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C760" w14:textId="2AEA5627" w:rsidR="008A48EA" w:rsidRDefault="0054416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lang w:eastAsia="sv-SE"/>
        </w:rPr>
        <w:drawing>
          <wp:anchor distT="0" distB="0" distL="114300" distR="114300" simplePos="0" relativeHeight="251663360" behindDoc="0" locked="0" layoutInCell="1" allowOverlap="1" wp14:anchorId="7AF7CEBC" wp14:editId="3F264D04">
            <wp:simplePos x="0" y="0"/>
            <wp:positionH relativeFrom="column">
              <wp:posOffset>-238125</wp:posOffset>
            </wp:positionH>
            <wp:positionV relativeFrom="page">
              <wp:posOffset>508635</wp:posOffset>
            </wp:positionV>
            <wp:extent cx="852170" cy="953770"/>
            <wp:effectExtent l="0" t="0" r="5080" b="0"/>
            <wp:wrapNone/>
            <wp:docPr id="4" name="Bildobjekt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07C67" w14:textId="77777777" w:rsidR="00E40096" w:rsidRDefault="00E40096" w:rsidP="00E40096">
      <w:pPr>
        <w:pStyle w:val="HeaderBold"/>
      </w:pPr>
      <w:r>
        <w:t>BESLUT</w:t>
      </w:r>
    </w:p>
    <w:p w14:paraId="5BF13CAE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50B1C112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</w:t>
      </w:r>
      <w:bookmarkStart w:id="0" w:name="_GoBack"/>
      <w:bookmarkEnd w:id="0"/>
      <w:r>
        <w:t>m för beslut:</w:t>
      </w:r>
    </w:p>
    <w:sdt>
      <w:sdtPr>
        <w:rPr>
          <w:lang w:val="en-US"/>
        </w:rPr>
        <w:id w:val="-2010508830"/>
        <w:placeholder>
          <w:docPart w:val="412955D5FA6C4D68BE7EEAF8EBD36D87"/>
        </w:placeholder>
      </w:sdtPr>
      <w:sdtEndPr>
        <w:rPr>
          <w:sz w:val="5"/>
          <w:szCs w:val="5"/>
        </w:rPr>
      </w:sdtEndPr>
      <w:sdtContent>
        <w:p w14:paraId="4E48A28F" w14:textId="77777777" w:rsidR="005D6E6C" w:rsidRPr="001831F1" w:rsidRDefault="005D6E6C" w:rsidP="005D6E6C">
          <w:pPr>
            <w:pStyle w:val="Header"/>
            <w:rPr>
              <w:sz w:val="5"/>
              <w:szCs w:val="5"/>
            </w:rPr>
          </w:pPr>
          <w:r w:rsidRPr="001831F1">
            <w:t>{</w:t>
          </w:r>
          <w:r w:rsidRPr="001831F1">
            <w:rPr>
              <w:sz w:val="5"/>
              <w:szCs w:val="5"/>
            </w:rPr>
            <w:t>{Dte_es_:signer2:date:format(date, "yyyy-mm-dd")          }}</w:t>
          </w:r>
        </w:p>
      </w:sdtContent>
    </w:sdt>
    <w:p w14:paraId="53912BAE" w14:textId="77777777" w:rsidR="00E40096" w:rsidRPr="004A6AC2" w:rsidRDefault="00E40096" w:rsidP="00943F38">
      <w:pPr>
        <w:pStyle w:val="beslutsdatum"/>
        <w:rPr>
          <w:b w:val="0"/>
          <w:lang w:val="sv-SE"/>
        </w:rPr>
      </w:pPr>
    </w:p>
    <w:p w14:paraId="034582FD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2270251CA526470FBFD1DD6A93B0268C"/>
        </w:placeholder>
        <w:showingPlcHdr/>
      </w:sdtPr>
      <w:sdtEndPr/>
      <w:sdtContent>
        <w:p w14:paraId="1CBED00C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14:paraId="5F400F50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37984E53" w14:textId="77777777" w:rsidR="001831F1" w:rsidRDefault="001831F1" w:rsidP="001831F1">
      <w:pPr>
        <w:pStyle w:val="KTHTitel"/>
      </w:pPr>
      <w:r>
        <w:t xml:space="preserve">Beslut om att ställa in kurstillfälle för kursen </w:t>
      </w:r>
      <w:sdt>
        <w:sdtPr>
          <w:id w:val="555278073"/>
          <w:placeholder>
            <w:docPart w:val="8D5B542583174EE88F1BCE879DF35FD0"/>
          </w:placeholder>
          <w:showingPlcHdr/>
        </w:sdtPr>
        <w:sdtEndPr/>
        <w:sdtContent>
          <w:r w:rsidRPr="00CC4906">
            <w:rPr>
              <w:rStyle w:val="PlaceholderText"/>
            </w:rPr>
            <w:t>[ange kurskod]</w:t>
          </w:r>
        </w:sdtContent>
      </w:sdt>
      <w:r>
        <w:t xml:space="preserve"> </w:t>
      </w:r>
      <w:sdt>
        <w:sdtPr>
          <w:id w:val="2000461116"/>
          <w:placeholder>
            <w:docPart w:val="DCE2E17702BD4E1BB58D187052EE338C"/>
          </w:placeholder>
          <w:showingPlcHdr/>
        </w:sdtPr>
        <w:sdtEndPr/>
        <w:sdtContent>
          <w:r w:rsidRPr="00CC4906">
            <w:rPr>
              <w:rStyle w:val="PlaceholderText"/>
            </w:rPr>
            <w:t>[ange kursnamn]</w:t>
          </w:r>
        </w:sdtContent>
      </w:sdt>
    </w:p>
    <w:p w14:paraId="69018CF5" w14:textId="77777777" w:rsidR="0044334E" w:rsidRDefault="0044334E" w:rsidP="001831F1">
      <w:pPr>
        <w:pStyle w:val="BodyText"/>
      </w:pPr>
      <w:r>
        <w:t>Detta beslut har undertecknats elektroniskt.</w:t>
      </w:r>
    </w:p>
    <w:p w14:paraId="7B8985CA" w14:textId="77777777" w:rsidR="001831F1" w:rsidRPr="004B5CFA" w:rsidRDefault="001831F1" w:rsidP="001831F1">
      <w:pPr>
        <w:pStyle w:val="BodyText"/>
        <w:rPr>
          <w:i/>
        </w:rPr>
      </w:pPr>
      <w:r w:rsidRPr="004B5CFA">
        <w:rPr>
          <w:i/>
          <w:highlight w:val="yellow"/>
        </w:rPr>
        <w:t>Läs och radera sedan denna text: Skolchef eller den som skolchef har delegerat vidare till</w:t>
      </w:r>
      <w:r>
        <w:rPr>
          <w:i/>
          <w:highlight w:val="yellow"/>
        </w:rPr>
        <w:t xml:space="preserve"> enligt skolans delegationsordning,</w:t>
      </w:r>
      <w:r w:rsidRPr="004B5CFA">
        <w:rPr>
          <w:i/>
          <w:highlight w:val="yellow"/>
        </w:rPr>
        <w:t xml:space="preserve"> </w:t>
      </w:r>
      <w:r w:rsidR="00493F96">
        <w:rPr>
          <w:i/>
          <w:highlight w:val="yellow"/>
        </w:rPr>
        <w:t>fattar</w:t>
      </w:r>
      <w:r w:rsidRPr="004B5CFA">
        <w:rPr>
          <w:i/>
          <w:highlight w:val="yellow"/>
        </w:rPr>
        <w:t xml:space="preserve"> beslut om att ställa in kurstillfälle efter att kurstill</w:t>
      </w:r>
      <w:r>
        <w:rPr>
          <w:i/>
          <w:highlight w:val="yellow"/>
        </w:rPr>
        <w:t>f</w:t>
      </w:r>
      <w:r w:rsidRPr="004B5CFA">
        <w:rPr>
          <w:i/>
          <w:highlight w:val="yellow"/>
        </w:rPr>
        <w:t>ället godkänts i Kopps</w:t>
      </w:r>
      <w:r w:rsidR="002E27C2">
        <w:rPr>
          <w:i/>
          <w:highlight w:val="yellow"/>
        </w:rPr>
        <w:t xml:space="preserve">. </w:t>
      </w:r>
    </w:p>
    <w:p w14:paraId="65DEA113" w14:textId="77777777" w:rsidR="00E96477" w:rsidRPr="00950FAC" w:rsidRDefault="00E96477" w:rsidP="00E96477">
      <w:pPr>
        <w:pStyle w:val="Heading1"/>
      </w:pPr>
      <w:r w:rsidRPr="00950FAC">
        <w:t>Beslut</w:t>
      </w:r>
      <w:r w:rsidR="00576116">
        <w:t>et</w:t>
      </w:r>
    </w:p>
    <w:p w14:paraId="28D63823" w14:textId="77777777" w:rsidR="003210B0" w:rsidRDefault="003210B0" w:rsidP="00493F96">
      <w:pPr>
        <w:pStyle w:val="BodyText"/>
      </w:pPr>
      <w:r w:rsidRPr="00493F96">
        <w:rPr>
          <w:i/>
          <w:highlight w:val="yellow"/>
        </w:rPr>
        <w:t xml:space="preserve">Läs och radera sedan denna text: </w:t>
      </w:r>
      <w:r w:rsidRPr="00683A48">
        <w:rPr>
          <w:i/>
          <w:highlight w:val="yellow"/>
        </w:rPr>
        <w:t>Välj ett av alternativen:</w:t>
      </w:r>
    </w:p>
    <w:p w14:paraId="3D344F36" w14:textId="77777777" w:rsidR="00493F96" w:rsidRPr="00950FAC" w:rsidRDefault="001831F1" w:rsidP="00493F96">
      <w:pPr>
        <w:pStyle w:val="BodyText"/>
      </w:pPr>
      <w:r w:rsidRPr="00DF14D5">
        <w:t>Skolchef beslutar</w:t>
      </w:r>
      <w:r>
        <w:t xml:space="preserve"> </w:t>
      </w:r>
      <w:r w:rsidR="003210B0" w:rsidRPr="00A925FD">
        <w:rPr>
          <w:i/>
          <w:highlight w:val="yellow"/>
        </w:rPr>
        <w:t>eller</w:t>
      </w:r>
      <w:r w:rsidR="003210B0">
        <w:t xml:space="preserve"> </w:t>
      </w:r>
      <w:sdt>
        <w:sdtPr>
          <w:id w:val="648180801"/>
          <w:placeholder>
            <w:docPart w:val="2A1FCAA4FC1C47699D22E9741547C362"/>
          </w:placeholder>
          <w:showingPlcHdr/>
        </w:sdtPr>
        <w:sdtEndPr/>
        <w:sdtContent>
          <w:r w:rsidR="003210B0" w:rsidRPr="00DF14D5">
            <w:rPr>
              <w:rStyle w:val="PlaceholderText"/>
            </w:rPr>
            <w:t>[</w:t>
          </w:r>
          <w:r w:rsidR="003210B0">
            <w:rPr>
              <w:rStyle w:val="PlaceholderText"/>
            </w:rPr>
            <w:t>Titel</w:t>
          </w:r>
          <w:r w:rsidR="003210B0" w:rsidRPr="00DF14D5">
            <w:rPr>
              <w:rStyle w:val="PlaceholderText"/>
            </w:rPr>
            <w:t>]</w:t>
          </w:r>
        </w:sdtContent>
      </w:sdt>
      <w:r w:rsidR="003210B0">
        <w:t xml:space="preserve"> beslutar (enligt delegation (</w:t>
      </w:r>
      <w:sdt>
        <w:sdtPr>
          <w:id w:val="780912597"/>
          <w:placeholder>
            <w:docPart w:val="F211CFB9734043D08035527F60386DBC"/>
          </w:placeholder>
          <w:showingPlcHdr/>
        </w:sdtPr>
        <w:sdtEndPr/>
        <w:sdtContent>
          <w:r w:rsidR="003210B0" w:rsidRPr="00DF14D5">
            <w:rPr>
              <w:rStyle w:val="PlaceholderText"/>
            </w:rPr>
            <w:t xml:space="preserve">[ange </w:t>
          </w:r>
          <w:r w:rsidR="003210B0">
            <w:rPr>
              <w:rStyle w:val="PlaceholderText"/>
            </w:rPr>
            <w:t>diarienummer</w:t>
          </w:r>
          <w:r w:rsidR="003210B0" w:rsidRPr="00DF14D5">
            <w:rPr>
              <w:rStyle w:val="PlaceholderText"/>
            </w:rPr>
            <w:t>]</w:t>
          </w:r>
        </w:sdtContent>
      </w:sdt>
      <w:r w:rsidR="003210B0">
        <w:t xml:space="preserve">) om att kursen </w:t>
      </w:r>
      <w:sdt>
        <w:sdtPr>
          <w:id w:val="1078171197"/>
          <w:placeholder>
            <w:docPart w:val="09042DD9614D43A0AA2731E708D1D02D"/>
          </w:placeholder>
          <w:showingPlcHdr/>
        </w:sdtPr>
        <w:sdtEndPr/>
        <w:sdtContent>
          <w:r w:rsidRPr="00DF14D5">
            <w:rPr>
              <w:rStyle w:val="PlaceholderText"/>
            </w:rPr>
            <w:t>[ange kurskod]</w:t>
          </w:r>
        </w:sdtContent>
      </w:sdt>
      <w:r w:rsidRPr="00DF14D5">
        <w:t xml:space="preserve"> </w:t>
      </w:r>
      <w:sdt>
        <w:sdtPr>
          <w:id w:val="1540088144"/>
          <w:placeholder>
            <w:docPart w:val="F65E4FFD3B074365877973548B2CBB9D"/>
          </w:placeholder>
          <w:showingPlcHdr/>
        </w:sdtPr>
        <w:sdtEndPr/>
        <w:sdtContent>
          <w:r w:rsidRPr="00DF14D5">
            <w:rPr>
              <w:rStyle w:val="PlaceholderText"/>
            </w:rPr>
            <w:t>[ange kursnamn]</w:t>
          </w:r>
        </w:sdtContent>
      </w:sdt>
      <w:r w:rsidRPr="00DF14D5">
        <w:t xml:space="preserve"> med anmälningskod</w:t>
      </w:r>
      <w:r w:rsidR="00407733">
        <w:t>/anmälningskoder</w:t>
      </w:r>
      <w:r w:rsidRPr="00DF14D5">
        <w:t xml:space="preserve"> </w:t>
      </w:r>
      <w:sdt>
        <w:sdtPr>
          <w:id w:val="42412952"/>
          <w:placeholder>
            <w:docPart w:val="28D173290E0F437782990D49AD383AE6"/>
          </w:placeholder>
          <w:showingPlcHdr/>
        </w:sdtPr>
        <w:sdtEndPr/>
        <w:sdtContent>
          <w:r w:rsidRPr="00DF14D5">
            <w:rPr>
              <w:rStyle w:val="PlaceholderText"/>
            </w:rPr>
            <w:t>[ange anmälningskod]</w:t>
          </w:r>
        </w:sdtContent>
      </w:sdt>
      <w:r w:rsidRPr="00DF14D5">
        <w:t xml:space="preserve"> inte ska ges under </w:t>
      </w:r>
      <w:r w:rsidR="003210B0" w:rsidRPr="00DF14D5">
        <w:t xml:space="preserve">läsperiod </w:t>
      </w:r>
      <w:sdt>
        <w:sdtPr>
          <w:id w:val="947398"/>
          <w:placeholder>
            <w:docPart w:val="0A9F29CAD1214079A31A852509D658DD"/>
          </w:placeholder>
          <w:showingPlcHdr/>
        </w:sdtPr>
        <w:sdtEndPr/>
        <w:sdtContent>
          <w:r w:rsidR="003210B0">
            <w:rPr>
              <w:rStyle w:val="PlaceholderText"/>
            </w:rPr>
            <w:t>[1/2/3/4]</w:t>
          </w:r>
        </w:sdtContent>
      </w:sdt>
      <w:r w:rsidR="003210B0" w:rsidRPr="00A925FD">
        <w:t xml:space="preserve"> </w:t>
      </w:r>
      <w:sdt>
        <w:sdtPr>
          <w:id w:val="-1626452295"/>
          <w:placeholder>
            <w:docPart w:val="879BC2FCBAF742FDA2A694B6C997F4F7"/>
          </w:placeholder>
          <w:showingPlcHdr/>
        </w:sdtPr>
        <w:sdtEndPr/>
        <w:sdtContent>
          <w:r w:rsidR="003210B0">
            <w:rPr>
              <w:rStyle w:val="PlaceholderText"/>
            </w:rPr>
            <w:t>[HT/VT</w:t>
          </w:r>
          <w:r w:rsidR="003210B0" w:rsidRPr="00DF14D5">
            <w:rPr>
              <w:rStyle w:val="PlaceholderText"/>
            </w:rPr>
            <w:t>]</w:t>
          </w:r>
        </w:sdtContent>
      </w:sdt>
      <w:r w:rsidR="003210B0" w:rsidRPr="00A925FD">
        <w:t xml:space="preserve"> 20 </w:t>
      </w:r>
      <w:sdt>
        <w:sdtPr>
          <w:id w:val="-635481733"/>
          <w:placeholder>
            <w:docPart w:val="988A2AC903CF4C8B8B2B21623081C899"/>
          </w:placeholder>
          <w:showingPlcHdr/>
        </w:sdtPr>
        <w:sdtEndPr/>
        <w:sdtContent>
          <w:r w:rsidR="003210B0">
            <w:rPr>
              <w:rStyle w:val="PlaceholderText"/>
            </w:rPr>
            <w:t>[ÅÅ</w:t>
          </w:r>
          <w:r w:rsidR="003210B0" w:rsidRPr="00DF14D5">
            <w:rPr>
              <w:rStyle w:val="PlaceholderText"/>
            </w:rPr>
            <w:t>]</w:t>
          </w:r>
        </w:sdtContent>
      </w:sdt>
      <w:r w:rsidR="003210B0" w:rsidRPr="00DF14D5">
        <w:t>.</w:t>
      </w:r>
      <w:r w:rsidR="003210B0">
        <w:t xml:space="preserve"> </w:t>
      </w:r>
      <w:r w:rsidR="003210B0">
        <w:br/>
      </w:r>
      <w:r w:rsidR="00493F96" w:rsidRPr="00493F96">
        <w:rPr>
          <w:i/>
          <w:highlight w:val="yellow"/>
        </w:rPr>
        <w:t>Läs och radera sedan denna text: Om kursen inte följer någon/några av KTHs läsperioder, ange start- och slutdatum för kursen.</w:t>
      </w:r>
    </w:p>
    <w:p w14:paraId="1ACFA2CF" w14:textId="77777777" w:rsidR="00E96477" w:rsidRPr="00530C50" w:rsidRDefault="006A1F70" w:rsidP="00E96477">
      <w:pPr>
        <w:pStyle w:val="Heading1"/>
      </w:pPr>
      <w:r>
        <w:t>Ärendet</w:t>
      </w:r>
    </w:p>
    <w:p w14:paraId="2AA5B106" w14:textId="77777777" w:rsidR="001831F1" w:rsidRDefault="001831F1" w:rsidP="001831F1">
      <w:pPr>
        <w:pStyle w:val="BodyText"/>
      </w:pPr>
      <w:r w:rsidRPr="00DF14D5">
        <w:t xml:space="preserve">Kursen </w:t>
      </w:r>
      <w:sdt>
        <w:sdtPr>
          <w:id w:val="-1761204931"/>
          <w:placeholder>
            <w:docPart w:val="458DC1D896E341429B9DFB432523D7EC"/>
          </w:placeholder>
          <w:showingPlcHdr/>
        </w:sdtPr>
        <w:sdtEndPr/>
        <w:sdtContent>
          <w:r w:rsidRPr="00DF14D5">
            <w:rPr>
              <w:rStyle w:val="PlaceholderText"/>
            </w:rPr>
            <w:t>[ange kurskod]</w:t>
          </w:r>
        </w:sdtContent>
      </w:sdt>
      <w:r w:rsidRPr="00DF14D5">
        <w:t xml:space="preserve"> </w:t>
      </w:r>
      <w:sdt>
        <w:sdtPr>
          <w:id w:val="-779331342"/>
          <w:placeholder>
            <w:docPart w:val="83953381CD9C44C1943BDB354A92529C"/>
          </w:placeholder>
          <w:showingPlcHdr/>
        </w:sdtPr>
        <w:sdtEndPr/>
        <w:sdtContent>
          <w:r w:rsidRPr="00DF14D5">
            <w:rPr>
              <w:rStyle w:val="PlaceholderText"/>
            </w:rPr>
            <w:t>[ange kursnamn]</w:t>
          </w:r>
        </w:sdtContent>
      </w:sdt>
      <w:r w:rsidRPr="00DF14D5">
        <w:t xml:space="preserve"> var planerad att ges </w:t>
      </w:r>
      <w:r w:rsidR="003210B0" w:rsidRPr="00DF14D5">
        <w:t xml:space="preserve">läsperiod </w:t>
      </w:r>
      <w:sdt>
        <w:sdtPr>
          <w:id w:val="1373036084"/>
          <w:placeholder>
            <w:docPart w:val="28CBC27607844A2F96C2EC3E3460DCEC"/>
          </w:placeholder>
          <w:showingPlcHdr/>
        </w:sdtPr>
        <w:sdtEndPr/>
        <w:sdtContent>
          <w:r w:rsidR="003210B0">
            <w:rPr>
              <w:rStyle w:val="PlaceholderText"/>
            </w:rPr>
            <w:t>[1/2/3/4]</w:t>
          </w:r>
        </w:sdtContent>
      </w:sdt>
      <w:r w:rsidR="003210B0" w:rsidRPr="00A925FD">
        <w:t xml:space="preserve"> </w:t>
      </w:r>
      <w:sdt>
        <w:sdtPr>
          <w:id w:val="-388118169"/>
          <w:placeholder>
            <w:docPart w:val="81654F059F234719BA8C3CD57AD71238"/>
          </w:placeholder>
          <w:showingPlcHdr/>
        </w:sdtPr>
        <w:sdtEndPr/>
        <w:sdtContent>
          <w:r w:rsidR="003210B0">
            <w:rPr>
              <w:rStyle w:val="PlaceholderText"/>
            </w:rPr>
            <w:t>[HT/VT</w:t>
          </w:r>
          <w:r w:rsidR="003210B0" w:rsidRPr="00DF14D5">
            <w:rPr>
              <w:rStyle w:val="PlaceholderText"/>
            </w:rPr>
            <w:t>]</w:t>
          </w:r>
        </w:sdtContent>
      </w:sdt>
      <w:r w:rsidR="003210B0" w:rsidRPr="00A925FD">
        <w:t xml:space="preserve"> 20 </w:t>
      </w:r>
      <w:sdt>
        <w:sdtPr>
          <w:id w:val="-313175308"/>
          <w:placeholder>
            <w:docPart w:val="4AABFF5BAE0C4AF180979E0F00277A8C"/>
          </w:placeholder>
          <w:showingPlcHdr/>
        </w:sdtPr>
        <w:sdtEndPr/>
        <w:sdtContent>
          <w:r w:rsidR="003210B0">
            <w:rPr>
              <w:rStyle w:val="PlaceholderText"/>
            </w:rPr>
            <w:t>[ÅÅ</w:t>
          </w:r>
          <w:r w:rsidR="003210B0" w:rsidRPr="00DF14D5">
            <w:rPr>
              <w:rStyle w:val="PlaceholderText"/>
            </w:rPr>
            <w:t>]</w:t>
          </w:r>
        </w:sdtContent>
      </w:sdt>
      <w:r w:rsidR="003210B0" w:rsidRPr="00DF14D5">
        <w:t xml:space="preserve">. </w:t>
      </w:r>
      <w:r w:rsidRPr="00DF14D5">
        <w:t xml:space="preserve">På grund av </w:t>
      </w:r>
      <w:sdt>
        <w:sdtPr>
          <w:id w:val="1276142995"/>
          <w:placeholder>
            <w:docPart w:val="C726D89B8CFD4DE08E3924614C5F9396"/>
          </w:placeholder>
          <w:showingPlcHdr/>
        </w:sdtPr>
        <w:sdtEndPr/>
        <w:sdtContent>
          <w:r w:rsidRPr="00DF14D5">
            <w:rPr>
              <w:rStyle w:val="PlaceholderText"/>
            </w:rPr>
            <w:t>[Här beskriver du skälen till varför kurstillfället ställs in.]</w:t>
          </w:r>
        </w:sdtContent>
      </w:sdt>
      <w:r w:rsidRPr="00DF14D5">
        <w:t xml:space="preserve"> har </w:t>
      </w:r>
      <w:sdt>
        <w:sdtPr>
          <w:id w:val="382302024"/>
          <w:placeholder>
            <w:docPart w:val="5E5FF2D5F8304AB09F605A9DD0F96DD1"/>
          </w:placeholder>
          <w:showingPlcHdr/>
        </w:sdtPr>
        <w:sdtEndPr/>
        <w:sdtContent>
          <w:r w:rsidRPr="00DF14D5">
            <w:rPr>
              <w:rStyle w:val="PlaceholderText"/>
            </w:rPr>
            <w:t>[befattning/funktionsbenämning (tex studierektor) Förnamn Efternamn]</w:t>
          </w:r>
        </w:sdtContent>
      </w:sdt>
      <w:r w:rsidRPr="00DF14D5">
        <w:t xml:space="preserve"> begärt att kurstillfället ställs in.</w:t>
      </w:r>
    </w:p>
    <w:p w14:paraId="3184F425" w14:textId="77777777" w:rsidR="001831F1" w:rsidRPr="00FC32AA" w:rsidRDefault="001831F1" w:rsidP="001831F1">
      <w:pPr>
        <w:pStyle w:val="BodyText"/>
      </w:pPr>
      <w:r w:rsidRPr="00DF14D5">
        <w:t xml:space="preserve">Inför beslut har ärendet beretts med </w:t>
      </w:r>
      <w:sdt>
        <w:sdtPr>
          <w:id w:val="1960069214"/>
          <w:placeholder>
            <w:docPart w:val="04300C784255435DA81FE30A867A6284"/>
          </w:placeholder>
          <w:showingPlcHdr/>
        </w:sdtPr>
        <w:sdtEndPr/>
        <w:sdtContent>
          <w:r w:rsidRPr="00DF14D5">
            <w:rPr>
              <w:rStyle w:val="PlaceholderText"/>
            </w:rPr>
            <w:t>[befattning/funktionsbenämning Förnamn Efternamn]</w:t>
          </w:r>
        </w:sdtContent>
      </w:sdt>
      <w:r w:rsidRPr="00DF14D5">
        <w:t>.</w:t>
      </w:r>
      <w:r>
        <w:t xml:space="preserve"> </w:t>
      </w:r>
      <w:r w:rsidRPr="004B5CFA">
        <w:rPr>
          <w:i/>
          <w:highlight w:val="yellow"/>
        </w:rPr>
        <w:t xml:space="preserve">Läs och radera sedan denna text: </w:t>
      </w:r>
      <w:r>
        <w:rPr>
          <w:i/>
          <w:highlight w:val="yellow"/>
        </w:rPr>
        <w:t>Specificera särskilt hur ärendet har beretts med studenterna, på sektionsnivå eller på central THS-nivå.</w:t>
      </w:r>
    </w:p>
    <w:p w14:paraId="5496F56C" w14:textId="77777777" w:rsidR="00200A46" w:rsidRDefault="00200A46" w:rsidP="006A1F70">
      <w:pPr>
        <w:pStyle w:val="BodyText"/>
      </w:pPr>
      <w:r w:rsidRPr="00F95E32"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44AB052E42814C4EB6B15DFAEBD9B3FB"/>
          </w:placeholder>
          <w:showingPlcHdr/>
        </w:sdtPr>
        <w:sdtEndPr/>
        <w:sdtContent>
          <w:r w:rsidR="00FD091F"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3F3663790278476BB7927240472B35D9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6E696F4F32514B03AEFD59EB0B6DED50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</w:p>
    <w:p w14:paraId="3E52231A" w14:textId="77777777" w:rsidR="00F66665" w:rsidRDefault="00080400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</w:t>
      </w:r>
      <w:r w:rsidR="00FB4A14">
        <w:t>n</w:t>
      </w:r>
    </w:p>
    <w:p w14:paraId="70196160" w14:textId="77777777" w:rsidR="00280CB1" w:rsidRDefault="004742A7" w:rsidP="005D6E6C">
      <w:pPr>
        <w:pStyle w:val="BodyText"/>
      </w:pPr>
      <w:sdt>
        <w:sdtPr>
          <w:rPr>
            <w:sz w:val="60"/>
            <w:szCs w:val="60"/>
          </w:rPr>
          <w:id w:val="505862640"/>
          <w:lock w:val="contentLocked"/>
          <w:placeholder>
            <w:docPart w:val="8C36E1A96648415AA24EA403F88533AF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 w:rsidRPr="00E315C1">
            <w:t>{Sig_es_:signer2:signature                           }}</w:t>
          </w:r>
        </w:sdtContent>
      </w:sdt>
      <w:r w:rsidR="005D6E6C">
        <w:rPr>
          <w:noProof/>
          <w:lang w:eastAsia="sv-SE"/>
        </w:rPr>
        <w:t xml:space="preserve"> </w:t>
      </w:r>
      <w:r w:rsidR="00F666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D5F2" wp14:editId="421B75C3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AE3BCD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C451910C880B419A896C19F5D7981433"/>
        </w:placeholder>
        <w:showingPlcHdr/>
      </w:sdtPr>
      <w:sdtEndPr/>
      <w:sdtContent>
        <w:p w14:paraId="18B9A447" w14:textId="77777777"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14:paraId="24DFE9C6" w14:textId="77777777" w:rsidR="00280CB1" w:rsidRDefault="004742A7" w:rsidP="005D6E6C">
      <w:pPr>
        <w:pStyle w:val="BodyText"/>
      </w:pPr>
      <w:sdt>
        <w:sdtPr>
          <w:rPr>
            <w:sz w:val="60"/>
            <w:szCs w:val="60"/>
          </w:rPr>
          <w:id w:val="1239208863"/>
          <w:lock w:val="contentLocked"/>
          <w:placeholder>
            <w:docPart w:val="3E30D7C8978949E49C5665539A4FB81D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>
            <w:t>{Sig_es_:signer1</w:t>
          </w:r>
          <w:r w:rsidR="005D6E6C" w:rsidRPr="00E315C1">
            <w:t>:signature                           }}</w:t>
          </w:r>
        </w:sdtContent>
      </w:sdt>
      <w:r w:rsidR="00280C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934E" wp14:editId="2FFCEC88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F5C9A5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D83683A38B994CF49B9A44B2E3031C66"/>
        </w:placeholder>
        <w:showingPlcHdr/>
      </w:sdtPr>
      <w:sdtEndPr/>
      <w:sdtContent>
        <w:p w14:paraId="3D180A53" w14:textId="77777777"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14:paraId="5E50F13C" w14:textId="77777777" w:rsidR="006D362D" w:rsidRDefault="007E57D5" w:rsidP="00040474">
      <w:pPr>
        <w:pStyle w:val="BodyText"/>
      </w:pPr>
      <w:r>
        <w:t>Bilaga</w:t>
      </w:r>
      <w:r w:rsidR="00040474">
        <w:t xml:space="preserve"> 1</w:t>
      </w:r>
      <w:r>
        <w:t xml:space="preserve">: </w:t>
      </w:r>
      <w:sdt>
        <w:sdtPr>
          <w:id w:val="-297691972"/>
          <w:placeholder>
            <w:docPart w:val="BD19694FF4B946F3BEC6035ACEA35134"/>
          </w:placeholder>
          <w:showingPlcHdr/>
        </w:sdtPr>
        <w:sdtEndPr/>
        <w:sdtContent>
          <w:r w:rsidR="00FD091F">
            <w:rPr>
              <w:rStyle w:val="PlaceholderText"/>
            </w:rPr>
            <w:t>[B</w:t>
          </w:r>
          <w:r w:rsidR="00FD091F" w:rsidRPr="00FD091F">
            <w:rPr>
              <w:rStyle w:val="PlaceholderText"/>
            </w:rPr>
            <w:t>ilagans namn. Om ingen bilaga finns ska denna rad tas bort</w:t>
          </w:r>
          <w:r w:rsidR="00FD091F" w:rsidRPr="00010167">
            <w:rPr>
              <w:rStyle w:val="PlaceholderText"/>
            </w:rPr>
            <w:t>.</w:t>
          </w:r>
          <w:r w:rsidR="00FD091F">
            <w:rPr>
              <w:rStyle w:val="PlaceholderText"/>
            </w:rPr>
            <w:t>]</w:t>
          </w:r>
        </w:sdtContent>
      </w:sdt>
    </w:p>
    <w:p w14:paraId="624377E4" w14:textId="77777777" w:rsidR="00D00BAA" w:rsidRDefault="00D00BAA" w:rsidP="00D00BAA">
      <w:pPr>
        <w:pStyle w:val="BodyText"/>
        <w:pBdr>
          <w:bottom w:val="single" w:sz="12" w:space="1" w:color="auto"/>
        </w:pBdr>
      </w:pPr>
    </w:p>
    <w:p w14:paraId="515B51A6" w14:textId="77777777"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14:paraId="375835C1" w14:textId="77777777" w:rsidR="004A6AC2" w:rsidRDefault="004A6AC2" w:rsidP="008F50AC">
      <w:pPr>
        <w:pStyle w:val="BodyText"/>
        <w:rPr>
          <w:u w:val="single"/>
        </w:rPr>
      </w:pPr>
    </w:p>
    <w:p w14:paraId="4E130EE5" w14:textId="77777777" w:rsidR="008F50AC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4C2F429A" w14:textId="77777777" w:rsidR="001831F1" w:rsidRDefault="001831F1" w:rsidP="001831F1">
      <w:pPr>
        <w:pStyle w:val="BodyText"/>
      </w:pPr>
      <w:r>
        <w:t>Kursgivande enhet</w:t>
      </w:r>
    </w:p>
    <w:p w14:paraId="4C1AFEDD" w14:textId="77777777" w:rsidR="001831F1" w:rsidRDefault="001831F1" w:rsidP="001831F1">
      <w:pPr>
        <w:pStyle w:val="BodyText"/>
      </w:pPr>
      <w:r w:rsidRPr="00F45478">
        <w:t>info@kth.se</w:t>
      </w:r>
    </w:p>
    <w:p w14:paraId="42B033DC" w14:textId="77777777" w:rsidR="008F50AC" w:rsidRPr="0025709A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7CC25503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464448FA" w14:textId="77777777" w:rsidR="008F50AC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44B08672" w14:textId="77777777"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sdt>
      <w:sdtPr>
        <w:rPr>
          <w:rFonts w:ascii="Georgia" w:eastAsia="Times New Roman" w:hAnsi="Georgia" w:cs="Calibri"/>
          <w:color w:val="000000"/>
          <w:lang w:eastAsia="sv-SE"/>
        </w:rPr>
        <w:id w:val="1899174738"/>
        <w:lock w:val="contentLocked"/>
        <w:placeholder>
          <w:docPart w:val="D719E5298ED34D6096BA73ED820B0DFA"/>
        </w:placeholder>
      </w:sdtPr>
      <w:sdtEndPr>
        <w:rPr>
          <w:sz w:val="6"/>
          <w:szCs w:val="6"/>
        </w:rPr>
      </w:sdtEndPr>
      <w:sdtContent>
        <w:p w14:paraId="4322A545" w14:textId="620A6C57" w:rsidR="008F50AC" w:rsidRPr="005D6E6C" w:rsidRDefault="005D6E6C" w:rsidP="008F50AC">
          <w:pPr>
            <w:pStyle w:val="BodyText"/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</w:pPr>
          <w:r w:rsidRPr="00E315C1">
            <w:rPr>
              <w:rFonts w:ascii="Georgia" w:eastAsia="Times New Roman" w:hAnsi="Georgia" w:cs="Calibri"/>
              <w:color w:val="000000"/>
              <w:lang w:eastAsia="sv-SE"/>
            </w:rPr>
            <w:t>{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{*Exp</w:t>
          </w:r>
          <w:r w:rsidR="00081113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date_es_:signer3:isdate(format=yy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yy-mm-dd):default(YYYY-MM-DD)}}</w:t>
          </w:r>
        </w:p>
      </w:sdtContent>
    </w:sdt>
    <w:p w14:paraId="232B2A73" w14:textId="77777777" w:rsidR="00CB5E99" w:rsidRDefault="00CB5E99" w:rsidP="00CB5E99">
      <w:pPr>
        <w:pStyle w:val="Heading2"/>
        <w:rPr>
          <w:highlight w:val="yellow"/>
        </w:rPr>
      </w:pPr>
    </w:p>
    <w:p w14:paraId="4A084436" w14:textId="77777777" w:rsidR="008C42C0" w:rsidRPr="007127DC" w:rsidRDefault="008C42C0" w:rsidP="008C42C0">
      <w:pPr>
        <w:pStyle w:val="Heading2"/>
        <w:rPr>
          <w:highlight w:val="yellow"/>
        </w:rPr>
      </w:pPr>
      <w:bookmarkStart w:id="1" w:name="_Hlk53339264"/>
      <w:r w:rsidRPr="007127DC">
        <w:rPr>
          <w:highlight w:val="yellow"/>
        </w:rPr>
        <w:t xml:space="preserve">Skapa tillgängliga dokument. </w:t>
      </w:r>
      <w:r w:rsidR="004A6AC2">
        <w:rPr>
          <w:highlight w:val="yellow"/>
        </w:rPr>
        <w:t>Läs och r</w:t>
      </w:r>
      <w:r w:rsidRPr="007127DC">
        <w:rPr>
          <w:highlight w:val="yellow"/>
        </w:rPr>
        <w:t>adera den</w:t>
      </w:r>
      <w:r w:rsidR="004A6AC2">
        <w:rPr>
          <w:highlight w:val="yellow"/>
        </w:rPr>
        <w:t>na</w:t>
      </w:r>
      <w:r w:rsidRPr="007127DC">
        <w:rPr>
          <w:highlight w:val="yellow"/>
        </w:rPr>
        <w:t xml:space="preserve"> text.</w:t>
      </w:r>
    </w:p>
    <w:p w14:paraId="3A2D9B91" w14:textId="77777777" w:rsidR="008C42C0" w:rsidRPr="007127DC" w:rsidRDefault="008C42C0" w:rsidP="004A6AC2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14:paraId="02B5DC40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14:paraId="15CF3D2C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rubrikrad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 w:rsidR="00FD091F"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14:paraId="4A6A841F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14:paraId="735B8083" w14:textId="77777777" w:rsidR="008C42C0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14:paraId="185E06F8" w14:textId="77777777" w:rsidR="008C42C0" w:rsidRPr="002E4E6C" w:rsidRDefault="00FD091F" w:rsidP="004A6AC2">
      <w:pPr>
        <w:pStyle w:val="Heading2"/>
        <w:rPr>
          <w:highlight w:val="yellow"/>
        </w:rPr>
      </w:pPr>
      <w:r>
        <w:rPr>
          <w:highlight w:val="yellow"/>
        </w:rPr>
        <w:lastRenderedPageBreak/>
        <w:t>Instruktion för att e</w:t>
      </w:r>
      <w:r w:rsidR="008C42C0"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pdf)</w:t>
      </w:r>
      <w:r w:rsidR="004A6AC2">
        <w:rPr>
          <w:highlight w:val="yellow"/>
        </w:rPr>
        <w:t>. Läs och radera denna text.</w:t>
      </w:r>
    </w:p>
    <w:p w14:paraId="6A3E28CA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14:paraId="6DAFBF45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14:paraId="0A49BDDE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</w:p>
    <w:bookmarkEnd w:id="1"/>
    <w:p w14:paraId="4A05B49B" w14:textId="77777777"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F0AD" w14:textId="77777777" w:rsidR="004742A7" w:rsidRDefault="004742A7" w:rsidP="00AB37AC">
      <w:r>
        <w:separator/>
      </w:r>
    </w:p>
  </w:endnote>
  <w:endnote w:type="continuationSeparator" w:id="0">
    <w:p w14:paraId="7F4A5688" w14:textId="77777777" w:rsidR="004742A7" w:rsidRDefault="004742A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0763C75" w14:textId="77777777" w:rsidTr="007A0DF9">
      <w:tc>
        <w:tcPr>
          <w:tcW w:w="7994" w:type="dxa"/>
        </w:tcPr>
        <w:p w14:paraId="155D7C8B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3E7F9B51" w14:textId="4A5CCCE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544165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544165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2FA19AA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778F237A" w14:textId="77777777" w:rsidTr="007A0DF9">
      <w:tc>
        <w:tcPr>
          <w:tcW w:w="7994" w:type="dxa"/>
        </w:tcPr>
        <w:p w14:paraId="26372B7E" w14:textId="77777777"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14:paraId="2D8C39B8" w14:textId="4C56872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54416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544165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9510524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5A75" w14:textId="77777777" w:rsidR="004742A7" w:rsidRDefault="004742A7" w:rsidP="00AB37AC">
      <w:r>
        <w:separator/>
      </w:r>
    </w:p>
  </w:footnote>
  <w:footnote w:type="continuationSeparator" w:id="0">
    <w:p w14:paraId="4AC57A76" w14:textId="77777777" w:rsidR="004742A7" w:rsidRDefault="004742A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4E97C970" w14:textId="77777777" w:rsidTr="008F50AC">
      <w:tc>
        <w:tcPr>
          <w:tcW w:w="4677" w:type="dxa"/>
        </w:tcPr>
        <w:p w14:paraId="6A3371BE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529F7930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4AF9073F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3DCA8D8B" w14:textId="77777777" w:rsidTr="008F50AC">
      <w:tc>
        <w:tcPr>
          <w:tcW w:w="4677" w:type="dxa"/>
        </w:tcPr>
        <w:p w14:paraId="3017A774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sdt>
          <w:sdtPr>
            <w:rPr>
              <w:lang w:val="en-US"/>
            </w:rPr>
            <w:id w:val="-540677831"/>
            <w:placeholder>
              <w:docPart w:val="D83683A38B994CF49B9A44B2E3031C66"/>
            </w:placeholder>
          </w:sdtPr>
          <w:sdtEndPr>
            <w:rPr>
              <w:sz w:val="5"/>
              <w:szCs w:val="5"/>
            </w:rPr>
          </w:sdtEndPr>
          <w:sdtContent>
            <w:p w14:paraId="167FD7D9" w14:textId="77777777" w:rsidR="005D6E6C" w:rsidRDefault="005D6E6C" w:rsidP="005D6E6C">
              <w:pPr>
                <w:pStyle w:val="Header"/>
                <w:rPr>
                  <w:sz w:val="5"/>
                  <w:szCs w:val="5"/>
                  <w:lang w:val="en-US"/>
                </w:rPr>
              </w:pPr>
              <w:r w:rsidRPr="00E315C1">
                <w:rPr>
                  <w:lang w:val="en-US"/>
                </w:rPr>
                <w:t>{</w:t>
              </w:r>
              <w:r w:rsidRPr="00E315C1">
                <w:rPr>
                  <w:sz w:val="5"/>
                  <w:szCs w:val="5"/>
                  <w:lang w:val="en-US"/>
                </w:rPr>
                <w:t>{Dte_es_:signer2:date:format(date, "yyyy-mm-dd")          }}</w:t>
              </w:r>
            </w:p>
          </w:sdtContent>
        </w:sdt>
        <w:p w14:paraId="418856FB" w14:textId="1017E75A" w:rsidR="008F50AC" w:rsidRPr="001831F1" w:rsidRDefault="005D6E6C" w:rsidP="005D6E6C">
          <w:pPr>
            <w:pStyle w:val="Header"/>
            <w:rPr>
              <w:lang w:val="en-US"/>
            </w:rPr>
          </w:pPr>
          <w:r w:rsidRPr="001831F1">
            <w:rPr>
              <w:lang w:val="en-US"/>
            </w:rPr>
            <w:t xml:space="preserve"> </w:t>
          </w:r>
          <w:r w:rsidR="009B4EC8">
            <w:fldChar w:fldCharType="begin"/>
          </w:r>
          <w:r w:rsidR="009B4EC8" w:rsidRPr="001831F1">
            <w:rPr>
              <w:lang w:val="en-US"/>
            </w:rPr>
            <w:instrText xml:space="preserve"> STYLEREF beslutsdatum \* MERGEFORMAT </w:instrText>
          </w:r>
          <w:r w:rsidR="009B4EC8">
            <w:rPr>
              <w:noProof/>
            </w:rPr>
            <w:fldChar w:fldCharType="end"/>
          </w:r>
        </w:p>
      </w:tc>
      <w:tc>
        <w:tcPr>
          <w:tcW w:w="2280" w:type="dxa"/>
        </w:tcPr>
        <w:p w14:paraId="267DA909" w14:textId="79AFA583" w:rsidR="008F50AC" w:rsidRPr="008F50AC" w:rsidRDefault="00C5508D" w:rsidP="008F50AC">
          <w:pPr>
            <w:pStyle w:val="Header"/>
          </w:pPr>
          <w:fldSimple w:instr=" STYLEREF diarienummer \* MERGEFORMAT ">
            <w:r w:rsidR="00544165">
              <w:rPr>
                <w:noProof/>
              </w:rPr>
              <w:t>Skriv diarienummer och ks.kod. Skriv så här: X-ÅÅÅÅ-NNNN Y.Z, t.ex. V-2020-1234 1.2.</w:t>
            </w:r>
          </w:fldSimple>
        </w:p>
      </w:tc>
    </w:tr>
    <w:tr w:rsidR="008F50AC" w:rsidRPr="00943F38" w14:paraId="78547D1E" w14:textId="77777777" w:rsidTr="008F50AC">
      <w:tc>
        <w:tcPr>
          <w:tcW w:w="4677" w:type="dxa"/>
        </w:tcPr>
        <w:p w14:paraId="1EA4EE15" w14:textId="77777777" w:rsidR="008F50AC" w:rsidRDefault="008F50AC" w:rsidP="00943F38">
          <w:pPr>
            <w:pStyle w:val="Header"/>
          </w:pPr>
        </w:p>
        <w:p w14:paraId="384E5447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3003E78F" w14:textId="77777777"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14:paraId="20D72288" w14:textId="77777777" w:rsidR="008F50AC" w:rsidRPr="00943F38" w:rsidRDefault="008F50AC" w:rsidP="00943F38">
          <w:pPr>
            <w:pStyle w:val="Header"/>
          </w:pPr>
        </w:p>
      </w:tc>
    </w:tr>
  </w:tbl>
  <w:p w14:paraId="5C50CD33" w14:textId="77777777"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BE25" w14:textId="77777777" w:rsidR="000459C6" w:rsidRDefault="000459C6" w:rsidP="00A011CC">
    <w:pPr>
      <w:pStyle w:val="Header"/>
    </w:pPr>
  </w:p>
  <w:p w14:paraId="6D866B5A" w14:textId="77777777" w:rsidR="00D82125" w:rsidRDefault="00D82125" w:rsidP="00A011CC">
    <w:pPr>
      <w:pStyle w:val="Header"/>
    </w:pPr>
  </w:p>
  <w:p w14:paraId="58D15AB3" w14:textId="77777777" w:rsidR="000459C6" w:rsidRDefault="000459C6" w:rsidP="00A011CC">
    <w:pPr>
      <w:pStyle w:val="Header"/>
    </w:pPr>
  </w:p>
  <w:p w14:paraId="72915A5E" w14:textId="77777777" w:rsidR="000459C6" w:rsidRDefault="000459C6" w:rsidP="00A011CC">
    <w:pPr>
      <w:pStyle w:val="Header"/>
    </w:pPr>
  </w:p>
  <w:p w14:paraId="4D44C414" w14:textId="77777777" w:rsidR="000459C6" w:rsidRDefault="000459C6" w:rsidP="00A011CC">
    <w:pPr>
      <w:pStyle w:val="Header"/>
    </w:pPr>
  </w:p>
  <w:p w14:paraId="62231DE3" w14:textId="77777777" w:rsidR="000459C6" w:rsidRDefault="000459C6" w:rsidP="00A011CC">
    <w:pPr>
      <w:pStyle w:val="Header"/>
    </w:pPr>
  </w:p>
  <w:p w14:paraId="783E7982" w14:textId="77777777" w:rsidR="000459C6" w:rsidRDefault="000459C6" w:rsidP="00A011CC">
    <w:pPr>
      <w:pStyle w:val="Header"/>
    </w:pPr>
  </w:p>
  <w:p w14:paraId="0FC86D96" w14:textId="77777777" w:rsidR="00A011CC" w:rsidRDefault="00A011CC" w:rsidP="00A011CC">
    <w:pPr>
      <w:pStyle w:val="Header"/>
    </w:pPr>
  </w:p>
  <w:p w14:paraId="1720C2A0" w14:textId="77777777" w:rsidR="00E40096" w:rsidRDefault="00E40096" w:rsidP="00A011CC">
    <w:pPr>
      <w:pStyle w:val="Header"/>
    </w:pPr>
  </w:p>
  <w:p w14:paraId="5ED73144" w14:textId="77777777" w:rsidR="00E40096" w:rsidRDefault="00E40096" w:rsidP="00A011CC">
    <w:pPr>
      <w:pStyle w:val="Header"/>
    </w:pPr>
  </w:p>
  <w:p w14:paraId="0089DFF0" w14:textId="77777777" w:rsidR="00A011CC" w:rsidRDefault="00A011CC" w:rsidP="00A011CC">
    <w:pPr>
      <w:pStyle w:val="Header"/>
    </w:pPr>
  </w:p>
  <w:p w14:paraId="4460B2AF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A"/>
    <w:rsid w:val="00003121"/>
    <w:rsid w:val="00006F0A"/>
    <w:rsid w:val="0001787C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0400"/>
    <w:rsid w:val="00081113"/>
    <w:rsid w:val="000A1D79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31F1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5056"/>
    <w:rsid w:val="002D6543"/>
    <w:rsid w:val="002E1AA8"/>
    <w:rsid w:val="002E27C2"/>
    <w:rsid w:val="002E47D4"/>
    <w:rsid w:val="00310604"/>
    <w:rsid w:val="003210B0"/>
    <w:rsid w:val="00326A21"/>
    <w:rsid w:val="003435DF"/>
    <w:rsid w:val="00354E81"/>
    <w:rsid w:val="00367432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E1D8C"/>
    <w:rsid w:val="003F0FAA"/>
    <w:rsid w:val="003F35E7"/>
    <w:rsid w:val="00405C21"/>
    <w:rsid w:val="00407733"/>
    <w:rsid w:val="004078F9"/>
    <w:rsid w:val="00417790"/>
    <w:rsid w:val="004351F9"/>
    <w:rsid w:val="0044334E"/>
    <w:rsid w:val="00451B2E"/>
    <w:rsid w:val="00466D90"/>
    <w:rsid w:val="004742A7"/>
    <w:rsid w:val="00483459"/>
    <w:rsid w:val="00483919"/>
    <w:rsid w:val="00484AB4"/>
    <w:rsid w:val="004877C9"/>
    <w:rsid w:val="00490C63"/>
    <w:rsid w:val="004925DC"/>
    <w:rsid w:val="00493F96"/>
    <w:rsid w:val="004A3440"/>
    <w:rsid w:val="004A6AC2"/>
    <w:rsid w:val="004B171B"/>
    <w:rsid w:val="004B358C"/>
    <w:rsid w:val="0050176A"/>
    <w:rsid w:val="00516DE4"/>
    <w:rsid w:val="00523FF5"/>
    <w:rsid w:val="00534911"/>
    <w:rsid w:val="00544165"/>
    <w:rsid w:val="00547786"/>
    <w:rsid w:val="00547E65"/>
    <w:rsid w:val="0055565A"/>
    <w:rsid w:val="00561ED0"/>
    <w:rsid w:val="00564C6E"/>
    <w:rsid w:val="005667FC"/>
    <w:rsid w:val="0057553D"/>
    <w:rsid w:val="00576116"/>
    <w:rsid w:val="005C6548"/>
    <w:rsid w:val="005D6E6C"/>
    <w:rsid w:val="005F0228"/>
    <w:rsid w:val="005F297E"/>
    <w:rsid w:val="005F2D2D"/>
    <w:rsid w:val="005F61CD"/>
    <w:rsid w:val="00611DEC"/>
    <w:rsid w:val="00647B81"/>
    <w:rsid w:val="006574CC"/>
    <w:rsid w:val="00657F46"/>
    <w:rsid w:val="00660B34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072A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46CF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61E7"/>
    <w:rsid w:val="00943F38"/>
    <w:rsid w:val="00981197"/>
    <w:rsid w:val="00991AF2"/>
    <w:rsid w:val="009A3428"/>
    <w:rsid w:val="009A59C3"/>
    <w:rsid w:val="009B08B1"/>
    <w:rsid w:val="009B4AA6"/>
    <w:rsid w:val="009B4EC8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63544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21519"/>
    <w:rsid w:val="00B411DA"/>
    <w:rsid w:val="00B500F2"/>
    <w:rsid w:val="00B5121A"/>
    <w:rsid w:val="00B90528"/>
    <w:rsid w:val="00B94EC3"/>
    <w:rsid w:val="00BB3B3D"/>
    <w:rsid w:val="00BC64D7"/>
    <w:rsid w:val="00BD10EE"/>
    <w:rsid w:val="00BD14BB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5508D"/>
    <w:rsid w:val="00C61946"/>
    <w:rsid w:val="00C65034"/>
    <w:rsid w:val="00C650FA"/>
    <w:rsid w:val="00C87FA2"/>
    <w:rsid w:val="00C9690D"/>
    <w:rsid w:val="00CB5E99"/>
    <w:rsid w:val="00CE3F5B"/>
    <w:rsid w:val="00D00BAA"/>
    <w:rsid w:val="00D1264F"/>
    <w:rsid w:val="00D210C3"/>
    <w:rsid w:val="00D2245B"/>
    <w:rsid w:val="00D24146"/>
    <w:rsid w:val="00D30C90"/>
    <w:rsid w:val="00D30D30"/>
    <w:rsid w:val="00D30EB1"/>
    <w:rsid w:val="00D348B9"/>
    <w:rsid w:val="00D35759"/>
    <w:rsid w:val="00D82125"/>
    <w:rsid w:val="00D8526C"/>
    <w:rsid w:val="00DC46C7"/>
    <w:rsid w:val="00DF00E1"/>
    <w:rsid w:val="00DF0117"/>
    <w:rsid w:val="00DF2B45"/>
    <w:rsid w:val="00E179F1"/>
    <w:rsid w:val="00E218F3"/>
    <w:rsid w:val="00E341E6"/>
    <w:rsid w:val="00E40096"/>
    <w:rsid w:val="00E466FA"/>
    <w:rsid w:val="00E5590B"/>
    <w:rsid w:val="00E6138C"/>
    <w:rsid w:val="00E61ED9"/>
    <w:rsid w:val="00E910BA"/>
    <w:rsid w:val="00E96477"/>
    <w:rsid w:val="00EB07F4"/>
    <w:rsid w:val="00EB1D22"/>
    <w:rsid w:val="00EB355E"/>
    <w:rsid w:val="00ED7F1C"/>
    <w:rsid w:val="00EE4034"/>
    <w:rsid w:val="00EF1D64"/>
    <w:rsid w:val="00EF5277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B4A14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B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ren\Downloads\KTH_Beslutsmall_e_signering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2955D5FA6C4D68BE7EEAF8EBD36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27ABC-4B67-4934-B634-97BA6B6CCC9C}"/>
      </w:docPartPr>
      <w:docPartBody>
        <w:p w:rsidR="00CA0E99" w:rsidRDefault="00EC7F8B">
          <w:pPr>
            <w:pStyle w:val="412955D5FA6C4D68BE7EEAF8EBD36D87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0251CA526470FBFD1DD6A93B02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72401-1823-40CC-9786-9017CB2430A3}"/>
      </w:docPartPr>
      <w:docPartBody>
        <w:p w:rsidR="00CA0E99" w:rsidRDefault="00212511" w:rsidP="00212511">
          <w:pPr>
            <w:pStyle w:val="2270251CA526470FBFD1DD6A93B0268C1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44AB052E42814C4EB6B15DFAEBD9B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77128-4D39-45CB-B0FC-FA63BB6F699D}"/>
      </w:docPartPr>
      <w:docPartBody>
        <w:p w:rsidR="00CA0E99" w:rsidRDefault="00212511" w:rsidP="00212511">
          <w:pPr>
            <w:pStyle w:val="44AB052E42814C4EB6B15DFAEBD9B3FB1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3F3663790278476BB7927240472B3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B494D-55E8-4AFC-9C15-AC7EC5585B6E}"/>
      </w:docPartPr>
      <w:docPartBody>
        <w:p w:rsidR="00CA0E99" w:rsidRDefault="00212511" w:rsidP="00212511">
          <w:pPr>
            <w:pStyle w:val="3F3663790278476BB7927240472B35D91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E696F4F32514B03AEFD59EB0B6DE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3F68C-7BFB-427D-B9FA-CA246F975BAE}"/>
      </w:docPartPr>
      <w:docPartBody>
        <w:p w:rsidR="00CA0E99" w:rsidRDefault="00212511" w:rsidP="00212511">
          <w:pPr>
            <w:pStyle w:val="6E696F4F32514B03AEFD59EB0B6DED501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C36E1A96648415AA24EA403F8853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BB9D6-6E38-484C-AA37-2B40BEFFE31E}"/>
      </w:docPartPr>
      <w:docPartBody>
        <w:p w:rsidR="00CA0E99" w:rsidRDefault="00EC7F8B">
          <w:pPr>
            <w:pStyle w:val="8C36E1A96648415AA24EA403F88533AF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1910C880B419A896C19F5D7981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106D4-1297-45CC-9EF8-8D2ECC62CF49}"/>
      </w:docPartPr>
      <w:docPartBody>
        <w:p w:rsidR="00CA0E99" w:rsidRDefault="00212511" w:rsidP="00212511">
          <w:pPr>
            <w:pStyle w:val="C451910C880B419A896C19F5D79814331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docPartBody>
    </w:docPart>
    <w:docPart>
      <w:docPartPr>
        <w:name w:val="3E30D7C8978949E49C5665539A4FB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C79E6-1131-4FE6-A068-F606DE4DA884}"/>
      </w:docPartPr>
      <w:docPartBody>
        <w:p w:rsidR="00CA0E99" w:rsidRDefault="00EC7F8B">
          <w:pPr>
            <w:pStyle w:val="3E30D7C8978949E49C5665539A4FB81D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683A38B994CF49B9A44B2E3031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F6546-9C5E-4DFF-9906-F2FCF732FBAB}"/>
      </w:docPartPr>
      <w:docPartBody>
        <w:p w:rsidR="00CA0E99" w:rsidRDefault="00212511" w:rsidP="00212511">
          <w:pPr>
            <w:pStyle w:val="D83683A38B994CF49B9A44B2E3031C661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BD19694FF4B946F3BEC6035ACEA35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08471-21B6-46BC-9B84-86FCF136A0AF}"/>
      </w:docPartPr>
      <w:docPartBody>
        <w:p w:rsidR="00CA0E99" w:rsidRDefault="00212511" w:rsidP="00212511">
          <w:pPr>
            <w:pStyle w:val="BD19694FF4B946F3BEC6035ACEA351341"/>
          </w:pPr>
          <w:r>
            <w:rPr>
              <w:rStyle w:val="PlaceholderText"/>
            </w:rPr>
            <w:t>[B</w:t>
          </w:r>
          <w:r w:rsidRPr="00FD091F">
            <w:rPr>
              <w:rStyle w:val="PlaceholderText"/>
            </w:rPr>
            <w:t>ilagans namn. Om ingen bilaga finns ska denna rad tas bort</w:t>
          </w:r>
          <w:r w:rsidRPr="00010167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719E5298ED34D6096BA73ED820B0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9D6B7-EDEC-4F10-AAA8-D3AA5D6D2609}"/>
      </w:docPartPr>
      <w:docPartBody>
        <w:p w:rsidR="00CA0E99" w:rsidRDefault="00EC7F8B">
          <w:pPr>
            <w:pStyle w:val="D719E5298ED34D6096BA73ED820B0DFA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B542583174EE88F1BCE879DF35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F0482-33CE-4E60-A4BC-D68EA5FAE39D}"/>
      </w:docPartPr>
      <w:docPartBody>
        <w:p w:rsidR="00CA0E99" w:rsidRDefault="00212511" w:rsidP="00212511">
          <w:pPr>
            <w:pStyle w:val="8D5B542583174EE88F1BCE879DF35FD01"/>
          </w:pPr>
          <w:r w:rsidRPr="00CC4906">
            <w:rPr>
              <w:rStyle w:val="PlaceholderText"/>
            </w:rPr>
            <w:t>[ange kurskod]</w:t>
          </w:r>
        </w:p>
      </w:docPartBody>
    </w:docPart>
    <w:docPart>
      <w:docPartPr>
        <w:name w:val="DCE2E17702BD4E1BB58D187052EE3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3414B-C32B-45A5-8CD9-4343B0D487DA}"/>
      </w:docPartPr>
      <w:docPartBody>
        <w:p w:rsidR="00CA0E99" w:rsidRDefault="00212511" w:rsidP="00212511">
          <w:pPr>
            <w:pStyle w:val="DCE2E17702BD4E1BB58D187052EE338C1"/>
          </w:pPr>
          <w:r w:rsidRPr="00CC4906">
            <w:rPr>
              <w:rStyle w:val="PlaceholderText"/>
            </w:rPr>
            <w:t>[ange kursnamn]</w:t>
          </w:r>
        </w:p>
      </w:docPartBody>
    </w:docPart>
    <w:docPart>
      <w:docPartPr>
        <w:name w:val="09042DD9614D43A0AA2731E708D1D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6159C-99AC-496A-901F-852A987A8D72}"/>
      </w:docPartPr>
      <w:docPartBody>
        <w:p w:rsidR="00CA0E99" w:rsidRDefault="00212511" w:rsidP="00212511">
          <w:pPr>
            <w:pStyle w:val="09042DD9614D43A0AA2731E708D1D02D1"/>
          </w:pPr>
          <w:r w:rsidRPr="00DF14D5">
            <w:rPr>
              <w:rStyle w:val="PlaceholderText"/>
            </w:rPr>
            <w:t>[ange kurskod]</w:t>
          </w:r>
        </w:p>
      </w:docPartBody>
    </w:docPart>
    <w:docPart>
      <w:docPartPr>
        <w:name w:val="F65E4FFD3B074365877973548B2CB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8A046-5A3E-4AFB-8F30-3CEA38CA183A}"/>
      </w:docPartPr>
      <w:docPartBody>
        <w:p w:rsidR="00CA0E99" w:rsidRDefault="00212511" w:rsidP="00212511">
          <w:pPr>
            <w:pStyle w:val="F65E4FFD3B074365877973548B2CBB9D1"/>
          </w:pPr>
          <w:r w:rsidRPr="00DF14D5">
            <w:rPr>
              <w:rStyle w:val="PlaceholderText"/>
            </w:rPr>
            <w:t>[ange kursnamn]</w:t>
          </w:r>
        </w:p>
      </w:docPartBody>
    </w:docPart>
    <w:docPart>
      <w:docPartPr>
        <w:name w:val="28D173290E0F437782990D49AD383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33E59-4893-4845-840B-337D871695C2}"/>
      </w:docPartPr>
      <w:docPartBody>
        <w:p w:rsidR="00CA0E99" w:rsidRDefault="00212511" w:rsidP="00212511">
          <w:pPr>
            <w:pStyle w:val="28D173290E0F437782990D49AD383AE61"/>
          </w:pPr>
          <w:r w:rsidRPr="00DF14D5">
            <w:rPr>
              <w:rStyle w:val="PlaceholderText"/>
            </w:rPr>
            <w:t>[ange anmälningskod]</w:t>
          </w:r>
        </w:p>
      </w:docPartBody>
    </w:docPart>
    <w:docPart>
      <w:docPartPr>
        <w:name w:val="458DC1D896E341429B9DFB432523D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F1EFB-A032-4613-94D1-A5D5FE48D2CA}"/>
      </w:docPartPr>
      <w:docPartBody>
        <w:p w:rsidR="00CA0E99" w:rsidRDefault="00212511" w:rsidP="00212511">
          <w:pPr>
            <w:pStyle w:val="458DC1D896E341429B9DFB432523D7EC1"/>
          </w:pPr>
          <w:r w:rsidRPr="00DF14D5">
            <w:rPr>
              <w:rStyle w:val="PlaceholderText"/>
            </w:rPr>
            <w:t>[ange kurskod]</w:t>
          </w:r>
        </w:p>
      </w:docPartBody>
    </w:docPart>
    <w:docPart>
      <w:docPartPr>
        <w:name w:val="83953381CD9C44C1943BDB354A925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AB2A3-A064-4A94-AD9E-26722AD5940C}"/>
      </w:docPartPr>
      <w:docPartBody>
        <w:p w:rsidR="00CA0E99" w:rsidRDefault="00212511" w:rsidP="00212511">
          <w:pPr>
            <w:pStyle w:val="83953381CD9C44C1943BDB354A92529C1"/>
          </w:pPr>
          <w:r w:rsidRPr="00DF14D5">
            <w:rPr>
              <w:rStyle w:val="PlaceholderText"/>
            </w:rPr>
            <w:t>[ange kursnamn]</w:t>
          </w:r>
        </w:p>
      </w:docPartBody>
    </w:docPart>
    <w:docPart>
      <w:docPartPr>
        <w:name w:val="C726D89B8CFD4DE08E3924614C5F9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13D01-D649-429B-84B4-1DD8DFE26EC7}"/>
      </w:docPartPr>
      <w:docPartBody>
        <w:p w:rsidR="00CA0E99" w:rsidRDefault="00212511" w:rsidP="00212511">
          <w:pPr>
            <w:pStyle w:val="C726D89B8CFD4DE08E3924614C5F93961"/>
          </w:pPr>
          <w:r w:rsidRPr="00DF14D5">
            <w:rPr>
              <w:rStyle w:val="PlaceholderText"/>
            </w:rPr>
            <w:t>[Här beskriver du skälen till varför kurstillfället ställs in.]</w:t>
          </w:r>
        </w:p>
      </w:docPartBody>
    </w:docPart>
    <w:docPart>
      <w:docPartPr>
        <w:name w:val="5E5FF2D5F8304AB09F605A9DD0F96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0C17A-BBCF-48FC-BCFC-F10F15E15E97}"/>
      </w:docPartPr>
      <w:docPartBody>
        <w:p w:rsidR="00CA0E99" w:rsidRDefault="00212511" w:rsidP="00212511">
          <w:pPr>
            <w:pStyle w:val="5E5FF2D5F8304AB09F605A9DD0F96DD11"/>
          </w:pPr>
          <w:r w:rsidRPr="00DF14D5">
            <w:rPr>
              <w:rStyle w:val="PlaceholderText"/>
            </w:rPr>
            <w:t>[befattning/funktionsbenämning (tex studierektor) Förnamn Efternamn]</w:t>
          </w:r>
        </w:p>
      </w:docPartBody>
    </w:docPart>
    <w:docPart>
      <w:docPartPr>
        <w:name w:val="04300C784255435DA81FE30A867A6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0DDFE-C3FD-44D7-BE62-457EA05AB3B0}"/>
      </w:docPartPr>
      <w:docPartBody>
        <w:p w:rsidR="00CA0E99" w:rsidRDefault="00212511" w:rsidP="00212511">
          <w:pPr>
            <w:pStyle w:val="04300C784255435DA81FE30A867A62841"/>
          </w:pPr>
          <w:r w:rsidRPr="00DF14D5"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2A1FCAA4FC1C47699D22E9741547C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D80C4-B479-4EC8-8E44-A56AB3C9E80F}"/>
      </w:docPartPr>
      <w:docPartBody>
        <w:p w:rsidR="00025868" w:rsidRDefault="00212511" w:rsidP="00212511">
          <w:pPr>
            <w:pStyle w:val="2A1FCAA4FC1C47699D22E9741547C3621"/>
          </w:pPr>
          <w:r w:rsidRPr="00DF14D5">
            <w:rPr>
              <w:rStyle w:val="PlaceholderText"/>
            </w:rPr>
            <w:t>[</w:t>
          </w:r>
          <w:r>
            <w:rPr>
              <w:rStyle w:val="PlaceholderText"/>
            </w:rPr>
            <w:t>Titel</w:t>
          </w:r>
          <w:r w:rsidRPr="00DF14D5">
            <w:rPr>
              <w:rStyle w:val="PlaceholderText"/>
            </w:rPr>
            <w:t>]</w:t>
          </w:r>
        </w:p>
      </w:docPartBody>
    </w:docPart>
    <w:docPart>
      <w:docPartPr>
        <w:name w:val="F211CFB9734043D08035527F6038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6B9B2-951D-482A-B994-72F6BA83CFEF}"/>
      </w:docPartPr>
      <w:docPartBody>
        <w:p w:rsidR="00025868" w:rsidRDefault="00212511" w:rsidP="00212511">
          <w:pPr>
            <w:pStyle w:val="F211CFB9734043D08035527F60386DBC1"/>
          </w:pPr>
          <w:r w:rsidRPr="00DF14D5">
            <w:rPr>
              <w:rStyle w:val="PlaceholderText"/>
            </w:rPr>
            <w:t xml:space="preserve">[ange </w:t>
          </w:r>
          <w:r>
            <w:rPr>
              <w:rStyle w:val="PlaceholderText"/>
            </w:rPr>
            <w:t>diarienummer</w:t>
          </w:r>
          <w:r w:rsidRPr="00DF14D5">
            <w:rPr>
              <w:rStyle w:val="PlaceholderText"/>
            </w:rPr>
            <w:t>]</w:t>
          </w:r>
        </w:p>
      </w:docPartBody>
    </w:docPart>
    <w:docPart>
      <w:docPartPr>
        <w:name w:val="0A9F29CAD1214079A31A852509D65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5AF4C-89E7-4938-B17F-B7B535AA65F7}"/>
      </w:docPartPr>
      <w:docPartBody>
        <w:p w:rsidR="00025868" w:rsidRDefault="00212511" w:rsidP="00212511">
          <w:pPr>
            <w:pStyle w:val="0A9F29CAD1214079A31A852509D658DD1"/>
          </w:pPr>
          <w:r>
            <w:rPr>
              <w:rStyle w:val="PlaceholderText"/>
            </w:rPr>
            <w:t>[1/2/3/4]</w:t>
          </w:r>
        </w:p>
      </w:docPartBody>
    </w:docPart>
    <w:docPart>
      <w:docPartPr>
        <w:name w:val="879BC2FCBAF742FDA2A694B6C997F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49891-86FB-49AD-9407-5437468A895E}"/>
      </w:docPartPr>
      <w:docPartBody>
        <w:p w:rsidR="00025868" w:rsidRDefault="00212511" w:rsidP="00212511">
          <w:pPr>
            <w:pStyle w:val="879BC2FCBAF742FDA2A694B6C997F4F71"/>
          </w:pPr>
          <w:r>
            <w:rPr>
              <w:rStyle w:val="PlaceholderText"/>
            </w:rPr>
            <w:t>[HT/VT</w:t>
          </w:r>
          <w:r w:rsidRPr="00DF14D5">
            <w:rPr>
              <w:rStyle w:val="PlaceholderText"/>
            </w:rPr>
            <w:t>]</w:t>
          </w:r>
        </w:p>
      </w:docPartBody>
    </w:docPart>
    <w:docPart>
      <w:docPartPr>
        <w:name w:val="988A2AC903CF4C8B8B2B21623081C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EF531-8D74-4608-ACA6-7699724A5E98}"/>
      </w:docPartPr>
      <w:docPartBody>
        <w:p w:rsidR="00025868" w:rsidRDefault="00212511" w:rsidP="00212511">
          <w:pPr>
            <w:pStyle w:val="988A2AC903CF4C8B8B2B21623081C8991"/>
          </w:pPr>
          <w:r>
            <w:rPr>
              <w:rStyle w:val="PlaceholderText"/>
            </w:rPr>
            <w:t>[ÅÅ</w:t>
          </w:r>
          <w:r w:rsidRPr="00DF14D5">
            <w:rPr>
              <w:rStyle w:val="PlaceholderText"/>
            </w:rPr>
            <w:t>]</w:t>
          </w:r>
        </w:p>
      </w:docPartBody>
    </w:docPart>
    <w:docPart>
      <w:docPartPr>
        <w:name w:val="28CBC27607844A2F96C2EC3E3460D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42039-71FD-445D-8308-37A9DDCDA4CF}"/>
      </w:docPartPr>
      <w:docPartBody>
        <w:p w:rsidR="00025868" w:rsidRDefault="00212511" w:rsidP="00212511">
          <w:pPr>
            <w:pStyle w:val="28CBC27607844A2F96C2EC3E3460DCEC1"/>
          </w:pPr>
          <w:r>
            <w:rPr>
              <w:rStyle w:val="PlaceholderText"/>
            </w:rPr>
            <w:t>[1/2/3/4]</w:t>
          </w:r>
        </w:p>
      </w:docPartBody>
    </w:docPart>
    <w:docPart>
      <w:docPartPr>
        <w:name w:val="81654F059F234719BA8C3CD57AD71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0A53A-67C2-4DDE-8B97-43308309F63D}"/>
      </w:docPartPr>
      <w:docPartBody>
        <w:p w:rsidR="00025868" w:rsidRDefault="00212511" w:rsidP="00212511">
          <w:pPr>
            <w:pStyle w:val="81654F059F234719BA8C3CD57AD712381"/>
          </w:pPr>
          <w:r>
            <w:rPr>
              <w:rStyle w:val="PlaceholderText"/>
            </w:rPr>
            <w:t>[HT/VT</w:t>
          </w:r>
          <w:r w:rsidRPr="00DF14D5">
            <w:rPr>
              <w:rStyle w:val="PlaceholderText"/>
            </w:rPr>
            <w:t>]</w:t>
          </w:r>
        </w:p>
      </w:docPartBody>
    </w:docPart>
    <w:docPart>
      <w:docPartPr>
        <w:name w:val="4AABFF5BAE0C4AF180979E0F00277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3F758-364B-4086-8917-F3D18A529D16}"/>
      </w:docPartPr>
      <w:docPartBody>
        <w:p w:rsidR="00025868" w:rsidRDefault="00212511" w:rsidP="00212511">
          <w:pPr>
            <w:pStyle w:val="4AABFF5BAE0C4AF180979E0F00277A8C1"/>
          </w:pPr>
          <w:r>
            <w:rPr>
              <w:rStyle w:val="PlaceholderText"/>
            </w:rPr>
            <w:t>[ÅÅ</w:t>
          </w:r>
          <w:r w:rsidRPr="00DF14D5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DB"/>
    <w:rsid w:val="00012DDB"/>
    <w:rsid w:val="00025868"/>
    <w:rsid w:val="00037DC5"/>
    <w:rsid w:val="00092B28"/>
    <w:rsid w:val="00212511"/>
    <w:rsid w:val="00322797"/>
    <w:rsid w:val="00470B5E"/>
    <w:rsid w:val="00540618"/>
    <w:rsid w:val="00B61F8C"/>
    <w:rsid w:val="00CA0E99"/>
    <w:rsid w:val="00D65D44"/>
    <w:rsid w:val="00E56962"/>
    <w:rsid w:val="00EC7F8B"/>
    <w:rsid w:val="00F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511"/>
    <w:rPr>
      <w:color w:val="808080"/>
    </w:rPr>
  </w:style>
  <w:style w:type="paragraph" w:customStyle="1" w:styleId="412955D5FA6C4D68BE7EEAF8EBD36D87">
    <w:name w:val="412955D5FA6C4D68BE7EEAF8EBD36D87"/>
  </w:style>
  <w:style w:type="paragraph" w:customStyle="1" w:styleId="2270251CA526470FBFD1DD6A93B0268C">
    <w:name w:val="2270251CA526470FBFD1DD6A93B0268C"/>
  </w:style>
  <w:style w:type="paragraph" w:customStyle="1" w:styleId="79845CBEA0CF45D4BA0D8A46D4ED6D1C">
    <w:name w:val="79845CBEA0CF45D4BA0D8A46D4ED6D1C"/>
  </w:style>
  <w:style w:type="paragraph" w:customStyle="1" w:styleId="44AB052E42814C4EB6B15DFAEBD9B3FB">
    <w:name w:val="44AB052E42814C4EB6B15DFAEBD9B3FB"/>
  </w:style>
  <w:style w:type="paragraph" w:customStyle="1" w:styleId="3F3663790278476BB7927240472B35D9">
    <w:name w:val="3F3663790278476BB7927240472B35D9"/>
  </w:style>
  <w:style w:type="paragraph" w:customStyle="1" w:styleId="6E696F4F32514B03AEFD59EB0B6DED50">
    <w:name w:val="6E696F4F32514B03AEFD59EB0B6DED50"/>
  </w:style>
  <w:style w:type="paragraph" w:customStyle="1" w:styleId="8C36E1A96648415AA24EA403F88533AF">
    <w:name w:val="8C36E1A96648415AA24EA403F88533AF"/>
  </w:style>
  <w:style w:type="paragraph" w:customStyle="1" w:styleId="C451910C880B419A896C19F5D7981433">
    <w:name w:val="C451910C880B419A896C19F5D7981433"/>
  </w:style>
  <w:style w:type="paragraph" w:customStyle="1" w:styleId="3E30D7C8978949E49C5665539A4FB81D">
    <w:name w:val="3E30D7C8978949E49C5665539A4FB81D"/>
  </w:style>
  <w:style w:type="paragraph" w:customStyle="1" w:styleId="D83683A38B994CF49B9A44B2E3031C66">
    <w:name w:val="D83683A38B994CF49B9A44B2E3031C66"/>
  </w:style>
  <w:style w:type="paragraph" w:customStyle="1" w:styleId="BD19694FF4B946F3BEC6035ACEA35134">
    <w:name w:val="BD19694FF4B946F3BEC6035ACEA35134"/>
  </w:style>
  <w:style w:type="paragraph" w:customStyle="1" w:styleId="D719E5298ED34D6096BA73ED820B0DFA">
    <w:name w:val="D719E5298ED34D6096BA73ED820B0DFA"/>
  </w:style>
  <w:style w:type="paragraph" w:customStyle="1" w:styleId="8D5B542583174EE88F1BCE879DF35FD0">
    <w:name w:val="8D5B542583174EE88F1BCE879DF35FD0"/>
    <w:rsid w:val="00012DDB"/>
  </w:style>
  <w:style w:type="paragraph" w:customStyle="1" w:styleId="DCE2E17702BD4E1BB58D187052EE338C">
    <w:name w:val="DCE2E17702BD4E1BB58D187052EE338C"/>
    <w:rsid w:val="00012DDB"/>
  </w:style>
  <w:style w:type="paragraph" w:customStyle="1" w:styleId="09042DD9614D43A0AA2731E708D1D02D">
    <w:name w:val="09042DD9614D43A0AA2731E708D1D02D"/>
    <w:rsid w:val="00012DDB"/>
  </w:style>
  <w:style w:type="paragraph" w:customStyle="1" w:styleId="F65E4FFD3B074365877973548B2CBB9D">
    <w:name w:val="F65E4FFD3B074365877973548B2CBB9D"/>
    <w:rsid w:val="00012DDB"/>
  </w:style>
  <w:style w:type="paragraph" w:customStyle="1" w:styleId="28D173290E0F437782990D49AD383AE6">
    <w:name w:val="28D173290E0F437782990D49AD383AE6"/>
    <w:rsid w:val="00012DDB"/>
  </w:style>
  <w:style w:type="paragraph" w:customStyle="1" w:styleId="458DC1D896E341429B9DFB432523D7EC">
    <w:name w:val="458DC1D896E341429B9DFB432523D7EC"/>
    <w:rsid w:val="00012DDB"/>
  </w:style>
  <w:style w:type="paragraph" w:customStyle="1" w:styleId="83953381CD9C44C1943BDB354A92529C">
    <w:name w:val="83953381CD9C44C1943BDB354A92529C"/>
    <w:rsid w:val="00012DDB"/>
  </w:style>
  <w:style w:type="paragraph" w:customStyle="1" w:styleId="C726D89B8CFD4DE08E3924614C5F9396">
    <w:name w:val="C726D89B8CFD4DE08E3924614C5F9396"/>
    <w:rsid w:val="00012DDB"/>
  </w:style>
  <w:style w:type="paragraph" w:customStyle="1" w:styleId="5E5FF2D5F8304AB09F605A9DD0F96DD1">
    <w:name w:val="5E5FF2D5F8304AB09F605A9DD0F96DD1"/>
    <w:rsid w:val="00012DDB"/>
  </w:style>
  <w:style w:type="paragraph" w:customStyle="1" w:styleId="04300C784255435DA81FE30A867A6284">
    <w:name w:val="04300C784255435DA81FE30A867A6284"/>
    <w:rsid w:val="00012DDB"/>
  </w:style>
  <w:style w:type="paragraph" w:customStyle="1" w:styleId="2A1FCAA4FC1C47699D22E9741547C362">
    <w:name w:val="2A1FCAA4FC1C47699D22E9741547C362"/>
    <w:rsid w:val="00540618"/>
  </w:style>
  <w:style w:type="paragraph" w:customStyle="1" w:styleId="F211CFB9734043D08035527F60386DBC">
    <w:name w:val="F211CFB9734043D08035527F60386DBC"/>
    <w:rsid w:val="00540618"/>
  </w:style>
  <w:style w:type="paragraph" w:customStyle="1" w:styleId="0A9F29CAD1214079A31A852509D658DD">
    <w:name w:val="0A9F29CAD1214079A31A852509D658DD"/>
    <w:rsid w:val="00540618"/>
  </w:style>
  <w:style w:type="paragraph" w:customStyle="1" w:styleId="879BC2FCBAF742FDA2A694B6C997F4F7">
    <w:name w:val="879BC2FCBAF742FDA2A694B6C997F4F7"/>
    <w:rsid w:val="00540618"/>
  </w:style>
  <w:style w:type="paragraph" w:customStyle="1" w:styleId="988A2AC903CF4C8B8B2B21623081C899">
    <w:name w:val="988A2AC903CF4C8B8B2B21623081C899"/>
    <w:rsid w:val="00540618"/>
  </w:style>
  <w:style w:type="paragraph" w:customStyle="1" w:styleId="28CBC27607844A2F96C2EC3E3460DCEC">
    <w:name w:val="28CBC27607844A2F96C2EC3E3460DCEC"/>
    <w:rsid w:val="00540618"/>
  </w:style>
  <w:style w:type="paragraph" w:customStyle="1" w:styleId="81654F059F234719BA8C3CD57AD71238">
    <w:name w:val="81654F059F234719BA8C3CD57AD71238"/>
    <w:rsid w:val="00540618"/>
  </w:style>
  <w:style w:type="paragraph" w:customStyle="1" w:styleId="4AABFF5BAE0C4AF180979E0F00277A8C">
    <w:name w:val="4AABFF5BAE0C4AF180979E0F00277A8C"/>
    <w:rsid w:val="00540618"/>
  </w:style>
  <w:style w:type="paragraph" w:customStyle="1" w:styleId="2270251CA526470FBFD1DD6A93B0268C1">
    <w:name w:val="2270251CA526470FBFD1DD6A93B0268C1"/>
    <w:rsid w:val="00212511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8D5B542583174EE88F1BCE879DF35FD01">
    <w:name w:val="8D5B542583174EE88F1BCE879DF35FD01"/>
    <w:rsid w:val="0021251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DCE2E17702BD4E1BB58D187052EE338C1">
    <w:name w:val="DCE2E17702BD4E1BB58D187052EE338C1"/>
    <w:rsid w:val="00212511"/>
    <w:pPr>
      <w:spacing w:before="360" w:after="360" w:line="320" w:lineRule="atLeast"/>
      <w:outlineLvl w:val="0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2A1FCAA4FC1C47699D22E9741547C3621">
    <w:name w:val="2A1FCAA4FC1C47699D22E9741547C362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211CFB9734043D08035527F60386DBC1">
    <w:name w:val="F211CFB9734043D08035527F60386DBC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9042DD9614D43A0AA2731E708D1D02D1">
    <w:name w:val="09042DD9614D43A0AA2731E708D1D02D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5E4FFD3B074365877973548B2CBB9D1">
    <w:name w:val="F65E4FFD3B074365877973548B2CBB9D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8D173290E0F437782990D49AD383AE61">
    <w:name w:val="28D173290E0F437782990D49AD383AE6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A9F29CAD1214079A31A852509D658DD1">
    <w:name w:val="0A9F29CAD1214079A31A852509D658DD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79BC2FCBAF742FDA2A694B6C997F4F71">
    <w:name w:val="879BC2FCBAF742FDA2A694B6C997F4F7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88A2AC903CF4C8B8B2B21623081C8991">
    <w:name w:val="988A2AC903CF4C8B8B2B21623081C899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58DC1D896E341429B9DFB432523D7EC1">
    <w:name w:val="458DC1D896E341429B9DFB432523D7EC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3953381CD9C44C1943BDB354A92529C1">
    <w:name w:val="83953381CD9C44C1943BDB354A92529C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8CBC27607844A2F96C2EC3E3460DCEC1">
    <w:name w:val="28CBC27607844A2F96C2EC3E3460DCEC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1654F059F234719BA8C3CD57AD712381">
    <w:name w:val="81654F059F234719BA8C3CD57AD71238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AABFF5BAE0C4AF180979E0F00277A8C1">
    <w:name w:val="4AABFF5BAE0C4AF180979E0F00277A8C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726D89B8CFD4DE08E3924614C5F93961">
    <w:name w:val="C726D89B8CFD4DE08E3924614C5F9396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E5FF2D5F8304AB09F605A9DD0F96DD11">
    <w:name w:val="5E5FF2D5F8304AB09F605A9DD0F96DD1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4300C784255435DA81FE30A867A62841">
    <w:name w:val="04300C784255435DA81FE30A867A6284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4AB052E42814C4EB6B15DFAEBD9B3FB1">
    <w:name w:val="44AB052E42814C4EB6B15DFAEBD9B3FB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3F3663790278476BB7927240472B35D91">
    <w:name w:val="3F3663790278476BB7927240472B35D9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6E696F4F32514B03AEFD59EB0B6DED501">
    <w:name w:val="6E696F4F32514B03AEFD59EB0B6DED50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451910C880B419A896C19F5D79814331">
    <w:name w:val="C451910C880B419A896C19F5D7981433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83683A38B994CF49B9A44B2E3031C661">
    <w:name w:val="D83683A38B994CF49B9A44B2E3031C661"/>
    <w:rsid w:val="0021251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D19694FF4B946F3BEC6035ACEA351341">
    <w:name w:val="BD19694FF4B946F3BEC6035ACEA351341"/>
    <w:rsid w:val="00212511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E4FB-5A88-4B35-9946-5C949A8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KTH_Beslutsmall_e_signering (3).dotx</Template>
  <TotalTime>0</TotalTime>
  <Pages>3</Pages>
  <Words>596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2024-03-06T12:50:00Z</dcterms:created>
  <dcterms:modified xsi:type="dcterms:W3CDTF">2024-03-06T12:50:00Z</dcterms:modified>
</cp:coreProperties>
</file>