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6DDC6" w14:textId="77777777" w:rsidR="008A48EA" w:rsidRDefault="00D82125" w:rsidP="00E40096">
      <w:pPr>
        <w:pStyle w:val="HeaderBold"/>
        <w:sectPr w:rsidR="008A48EA" w:rsidSect="002B24A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74" w:right="1304" w:bottom="1474" w:left="1247" w:header="652" w:footer="794" w:gutter="0"/>
          <w:cols w:space="709"/>
          <w:titlePg/>
          <w:docGrid w:linePitch="360"/>
        </w:sectPr>
      </w:pPr>
      <w:r>
        <w:rPr>
          <w:noProof/>
          <w:lang w:eastAsia="sv-SE"/>
        </w:rPr>
        <w:drawing>
          <wp:anchor distT="0" distB="0" distL="114300" distR="114300" simplePos="0" relativeHeight="251662336" behindDoc="0" locked="0" layoutInCell="1" allowOverlap="1" wp14:anchorId="049FC8EB" wp14:editId="00EB9852">
            <wp:simplePos x="0" y="0"/>
            <wp:positionH relativeFrom="column">
              <wp:posOffset>-390366</wp:posOffset>
            </wp:positionH>
            <wp:positionV relativeFrom="page">
              <wp:posOffset>344658</wp:posOffset>
            </wp:positionV>
            <wp:extent cx="836425" cy="936000"/>
            <wp:effectExtent l="0" t="0" r="1905" b="381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425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6CE06" w14:textId="77777777" w:rsidR="00E40096" w:rsidRDefault="00E40096" w:rsidP="00E40096">
      <w:pPr>
        <w:pStyle w:val="HeaderBold"/>
      </w:pPr>
      <w:r>
        <w:t>BESLUT</w:t>
      </w:r>
    </w:p>
    <w:p w14:paraId="76BA6E87" w14:textId="77777777" w:rsidR="00E40096" w:rsidRPr="00E40096" w:rsidRDefault="00E40096" w:rsidP="00E40096">
      <w:pPr>
        <w:pStyle w:val="HeaderBold"/>
        <w:rPr>
          <w:b w:val="0"/>
          <w:bCs/>
        </w:rPr>
      </w:pPr>
    </w:p>
    <w:p w14:paraId="692F33A4" w14:textId="77777777" w:rsidR="00E40096" w:rsidRPr="004A6AC2" w:rsidRDefault="00E40096" w:rsidP="00E40096">
      <w:pPr>
        <w:pStyle w:val="HeaderBold"/>
        <w:rPr>
          <w:b w:val="0"/>
        </w:rPr>
      </w:pPr>
      <w:r>
        <w:br w:type="column"/>
      </w:r>
      <w:r>
        <w:t>Datum för beslut:</w:t>
      </w:r>
    </w:p>
    <w:p w14:paraId="52DD0B7F" w14:textId="77777777" w:rsidR="00E40096" w:rsidRPr="004A6AC2" w:rsidRDefault="0048153C" w:rsidP="00943F38">
      <w:pPr>
        <w:pStyle w:val="beslutsdatum"/>
        <w:rPr>
          <w:b w:val="0"/>
          <w:lang w:val="sv-SE"/>
        </w:rPr>
      </w:pPr>
      <w:sdt>
        <w:sdtPr>
          <w:rPr>
            <w:b w:val="0"/>
          </w:rPr>
          <w:id w:val="1663038883"/>
          <w:placeholder>
            <w:docPart w:val="0EEA7BF5E76E4663AD45486FA813EE3C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E40096" w:rsidRPr="004A6AC2">
            <w:rPr>
              <w:rStyle w:val="PlaceholderText"/>
              <w:b w:val="0"/>
              <w:bCs/>
              <w:color w:val="000000" w:themeColor="text1"/>
              <w:lang w:val="sv-SE"/>
            </w:rPr>
            <w:t>Klicka eller tryck här för att ange datum.</w:t>
          </w:r>
        </w:sdtContent>
      </w:sdt>
    </w:p>
    <w:p w14:paraId="050ED6B7" w14:textId="77777777" w:rsidR="00E40096" w:rsidRPr="00F615A5" w:rsidRDefault="00E40096" w:rsidP="00E40096">
      <w:pPr>
        <w:pStyle w:val="HeaderBold"/>
        <w:rPr>
          <w:b w:val="0"/>
        </w:rPr>
      </w:pPr>
      <w:r>
        <w:br w:type="column"/>
      </w:r>
      <w:r>
        <w:t>Diarienummer:</w:t>
      </w:r>
    </w:p>
    <w:sdt>
      <w:sdtPr>
        <w:id w:val="352851504"/>
        <w:placeholder>
          <w:docPart w:val="5F51DB396FEB4F44B7F1CB4062C2DAC0"/>
        </w:placeholder>
        <w:showingPlcHdr/>
      </w:sdtPr>
      <w:sdtEndPr/>
      <w:sdtContent>
        <w:p w14:paraId="254FDA36" w14:textId="77777777" w:rsidR="008F50AC" w:rsidRDefault="00F615A5" w:rsidP="008F50AC">
          <w:pPr>
            <w:pStyle w:val="diarienummer"/>
            <w:rPr>
              <w:b/>
            </w:rPr>
            <w:sectPr w:rsidR="008F50AC" w:rsidSect="002B24A9">
              <w:type w:val="continuous"/>
              <w:pgSz w:w="11906" w:h="16838" w:code="9"/>
              <w:pgMar w:top="1474" w:right="1304" w:bottom="1474" w:left="1247" w:header="652" w:footer="794" w:gutter="0"/>
              <w:cols w:num="3" w:space="709" w:equalWidth="0">
                <w:col w:w="4196" w:space="709"/>
                <w:col w:w="1870" w:space="709"/>
                <w:col w:w="1871"/>
              </w:cols>
              <w:titlePg/>
              <w:docGrid w:linePitch="360"/>
            </w:sectPr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sdtContent>
    </w:sdt>
    <w:p w14:paraId="03731825" w14:textId="77777777" w:rsidR="00E40096" w:rsidRPr="00943F38" w:rsidRDefault="00E40096" w:rsidP="00943F38">
      <w:pPr>
        <w:pStyle w:val="ks-kod"/>
        <w:sectPr w:rsidR="00E40096" w:rsidRPr="00943F38" w:rsidSect="002B24A9">
          <w:type w:val="continuous"/>
          <w:pgSz w:w="11906" w:h="16838" w:code="9"/>
          <w:pgMar w:top="1474" w:right="1304" w:bottom="1474" w:left="1247" w:header="652" w:footer="794" w:gutter="0"/>
          <w:cols w:num="4" w:space="709"/>
          <w:titlePg/>
          <w:docGrid w:linePitch="360"/>
        </w:sectPr>
      </w:pPr>
    </w:p>
    <w:p w14:paraId="717204B4" w14:textId="77777777" w:rsidR="00D46C5C" w:rsidRDefault="00D46C5C" w:rsidP="00D46C5C">
      <w:pPr>
        <w:pStyle w:val="KTHTitel"/>
      </w:pPr>
      <w:r>
        <w:t xml:space="preserve">Beslut om </w:t>
      </w:r>
      <w:sdt>
        <w:sdtPr>
          <w:id w:val="1974555646"/>
          <w:placeholder>
            <w:docPart w:val="A68226B90ECF4EC68B2085FB62150F20"/>
          </w:placeholder>
        </w:sdtPr>
        <w:sdtEndPr/>
        <w:sdtContent>
          <w:r>
            <w:t>undantag (av särskild behörighet) för att påbörja examensarbete</w:t>
          </w:r>
        </w:sdtContent>
      </w:sdt>
    </w:p>
    <w:p w14:paraId="3E2B4F3F" w14:textId="77777777" w:rsidR="00D46C5C" w:rsidRPr="00AB25C4" w:rsidRDefault="00D46C5C" w:rsidP="00D46C5C">
      <w:pPr>
        <w:pStyle w:val="BodyText"/>
      </w:pPr>
    </w:p>
    <w:p w14:paraId="1E8C066B" w14:textId="77777777" w:rsidR="00D46C5C" w:rsidRPr="00950FAC" w:rsidRDefault="00D46C5C" w:rsidP="00D46C5C">
      <w:pPr>
        <w:pStyle w:val="Heading1"/>
      </w:pPr>
      <w:r w:rsidRPr="00950FAC">
        <w:t>Beslut</w:t>
      </w:r>
      <w:r>
        <w:t>et</w:t>
      </w:r>
    </w:p>
    <w:p w14:paraId="7CDF0B3D" w14:textId="77777777" w:rsidR="00D46C5C" w:rsidRPr="00950FAC" w:rsidRDefault="00D46C5C" w:rsidP="00D46C5C">
      <w:pPr>
        <w:pStyle w:val="BodyText"/>
      </w:pPr>
      <w:r>
        <w:t xml:space="preserve">Grundutbildningsansvarig beslutar att bifalla ansökan från NN [personnummer] om att få påbörja examensarbete på avancerad nivå om 30 högskolepoäng. </w:t>
      </w:r>
    </w:p>
    <w:p w14:paraId="13BF113C" w14:textId="77777777" w:rsidR="00D46C5C" w:rsidRPr="00530C50" w:rsidRDefault="00D46C5C" w:rsidP="00D46C5C">
      <w:pPr>
        <w:pStyle w:val="Heading1"/>
      </w:pPr>
      <w:r>
        <w:t>Ärendet</w:t>
      </w:r>
    </w:p>
    <w:p w14:paraId="2404D7D5" w14:textId="77777777" w:rsidR="00D46C5C" w:rsidRDefault="00D46C5C" w:rsidP="00D46C5C">
      <w:pPr>
        <w:pStyle w:val="BodyText"/>
      </w:pPr>
      <w:r>
        <w:t xml:space="preserve">NN har ansökt om undantag från kravet om [exempel: att alla obligatoriska kurser från de första tre åren av civilingenjörsutbildningen ska vara avslutade] innan examensarbete på avancerad nivå om 30 högskolepoäng kan påbörjas. </w:t>
      </w:r>
    </w:p>
    <w:p w14:paraId="68D8C039" w14:textId="77777777" w:rsidR="00D46C5C" w:rsidRDefault="00D46C5C" w:rsidP="00D46C5C">
      <w:pPr>
        <w:pStyle w:val="BodyText"/>
      </w:pPr>
      <w:r w:rsidRPr="00F95E32">
        <w:rPr>
          <w:b/>
        </w:rPr>
        <w:t>Detta beslut</w:t>
      </w:r>
      <w:r>
        <w:t xml:space="preserve"> har fattats av </w:t>
      </w:r>
      <w:sdt>
        <w:sdtPr>
          <w:id w:val="-1574888297"/>
          <w:placeholder>
            <w:docPart w:val="222AE7AFC3054C31BFE4FA37E1E0517C"/>
          </w:placeholder>
          <w:showingPlcHdr/>
        </w:sdtPr>
        <w:sdtEndPr/>
        <w:sdtContent>
          <w:r>
            <w:rPr>
              <w:rStyle w:val="PlaceholderText"/>
            </w:rPr>
            <w:t>[befattning/funktionsbenämning Förnamn Efternamn]</w:t>
          </w:r>
        </w:sdtContent>
      </w:sdt>
      <w:r>
        <w:t xml:space="preserve"> efter föredragning av </w:t>
      </w:r>
      <w:sdt>
        <w:sdtPr>
          <w:id w:val="-52245466"/>
          <w:placeholder>
            <w:docPart w:val="309A5D071C5E480D843179BC9C0156AC"/>
          </w:placeholder>
          <w:showingPlcHdr/>
        </w:sdtPr>
        <w:sdtEndPr/>
        <w:sdtContent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sdtContent>
      </w:sdt>
      <w:r>
        <w:t xml:space="preserve">. Närvarande vid beslutet var </w:t>
      </w:r>
      <w:sdt>
        <w:sdtPr>
          <w:id w:val="1415210691"/>
          <w:placeholder>
            <w:docPart w:val="50F5F013F28F48BB95FEA9CBAD725CE6"/>
          </w:placeholder>
          <w:showingPlcHdr/>
        </w:sdtPr>
        <w:sdtEndPr/>
        <w:sdtContent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sdtContent>
      </w:sdt>
      <w:r>
        <w:t xml:space="preserve">. </w:t>
      </w:r>
    </w:p>
    <w:p w14:paraId="5E532D3C" w14:textId="77777777" w:rsidR="00D46C5C" w:rsidRDefault="00D46C5C" w:rsidP="00D46C5C">
      <w:pPr>
        <w:pStyle w:val="BodyText"/>
      </w:pPr>
      <w:r>
        <w:t>Kungl. Tekniska högskolan</w:t>
      </w:r>
    </w:p>
    <w:p w14:paraId="37FB5188" w14:textId="77777777" w:rsidR="00280CB1" w:rsidRDefault="00F66665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F3710" wp14:editId="39304046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1" name="Ra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89D9D9" id="Rak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093qcv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-2088837219"/>
        <w:placeholder>
          <w:docPart w:val="962E1DC9A1824695AB3E68A823BA3DA5"/>
        </w:placeholder>
        <w:showingPlcHdr/>
      </w:sdtPr>
      <w:sdtEndPr/>
      <w:sdtContent>
        <w:p w14:paraId="3F73961D" w14:textId="77777777" w:rsidR="00FD091F" w:rsidRDefault="00FD091F" w:rsidP="006A1F70">
          <w:pPr>
            <w:pStyle w:val="BodyText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sdtContent>
    </w:sdt>
    <w:p w14:paraId="5052A9DB" w14:textId="77777777" w:rsidR="00280CB1" w:rsidRDefault="00280CB1" w:rsidP="00280CB1">
      <w:pPr>
        <w:pStyle w:val="BodyText"/>
        <w:spacing w:before="60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E8C1C" wp14:editId="2DF1B702">
                <wp:simplePos x="0" y="0"/>
                <wp:positionH relativeFrom="column">
                  <wp:posOffset>-4640</wp:posOffset>
                </wp:positionH>
                <wp:positionV relativeFrom="paragraph">
                  <wp:posOffset>447040</wp:posOffset>
                </wp:positionV>
                <wp:extent cx="2585258" cy="0"/>
                <wp:effectExtent l="0" t="0" r="18415" b="12700"/>
                <wp:wrapNone/>
                <wp:docPr id="2" name="Rak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52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EB0284" id="Rak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35.2pt" to="203.2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" strokecolor="black [3213]"/>
            </w:pict>
          </mc:Fallback>
        </mc:AlternateContent>
      </w:r>
    </w:p>
    <w:sdt>
      <w:sdtPr>
        <w:id w:val="1231652897"/>
        <w:placeholder>
          <w:docPart w:val="DF31A02A112B4C179F950779ECB9DDEA"/>
        </w:placeholder>
        <w:showingPlcHdr/>
      </w:sdtPr>
      <w:sdtEndPr/>
      <w:sdtContent>
        <w:p w14:paraId="0E4B0FCD" w14:textId="77777777" w:rsidR="00FD091F" w:rsidRDefault="00FD091F" w:rsidP="00040474">
          <w:pPr>
            <w:pStyle w:val="BodyText"/>
          </w:pPr>
          <w:r w:rsidRPr="00FD091F">
            <w:rPr>
              <w:rStyle w:val="PlaceholderText"/>
            </w:rPr>
            <w:t>[Namn på föredragande</w:t>
          </w:r>
          <w:r w:rsidR="00F615A5"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sdtContent>
    </w:sdt>
    <w:p w14:paraId="70A9EBC2" w14:textId="77777777" w:rsidR="006D362D" w:rsidRDefault="007E57D5" w:rsidP="00040474">
      <w:pPr>
        <w:pStyle w:val="BodyText"/>
      </w:pPr>
      <w:r>
        <w:t>Bilaga</w:t>
      </w:r>
      <w:r w:rsidR="00040474">
        <w:t xml:space="preserve"> 1</w:t>
      </w:r>
      <w:r>
        <w:t xml:space="preserve">: </w:t>
      </w:r>
      <w:sdt>
        <w:sdtPr>
          <w:id w:val="-297691972"/>
          <w:placeholder>
            <w:docPart w:val="DBC55478564A44609F13069E27CB0358"/>
          </w:placeholder>
          <w:showingPlcHdr/>
        </w:sdtPr>
        <w:sdtEndPr/>
        <w:sdtContent>
          <w:r w:rsidR="00FD091F">
            <w:rPr>
              <w:rStyle w:val="PlaceholderText"/>
            </w:rPr>
            <w:t>[B</w:t>
          </w:r>
          <w:r w:rsidR="00FD091F" w:rsidRPr="00FD091F">
            <w:rPr>
              <w:rStyle w:val="PlaceholderText"/>
            </w:rPr>
            <w:t>ilagans namn. Om ingen bilaga finns ska denna rad tas bort</w:t>
          </w:r>
          <w:r w:rsidR="00FD091F" w:rsidRPr="00010167">
            <w:rPr>
              <w:rStyle w:val="PlaceholderText"/>
            </w:rPr>
            <w:t>.</w:t>
          </w:r>
          <w:r w:rsidR="00FD091F">
            <w:rPr>
              <w:rStyle w:val="PlaceholderText"/>
            </w:rPr>
            <w:t>]</w:t>
          </w:r>
        </w:sdtContent>
      </w:sdt>
    </w:p>
    <w:p w14:paraId="41C66BD6" w14:textId="77777777" w:rsidR="008F50AC" w:rsidRDefault="008F50AC"/>
    <w:p w14:paraId="7423BC0B" w14:textId="77777777" w:rsidR="00D00BAA" w:rsidRDefault="00D00BAA"/>
    <w:p w14:paraId="19F1E0E5" w14:textId="77777777" w:rsidR="00D00BAA" w:rsidRDefault="00D00BAA" w:rsidP="00D00BAA">
      <w:pPr>
        <w:pStyle w:val="BodyText"/>
        <w:pBdr>
          <w:bottom w:val="single" w:sz="12" w:space="1" w:color="auto"/>
        </w:pBdr>
      </w:pPr>
    </w:p>
    <w:p w14:paraId="6F4D5E12" w14:textId="77777777" w:rsidR="006D362D" w:rsidRDefault="006D362D" w:rsidP="008F50AC">
      <w:pPr>
        <w:rPr>
          <w:b/>
        </w:rPr>
      </w:pPr>
      <w:r w:rsidRPr="00977D16">
        <w:rPr>
          <w:b/>
        </w:rPr>
        <w:lastRenderedPageBreak/>
        <w:t>Sändlista</w:t>
      </w:r>
    </w:p>
    <w:p w14:paraId="061ED12D" w14:textId="77777777" w:rsidR="004A6AC2" w:rsidRDefault="004A6AC2" w:rsidP="008F50AC">
      <w:pPr>
        <w:pStyle w:val="BodyText"/>
        <w:rPr>
          <w:u w:val="single"/>
        </w:rPr>
      </w:pPr>
    </w:p>
    <w:p w14:paraId="674B6FE8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För åtgärd: </w:t>
      </w:r>
    </w:p>
    <w:p w14:paraId="5410F8D6" w14:textId="77777777" w:rsidR="008F50AC" w:rsidRPr="0025709A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2A27169D" w14:textId="77777777" w:rsidR="008F50AC" w:rsidRPr="00636C06" w:rsidRDefault="008F50AC" w:rsidP="008F50AC">
      <w:pPr>
        <w:pStyle w:val="BodyText"/>
        <w:rPr>
          <w:u w:val="single"/>
        </w:rPr>
      </w:pPr>
      <w:r w:rsidRPr="00636C06">
        <w:rPr>
          <w:u w:val="single"/>
        </w:rPr>
        <w:t xml:space="preserve">Kopia till: </w:t>
      </w:r>
    </w:p>
    <w:p w14:paraId="389B5BF4" w14:textId="77777777" w:rsidR="008F50AC" w:rsidRDefault="004925DC" w:rsidP="008F50AC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ge mottagare, en på varje rad eller efter varandra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[Ange mottagare, en på varje rad eller efter varandra.]</w:t>
      </w:r>
      <w:r>
        <w:rPr>
          <w:highlight w:val="lightGray"/>
        </w:rPr>
        <w:fldChar w:fldCharType="end"/>
      </w:r>
    </w:p>
    <w:p w14:paraId="3B236E17" w14:textId="77777777" w:rsidR="008F50AC" w:rsidRPr="008F50AC" w:rsidRDefault="008F50AC" w:rsidP="008F50AC">
      <w:pPr>
        <w:pStyle w:val="BodyText"/>
      </w:pPr>
      <w:r w:rsidRPr="00636C06">
        <w:rPr>
          <w:u w:val="single"/>
        </w:rPr>
        <w:t>Expeditionsdatum:</w:t>
      </w:r>
      <w:r>
        <w:t xml:space="preserve"> </w:t>
      </w:r>
    </w:p>
    <w:p w14:paraId="59434903" w14:textId="77777777" w:rsidR="008F50AC" w:rsidRPr="008F50AC" w:rsidRDefault="0048153C" w:rsidP="008F50AC">
      <w:pPr>
        <w:pStyle w:val="BodyText"/>
      </w:pPr>
      <w:sdt>
        <w:sdtPr>
          <w:rPr>
            <w:lang w:val="en-US"/>
          </w:rPr>
          <w:id w:val="2001693166"/>
          <w:placeholder>
            <w:docPart w:val="D71FD6F9FC384480B109153FFDBF35E3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F50AC"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sdtContent>
      </w:sdt>
    </w:p>
    <w:p w14:paraId="0554DE12" w14:textId="77777777" w:rsidR="00CB5E99" w:rsidRDefault="00CB5E99" w:rsidP="00CB5E99">
      <w:pPr>
        <w:pStyle w:val="Heading2"/>
        <w:rPr>
          <w:highlight w:val="yellow"/>
        </w:rPr>
      </w:pPr>
    </w:p>
    <w:p w14:paraId="23D8142F" w14:textId="77777777" w:rsidR="008C42C0" w:rsidRPr="007127DC" w:rsidRDefault="008C42C0" w:rsidP="008C42C0">
      <w:pPr>
        <w:pStyle w:val="Heading2"/>
        <w:rPr>
          <w:highlight w:val="yellow"/>
        </w:rPr>
      </w:pPr>
      <w:bookmarkStart w:id="0" w:name="_Hlk53339264"/>
      <w:r w:rsidRPr="007127DC">
        <w:rPr>
          <w:highlight w:val="yellow"/>
        </w:rPr>
        <w:t xml:space="preserve">Skapa tillgängliga dokument. </w:t>
      </w:r>
      <w:r w:rsidR="004A6AC2">
        <w:rPr>
          <w:highlight w:val="yellow"/>
        </w:rPr>
        <w:t>Läs och r</w:t>
      </w:r>
      <w:r w:rsidRPr="007127DC">
        <w:rPr>
          <w:highlight w:val="yellow"/>
        </w:rPr>
        <w:t>adera den</w:t>
      </w:r>
      <w:r w:rsidR="004A6AC2">
        <w:rPr>
          <w:highlight w:val="yellow"/>
        </w:rPr>
        <w:t>na</w:t>
      </w:r>
      <w:r w:rsidRPr="007127DC">
        <w:rPr>
          <w:highlight w:val="yellow"/>
        </w:rPr>
        <w:t xml:space="preserve"> text.</w:t>
      </w:r>
    </w:p>
    <w:p w14:paraId="338B1908" w14:textId="77777777" w:rsidR="008C42C0" w:rsidRPr="007127DC" w:rsidRDefault="008C42C0" w:rsidP="004A6AC2">
      <w:pPr>
        <w:pStyle w:val="BodyText"/>
        <w:rPr>
          <w:highlight w:val="yellow"/>
        </w:rPr>
      </w:pPr>
      <w:r w:rsidRPr="007127DC">
        <w:rPr>
          <w:highlight w:val="yellow"/>
        </w:rPr>
        <w:t>Den här mallen är gjord för att kunna skapa tillgänglighetsanpassade dokument. Det du som användare behöver göra är:</w:t>
      </w:r>
    </w:p>
    <w:p w14:paraId="7A4C0618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Använd mallens styckeformat för att formatera rubriker/brödtext när du infogar nytt innehåll. </w:t>
      </w:r>
    </w:p>
    <w:p w14:paraId="5192BDC7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Eventuella tabeller ska alltid ha en </w:t>
      </w:r>
      <w:proofErr w:type="spellStart"/>
      <w:r w:rsidRPr="007127DC">
        <w:rPr>
          <w:highlight w:val="yellow"/>
        </w:rPr>
        <w:t>rubrikrad</w:t>
      </w:r>
      <w:proofErr w:type="spellEnd"/>
      <w:r w:rsidRPr="007127DC">
        <w:rPr>
          <w:highlight w:val="yellow"/>
        </w:rPr>
        <w:t xml:space="preserve"> (varje kolumn ska ha en rubrik) och får </w:t>
      </w:r>
      <w:r w:rsidRPr="007127DC">
        <w:rPr>
          <w:highlight w:val="yellow"/>
          <w:u w:val="single"/>
        </w:rPr>
        <w:t>inte</w:t>
      </w:r>
      <w:r w:rsidRPr="007127DC">
        <w:rPr>
          <w:highlight w:val="yellow"/>
        </w:rPr>
        <w:t xml:space="preserve"> innehålla sammanfogade</w:t>
      </w:r>
      <w:r w:rsidR="00FD091F">
        <w:rPr>
          <w:highlight w:val="yellow"/>
        </w:rPr>
        <w:t xml:space="preserve"> eller delade</w:t>
      </w:r>
      <w:r w:rsidRPr="007127DC">
        <w:rPr>
          <w:highlight w:val="yellow"/>
        </w:rPr>
        <w:t xml:space="preserve"> celler.</w:t>
      </w:r>
    </w:p>
    <w:p w14:paraId="05876D43" w14:textId="77777777" w:rsidR="008C42C0" w:rsidRPr="007127DC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alternativtext på eventuella bilder. Högerklicka på bilden och välj </w:t>
      </w:r>
      <w:r w:rsidRPr="007127DC">
        <w:rPr>
          <w:i/>
          <w:iCs/>
          <w:highlight w:val="yellow"/>
        </w:rPr>
        <w:t>Redigera alternativtext</w:t>
      </w:r>
      <w:r w:rsidRPr="007127DC">
        <w:rPr>
          <w:highlight w:val="yellow"/>
        </w:rPr>
        <w:t>.</w:t>
      </w:r>
    </w:p>
    <w:p w14:paraId="37776162" w14:textId="77777777" w:rsidR="008C42C0" w:rsidRDefault="008C42C0" w:rsidP="004A6AC2">
      <w:pPr>
        <w:pStyle w:val="BodyText"/>
        <w:numPr>
          <w:ilvl w:val="0"/>
          <w:numId w:val="15"/>
        </w:numPr>
        <w:rPr>
          <w:highlight w:val="yellow"/>
        </w:rPr>
      </w:pPr>
      <w:r w:rsidRPr="007127DC">
        <w:rPr>
          <w:highlight w:val="yellow"/>
        </w:rPr>
        <w:t xml:space="preserve">Infoga metadata via Arkiv -&gt; Info. Till höger under rubriken Egenskaper fyller du i metadata. Det som krävs för ett tillgängligt dokument är </w:t>
      </w:r>
      <w:r w:rsidRPr="009170C8">
        <w:rPr>
          <w:i/>
          <w:iCs/>
          <w:highlight w:val="yellow"/>
        </w:rPr>
        <w:t>Titel</w:t>
      </w:r>
      <w:r w:rsidRPr="007127DC">
        <w:rPr>
          <w:highlight w:val="yellow"/>
        </w:rPr>
        <w:t xml:space="preserve"> och </w:t>
      </w:r>
      <w:r w:rsidRPr="009170C8">
        <w:rPr>
          <w:i/>
          <w:iCs/>
          <w:highlight w:val="yellow"/>
        </w:rPr>
        <w:t>Ämne</w:t>
      </w:r>
      <w:r w:rsidRPr="007127DC">
        <w:rPr>
          <w:highlight w:val="yellow"/>
        </w:rPr>
        <w:t xml:space="preserve">. Syns inte alla alternativ, klicka på </w:t>
      </w:r>
      <w:r w:rsidRPr="009170C8">
        <w:rPr>
          <w:i/>
          <w:iCs/>
          <w:highlight w:val="yellow"/>
        </w:rPr>
        <w:t>Visa alla egenskaper</w:t>
      </w:r>
      <w:r w:rsidRPr="007127DC">
        <w:rPr>
          <w:highlight w:val="yellow"/>
        </w:rPr>
        <w:t>.</w:t>
      </w:r>
    </w:p>
    <w:p w14:paraId="79DFAF5C" w14:textId="77777777" w:rsidR="008C42C0" w:rsidRPr="002E4E6C" w:rsidRDefault="00FD091F" w:rsidP="004A6AC2">
      <w:pPr>
        <w:pStyle w:val="Heading2"/>
        <w:rPr>
          <w:highlight w:val="yellow"/>
        </w:rPr>
      </w:pPr>
      <w:r>
        <w:rPr>
          <w:highlight w:val="yellow"/>
        </w:rPr>
        <w:t>Instruktion för att e</w:t>
      </w:r>
      <w:r w:rsidR="008C42C0" w:rsidRPr="002E4E6C">
        <w:rPr>
          <w:highlight w:val="yellow"/>
        </w:rPr>
        <w:t>xportera till PDF</w:t>
      </w:r>
      <w:r>
        <w:rPr>
          <w:highlight w:val="yellow"/>
        </w:rPr>
        <w:t xml:space="preserve"> (om du ska skapa en 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>)</w:t>
      </w:r>
      <w:r w:rsidR="004A6AC2">
        <w:rPr>
          <w:highlight w:val="yellow"/>
        </w:rPr>
        <w:t>. Läs och radera denna text.</w:t>
      </w:r>
    </w:p>
    <w:p w14:paraId="1557568F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 xml:space="preserve">Klicka på </w:t>
      </w:r>
      <w:proofErr w:type="gramStart"/>
      <w:r w:rsidRPr="002E4E6C">
        <w:rPr>
          <w:i/>
          <w:iCs/>
          <w:highlight w:val="yellow"/>
        </w:rPr>
        <w:t>Arkiv</w:t>
      </w:r>
      <w:r w:rsidRPr="002E4E6C">
        <w:rPr>
          <w:highlight w:val="yellow"/>
        </w:rPr>
        <w:t xml:space="preserve"> &gt;</w:t>
      </w:r>
      <w:proofErr w:type="gramEnd"/>
      <w:r w:rsidRPr="002E4E6C">
        <w:rPr>
          <w:highlight w:val="yellow"/>
        </w:rPr>
        <w:t xml:space="preserve"> </w:t>
      </w:r>
      <w:r w:rsidRPr="002E4E6C">
        <w:rPr>
          <w:i/>
          <w:iCs/>
          <w:highlight w:val="yellow"/>
        </w:rPr>
        <w:t>Spara som</w:t>
      </w:r>
      <w:r w:rsidRPr="002E4E6C">
        <w:rPr>
          <w:highlight w:val="yellow"/>
        </w:rPr>
        <w:t xml:space="preserve"> och välj den plats där du vill spara filen.</w:t>
      </w:r>
      <w:r>
        <w:rPr>
          <w:highlight w:val="yellow"/>
        </w:rPr>
        <w:t xml:space="preserve"> Undvik _ (understreck), ÅÄÖ och mellanslag i filnamnet.</w:t>
      </w:r>
    </w:p>
    <w:p w14:paraId="52A0626C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 w:rsidRPr="002E4E6C">
        <w:rPr>
          <w:highlight w:val="yellow"/>
        </w:rPr>
        <w:t>Välj PDF i listan Filformat i dialogrutan Spara som.</w:t>
      </w:r>
    </w:p>
    <w:p w14:paraId="6DECA518" w14:textId="77777777" w:rsidR="008C42C0" w:rsidRPr="002E4E6C" w:rsidRDefault="008C42C0" w:rsidP="004A6AC2">
      <w:pPr>
        <w:pStyle w:val="BodyText"/>
        <w:numPr>
          <w:ilvl w:val="0"/>
          <w:numId w:val="16"/>
        </w:numPr>
        <w:rPr>
          <w:highlight w:val="yellow"/>
        </w:rPr>
      </w:pPr>
      <w:r>
        <w:rPr>
          <w:highlight w:val="yellow"/>
        </w:rPr>
        <w:t xml:space="preserve">Se till att alternativet </w:t>
      </w:r>
      <w:r w:rsidRPr="002E4E6C">
        <w:rPr>
          <w:i/>
          <w:iCs/>
          <w:highlight w:val="yellow"/>
        </w:rPr>
        <w:t>Standard</w:t>
      </w:r>
      <w:r>
        <w:rPr>
          <w:highlight w:val="yellow"/>
        </w:rPr>
        <w:t xml:space="preserve"> är valt. </w:t>
      </w:r>
      <w:r w:rsidRPr="002E4E6C">
        <w:rPr>
          <w:highlight w:val="yellow"/>
        </w:rPr>
        <w:t xml:space="preserve">Klicka på </w:t>
      </w:r>
      <w:r w:rsidRPr="002E4E6C">
        <w:rPr>
          <w:i/>
          <w:iCs/>
          <w:highlight w:val="yellow"/>
        </w:rPr>
        <w:t>Alternativ</w:t>
      </w:r>
      <w:r>
        <w:rPr>
          <w:highlight w:val="yellow"/>
        </w:rPr>
        <w:t xml:space="preserve"> och </w:t>
      </w:r>
      <w:r w:rsidRPr="002E4E6C">
        <w:rPr>
          <w:highlight w:val="yellow"/>
        </w:rPr>
        <w:t xml:space="preserve">kontrollera att kryssrutan </w:t>
      </w:r>
      <w:r w:rsidRPr="002E4E6C">
        <w:rPr>
          <w:i/>
          <w:iCs/>
          <w:highlight w:val="yellow"/>
        </w:rPr>
        <w:t>Visa taggar för dokumentstruktur</w:t>
      </w:r>
      <w:r w:rsidRPr="002E4E6C">
        <w:rPr>
          <w:highlight w:val="yellow"/>
        </w:rPr>
        <w:t xml:space="preserve"> är markerad och klicka på </w:t>
      </w:r>
      <w:r w:rsidRPr="002E4E6C">
        <w:rPr>
          <w:i/>
          <w:iCs/>
          <w:highlight w:val="yellow"/>
        </w:rPr>
        <w:t>OK</w:t>
      </w:r>
      <w:r w:rsidRPr="002E4E6C">
        <w:rPr>
          <w:highlight w:val="yellow"/>
        </w:rPr>
        <w:t>.</w:t>
      </w:r>
    </w:p>
    <w:bookmarkEnd w:id="0"/>
    <w:p w14:paraId="2A867E16" w14:textId="77777777" w:rsidR="00943F38" w:rsidRPr="00CB5E99" w:rsidRDefault="00943F38" w:rsidP="008C42C0">
      <w:pPr>
        <w:pStyle w:val="Heading2"/>
        <w:rPr>
          <w:highlight w:val="yellow"/>
        </w:rPr>
      </w:pPr>
    </w:p>
    <w:sectPr w:rsidR="00943F38" w:rsidRPr="00CB5E99" w:rsidSect="002B24A9">
      <w:type w:val="continuous"/>
      <w:pgSz w:w="11906" w:h="16838" w:code="9"/>
      <w:pgMar w:top="1474" w:right="1304" w:bottom="1474" w:left="1247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2C6B7" w14:textId="77777777" w:rsidR="00AA2577" w:rsidRDefault="00AA2577" w:rsidP="00AB37AC">
      <w:r>
        <w:separator/>
      </w:r>
    </w:p>
  </w:endnote>
  <w:endnote w:type="continuationSeparator" w:id="0">
    <w:p w14:paraId="066DFF5A" w14:textId="77777777" w:rsidR="00AA2577" w:rsidRDefault="00AA257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40373467" w14:textId="77777777" w:rsidTr="007A0DF9">
      <w:tc>
        <w:tcPr>
          <w:tcW w:w="7994" w:type="dxa"/>
        </w:tcPr>
        <w:p w14:paraId="4E8EA25C" w14:textId="77777777"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14:paraId="50F77458" w14:textId="7777777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24A88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224A88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20E2247E" w14:textId="77777777"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14:paraId="609EB9C6" w14:textId="77777777" w:rsidTr="007A0DF9">
      <w:tc>
        <w:tcPr>
          <w:tcW w:w="7994" w:type="dxa"/>
        </w:tcPr>
        <w:p w14:paraId="4A873D1E" w14:textId="77777777"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14:paraId="41407394" w14:textId="77777777"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224A88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224A88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14:paraId="4449C5EF" w14:textId="77777777"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6A158" w14:textId="77777777" w:rsidR="00AA2577" w:rsidRDefault="00AA2577" w:rsidP="00AB37AC">
      <w:r>
        <w:separator/>
      </w:r>
    </w:p>
  </w:footnote>
  <w:footnote w:type="continuationSeparator" w:id="0">
    <w:p w14:paraId="2AAD370D" w14:textId="77777777" w:rsidR="00AA2577" w:rsidRDefault="00AA257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2279"/>
      <w:gridCol w:w="2280"/>
    </w:tblGrid>
    <w:tr w:rsidR="008F50AC" w14:paraId="4C47F7F3" w14:textId="77777777" w:rsidTr="008F50AC">
      <w:tc>
        <w:tcPr>
          <w:tcW w:w="4677" w:type="dxa"/>
        </w:tcPr>
        <w:p w14:paraId="59A78D09" w14:textId="77777777" w:rsidR="008F50AC" w:rsidRDefault="008F50AC" w:rsidP="00943F38">
          <w:pPr>
            <w:pStyle w:val="HeaderBold"/>
          </w:pPr>
          <w:r>
            <w:t>BESLUT</w:t>
          </w:r>
        </w:p>
      </w:tc>
      <w:tc>
        <w:tcPr>
          <w:tcW w:w="2279" w:type="dxa"/>
        </w:tcPr>
        <w:p w14:paraId="0BDA6B5D" w14:textId="77777777" w:rsidR="008F50AC" w:rsidRDefault="008F50AC" w:rsidP="00943F38">
          <w:pPr>
            <w:pStyle w:val="HeaderBold"/>
          </w:pPr>
          <w:r>
            <w:t>Datum för beslut:</w:t>
          </w:r>
        </w:p>
      </w:tc>
      <w:tc>
        <w:tcPr>
          <w:tcW w:w="2280" w:type="dxa"/>
        </w:tcPr>
        <w:p w14:paraId="55558123" w14:textId="77777777" w:rsidR="008F50AC" w:rsidRDefault="008F50AC" w:rsidP="00943F38">
          <w:pPr>
            <w:pStyle w:val="HeaderBold"/>
          </w:pPr>
          <w:r>
            <w:t>Diarienummer:</w:t>
          </w:r>
        </w:p>
      </w:tc>
    </w:tr>
    <w:tr w:rsidR="008F50AC" w:rsidRPr="00943F38" w14:paraId="77BAE338" w14:textId="77777777" w:rsidTr="008F50AC">
      <w:tc>
        <w:tcPr>
          <w:tcW w:w="4677" w:type="dxa"/>
        </w:tcPr>
        <w:p w14:paraId="00001620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1E5D6BDF" w14:textId="4110B2B1" w:rsidR="008F50AC" w:rsidRPr="00943F38" w:rsidRDefault="0048153C" w:rsidP="00943F38">
          <w:pPr>
            <w:pStyle w:val="Header"/>
          </w:pPr>
          <w:r>
            <w:fldChar w:fldCharType="begin"/>
          </w:r>
          <w:r>
            <w:instrText xml:space="preserve"> STYLEREF beslutsdatum \* MERGEFORMAT </w:instrText>
          </w:r>
          <w:r>
            <w:fldChar w:fldCharType="separate"/>
          </w:r>
          <w:r>
            <w:rPr>
              <w:noProof/>
            </w:rPr>
            <w:t>Klicka eller tryck här för att ange datum.</w:t>
          </w:r>
          <w:r>
            <w:rPr>
              <w:noProof/>
            </w:rPr>
            <w:fldChar w:fldCharType="end"/>
          </w:r>
        </w:p>
      </w:tc>
      <w:tc>
        <w:tcPr>
          <w:tcW w:w="2280" w:type="dxa"/>
        </w:tcPr>
        <w:p w14:paraId="00FFFDDE" w14:textId="06348F21" w:rsidR="008F50AC" w:rsidRPr="008F50AC" w:rsidRDefault="0048153C" w:rsidP="008F50AC">
          <w:pPr>
            <w:pStyle w:val="Header"/>
          </w:pPr>
          <w:r>
            <w:fldChar w:fldCharType="begin"/>
          </w:r>
          <w:r>
            <w:instrText xml:space="preserve"> STYLEREF diarienummer \* MERGEFORMAT </w:instrText>
          </w:r>
          <w:r>
            <w:fldChar w:fldCharType="separate"/>
          </w:r>
          <w:r>
            <w:rPr>
              <w:noProof/>
            </w:rPr>
            <w:t>Skriv diarienummer och ks.kod. Skriv så här: X-ÅÅÅÅ-NNNN Y.Z, t.ex. V-2020-1234 1.2.</w:t>
          </w:r>
          <w:r>
            <w:rPr>
              <w:noProof/>
            </w:rPr>
            <w:fldChar w:fldCharType="end"/>
          </w:r>
        </w:p>
      </w:tc>
    </w:tr>
    <w:tr w:rsidR="008F50AC" w:rsidRPr="00943F38" w14:paraId="7D8F2FF9" w14:textId="77777777" w:rsidTr="008F50AC">
      <w:tc>
        <w:tcPr>
          <w:tcW w:w="4677" w:type="dxa"/>
        </w:tcPr>
        <w:p w14:paraId="57ABD6AD" w14:textId="77777777" w:rsidR="008F50AC" w:rsidRDefault="008F50AC" w:rsidP="00943F38">
          <w:pPr>
            <w:pStyle w:val="Header"/>
          </w:pPr>
        </w:p>
        <w:p w14:paraId="76578F79" w14:textId="77777777" w:rsidR="008F50AC" w:rsidRPr="00943F38" w:rsidRDefault="008F50AC" w:rsidP="00943F38">
          <w:pPr>
            <w:pStyle w:val="Header"/>
          </w:pPr>
        </w:p>
      </w:tc>
      <w:tc>
        <w:tcPr>
          <w:tcW w:w="2279" w:type="dxa"/>
        </w:tcPr>
        <w:p w14:paraId="182812FD" w14:textId="77777777" w:rsidR="008F50AC" w:rsidRPr="00943F38" w:rsidRDefault="008F50AC" w:rsidP="00943F38">
          <w:pPr>
            <w:pStyle w:val="Header"/>
          </w:pPr>
        </w:p>
      </w:tc>
      <w:tc>
        <w:tcPr>
          <w:tcW w:w="2280" w:type="dxa"/>
        </w:tcPr>
        <w:p w14:paraId="546D3B77" w14:textId="77777777" w:rsidR="008F50AC" w:rsidRPr="00943F38" w:rsidRDefault="008F50AC" w:rsidP="00943F38">
          <w:pPr>
            <w:pStyle w:val="Header"/>
          </w:pPr>
        </w:p>
      </w:tc>
    </w:tr>
  </w:tbl>
  <w:p w14:paraId="79306B4D" w14:textId="77777777" w:rsidR="006A7494" w:rsidRPr="00943F38" w:rsidRDefault="006A7494" w:rsidP="00943F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6A7C" w14:textId="77777777" w:rsidR="000459C6" w:rsidRDefault="000459C6" w:rsidP="00A011CC">
    <w:pPr>
      <w:pStyle w:val="Header"/>
    </w:pPr>
  </w:p>
  <w:p w14:paraId="1179062B" w14:textId="77777777" w:rsidR="00D82125" w:rsidRDefault="00D82125" w:rsidP="00A011CC">
    <w:pPr>
      <w:pStyle w:val="Header"/>
    </w:pPr>
  </w:p>
  <w:p w14:paraId="6AEE6168" w14:textId="77777777" w:rsidR="000459C6" w:rsidRDefault="000459C6" w:rsidP="00A011CC">
    <w:pPr>
      <w:pStyle w:val="Header"/>
    </w:pPr>
  </w:p>
  <w:p w14:paraId="561BBF0D" w14:textId="77777777" w:rsidR="000459C6" w:rsidRDefault="000459C6" w:rsidP="00A011CC">
    <w:pPr>
      <w:pStyle w:val="Header"/>
    </w:pPr>
  </w:p>
  <w:p w14:paraId="017D41B3" w14:textId="77777777" w:rsidR="000459C6" w:rsidRDefault="000459C6" w:rsidP="00A011CC">
    <w:pPr>
      <w:pStyle w:val="Header"/>
    </w:pPr>
  </w:p>
  <w:p w14:paraId="3D4E19B0" w14:textId="77777777" w:rsidR="000459C6" w:rsidRDefault="000459C6" w:rsidP="00A011CC">
    <w:pPr>
      <w:pStyle w:val="Header"/>
    </w:pPr>
  </w:p>
  <w:p w14:paraId="783C4E7A" w14:textId="77777777" w:rsidR="000459C6" w:rsidRDefault="000459C6" w:rsidP="00A011CC">
    <w:pPr>
      <w:pStyle w:val="Header"/>
    </w:pPr>
  </w:p>
  <w:p w14:paraId="3C9B85F2" w14:textId="77777777" w:rsidR="00A011CC" w:rsidRDefault="00A011CC" w:rsidP="00A011CC">
    <w:pPr>
      <w:pStyle w:val="Header"/>
    </w:pPr>
  </w:p>
  <w:p w14:paraId="356E76D9" w14:textId="77777777" w:rsidR="00E40096" w:rsidRDefault="00E40096" w:rsidP="00A011CC">
    <w:pPr>
      <w:pStyle w:val="Header"/>
    </w:pPr>
  </w:p>
  <w:p w14:paraId="69D225D1" w14:textId="77777777" w:rsidR="00A011CC" w:rsidRDefault="00A011CC" w:rsidP="00A011CC">
    <w:pPr>
      <w:pStyle w:val="Header"/>
    </w:pPr>
  </w:p>
  <w:p w14:paraId="3E01AB9A" w14:textId="77777777"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76B50"/>
    <w:multiLevelType w:val="hybridMultilevel"/>
    <w:tmpl w:val="793212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F031DC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399636B"/>
    <w:multiLevelType w:val="hybridMultilevel"/>
    <w:tmpl w:val="0096E0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0791F"/>
    <w:multiLevelType w:val="hybridMultilevel"/>
    <w:tmpl w:val="DF5434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00426593">
    <w:abstractNumId w:val="7"/>
  </w:num>
  <w:num w:numId="2" w16cid:durableId="571352662">
    <w:abstractNumId w:val="1"/>
  </w:num>
  <w:num w:numId="3" w16cid:durableId="734428065">
    <w:abstractNumId w:val="0"/>
  </w:num>
  <w:num w:numId="4" w16cid:durableId="1957829769">
    <w:abstractNumId w:val="8"/>
  </w:num>
  <w:num w:numId="5" w16cid:durableId="1559784513">
    <w:abstractNumId w:val="3"/>
  </w:num>
  <w:num w:numId="6" w16cid:durableId="2137292183">
    <w:abstractNumId w:val="2"/>
  </w:num>
  <w:num w:numId="7" w16cid:durableId="1033075623">
    <w:abstractNumId w:val="4"/>
  </w:num>
  <w:num w:numId="8" w16cid:durableId="2075155123">
    <w:abstractNumId w:val="5"/>
  </w:num>
  <w:num w:numId="9" w16cid:durableId="867647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1756761">
    <w:abstractNumId w:val="13"/>
  </w:num>
  <w:num w:numId="11" w16cid:durableId="150606944">
    <w:abstractNumId w:val="10"/>
  </w:num>
  <w:num w:numId="12" w16cid:durableId="1136215196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429886979">
    <w:abstractNumId w:val="11"/>
  </w:num>
  <w:num w:numId="14" w16cid:durableId="483742670">
    <w:abstractNumId w:val="9"/>
  </w:num>
  <w:num w:numId="15" w16cid:durableId="1188562190">
    <w:abstractNumId w:val="6"/>
  </w:num>
  <w:num w:numId="16" w16cid:durableId="1723869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99D"/>
    <w:rsid w:val="00003121"/>
    <w:rsid w:val="00006F0A"/>
    <w:rsid w:val="00021E65"/>
    <w:rsid w:val="0002620D"/>
    <w:rsid w:val="00037A26"/>
    <w:rsid w:val="00040474"/>
    <w:rsid w:val="00044A7D"/>
    <w:rsid w:val="00044E9C"/>
    <w:rsid w:val="000459C6"/>
    <w:rsid w:val="00056BD2"/>
    <w:rsid w:val="00061780"/>
    <w:rsid w:val="000635F6"/>
    <w:rsid w:val="000A1D79"/>
    <w:rsid w:val="000B1056"/>
    <w:rsid w:val="000B49C3"/>
    <w:rsid w:val="000B4D37"/>
    <w:rsid w:val="000C4BF2"/>
    <w:rsid w:val="000D6CCC"/>
    <w:rsid w:val="000E51D1"/>
    <w:rsid w:val="000F0D78"/>
    <w:rsid w:val="000F351F"/>
    <w:rsid w:val="0011683D"/>
    <w:rsid w:val="001169E9"/>
    <w:rsid w:val="001274BE"/>
    <w:rsid w:val="00136586"/>
    <w:rsid w:val="00136BF8"/>
    <w:rsid w:val="00150856"/>
    <w:rsid w:val="00151FA0"/>
    <w:rsid w:val="0015583F"/>
    <w:rsid w:val="001621F9"/>
    <w:rsid w:val="001675E7"/>
    <w:rsid w:val="0018642A"/>
    <w:rsid w:val="001A5FCD"/>
    <w:rsid w:val="001C25BE"/>
    <w:rsid w:val="001E3C0A"/>
    <w:rsid w:val="001E42B3"/>
    <w:rsid w:val="001F3547"/>
    <w:rsid w:val="00200A46"/>
    <w:rsid w:val="002179BC"/>
    <w:rsid w:val="00222AA6"/>
    <w:rsid w:val="00224A88"/>
    <w:rsid w:val="00227F31"/>
    <w:rsid w:val="00233073"/>
    <w:rsid w:val="00237E68"/>
    <w:rsid w:val="00240D56"/>
    <w:rsid w:val="002531D8"/>
    <w:rsid w:val="0025566B"/>
    <w:rsid w:val="00256440"/>
    <w:rsid w:val="0025709A"/>
    <w:rsid w:val="002749BA"/>
    <w:rsid w:val="00276E72"/>
    <w:rsid w:val="00280CB1"/>
    <w:rsid w:val="002A115A"/>
    <w:rsid w:val="002B24A9"/>
    <w:rsid w:val="002C1D86"/>
    <w:rsid w:val="002C4134"/>
    <w:rsid w:val="002D6543"/>
    <w:rsid w:val="002E1AA8"/>
    <w:rsid w:val="002E47D4"/>
    <w:rsid w:val="00310604"/>
    <w:rsid w:val="00326A21"/>
    <w:rsid w:val="003435DF"/>
    <w:rsid w:val="00354E81"/>
    <w:rsid w:val="00364F86"/>
    <w:rsid w:val="00367432"/>
    <w:rsid w:val="00377AF8"/>
    <w:rsid w:val="00383258"/>
    <w:rsid w:val="0038528D"/>
    <w:rsid w:val="0039332A"/>
    <w:rsid w:val="003A221F"/>
    <w:rsid w:val="003B55F6"/>
    <w:rsid w:val="003B7F17"/>
    <w:rsid w:val="003C5C7A"/>
    <w:rsid w:val="003D3A33"/>
    <w:rsid w:val="003D5E50"/>
    <w:rsid w:val="003F0FAA"/>
    <w:rsid w:val="003F35E7"/>
    <w:rsid w:val="00405C21"/>
    <w:rsid w:val="004078F9"/>
    <w:rsid w:val="00417790"/>
    <w:rsid w:val="004351F9"/>
    <w:rsid w:val="00451B2E"/>
    <w:rsid w:val="00466D90"/>
    <w:rsid w:val="0048153C"/>
    <w:rsid w:val="00483459"/>
    <w:rsid w:val="00483919"/>
    <w:rsid w:val="00484AB4"/>
    <w:rsid w:val="004877C9"/>
    <w:rsid w:val="00490C63"/>
    <w:rsid w:val="004925DC"/>
    <w:rsid w:val="004A3440"/>
    <w:rsid w:val="004A6AC2"/>
    <w:rsid w:val="004B171B"/>
    <w:rsid w:val="004B358C"/>
    <w:rsid w:val="0050176A"/>
    <w:rsid w:val="00516DE4"/>
    <w:rsid w:val="005231A9"/>
    <w:rsid w:val="00523FF5"/>
    <w:rsid w:val="00547786"/>
    <w:rsid w:val="00547E65"/>
    <w:rsid w:val="0055565A"/>
    <w:rsid w:val="00561ED0"/>
    <w:rsid w:val="00564C6E"/>
    <w:rsid w:val="005667FC"/>
    <w:rsid w:val="0057553D"/>
    <w:rsid w:val="00576116"/>
    <w:rsid w:val="005C01F2"/>
    <w:rsid w:val="005C6548"/>
    <w:rsid w:val="005F0228"/>
    <w:rsid w:val="005F297E"/>
    <w:rsid w:val="005F2D2D"/>
    <w:rsid w:val="005F61CD"/>
    <w:rsid w:val="00611DEC"/>
    <w:rsid w:val="00647B81"/>
    <w:rsid w:val="006574CC"/>
    <w:rsid w:val="00657F46"/>
    <w:rsid w:val="006773D0"/>
    <w:rsid w:val="0068584B"/>
    <w:rsid w:val="00692949"/>
    <w:rsid w:val="006A1F70"/>
    <w:rsid w:val="006A7494"/>
    <w:rsid w:val="006C3154"/>
    <w:rsid w:val="006D2CD9"/>
    <w:rsid w:val="006D362D"/>
    <w:rsid w:val="006D507E"/>
    <w:rsid w:val="006E01C3"/>
    <w:rsid w:val="00700A93"/>
    <w:rsid w:val="00730430"/>
    <w:rsid w:val="0073265D"/>
    <w:rsid w:val="007835A7"/>
    <w:rsid w:val="007917CF"/>
    <w:rsid w:val="00792464"/>
    <w:rsid w:val="007A3607"/>
    <w:rsid w:val="007A3C1C"/>
    <w:rsid w:val="007A7200"/>
    <w:rsid w:val="007B03F4"/>
    <w:rsid w:val="007C5F40"/>
    <w:rsid w:val="007E32B0"/>
    <w:rsid w:val="007E57D5"/>
    <w:rsid w:val="007E65A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6777F"/>
    <w:rsid w:val="00873053"/>
    <w:rsid w:val="00873303"/>
    <w:rsid w:val="008775D2"/>
    <w:rsid w:val="008815CA"/>
    <w:rsid w:val="008822FA"/>
    <w:rsid w:val="008A48EA"/>
    <w:rsid w:val="008C42C0"/>
    <w:rsid w:val="008C5F1D"/>
    <w:rsid w:val="008D3F96"/>
    <w:rsid w:val="008E4593"/>
    <w:rsid w:val="008F50AC"/>
    <w:rsid w:val="00916344"/>
    <w:rsid w:val="00922FFA"/>
    <w:rsid w:val="00935498"/>
    <w:rsid w:val="009361E7"/>
    <w:rsid w:val="00943F38"/>
    <w:rsid w:val="00981197"/>
    <w:rsid w:val="00991AF2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506FD"/>
    <w:rsid w:val="00A630EF"/>
    <w:rsid w:val="00A70D02"/>
    <w:rsid w:val="00A77340"/>
    <w:rsid w:val="00A800D8"/>
    <w:rsid w:val="00A833EA"/>
    <w:rsid w:val="00A91E3F"/>
    <w:rsid w:val="00AA2577"/>
    <w:rsid w:val="00AA2D1D"/>
    <w:rsid w:val="00AA3946"/>
    <w:rsid w:val="00AB12B7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00F2"/>
    <w:rsid w:val="00B5121A"/>
    <w:rsid w:val="00B90528"/>
    <w:rsid w:val="00B94EC3"/>
    <w:rsid w:val="00BA52BB"/>
    <w:rsid w:val="00BB3B3D"/>
    <w:rsid w:val="00BC64D7"/>
    <w:rsid w:val="00BD10EE"/>
    <w:rsid w:val="00BD5215"/>
    <w:rsid w:val="00BD7DE1"/>
    <w:rsid w:val="00BE5F64"/>
    <w:rsid w:val="00C0051B"/>
    <w:rsid w:val="00C007A3"/>
    <w:rsid w:val="00C038BF"/>
    <w:rsid w:val="00C03DA4"/>
    <w:rsid w:val="00C06690"/>
    <w:rsid w:val="00C2735F"/>
    <w:rsid w:val="00C417C2"/>
    <w:rsid w:val="00C46B7C"/>
    <w:rsid w:val="00C5108A"/>
    <w:rsid w:val="00C61946"/>
    <w:rsid w:val="00C65034"/>
    <w:rsid w:val="00C8661E"/>
    <w:rsid w:val="00C87FA2"/>
    <w:rsid w:val="00C9690D"/>
    <w:rsid w:val="00CB5E99"/>
    <w:rsid w:val="00CE3F5B"/>
    <w:rsid w:val="00D00BAA"/>
    <w:rsid w:val="00D210C3"/>
    <w:rsid w:val="00D2245B"/>
    <w:rsid w:val="00D24146"/>
    <w:rsid w:val="00D30C90"/>
    <w:rsid w:val="00D30EB1"/>
    <w:rsid w:val="00D348B9"/>
    <w:rsid w:val="00D35759"/>
    <w:rsid w:val="00D46C5C"/>
    <w:rsid w:val="00D7199D"/>
    <w:rsid w:val="00D82125"/>
    <w:rsid w:val="00D8526C"/>
    <w:rsid w:val="00DC46C7"/>
    <w:rsid w:val="00DF00E1"/>
    <w:rsid w:val="00DF0117"/>
    <w:rsid w:val="00DF2B45"/>
    <w:rsid w:val="00E179F1"/>
    <w:rsid w:val="00E218F3"/>
    <w:rsid w:val="00E341E6"/>
    <w:rsid w:val="00E40096"/>
    <w:rsid w:val="00E5590B"/>
    <w:rsid w:val="00E6138C"/>
    <w:rsid w:val="00E61ED9"/>
    <w:rsid w:val="00E62E0F"/>
    <w:rsid w:val="00E910BA"/>
    <w:rsid w:val="00E96477"/>
    <w:rsid w:val="00EB07F4"/>
    <w:rsid w:val="00EB1D22"/>
    <w:rsid w:val="00ED7F1C"/>
    <w:rsid w:val="00EE4034"/>
    <w:rsid w:val="00EF1D64"/>
    <w:rsid w:val="00F0297E"/>
    <w:rsid w:val="00F356B3"/>
    <w:rsid w:val="00F53213"/>
    <w:rsid w:val="00F57388"/>
    <w:rsid w:val="00F615A5"/>
    <w:rsid w:val="00F66665"/>
    <w:rsid w:val="00F91257"/>
    <w:rsid w:val="00F94616"/>
    <w:rsid w:val="00F94E56"/>
    <w:rsid w:val="00F95E32"/>
    <w:rsid w:val="00FA2711"/>
    <w:rsid w:val="00FB748B"/>
    <w:rsid w:val="00FC5FBC"/>
    <w:rsid w:val="00FD091F"/>
    <w:rsid w:val="00FD3433"/>
    <w:rsid w:val="00FD5CE0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686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946"/>
    <w:rPr>
      <w:sz w:val="22"/>
    </w:rPr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280CB1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280CB1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280CB1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280CB1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023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280CB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280CB1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280CB1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280CB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280CB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280CB1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E40096"/>
    <w:pPr>
      <w:spacing w:before="360" w:after="360" w:line="320" w:lineRule="atLeast"/>
      <w:outlineLvl w:val="0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280CB1"/>
    <w:pPr>
      <w:numPr>
        <w:numId w:val="11"/>
      </w:numPr>
      <w:ind w:left="431" w:hanging="431"/>
      <w:outlineLvl w:val="1"/>
    </w:pPr>
  </w:style>
  <w:style w:type="paragraph" w:customStyle="1" w:styleId="KTHnRubrik2">
    <w:name w:val="KTH nRubrik 2"/>
    <w:basedOn w:val="Heading2"/>
    <w:next w:val="BodyText"/>
    <w:uiPriority w:val="6"/>
    <w:qFormat/>
    <w:rsid w:val="00280CB1"/>
    <w:pPr>
      <w:numPr>
        <w:ilvl w:val="1"/>
        <w:numId w:val="11"/>
      </w:numPr>
      <w:ind w:left="578" w:hanging="578"/>
      <w:outlineLvl w:val="2"/>
    </w:pPr>
  </w:style>
  <w:style w:type="paragraph" w:customStyle="1" w:styleId="KTHnRubrik3">
    <w:name w:val="KTH nRubrik 3"/>
    <w:basedOn w:val="Heading3"/>
    <w:next w:val="BodyText"/>
    <w:uiPriority w:val="6"/>
    <w:qFormat/>
    <w:rsid w:val="00280CB1"/>
    <w:pPr>
      <w:numPr>
        <w:ilvl w:val="2"/>
        <w:numId w:val="11"/>
      </w:numPr>
      <w:outlineLvl w:val="3"/>
    </w:pPr>
  </w:style>
  <w:style w:type="paragraph" w:customStyle="1" w:styleId="KTHnRubrik4">
    <w:name w:val="KTH nRubrik 4"/>
    <w:basedOn w:val="Heading4"/>
    <w:next w:val="BodyText"/>
    <w:uiPriority w:val="6"/>
    <w:qFormat/>
    <w:rsid w:val="00280CB1"/>
    <w:pPr>
      <w:numPr>
        <w:ilvl w:val="3"/>
        <w:numId w:val="11"/>
      </w:numPr>
      <w:ind w:left="862" w:hanging="862"/>
      <w:outlineLvl w:val="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023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023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C0051B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table" w:styleId="PlainTable3">
    <w:name w:val="Plain Table 3"/>
    <w:basedOn w:val="TableNormal"/>
    <w:uiPriority w:val="43"/>
    <w:rsid w:val="000B10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eslutsdatum">
    <w:name w:val="beslutsdatum"/>
    <w:basedOn w:val="HeaderBold"/>
    <w:rsid w:val="00943F38"/>
    <w:rPr>
      <w:lang w:val="en-US"/>
    </w:rPr>
  </w:style>
  <w:style w:type="paragraph" w:customStyle="1" w:styleId="diarienummer">
    <w:name w:val="diarienummer"/>
    <w:basedOn w:val="HeaderBold"/>
    <w:rsid w:val="00943F38"/>
    <w:rPr>
      <w:b w:val="0"/>
      <w:bCs/>
    </w:rPr>
  </w:style>
  <w:style w:type="paragraph" w:customStyle="1" w:styleId="ks-kod">
    <w:name w:val="ks-kod"/>
    <w:basedOn w:val="HeaderBold"/>
    <w:rsid w:val="00943F38"/>
    <w:rPr>
      <w:b w:val="0"/>
      <w:bCs/>
    </w:rPr>
  </w:style>
  <w:style w:type="paragraph" w:styleId="NormalWeb">
    <w:name w:val="Normal (Web)"/>
    <w:basedOn w:val="Normal"/>
    <w:uiPriority w:val="99"/>
    <w:semiHidden/>
    <w:unhideWhenUsed/>
    <w:rsid w:val="0073265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ano\Downloads\Beslutsmall-ver-2309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EA7BF5E76E4663AD45486FA813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A2E0-5559-45AB-AB70-4C5CD59A9990}"/>
      </w:docPartPr>
      <w:docPartBody>
        <w:p w:rsidR="00965B12" w:rsidRDefault="00B51FB3">
          <w:pPr>
            <w:pStyle w:val="0EEA7BF5E76E4663AD45486FA813EE3C"/>
          </w:pPr>
          <w:r w:rsidRPr="004A6AC2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5F51DB396FEB4F44B7F1CB4062C2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3C6F8-248F-4605-A2F5-EBF73CEA855C}"/>
      </w:docPartPr>
      <w:docPartBody>
        <w:p w:rsidR="00965B12" w:rsidRDefault="00B51FB3">
          <w:pPr>
            <w:pStyle w:val="5F51DB396FEB4F44B7F1CB4062C2DAC0"/>
          </w:pPr>
          <w:r w:rsidRPr="00F615A5">
            <w:rPr>
              <w:rStyle w:val="PlaceholderText"/>
            </w:rPr>
            <w:t>Skriv diarienummer och ks.kod. Skriv så här: X-ÅÅÅÅ-NNNN Y.Z, t.ex. V-2020-1234 1.2.</w:t>
          </w:r>
        </w:p>
      </w:docPartBody>
    </w:docPart>
    <w:docPart>
      <w:docPartPr>
        <w:name w:val="962E1DC9A1824695AB3E68A823BA3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52080-A81B-4C91-878A-C11F5D90571B}"/>
      </w:docPartPr>
      <w:docPartBody>
        <w:p w:rsidR="00965B12" w:rsidRDefault="00B51FB3">
          <w:pPr>
            <w:pStyle w:val="962E1DC9A1824695AB3E68A823BA3DA5"/>
          </w:pPr>
          <w:r w:rsidRPr="00FD091F">
            <w:rPr>
              <w:rStyle w:val="PlaceholderText"/>
            </w:rPr>
            <w:t>[Namn på beslutsfattaren, titel och organisatorisk tillhörighet (ej för rektor), t.ex. NN skolchef vid skolan X eller NN chef för Y-avdelningen inom det gemensamma verksamhetsstödet. Inga förkortningar.]</w:t>
          </w:r>
        </w:p>
      </w:docPartBody>
    </w:docPart>
    <w:docPart>
      <w:docPartPr>
        <w:name w:val="DF31A02A112B4C179F950779ECB9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4327-7183-4A3F-BE8A-08F71FD9B9BA}"/>
      </w:docPartPr>
      <w:docPartBody>
        <w:p w:rsidR="00965B12" w:rsidRDefault="00B51FB3">
          <w:pPr>
            <w:pStyle w:val="DF31A02A112B4C179F950779ECB9DDEA"/>
          </w:pPr>
          <w:r w:rsidRPr="00FD091F">
            <w:rPr>
              <w:rStyle w:val="PlaceholderText"/>
            </w:rPr>
            <w:t>[Namn på föredragande</w:t>
          </w:r>
          <w:r>
            <w:rPr>
              <w:rStyle w:val="PlaceholderText"/>
            </w:rPr>
            <w:t>, titel</w:t>
          </w:r>
          <w:r w:rsidRPr="00FD091F">
            <w:rPr>
              <w:rStyle w:val="PlaceholderText"/>
            </w:rPr>
            <w:t xml:space="preserve"> och organisatorisk tillhörighet, t.ex. NN vid insti</w:t>
          </w:r>
          <w:r>
            <w:rPr>
              <w:rStyle w:val="PlaceholderText"/>
            </w:rPr>
            <w:t>tutionen X. Inga förkortningar.]</w:t>
          </w:r>
        </w:p>
      </w:docPartBody>
    </w:docPart>
    <w:docPart>
      <w:docPartPr>
        <w:name w:val="DBC55478564A44609F13069E27CB0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EB57-BB7C-487D-A334-776078664DE4}"/>
      </w:docPartPr>
      <w:docPartBody>
        <w:p w:rsidR="00965B12" w:rsidRDefault="00B51FB3">
          <w:pPr>
            <w:pStyle w:val="DBC55478564A44609F13069E27CB0358"/>
          </w:pPr>
          <w:r>
            <w:rPr>
              <w:rStyle w:val="PlaceholderText"/>
            </w:rPr>
            <w:t>[B</w:t>
          </w:r>
          <w:r w:rsidRPr="00FD091F">
            <w:rPr>
              <w:rStyle w:val="PlaceholderText"/>
            </w:rPr>
            <w:t>ilagans namn. Om ingen bilaga finns ska denna rad tas bort</w:t>
          </w:r>
          <w:r w:rsidRPr="00010167">
            <w:rPr>
              <w:rStyle w:val="PlaceholderText"/>
            </w:rPr>
            <w:t>.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71FD6F9FC384480B109153FFDBF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20193-E540-45E1-B25E-1C6AAA6712AE}"/>
      </w:docPartPr>
      <w:docPartBody>
        <w:p w:rsidR="00965B12" w:rsidRDefault="00B51FB3">
          <w:pPr>
            <w:pStyle w:val="D71FD6F9FC384480B109153FFDBF35E3"/>
          </w:pPr>
          <w:r w:rsidRPr="008A48EA">
            <w:rPr>
              <w:rStyle w:val="PlaceholderText"/>
              <w:bCs/>
              <w:color w:val="000000" w:themeColor="text1"/>
            </w:rPr>
            <w:t>Klicka eller tryck här för att ange datum.</w:t>
          </w:r>
        </w:p>
      </w:docPartBody>
    </w:docPart>
    <w:docPart>
      <w:docPartPr>
        <w:name w:val="A68226B90ECF4EC68B2085FB62150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55BF9-1972-411F-A95D-AC10664DDC90}"/>
      </w:docPartPr>
      <w:docPartBody>
        <w:p w:rsidR="00482BAB" w:rsidRDefault="00965B12" w:rsidP="00965B12">
          <w:pPr>
            <w:pStyle w:val="A68226B90ECF4EC68B2085FB62150F20"/>
          </w:pPr>
          <w:r>
            <w:rPr>
              <w:rStyle w:val="PlaceholderText"/>
            </w:rPr>
            <w:t>[ärendemening]</w:t>
          </w:r>
        </w:p>
      </w:docPartBody>
    </w:docPart>
    <w:docPart>
      <w:docPartPr>
        <w:name w:val="222AE7AFC3054C31BFE4FA37E1E05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3D04-D6E3-4CE8-9411-62031F604E97}"/>
      </w:docPartPr>
      <w:docPartBody>
        <w:p w:rsidR="00482BAB" w:rsidRDefault="00965B12" w:rsidP="00965B12">
          <w:pPr>
            <w:pStyle w:val="222AE7AFC3054C31BFE4FA37E1E0517C"/>
          </w:pPr>
          <w:r>
            <w:rPr>
              <w:rStyle w:val="PlaceholderText"/>
            </w:rPr>
            <w:t>[befattning/funktionsbenämning Förnamn Efternamn]</w:t>
          </w:r>
        </w:p>
      </w:docPartBody>
    </w:docPart>
    <w:docPart>
      <w:docPartPr>
        <w:name w:val="309A5D071C5E480D843179BC9C015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A4849-FD5F-4703-8301-C420ECA3B779}"/>
      </w:docPartPr>
      <w:docPartBody>
        <w:p w:rsidR="00482BAB" w:rsidRDefault="00965B12" w:rsidP="00965B12">
          <w:pPr>
            <w:pStyle w:val="309A5D071C5E480D843179BC9C0156AC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50F5F013F28F48BB95FEA9CBAD725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07434-072A-42DA-8105-2F9D89009951}"/>
      </w:docPartPr>
      <w:docPartBody>
        <w:p w:rsidR="00482BAB" w:rsidRDefault="00965B12" w:rsidP="00965B12">
          <w:pPr>
            <w:pStyle w:val="50F5F013F28F48BB95FEA9CBAD725CE6"/>
          </w:pPr>
          <w:r>
            <w:rPr>
              <w:rStyle w:val="PlaceholderText"/>
            </w:rPr>
            <w:t>[</w:t>
          </w:r>
          <w:r w:rsidRPr="00276E72">
            <w:rPr>
              <w:rStyle w:val="PlaceholderText"/>
            </w:rPr>
            <w:t>befattning/funktionsbenämning Förnamn Efternamn</w:t>
          </w:r>
          <w:r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B3"/>
    <w:rsid w:val="00077865"/>
    <w:rsid w:val="00482BAB"/>
    <w:rsid w:val="00965B12"/>
    <w:rsid w:val="00AC0830"/>
    <w:rsid w:val="00B5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5B12"/>
    <w:rPr>
      <w:color w:val="808080"/>
    </w:rPr>
  </w:style>
  <w:style w:type="paragraph" w:customStyle="1" w:styleId="0EEA7BF5E76E4663AD45486FA813EE3C">
    <w:name w:val="0EEA7BF5E76E4663AD45486FA813EE3C"/>
  </w:style>
  <w:style w:type="paragraph" w:customStyle="1" w:styleId="5F51DB396FEB4F44B7F1CB4062C2DAC0">
    <w:name w:val="5F51DB396FEB4F44B7F1CB4062C2DAC0"/>
  </w:style>
  <w:style w:type="paragraph" w:customStyle="1" w:styleId="962E1DC9A1824695AB3E68A823BA3DA5">
    <w:name w:val="962E1DC9A1824695AB3E68A823BA3DA5"/>
  </w:style>
  <w:style w:type="paragraph" w:customStyle="1" w:styleId="DF31A02A112B4C179F950779ECB9DDEA">
    <w:name w:val="DF31A02A112B4C179F950779ECB9DDEA"/>
  </w:style>
  <w:style w:type="paragraph" w:customStyle="1" w:styleId="DBC55478564A44609F13069E27CB0358">
    <w:name w:val="DBC55478564A44609F13069E27CB0358"/>
  </w:style>
  <w:style w:type="paragraph" w:customStyle="1" w:styleId="D71FD6F9FC384480B109153FFDBF35E3">
    <w:name w:val="D71FD6F9FC384480B109153FFDBF35E3"/>
  </w:style>
  <w:style w:type="paragraph" w:customStyle="1" w:styleId="A68226B90ECF4EC68B2085FB62150F20">
    <w:name w:val="A68226B90ECF4EC68B2085FB62150F20"/>
    <w:rsid w:val="00965B12"/>
  </w:style>
  <w:style w:type="paragraph" w:customStyle="1" w:styleId="222AE7AFC3054C31BFE4FA37E1E0517C">
    <w:name w:val="222AE7AFC3054C31BFE4FA37E1E0517C"/>
    <w:rsid w:val="00965B12"/>
  </w:style>
  <w:style w:type="paragraph" w:customStyle="1" w:styleId="309A5D071C5E480D843179BC9C0156AC">
    <w:name w:val="309A5D071C5E480D843179BC9C0156AC"/>
    <w:rsid w:val="00965B12"/>
  </w:style>
  <w:style w:type="paragraph" w:customStyle="1" w:styleId="50F5F013F28F48BB95FEA9CBAD725CE6">
    <w:name w:val="50F5F013F28F48BB95FEA9CBAD725CE6"/>
    <w:rsid w:val="00965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rgbClr val="000000"/>
      </a:dk1>
      <a:lt1>
        <a:srgbClr val="FFFFFF"/>
      </a:lt1>
      <a:dk2>
        <a:srgbClr val="000061"/>
      </a:dk2>
      <a:lt2>
        <a:srgbClr val="EBE5E0"/>
      </a:lt2>
      <a:accent1>
        <a:srgbClr val="004791"/>
      </a:accent1>
      <a:accent2>
        <a:srgbClr val="6198D2"/>
      </a:accent2>
      <a:accent3>
        <a:srgbClr val="000061"/>
      </a:accent3>
      <a:accent4>
        <a:srgbClr val="DEF0FF"/>
      </a:accent4>
      <a:accent5>
        <a:srgbClr val="EBE5DF"/>
      </a:accent5>
      <a:accent6>
        <a:srgbClr val="0028ED"/>
      </a:accent6>
      <a:hlink>
        <a:srgbClr val="3878C2"/>
      </a:hlink>
      <a:folHlink>
        <a:srgbClr val="004691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061B5-F00D-42E2-A4BA-4E18DE89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Beslutsmall-ver-230912.dotx</Template>
  <TotalTime>0</TotalTime>
  <Pages>2</Pages>
  <Words>429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2023-10-03T13:46:00Z</dcterms:created>
  <dcterms:modified xsi:type="dcterms:W3CDTF">2023-10-03T13:46:00Z</dcterms:modified>
</cp:coreProperties>
</file>