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AB9C" w14:textId="77777777"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07A441B2" wp14:editId="4378EFCD">
            <wp:simplePos x="0" y="0"/>
            <wp:positionH relativeFrom="column">
              <wp:posOffset>-390366</wp:posOffset>
            </wp:positionH>
            <wp:positionV relativeFrom="page">
              <wp:posOffset>344658</wp:posOffset>
            </wp:positionV>
            <wp:extent cx="836425" cy="936000"/>
            <wp:effectExtent l="0" t="0" r="1905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2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C523F" w14:textId="77777777" w:rsidR="00E40096" w:rsidRDefault="00E40096" w:rsidP="00E40096">
      <w:pPr>
        <w:pStyle w:val="HeaderBold"/>
      </w:pPr>
      <w:r>
        <w:t>BESLUT</w:t>
      </w:r>
    </w:p>
    <w:p w14:paraId="039BF4CF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110B6C57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14:paraId="7E47EF7D" w14:textId="77777777" w:rsidR="00E40096" w:rsidRPr="004A6AC2" w:rsidRDefault="001D0D43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0EEA7BF5E76E4663AD45486FA813EE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ceholde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14:paraId="28BB7CDB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5F51DB396FEB4F44B7F1CB4062C2DAC0"/>
        </w:placeholder>
        <w:showingPlcHdr/>
      </w:sdtPr>
      <w:sdtEndPr/>
      <w:sdtContent>
        <w:p w14:paraId="3BB1AD82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14:paraId="2A5A26CD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5F8F4064" w14:textId="77777777" w:rsidR="003D4765" w:rsidRPr="003D4765" w:rsidRDefault="003D4765" w:rsidP="003D4765">
      <w:pPr>
        <w:pStyle w:val="KTHTitel"/>
      </w:pPr>
      <w:r>
        <w:t xml:space="preserve">Beslut om </w:t>
      </w:r>
      <w:sdt>
        <w:sdtPr>
          <w:id w:val="1188717106"/>
          <w:placeholder>
            <w:docPart w:val="28D64A58AB564B7D9D056F27F02D15AB"/>
          </w:placeholder>
        </w:sdtPr>
        <w:sdtEndPr/>
        <w:sdtContent>
          <w:r>
            <w:t>undantag (av särskild behörighet) för att påbörja examensarbete</w:t>
          </w:r>
        </w:sdtContent>
      </w:sdt>
    </w:p>
    <w:p w14:paraId="15A625D4" w14:textId="77777777" w:rsidR="003D4765" w:rsidRDefault="003D4765" w:rsidP="003D4765">
      <w:pPr>
        <w:pStyle w:val="BodyText"/>
      </w:pPr>
      <w:r>
        <w:t xml:space="preserve">Grundutbildningsansvarig beslutar att avslå ansökan från NN [personnummer] om att få påbörja examensarbete på avancerad nivå om 30 högskolepoäng. </w:t>
      </w:r>
    </w:p>
    <w:p w14:paraId="22060644" w14:textId="77777777" w:rsidR="003D4765" w:rsidRDefault="003D4765" w:rsidP="003D4765">
      <w:pPr>
        <w:pStyle w:val="Heading1"/>
      </w:pPr>
      <w:r>
        <w:rPr>
          <w:b w:val="0"/>
          <w:bCs w:val="0"/>
        </w:rPr>
        <w:t>Ärendet</w:t>
      </w:r>
    </w:p>
    <w:p w14:paraId="5C2B26C8" w14:textId="77777777" w:rsidR="003D4765" w:rsidRDefault="003D4765" w:rsidP="003D4765">
      <w:pPr>
        <w:pStyle w:val="BodyText"/>
      </w:pPr>
      <w:r>
        <w:t xml:space="preserve">NN har ansökt om undantag från kravet om [exempel: att alla obligatoriska kurser från de första tre åren av civilingenjörsutbildningen ska vara avslutade] innan examensarbete på avancerad nivå om </w:t>
      </w:r>
      <w:r>
        <w:br/>
        <w:t xml:space="preserve">30 högskolepoäng kan påbörjas. </w:t>
      </w:r>
    </w:p>
    <w:p w14:paraId="7E7BBCD1" w14:textId="77777777" w:rsidR="003D4765" w:rsidRDefault="003D4765" w:rsidP="003D4765">
      <w:pPr>
        <w:pStyle w:val="BodyText"/>
        <w:rPr>
          <w:i/>
        </w:rPr>
      </w:pPr>
      <w:r>
        <w:rPr>
          <w:i/>
        </w:rPr>
        <w:t>Motivering av beslut</w:t>
      </w:r>
    </w:p>
    <w:p w14:paraId="6C0788EC" w14:textId="77777777" w:rsidR="003D4765" w:rsidRDefault="003D4765" w:rsidP="003D4765">
      <w:pPr>
        <w:pStyle w:val="BodyText"/>
      </w:pPr>
      <w:r>
        <w:t xml:space="preserve">[Exempel: NN uppfyller inte kravet på att alla kurser från de första tre åren ska vara avslutade. </w:t>
      </w:r>
      <w:r>
        <w:br/>
        <w:t>Kurser som ej är avslutade:</w:t>
      </w:r>
      <w:r>
        <w:br/>
        <w:t>- XX1111 Kursnamn</w:t>
      </w:r>
      <w:r>
        <w:br/>
        <w:t>- XX1222 Kursnamn]</w:t>
      </w:r>
    </w:p>
    <w:p w14:paraId="781CAE42" w14:textId="77777777" w:rsidR="003D4765" w:rsidRDefault="003D4765" w:rsidP="003D4765">
      <w:pPr>
        <w:pStyle w:val="BodyText"/>
      </w:pPr>
      <w:r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8231CBB278D246E8BF4C9987EDD98CFF"/>
          </w:placeholder>
          <w:showingPlcHdr/>
        </w:sdtPr>
        <w:sdtEndPr/>
        <w:sdtContent>
          <w:r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 </w:t>
      </w:r>
      <w:sdt>
        <w:sdtPr>
          <w:id w:val="-52245466"/>
          <w:placeholder>
            <w:docPart w:val="95C4487395304B4AB7DD1F186221976C"/>
          </w:placeholder>
          <w:showingPlcHdr/>
        </w:sdtPr>
        <w:sdtEndPr/>
        <w:sdtContent>
          <w:r>
            <w:rPr>
              <w:rStyle w:val="PlaceholderText"/>
            </w:rPr>
            <w:t>[befattning/funktionsbenämning Förnamn Efternamn]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52FA8CA34E34426AA6B8D1ECC15EDAB9"/>
          </w:placeholder>
          <w:showingPlcHdr/>
        </w:sdtPr>
        <w:sdtEndPr/>
        <w:sdtContent>
          <w:r>
            <w:rPr>
              <w:rStyle w:val="PlaceholderText"/>
            </w:rPr>
            <w:t>[befattning/funktionsbenämning Förnamn Efternamn]</w:t>
          </w:r>
        </w:sdtContent>
      </w:sdt>
      <w:r>
        <w:t xml:space="preserve">. </w:t>
      </w:r>
    </w:p>
    <w:p w14:paraId="7F5602CC" w14:textId="77777777" w:rsidR="003D4765" w:rsidRDefault="003D4765" w:rsidP="003D4765">
      <w:pPr>
        <w:pStyle w:val="BodyText"/>
      </w:pPr>
      <w:r>
        <w:t>Kungl. Tekniska högskolan</w:t>
      </w:r>
    </w:p>
    <w:p w14:paraId="21B650CF" w14:textId="77777777" w:rsidR="003D4765" w:rsidRDefault="003D4765" w:rsidP="003D4765">
      <w:pPr>
        <w:sectPr w:rsidR="003D4765" w:rsidSect="003D4765">
          <w:type w:val="continuous"/>
          <w:pgSz w:w="11906" w:h="16838"/>
          <w:pgMar w:top="1474" w:right="1304" w:bottom="1474" w:left="1247" w:header="652" w:footer="794" w:gutter="0"/>
          <w:cols w:space="720"/>
        </w:sectPr>
      </w:pPr>
    </w:p>
    <w:p w14:paraId="6A46E30C" w14:textId="77777777" w:rsidR="00280CB1" w:rsidRDefault="00F66665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76C6" wp14:editId="079D419B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9D9D9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962E1DC9A1824695AB3E68A823BA3DA5"/>
        </w:placeholder>
        <w:showingPlcHdr/>
      </w:sdtPr>
      <w:sdtEndPr/>
      <w:sdtContent>
        <w:p w14:paraId="3C8138FF" w14:textId="77777777"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14:paraId="44746F38" w14:textId="77777777" w:rsidR="00280CB1" w:rsidRDefault="00280CB1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A8936" wp14:editId="5E9EB568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B0284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DF31A02A112B4C179F950779ECB9DDEA"/>
        </w:placeholder>
        <w:showingPlcHdr/>
      </w:sdtPr>
      <w:sdtEndPr/>
      <w:sdtContent>
        <w:p w14:paraId="41DB965A" w14:textId="77777777"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14:paraId="2023E0D3" w14:textId="77777777" w:rsidR="006D362D" w:rsidRDefault="007E57D5" w:rsidP="00040474">
      <w:pPr>
        <w:pStyle w:val="BodyText"/>
      </w:pPr>
      <w:r>
        <w:t>Bilaga</w:t>
      </w:r>
      <w:r w:rsidR="00040474">
        <w:t xml:space="preserve"> 1</w:t>
      </w:r>
      <w:r>
        <w:t xml:space="preserve">: </w:t>
      </w:r>
      <w:sdt>
        <w:sdtPr>
          <w:id w:val="-297691972"/>
          <w:placeholder>
            <w:docPart w:val="DBC55478564A44609F13069E27CB0358"/>
          </w:placeholder>
          <w:showingPlcHdr/>
        </w:sdtPr>
        <w:sdtEndPr/>
        <w:sdtContent>
          <w:r w:rsidR="00FD091F">
            <w:rPr>
              <w:rStyle w:val="PlaceholderText"/>
            </w:rPr>
            <w:t>[B</w:t>
          </w:r>
          <w:r w:rsidR="00FD091F" w:rsidRPr="00FD091F">
            <w:rPr>
              <w:rStyle w:val="PlaceholderText"/>
            </w:rPr>
            <w:t>ilagans namn. Om ingen bilaga finns ska denna rad tas bort</w:t>
          </w:r>
          <w:r w:rsidR="00FD091F" w:rsidRPr="00010167">
            <w:rPr>
              <w:rStyle w:val="PlaceholderText"/>
            </w:rPr>
            <w:t>.</w:t>
          </w:r>
          <w:r w:rsidR="00FD091F">
            <w:rPr>
              <w:rStyle w:val="PlaceholderText"/>
            </w:rPr>
            <w:t>]</w:t>
          </w:r>
        </w:sdtContent>
      </w:sdt>
    </w:p>
    <w:p w14:paraId="1B74C83C" w14:textId="77777777" w:rsidR="008F50AC" w:rsidRDefault="008F50AC"/>
    <w:p w14:paraId="6A326782" w14:textId="77777777" w:rsidR="00D00BAA" w:rsidRDefault="00D00BAA"/>
    <w:p w14:paraId="2AB9CB88" w14:textId="77777777" w:rsidR="00D00BAA" w:rsidRDefault="00D00BAA" w:rsidP="00D00BAA">
      <w:pPr>
        <w:pStyle w:val="BodyText"/>
        <w:pBdr>
          <w:bottom w:val="single" w:sz="12" w:space="1" w:color="auto"/>
        </w:pBdr>
      </w:pPr>
    </w:p>
    <w:p w14:paraId="34C1EA10" w14:textId="77777777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0E3D307F" w14:textId="77777777" w:rsidR="004A6AC2" w:rsidRDefault="004A6AC2" w:rsidP="008F50AC">
      <w:pPr>
        <w:pStyle w:val="BodyText"/>
        <w:rPr>
          <w:u w:val="single"/>
        </w:rPr>
      </w:pPr>
    </w:p>
    <w:p w14:paraId="5C7A32F4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5701AB08" w14:textId="77777777" w:rsidR="008F50AC" w:rsidRPr="0025709A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760B3D6D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2840718A" w14:textId="77777777" w:rsidR="008F50AC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4B50872F" w14:textId="77777777"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p w14:paraId="6B5EFDEC" w14:textId="77777777" w:rsidR="008F50AC" w:rsidRPr="008F50AC" w:rsidRDefault="001D0D43" w:rsidP="008F50AC">
      <w:pPr>
        <w:pStyle w:val="BodyText"/>
      </w:pPr>
      <w:sdt>
        <w:sdtPr>
          <w:rPr>
            <w:lang w:val="en-US"/>
          </w:rPr>
          <w:id w:val="2001693166"/>
          <w:placeholder>
            <w:docPart w:val="D71FD6F9FC384480B109153FFDBF35E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sdtContent>
      </w:sdt>
    </w:p>
    <w:p w14:paraId="36403D7F" w14:textId="77777777" w:rsidR="00CB5E99" w:rsidRDefault="00CB5E99" w:rsidP="00CB5E99">
      <w:pPr>
        <w:pStyle w:val="Heading2"/>
        <w:rPr>
          <w:highlight w:val="yellow"/>
        </w:rPr>
      </w:pPr>
    </w:p>
    <w:p w14:paraId="5984073A" w14:textId="77777777" w:rsidR="008C42C0" w:rsidRPr="007127DC" w:rsidRDefault="008C42C0" w:rsidP="008C42C0">
      <w:pPr>
        <w:pStyle w:val="Heading2"/>
        <w:rPr>
          <w:highlight w:val="yellow"/>
        </w:rPr>
      </w:pPr>
      <w:bookmarkStart w:id="0" w:name="_Hlk53339264"/>
      <w:r w:rsidRPr="007127DC">
        <w:rPr>
          <w:highlight w:val="yellow"/>
        </w:rPr>
        <w:t xml:space="preserve">Skapa tillgängliga dokument. </w:t>
      </w:r>
      <w:r w:rsidR="004A6AC2">
        <w:rPr>
          <w:highlight w:val="yellow"/>
        </w:rPr>
        <w:t>Läs och r</w:t>
      </w:r>
      <w:r w:rsidRPr="007127DC">
        <w:rPr>
          <w:highlight w:val="yellow"/>
        </w:rPr>
        <w:t>adera den</w:t>
      </w:r>
      <w:r w:rsidR="004A6AC2">
        <w:rPr>
          <w:highlight w:val="yellow"/>
        </w:rPr>
        <w:t>na</w:t>
      </w:r>
      <w:r w:rsidRPr="007127DC">
        <w:rPr>
          <w:highlight w:val="yellow"/>
        </w:rPr>
        <w:t xml:space="preserve"> text.</w:t>
      </w:r>
    </w:p>
    <w:p w14:paraId="391630F6" w14:textId="77777777" w:rsidR="008C42C0" w:rsidRPr="007127DC" w:rsidRDefault="008C42C0" w:rsidP="004A6AC2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14:paraId="23610EA2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14:paraId="5D7B1858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</w:t>
      </w:r>
      <w:proofErr w:type="spellStart"/>
      <w:r w:rsidRPr="007127DC">
        <w:rPr>
          <w:highlight w:val="yellow"/>
        </w:rPr>
        <w:t>rubrikrad</w:t>
      </w:r>
      <w:proofErr w:type="spellEnd"/>
      <w:r w:rsidRPr="007127DC">
        <w:rPr>
          <w:highlight w:val="yellow"/>
        </w:rPr>
        <w:t xml:space="preserve">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 w:rsidR="00FD091F"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14:paraId="5661CA59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14:paraId="009CA522" w14:textId="77777777" w:rsidR="008C42C0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14:paraId="1477B2F1" w14:textId="77777777" w:rsidR="008C42C0" w:rsidRPr="002E4E6C" w:rsidRDefault="00FD091F" w:rsidP="004A6AC2">
      <w:pPr>
        <w:pStyle w:val="Heading2"/>
        <w:rPr>
          <w:highlight w:val="yellow"/>
        </w:rPr>
      </w:pPr>
      <w:r>
        <w:rPr>
          <w:highlight w:val="yellow"/>
        </w:rPr>
        <w:t>Instruktion för att e</w:t>
      </w:r>
      <w:r w:rsidR="008C42C0"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</w:t>
      </w:r>
      <w:proofErr w:type="spellStart"/>
      <w:r>
        <w:rPr>
          <w:highlight w:val="yellow"/>
        </w:rPr>
        <w:t>pdf</w:t>
      </w:r>
      <w:proofErr w:type="spellEnd"/>
      <w:r>
        <w:rPr>
          <w:highlight w:val="yellow"/>
        </w:rPr>
        <w:t>)</w:t>
      </w:r>
      <w:r w:rsidR="004A6AC2">
        <w:rPr>
          <w:highlight w:val="yellow"/>
        </w:rPr>
        <w:t>. Läs och radera denna text.</w:t>
      </w:r>
    </w:p>
    <w:p w14:paraId="4F1873C2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14:paraId="781DC542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14:paraId="29256D2A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</w:p>
    <w:bookmarkEnd w:id="0"/>
    <w:p w14:paraId="1BD9A539" w14:textId="77777777"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22A1" w14:textId="77777777" w:rsidR="00553607" w:rsidRDefault="00553607" w:rsidP="00AB37AC">
      <w:r>
        <w:separator/>
      </w:r>
    </w:p>
  </w:endnote>
  <w:endnote w:type="continuationSeparator" w:id="0">
    <w:p w14:paraId="73E7CB14" w14:textId="77777777" w:rsidR="00553607" w:rsidRDefault="0055360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15A6EBD" w14:textId="77777777" w:rsidTr="007A0DF9">
      <w:tc>
        <w:tcPr>
          <w:tcW w:w="7994" w:type="dxa"/>
        </w:tcPr>
        <w:p w14:paraId="478A1E3E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18B70C2A" w14:textId="7777777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D476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D476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5572D70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D869F80" w14:textId="77777777" w:rsidTr="007A0DF9">
      <w:tc>
        <w:tcPr>
          <w:tcW w:w="7994" w:type="dxa"/>
        </w:tcPr>
        <w:p w14:paraId="13BFC8E9" w14:textId="77777777"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14:paraId="3F8B4945" w14:textId="7777777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D476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D476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0A1DDA0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39FD" w14:textId="77777777" w:rsidR="00553607" w:rsidRDefault="00553607" w:rsidP="00AB37AC">
      <w:r>
        <w:separator/>
      </w:r>
    </w:p>
  </w:footnote>
  <w:footnote w:type="continuationSeparator" w:id="0">
    <w:p w14:paraId="5E14D10C" w14:textId="77777777" w:rsidR="00553607" w:rsidRDefault="0055360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4E87FC31" w14:textId="77777777" w:rsidTr="008F50AC">
      <w:tc>
        <w:tcPr>
          <w:tcW w:w="4677" w:type="dxa"/>
        </w:tcPr>
        <w:p w14:paraId="63B4B539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2699319D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5E1108B5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59124BC9" w14:textId="77777777" w:rsidTr="008F50AC">
      <w:tc>
        <w:tcPr>
          <w:tcW w:w="4677" w:type="dxa"/>
        </w:tcPr>
        <w:p w14:paraId="51E2C7FB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041EBC68" w14:textId="3CE96701" w:rsidR="008F50AC" w:rsidRPr="00943F38" w:rsidRDefault="00553607" w:rsidP="00943F38">
          <w:pPr>
            <w:pStyle w:val="Header"/>
          </w:pPr>
          <w:fldSimple w:instr=" STYLEREF beslutsdatum \* MERGEFORMAT ">
            <w:r w:rsidR="001D0D43">
              <w:rPr>
                <w:noProof/>
              </w:rPr>
              <w:t>Klicka eller tryck här för att ange datum.</w:t>
            </w:r>
          </w:fldSimple>
        </w:p>
      </w:tc>
      <w:tc>
        <w:tcPr>
          <w:tcW w:w="2280" w:type="dxa"/>
        </w:tcPr>
        <w:p w14:paraId="2A2E9B8D" w14:textId="581512D7" w:rsidR="008F50AC" w:rsidRPr="008F50AC" w:rsidRDefault="00553607" w:rsidP="008F50AC">
          <w:pPr>
            <w:pStyle w:val="Header"/>
          </w:pPr>
          <w:fldSimple w:instr=" STYLEREF diarienummer \* MERGEFORMAT ">
            <w:r w:rsidR="001D0D43">
              <w:rPr>
                <w:noProof/>
              </w:rPr>
              <w:t>Skriv diarienummer och ks.kod. Skriv så här: X-ÅÅÅÅ-NNNN Y.Z, t.ex. V-2020-1234 1.2.</w:t>
            </w:r>
          </w:fldSimple>
        </w:p>
      </w:tc>
    </w:tr>
    <w:tr w:rsidR="008F50AC" w:rsidRPr="00943F38" w14:paraId="29BE48D1" w14:textId="77777777" w:rsidTr="008F50AC">
      <w:tc>
        <w:tcPr>
          <w:tcW w:w="4677" w:type="dxa"/>
        </w:tcPr>
        <w:p w14:paraId="2DF23683" w14:textId="77777777" w:rsidR="008F50AC" w:rsidRDefault="008F50AC" w:rsidP="00943F38">
          <w:pPr>
            <w:pStyle w:val="Header"/>
          </w:pPr>
        </w:p>
        <w:p w14:paraId="402206EC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74706293" w14:textId="77777777"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14:paraId="16828F40" w14:textId="77777777" w:rsidR="008F50AC" w:rsidRPr="00943F38" w:rsidRDefault="008F50AC" w:rsidP="00943F38">
          <w:pPr>
            <w:pStyle w:val="Header"/>
          </w:pPr>
        </w:p>
      </w:tc>
    </w:tr>
  </w:tbl>
  <w:p w14:paraId="03FC471B" w14:textId="77777777"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8769" w14:textId="77777777" w:rsidR="000459C6" w:rsidRDefault="000459C6" w:rsidP="00A011CC">
    <w:pPr>
      <w:pStyle w:val="Header"/>
    </w:pPr>
  </w:p>
  <w:p w14:paraId="14DAA5B5" w14:textId="77777777" w:rsidR="00D82125" w:rsidRDefault="00D82125" w:rsidP="00A011CC">
    <w:pPr>
      <w:pStyle w:val="Header"/>
    </w:pPr>
  </w:p>
  <w:p w14:paraId="2313CD13" w14:textId="77777777" w:rsidR="000459C6" w:rsidRDefault="000459C6" w:rsidP="00A011CC">
    <w:pPr>
      <w:pStyle w:val="Header"/>
    </w:pPr>
  </w:p>
  <w:p w14:paraId="49AF0DD8" w14:textId="77777777" w:rsidR="000459C6" w:rsidRDefault="000459C6" w:rsidP="00A011CC">
    <w:pPr>
      <w:pStyle w:val="Header"/>
    </w:pPr>
  </w:p>
  <w:p w14:paraId="5BB2FD4C" w14:textId="77777777" w:rsidR="000459C6" w:rsidRDefault="000459C6" w:rsidP="00A011CC">
    <w:pPr>
      <w:pStyle w:val="Header"/>
    </w:pPr>
  </w:p>
  <w:p w14:paraId="7CAC20AD" w14:textId="77777777" w:rsidR="000459C6" w:rsidRDefault="000459C6" w:rsidP="00A011CC">
    <w:pPr>
      <w:pStyle w:val="Header"/>
    </w:pPr>
  </w:p>
  <w:p w14:paraId="726E8568" w14:textId="77777777" w:rsidR="000459C6" w:rsidRDefault="000459C6" w:rsidP="00A011CC">
    <w:pPr>
      <w:pStyle w:val="Header"/>
    </w:pPr>
  </w:p>
  <w:p w14:paraId="1500CAAA" w14:textId="77777777" w:rsidR="00A011CC" w:rsidRDefault="00A011CC" w:rsidP="00A011CC">
    <w:pPr>
      <w:pStyle w:val="Header"/>
    </w:pPr>
  </w:p>
  <w:p w14:paraId="5A6B942D" w14:textId="77777777" w:rsidR="00E40096" w:rsidRDefault="00E40096" w:rsidP="00A011CC">
    <w:pPr>
      <w:pStyle w:val="Header"/>
    </w:pPr>
  </w:p>
  <w:p w14:paraId="6C2079EE" w14:textId="77777777" w:rsidR="00A011CC" w:rsidRDefault="00A011CC" w:rsidP="00A011CC">
    <w:pPr>
      <w:pStyle w:val="Header"/>
    </w:pPr>
  </w:p>
  <w:p w14:paraId="34F29BC5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2769892">
    <w:abstractNumId w:val="7"/>
  </w:num>
  <w:num w:numId="2" w16cid:durableId="1866164485">
    <w:abstractNumId w:val="1"/>
  </w:num>
  <w:num w:numId="3" w16cid:durableId="981890278">
    <w:abstractNumId w:val="0"/>
  </w:num>
  <w:num w:numId="4" w16cid:durableId="1272010823">
    <w:abstractNumId w:val="8"/>
  </w:num>
  <w:num w:numId="5" w16cid:durableId="765882532">
    <w:abstractNumId w:val="3"/>
  </w:num>
  <w:num w:numId="6" w16cid:durableId="202595925">
    <w:abstractNumId w:val="2"/>
  </w:num>
  <w:num w:numId="7" w16cid:durableId="525601643">
    <w:abstractNumId w:val="4"/>
  </w:num>
  <w:num w:numId="8" w16cid:durableId="554510175">
    <w:abstractNumId w:val="5"/>
  </w:num>
  <w:num w:numId="9" w16cid:durableId="1916817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6906226">
    <w:abstractNumId w:val="13"/>
  </w:num>
  <w:num w:numId="11" w16cid:durableId="543101778">
    <w:abstractNumId w:val="10"/>
  </w:num>
  <w:num w:numId="12" w16cid:durableId="1402288224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2084259328">
    <w:abstractNumId w:val="11"/>
  </w:num>
  <w:num w:numId="14" w16cid:durableId="1098020503">
    <w:abstractNumId w:val="9"/>
  </w:num>
  <w:num w:numId="15" w16cid:durableId="2060470571">
    <w:abstractNumId w:val="6"/>
  </w:num>
  <w:num w:numId="16" w16cid:durableId="2091500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9D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A1D79"/>
    <w:rsid w:val="000B1056"/>
    <w:rsid w:val="000B49C3"/>
    <w:rsid w:val="000B4D37"/>
    <w:rsid w:val="000C4BF2"/>
    <w:rsid w:val="000D6CCC"/>
    <w:rsid w:val="000E51D1"/>
    <w:rsid w:val="000F0D78"/>
    <w:rsid w:val="000F351F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D0D43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6543"/>
    <w:rsid w:val="002E1AA8"/>
    <w:rsid w:val="002E47D4"/>
    <w:rsid w:val="00310604"/>
    <w:rsid w:val="00326A21"/>
    <w:rsid w:val="003435DF"/>
    <w:rsid w:val="00354E81"/>
    <w:rsid w:val="00364F86"/>
    <w:rsid w:val="00367432"/>
    <w:rsid w:val="00377AF8"/>
    <w:rsid w:val="00383258"/>
    <w:rsid w:val="0038528D"/>
    <w:rsid w:val="0039332A"/>
    <w:rsid w:val="003A221F"/>
    <w:rsid w:val="003B55F6"/>
    <w:rsid w:val="003B7F17"/>
    <w:rsid w:val="003C5C7A"/>
    <w:rsid w:val="003D3A33"/>
    <w:rsid w:val="003D4765"/>
    <w:rsid w:val="003D5E50"/>
    <w:rsid w:val="003F0FAA"/>
    <w:rsid w:val="003F35E7"/>
    <w:rsid w:val="00405C21"/>
    <w:rsid w:val="004078F9"/>
    <w:rsid w:val="00417790"/>
    <w:rsid w:val="004351F9"/>
    <w:rsid w:val="00451B2E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6DE4"/>
    <w:rsid w:val="005231A9"/>
    <w:rsid w:val="00523FF5"/>
    <w:rsid w:val="00547786"/>
    <w:rsid w:val="00547E65"/>
    <w:rsid w:val="00553607"/>
    <w:rsid w:val="0055565A"/>
    <w:rsid w:val="00561ED0"/>
    <w:rsid w:val="00564C6E"/>
    <w:rsid w:val="005667FC"/>
    <w:rsid w:val="0057553D"/>
    <w:rsid w:val="00576116"/>
    <w:rsid w:val="005C01F2"/>
    <w:rsid w:val="005C6548"/>
    <w:rsid w:val="005F0228"/>
    <w:rsid w:val="005F297E"/>
    <w:rsid w:val="005F2D2D"/>
    <w:rsid w:val="005F61CD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835A7"/>
    <w:rsid w:val="007917CF"/>
    <w:rsid w:val="00792464"/>
    <w:rsid w:val="007A3607"/>
    <w:rsid w:val="007A3C1C"/>
    <w:rsid w:val="007A7200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5498"/>
    <w:rsid w:val="009361E7"/>
    <w:rsid w:val="00943F38"/>
    <w:rsid w:val="00981197"/>
    <w:rsid w:val="00991AF2"/>
    <w:rsid w:val="009A3428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A52BB"/>
    <w:rsid w:val="00BB3B3D"/>
    <w:rsid w:val="00BC64D7"/>
    <w:rsid w:val="00BD10EE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661E"/>
    <w:rsid w:val="00C87FA2"/>
    <w:rsid w:val="00C9690D"/>
    <w:rsid w:val="00CB5E99"/>
    <w:rsid w:val="00CE3F5B"/>
    <w:rsid w:val="00D00BAA"/>
    <w:rsid w:val="00D210C3"/>
    <w:rsid w:val="00D2245B"/>
    <w:rsid w:val="00D24146"/>
    <w:rsid w:val="00D30C90"/>
    <w:rsid w:val="00D30EB1"/>
    <w:rsid w:val="00D348B9"/>
    <w:rsid w:val="00D35759"/>
    <w:rsid w:val="00D7199D"/>
    <w:rsid w:val="00D82125"/>
    <w:rsid w:val="00D8526C"/>
    <w:rsid w:val="00DC46C7"/>
    <w:rsid w:val="00DF00E1"/>
    <w:rsid w:val="00DF0117"/>
    <w:rsid w:val="00DF2B45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D7F1C"/>
    <w:rsid w:val="00EE4034"/>
    <w:rsid w:val="00EF1D64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89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no\Downloads\Beslutsmall-ver-2309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A7BF5E76E4663AD45486FA813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A2E0-5559-45AB-AB70-4C5CD59A9990}"/>
      </w:docPartPr>
      <w:docPartBody>
        <w:p w:rsidR="0008785E" w:rsidRDefault="00B51FB3">
          <w:pPr>
            <w:pStyle w:val="0EEA7BF5E76E4663AD45486FA813EE3C"/>
          </w:pPr>
          <w:r w:rsidRPr="004A6AC2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5F51DB396FEB4F44B7F1CB4062C2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C6F8-248F-4605-A2F5-EBF73CEA855C}"/>
      </w:docPartPr>
      <w:docPartBody>
        <w:p w:rsidR="0008785E" w:rsidRDefault="00B51FB3">
          <w:pPr>
            <w:pStyle w:val="5F51DB396FEB4F44B7F1CB4062C2DAC0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962E1DC9A1824695AB3E68A823BA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2080-A81B-4C91-878A-C11F5D90571B}"/>
      </w:docPartPr>
      <w:docPartBody>
        <w:p w:rsidR="0008785E" w:rsidRDefault="00B51FB3">
          <w:pPr>
            <w:pStyle w:val="962E1DC9A1824695AB3E68A823BA3DA5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docPartBody>
    </w:docPart>
    <w:docPart>
      <w:docPartPr>
        <w:name w:val="DF31A02A112B4C179F950779ECB9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4327-7183-4A3F-BE8A-08F71FD9B9BA}"/>
      </w:docPartPr>
      <w:docPartBody>
        <w:p w:rsidR="0008785E" w:rsidRDefault="00B51FB3">
          <w:pPr>
            <w:pStyle w:val="DF31A02A112B4C179F950779ECB9DDEA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DBC55478564A44609F13069E27CB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EB57-BB7C-487D-A334-776078664DE4}"/>
      </w:docPartPr>
      <w:docPartBody>
        <w:p w:rsidR="0008785E" w:rsidRDefault="00B51FB3">
          <w:pPr>
            <w:pStyle w:val="DBC55478564A44609F13069E27CB0358"/>
          </w:pPr>
          <w:r>
            <w:rPr>
              <w:rStyle w:val="PlaceholderText"/>
            </w:rPr>
            <w:t>[B</w:t>
          </w:r>
          <w:r w:rsidRPr="00FD091F">
            <w:rPr>
              <w:rStyle w:val="PlaceholderText"/>
            </w:rPr>
            <w:t>ilagans namn. Om ingen bilaga finns ska denna rad tas bort</w:t>
          </w:r>
          <w:r w:rsidRPr="00010167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71FD6F9FC384480B109153FFDBF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0193-E540-45E1-B25E-1C6AAA6712AE}"/>
      </w:docPartPr>
      <w:docPartBody>
        <w:p w:rsidR="0008785E" w:rsidRDefault="00B51FB3">
          <w:pPr>
            <w:pStyle w:val="D71FD6F9FC384480B109153FFDBF35E3"/>
          </w:pPr>
          <w:r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28D64A58AB564B7D9D056F27F02D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F9CF-D38A-4D92-AEC9-7705850E69B2}"/>
      </w:docPartPr>
      <w:docPartBody>
        <w:p w:rsidR="00AB2819" w:rsidRDefault="0008785E" w:rsidP="0008785E">
          <w:pPr>
            <w:pStyle w:val="28D64A58AB564B7D9D056F27F02D15AB"/>
          </w:pPr>
          <w:r>
            <w:rPr>
              <w:rStyle w:val="PlaceholderText"/>
            </w:rPr>
            <w:t>[ärendemening]</w:t>
          </w:r>
        </w:p>
      </w:docPartBody>
    </w:docPart>
    <w:docPart>
      <w:docPartPr>
        <w:name w:val="8231CBB278D246E8BF4C9987EDD9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6AE0-8181-49B3-BA59-B7EC5BC0A0DB}"/>
      </w:docPartPr>
      <w:docPartBody>
        <w:p w:rsidR="00AB2819" w:rsidRDefault="0008785E" w:rsidP="0008785E">
          <w:pPr>
            <w:pStyle w:val="8231CBB278D246E8BF4C9987EDD98CFF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95C4487395304B4AB7DD1F186221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BB67-3505-43A9-87B4-7A37F2877CA6}"/>
      </w:docPartPr>
      <w:docPartBody>
        <w:p w:rsidR="00AB2819" w:rsidRDefault="0008785E" w:rsidP="0008785E">
          <w:pPr>
            <w:pStyle w:val="95C4487395304B4AB7DD1F186221976C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52FA8CA34E34426AA6B8D1ECC15E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53BD-7298-484D-8694-B1EB1CDB16A5}"/>
      </w:docPartPr>
      <w:docPartBody>
        <w:p w:rsidR="00AB2819" w:rsidRDefault="0008785E" w:rsidP="0008785E">
          <w:pPr>
            <w:pStyle w:val="52FA8CA34E34426AA6B8D1ECC15EDAB9"/>
          </w:pPr>
          <w:r>
            <w:rPr>
              <w:rStyle w:val="PlaceholderText"/>
            </w:rPr>
            <w:t>[befattning/funktionsbenämning Förnamn Efternamn]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B3"/>
    <w:rsid w:val="0008785E"/>
    <w:rsid w:val="002D099B"/>
    <w:rsid w:val="00AB2819"/>
    <w:rsid w:val="00B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85E"/>
  </w:style>
  <w:style w:type="paragraph" w:customStyle="1" w:styleId="0EEA7BF5E76E4663AD45486FA813EE3C">
    <w:name w:val="0EEA7BF5E76E4663AD45486FA813EE3C"/>
  </w:style>
  <w:style w:type="paragraph" w:customStyle="1" w:styleId="5F51DB396FEB4F44B7F1CB4062C2DAC0">
    <w:name w:val="5F51DB396FEB4F44B7F1CB4062C2DAC0"/>
  </w:style>
  <w:style w:type="paragraph" w:customStyle="1" w:styleId="962E1DC9A1824695AB3E68A823BA3DA5">
    <w:name w:val="962E1DC9A1824695AB3E68A823BA3DA5"/>
  </w:style>
  <w:style w:type="paragraph" w:customStyle="1" w:styleId="DF31A02A112B4C179F950779ECB9DDEA">
    <w:name w:val="DF31A02A112B4C179F950779ECB9DDEA"/>
  </w:style>
  <w:style w:type="paragraph" w:customStyle="1" w:styleId="DBC55478564A44609F13069E27CB0358">
    <w:name w:val="DBC55478564A44609F13069E27CB0358"/>
  </w:style>
  <w:style w:type="paragraph" w:customStyle="1" w:styleId="D71FD6F9FC384480B109153FFDBF35E3">
    <w:name w:val="D71FD6F9FC384480B109153FFDBF35E3"/>
  </w:style>
  <w:style w:type="paragraph" w:customStyle="1" w:styleId="28D64A58AB564B7D9D056F27F02D15AB">
    <w:name w:val="28D64A58AB564B7D9D056F27F02D15AB"/>
    <w:rsid w:val="0008785E"/>
  </w:style>
  <w:style w:type="paragraph" w:customStyle="1" w:styleId="8231CBB278D246E8BF4C9987EDD98CFF">
    <w:name w:val="8231CBB278D246E8BF4C9987EDD98CFF"/>
    <w:rsid w:val="0008785E"/>
  </w:style>
  <w:style w:type="paragraph" w:customStyle="1" w:styleId="95C4487395304B4AB7DD1F186221976C">
    <w:name w:val="95C4487395304B4AB7DD1F186221976C"/>
    <w:rsid w:val="0008785E"/>
  </w:style>
  <w:style w:type="paragraph" w:customStyle="1" w:styleId="52FA8CA34E34426AA6B8D1ECC15EDAB9">
    <w:name w:val="52FA8CA34E34426AA6B8D1ECC15EDAB9"/>
    <w:rsid w:val="00087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15CB-2449-4E8C-B46B-48A05407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Beslutsmall-ver-230912.dotx</Template>
  <TotalTime>0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2023-10-03T13:46:00Z</dcterms:created>
  <dcterms:modified xsi:type="dcterms:W3CDTF">2023-10-03T13:46:00Z</dcterms:modified>
</cp:coreProperties>
</file>