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6D" w:rsidRPr="006D0D00" w:rsidRDefault="006D0D00" w:rsidP="00091269">
      <w:pPr>
        <w:pStyle w:val="KTHTitel"/>
        <w:rPr>
          <w:lang w:val="en-GB"/>
        </w:rPr>
      </w:pPr>
      <w:r w:rsidRPr="006D0D00">
        <w:rPr>
          <w:lang w:val="en-GB"/>
        </w:rPr>
        <w:t xml:space="preserve">Authorship contribution statement </w:t>
      </w:r>
    </w:p>
    <w:p w:rsidR="006D0D00" w:rsidRPr="006D0D00" w:rsidRDefault="006D0D00" w:rsidP="006D0D00">
      <w:pPr>
        <w:pStyle w:val="Brdtext"/>
        <w:rPr>
          <w:lang w:val="en-GB"/>
        </w:rPr>
      </w:pPr>
      <w:r w:rsidRPr="006D0D00">
        <w:rPr>
          <w:lang w:val="en-GB"/>
        </w:rPr>
        <w:t xml:space="preserve">When filling out the </w:t>
      </w:r>
      <w:r>
        <w:rPr>
          <w:lang w:val="en-GB"/>
        </w:rPr>
        <w:t>template below</w:t>
      </w:r>
      <w:r w:rsidRPr="006D0D00">
        <w:rPr>
          <w:lang w:val="en-GB"/>
        </w:rPr>
        <w:t>, please be brief, as precise as possible</w:t>
      </w:r>
      <w:r>
        <w:rPr>
          <w:lang w:val="en-GB"/>
        </w:rPr>
        <w:t>,</w:t>
      </w:r>
      <w:r w:rsidRPr="006D0D00">
        <w:rPr>
          <w:lang w:val="en-GB"/>
        </w:rPr>
        <w:t xml:space="preserve"> and keep close to the terminology of the ‘Definition’-column. </w:t>
      </w:r>
      <w:r>
        <w:rPr>
          <w:lang w:val="en-GB"/>
        </w:rPr>
        <w:t>Some e</w:t>
      </w:r>
      <w:r w:rsidRPr="006D0D00">
        <w:rPr>
          <w:lang w:val="en-GB"/>
        </w:rPr>
        <w:t>xample</w:t>
      </w:r>
      <w:r>
        <w:rPr>
          <w:lang w:val="en-GB"/>
        </w:rPr>
        <w:t xml:space="preserve">s of contribution statements are: “wrote entire original draft”; </w:t>
      </w:r>
      <w:r w:rsidRPr="006D0D00">
        <w:rPr>
          <w:lang w:val="en-GB"/>
        </w:rPr>
        <w:t>“cont</w:t>
      </w:r>
      <w:r>
        <w:rPr>
          <w:lang w:val="en-GB"/>
        </w:rPr>
        <w:t xml:space="preserve">ributed to methodology design”; </w:t>
      </w:r>
      <w:r w:rsidRPr="006D0D00">
        <w:rPr>
          <w:lang w:val="en-GB"/>
        </w:rPr>
        <w:t>“provided animals for experiments”.</w:t>
      </w:r>
    </w:p>
    <w:p w:rsidR="006D0D00" w:rsidRPr="006D0D00" w:rsidRDefault="006D0D00" w:rsidP="006D0D00">
      <w:pPr>
        <w:pStyle w:val="Brdtext"/>
        <w:rPr>
          <w:lang w:val="en-GB"/>
        </w:rPr>
      </w:pPr>
      <w:r w:rsidRPr="006D0D00">
        <w:rPr>
          <w:lang w:val="en-GB"/>
        </w:rPr>
        <w:t xml:space="preserve">Please note that filling out the template will not resolve any conflict but may facilitate </w:t>
      </w:r>
      <w:r>
        <w:rPr>
          <w:lang w:val="en-GB"/>
        </w:rPr>
        <w:t>doing</w:t>
      </w:r>
      <w:r w:rsidRPr="006D0D00">
        <w:rPr>
          <w:lang w:val="en-GB"/>
        </w:rPr>
        <w:t xml:space="preserve"> so. There may or may not be differing views on which kind of contribution should be included and to which degree in the final decision on the </w:t>
      </w:r>
      <w:r>
        <w:rPr>
          <w:lang w:val="en-GB"/>
        </w:rPr>
        <w:t>authorship order</w:t>
      </w:r>
      <w:r w:rsidRPr="006D0D00">
        <w:rPr>
          <w:lang w:val="en-GB"/>
        </w:rPr>
        <w:t>. Please prepare to discuss this.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534"/>
        <w:gridCol w:w="4262"/>
        <w:gridCol w:w="4068"/>
      </w:tblGrid>
      <w:tr w:rsidR="006D0D00" w:rsidRPr="0001761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b/>
                <w:lang w:eastAsia="sv-SE"/>
              </w:rPr>
            </w:pPr>
            <w:r w:rsidRPr="006D0D00">
              <w:rPr>
                <w:b/>
                <w:lang w:eastAsia="sv-SE"/>
              </w:rPr>
              <w:t>Term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b/>
                <w:lang w:eastAsia="sv-SE"/>
              </w:rPr>
            </w:pPr>
            <w:r w:rsidRPr="006D0D00">
              <w:rPr>
                <w:b/>
                <w:lang w:eastAsia="sv-SE"/>
              </w:rPr>
              <w:t>Definition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b/>
                <w:lang w:eastAsia="sv-SE"/>
              </w:rPr>
            </w:pPr>
            <w:r w:rsidRPr="006D0D00">
              <w:rPr>
                <w:b/>
                <w:lang w:eastAsia="sv-SE"/>
              </w:rPr>
              <w:t>Contributions of author A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b/>
                <w:lang w:eastAsia="sv-SE"/>
              </w:rPr>
            </w:pPr>
            <w:r w:rsidRPr="006D0D00">
              <w:rPr>
                <w:b/>
                <w:lang w:eastAsia="sv-SE"/>
              </w:rPr>
              <w:t>Contribution of author B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eastAsia="sv-SE"/>
              </w:rPr>
            </w:pPr>
            <w:r w:rsidRPr="006D0D00">
              <w:rPr>
                <w:sz w:val="20"/>
                <w:lang w:eastAsia="sv-SE"/>
              </w:rPr>
              <w:t>Conceptualis</w:t>
            </w:r>
            <w:r w:rsidRPr="006D0D00">
              <w:rPr>
                <w:sz w:val="20"/>
                <w:lang w:eastAsia="sv-SE"/>
              </w:rPr>
              <w:t>ation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Ideas; formulation or evolution of overarching research goals and aims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eastAsia="sv-SE"/>
              </w:rPr>
            </w:pPr>
            <w:r w:rsidRPr="006D0D00">
              <w:rPr>
                <w:sz w:val="20"/>
                <w:lang w:eastAsia="sv-SE"/>
              </w:rPr>
              <w:t>Methodology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Development or design of methodology; creation of models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Software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Validation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Verification, whether as a part of the activity or separate, of the overall replication/ reproducibility of results/experiments and other research outputs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lastRenderedPageBreak/>
              <w:t>Formal analysis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Application of statistical, mathematical, computational, or other formal techniques to analyze or synthesize study data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Investigation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Conducting a research and investigation process, specifically performing the experiments or data/evidence collection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Resources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Data Curation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Management activities to annotate (produce metadata), scrub data</w:t>
            </w:r>
            <w:r w:rsidRPr="006D0D00">
              <w:rPr>
                <w:color w:val="53565A"/>
                <w:sz w:val="20"/>
                <w:lang w:val="en-US" w:eastAsia="sv-SE"/>
              </w:rPr>
              <w:t>,</w:t>
            </w:r>
            <w:r w:rsidRPr="006D0D00">
              <w:rPr>
                <w:color w:val="53565A"/>
                <w:sz w:val="20"/>
                <w:lang w:val="en-US" w:eastAsia="sv-SE"/>
              </w:rPr>
              <w:t xml:space="preserve"> and maintain research data (including software code, where it is necessary for interpreting the data itself) for initial use and later reuse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Writing - Original Draft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Preparation, creation</w:t>
            </w:r>
            <w:r>
              <w:rPr>
                <w:color w:val="53565A"/>
                <w:sz w:val="20"/>
                <w:lang w:val="en-US" w:eastAsia="sv-SE"/>
              </w:rPr>
              <w:t>,</w:t>
            </w:r>
            <w:r w:rsidRPr="006D0D00">
              <w:rPr>
                <w:color w:val="53565A"/>
                <w:sz w:val="20"/>
                <w:lang w:val="en-US" w:eastAsia="sv-SE"/>
              </w:rPr>
              <w:t xml:space="preserve"> and/or presentation of the published work, specifically writing the initial draft (including substantive translation)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lastRenderedPageBreak/>
              <w:t>Writing - Review &amp; Editing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Preparation, creation</w:t>
            </w:r>
            <w:r>
              <w:rPr>
                <w:color w:val="53565A"/>
                <w:sz w:val="20"/>
                <w:lang w:val="en-US" w:eastAsia="sv-SE"/>
              </w:rPr>
              <w:t>,</w:t>
            </w:r>
            <w:r w:rsidRPr="006D0D00">
              <w:rPr>
                <w:color w:val="53565A"/>
                <w:sz w:val="20"/>
                <w:lang w:val="en-US" w:eastAsia="sv-SE"/>
              </w:rPr>
              <w:t xml:space="preserve"> and/or presentation of the published work by those from the original research group, specifically critical review, commentary</w:t>
            </w:r>
            <w:r w:rsidRPr="006D0D00">
              <w:rPr>
                <w:color w:val="53565A"/>
                <w:sz w:val="20"/>
                <w:lang w:val="en-US" w:eastAsia="sv-SE"/>
              </w:rPr>
              <w:t>,</w:t>
            </w:r>
            <w:r w:rsidRPr="006D0D00">
              <w:rPr>
                <w:color w:val="53565A"/>
                <w:sz w:val="20"/>
                <w:lang w:val="en-US" w:eastAsia="sv-SE"/>
              </w:rPr>
              <w:t xml:space="preserve"> or revision – including pre-or postpublication stages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Visualization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Preparation, creation</w:t>
            </w:r>
            <w:r>
              <w:rPr>
                <w:color w:val="53565A"/>
                <w:sz w:val="20"/>
                <w:lang w:val="en-US" w:eastAsia="sv-SE"/>
              </w:rPr>
              <w:t>,</w:t>
            </w:r>
            <w:r w:rsidRPr="006D0D00">
              <w:rPr>
                <w:color w:val="53565A"/>
                <w:sz w:val="20"/>
                <w:lang w:val="en-US" w:eastAsia="sv-SE"/>
              </w:rPr>
              <w:t xml:space="preserve"> and/or presentation of the published work, specifically visualization/ data presentation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Supervision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Project administration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Management and coordination responsibility for the research activity planning and execution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  <w:tr w:rsidR="006D0D00" w:rsidRPr="00B72EFC" w:rsidTr="006D0D00">
        <w:trPr>
          <w:trHeight w:val="29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eastAsia="sv-SE"/>
              </w:rPr>
            </w:pPr>
            <w:r w:rsidRPr="006D0D00">
              <w:rPr>
                <w:color w:val="53565A"/>
                <w:sz w:val="20"/>
                <w:lang w:eastAsia="sv-SE"/>
              </w:rPr>
              <w:t>Funding acquisition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color w:val="53565A"/>
                <w:sz w:val="20"/>
                <w:lang w:val="en-US" w:eastAsia="sv-SE"/>
              </w:rPr>
            </w:pPr>
            <w:r w:rsidRPr="006D0D00">
              <w:rPr>
                <w:color w:val="53565A"/>
                <w:sz w:val="20"/>
                <w:lang w:val="en-US" w:eastAsia="sv-SE"/>
              </w:rPr>
              <w:t>Acquisition of the financial support for the project leading to this publication</w:t>
            </w: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6D0D00" w:rsidRPr="006D0D00" w:rsidRDefault="006D0D00" w:rsidP="006D0D00">
            <w:pPr>
              <w:pStyle w:val="Brdtext"/>
              <w:rPr>
                <w:sz w:val="20"/>
                <w:lang w:val="en-US" w:eastAsia="sv-SE"/>
              </w:rPr>
            </w:pPr>
            <w:r w:rsidRPr="006D0D00">
              <w:rPr>
                <w:sz w:val="20"/>
                <w:lang w:val="en-US" w:eastAsia="sv-SE"/>
              </w:rPr>
              <w:t> </w:t>
            </w:r>
          </w:p>
        </w:tc>
      </w:tr>
    </w:tbl>
    <w:p w:rsidR="006D0D00" w:rsidRPr="00A42ADD" w:rsidRDefault="006D0D00" w:rsidP="006D0D00">
      <w:pPr>
        <w:rPr>
          <w:lang w:val="en-US"/>
        </w:rPr>
      </w:pPr>
    </w:p>
    <w:p w:rsidR="006D0D00" w:rsidRPr="006D0D00" w:rsidRDefault="006D0D00" w:rsidP="006D0D00">
      <w:pPr>
        <w:pStyle w:val="Brdtext"/>
        <w:rPr>
          <w:lang w:val="en-US"/>
        </w:rPr>
      </w:pPr>
      <w:bookmarkStart w:id="0" w:name="_GoBack"/>
      <w:bookmarkEnd w:id="0"/>
    </w:p>
    <w:sectPr w:rsidR="006D0D00" w:rsidRPr="006D0D00" w:rsidSect="006D0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74" w:right="709" w:bottom="130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46" w:rsidRDefault="00324246" w:rsidP="00AB37AC">
      <w:r>
        <w:separator/>
      </w:r>
    </w:p>
  </w:endnote>
  <w:endnote w:type="continuationSeparator" w:id="0">
    <w:p w:rsidR="00324246" w:rsidRDefault="0032424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00" w:rsidRDefault="006D0D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6D0D00">
            <w:rPr>
              <w:rStyle w:val="Sidnummer"/>
              <w:noProof/>
              <w:sz w:val="14"/>
              <w:szCs w:val="14"/>
            </w:rPr>
            <w:t>3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6D0D00">
            <w:rPr>
              <w:rStyle w:val="Sidnummer"/>
              <w:noProof/>
              <w:sz w:val="14"/>
              <w:szCs w:val="14"/>
            </w:rPr>
            <w:t>3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6D0D00"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46" w:rsidRDefault="00324246" w:rsidP="00AB37AC">
      <w:r>
        <w:separator/>
      </w:r>
    </w:p>
  </w:footnote>
  <w:footnote w:type="continuationSeparator" w:id="0">
    <w:p w:rsidR="00324246" w:rsidRDefault="0032424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00" w:rsidRDefault="006D0D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DF541D" w:rsidP="006A74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78CC3F0E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0C1" w:rsidRPr="006D0D00" w:rsidRDefault="006D0D00" w:rsidP="006D0D00">
    <w:pPr>
      <w:pStyle w:val="Brdtext"/>
      <w:rPr>
        <w:sz w:val="16"/>
        <w:szCs w:val="16"/>
        <w:lang w:val="en-US"/>
      </w:rPr>
    </w:pPr>
    <w:r w:rsidRPr="006D0D00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6D0D00">
      <w:rPr>
        <w:sz w:val="16"/>
        <w:szCs w:val="16"/>
        <w:lang w:val="en-US"/>
      </w:rPr>
      <w:tab/>
    </w:r>
    <w:r w:rsidRPr="006D0D00">
      <w:rPr>
        <w:sz w:val="16"/>
        <w:szCs w:val="16"/>
        <w:lang w:val="en-US"/>
      </w:rPr>
      <w:t xml:space="preserve">Author contribution statement, based on CRediT: </w:t>
    </w:r>
    <w:hyperlink r:id="rId3" w:history="1">
      <w:r w:rsidRPr="006D0D00">
        <w:rPr>
          <w:rStyle w:val="Hyperlnk"/>
          <w:sz w:val="16"/>
          <w:szCs w:val="16"/>
          <w:lang w:val="en-US"/>
        </w:rPr>
        <w:t>https://www.elsevier.com/authors/policies-and-guidelines/credit-author-statement</w:t>
      </w:r>
    </w:hyperlink>
    <w:r w:rsidRPr="006D0D00">
      <w:rPr>
        <w:sz w:val="16"/>
        <w:szCs w:val="16"/>
        <w:lang w:val="en-US"/>
      </w:rPr>
      <w:t xml:space="preserve"> </w:t>
    </w:r>
  </w:p>
  <w:p w:rsidR="00ED60C1" w:rsidRPr="006D0D00" w:rsidRDefault="00ED60C1" w:rsidP="006A7494">
    <w:pPr>
      <w:pStyle w:val="Sidhuvud"/>
      <w:rPr>
        <w:lang w:val="en-GB"/>
      </w:rPr>
    </w:pPr>
  </w:p>
  <w:p w:rsidR="006A7494" w:rsidRPr="006D0D00" w:rsidRDefault="006A7494" w:rsidP="006A7494">
    <w:pPr>
      <w:pStyle w:val="Sidhuvud"/>
      <w:rPr>
        <w:lang w:val="en-GB"/>
      </w:rPr>
    </w:pPr>
  </w:p>
  <w:p w:rsidR="000C7491" w:rsidRPr="006D0D00" w:rsidRDefault="000C7491">
    <w:pPr>
      <w:rPr>
        <w:lang w:val="en-GB"/>
      </w:rPr>
    </w:pPr>
  </w:p>
  <w:p w:rsidR="000C7491" w:rsidRPr="006D0D00" w:rsidRDefault="000C7491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MgRiA0MzQ0NDAyUdpeDU4uLM/DyQAsNaAGnXpYssAAAA"/>
  </w:docVars>
  <w:rsids>
    <w:rsidRoot w:val="006D0D00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E7F56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4246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0D00"/>
    <w:rsid w:val="006D4652"/>
    <w:rsid w:val="006F6586"/>
    <w:rsid w:val="00730430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058D5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DF541D"/>
    <w:rsid w:val="00E05C30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58846"/>
  <w15:docId w15:val="{5E5DF749-DA4D-43BE-8A69-179000C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sevier.com/authors/policies-and-guidelines/credit-author-statement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CC43-F2EE-4D82-9D44-632F492D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8</TotalTime>
  <Pages>3</Pages>
  <Words>442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Gustafsson</dc:creator>
  <cp:lastModifiedBy>Louise Gustafsson</cp:lastModifiedBy>
  <cp:revision>1</cp:revision>
  <dcterms:created xsi:type="dcterms:W3CDTF">2023-11-30T12:39:00Z</dcterms:created>
  <dcterms:modified xsi:type="dcterms:W3CDTF">2023-11-30T12:47:00Z</dcterms:modified>
</cp:coreProperties>
</file>