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page" w:tblpX="4555" w:tblpY="-1471"/>
        <w:tblW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4104F6" w14:paraId="1B2F7C71" w14:textId="77777777" w:rsidTr="00CE74A2">
        <w:trPr>
          <w:trHeight w:val="301"/>
        </w:trPr>
        <w:tc>
          <w:tcPr>
            <w:tcW w:w="1843" w:type="dxa"/>
          </w:tcPr>
          <w:p w14:paraId="4E3D27DF" w14:textId="77777777" w:rsidR="004104F6" w:rsidRPr="006A7494" w:rsidRDefault="004104F6" w:rsidP="00CE74A2">
            <w:pPr>
              <w:pStyle w:val="HeaderBold"/>
            </w:pPr>
            <w:r>
              <w:t>Diarienummer</w:t>
            </w:r>
          </w:p>
        </w:tc>
      </w:tr>
      <w:tr w:rsidR="004104F6" w:rsidRPr="0031292A" w14:paraId="4782CEAB" w14:textId="77777777" w:rsidTr="00CE74A2">
        <w:trPr>
          <w:trHeight w:val="240"/>
        </w:trPr>
        <w:tc>
          <w:tcPr>
            <w:tcW w:w="1843" w:type="dxa"/>
          </w:tcPr>
          <w:p w14:paraId="07C5BA25" w14:textId="7E6C0261" w:rsidR="004104F6" w:rsidRPr="000027B0" w:rsidRDefault="00CE43D6" w:rsidP="00CE74A2">
            <w:pPr>
              <w:pStyle w:val="DatumArial7"/>
              <w:framePr w:w="0" w:hSpace="0" w:wrap="auto" w:hAnchor="text" w:xAlign="left" w:yAlign="inline"/>
              <w:rPr>
                <w:lang w:val="en-US"/>
              </w:rPr>
            </w:pPr>
            <w:sdt>
              <w:sdtPr>
                <w:id w:val="-1554533573"/>
                <w:placeholder>
                  <w:docPart w:val="13AAB81F3A40407497C71DE1589C02D5"/>
                </w:placeholder>
                <w:text/>
              </w:sdtPr>
              <w:sdtEndPr/>
              <w:sdtContent>
                <w:r w:rsidR="001E1164">
                  <w:t xml:space="preserve"> </w:t>
                </w:r>
              </w:sdtContent>
            </w:sdt>
            <w:r w:rsidR="004104F6">
              <w:fldChar w:fldCharType="begin"/>
            </w:r>
            <w:r w:rsidR="004104F6" w:rsidRPr="000027B0">
              <w:rPr>
                <w:lang w:val="en-US"/>
              </w:rPr>
              <w:instrText xml:space="preserve"> FILLIN  Datum  \* MERGEFORMAT </w:instrText>
            </w:r>
            <w:r w:rsidR="004104F6">
              <w:fldChar w:fldCharType="end"/>
            </w:r>
          </w:p>
        </w:tc>
      </w:tr>
    </w:tbl>
    <w:p w14:paraId="02E06F3D" w14:textId="1EE79459" w:rsidR="00C10ED4" w:rsidRPr="00B46BA5" w:rsidRDefault="00C10ED4">
      <w:pPr>
        <w:rPr>
          <w:lang w:val="en-US"/>
        </w:rPr>
      </w:pPr>
    </w:p>
    <w:p w14:paraId="6D6AD518" w14:textId="2E56DABB" w:rsidR="000A5E20" w:rsidRDefault="00CE43D6" w:rsidP="000A5E20">
      <w:pPr>
        <w:pStyle w:val="KTHTitel"/>
        <w:spacing w:after="0"/>
      </w:pPr>
      <w:sdt>
        <w:sdtPr>
          <w:id w:val="415132471"/>
        </w:sdtPr>
        <w:sdtEndPr/>
        <w:sdtContent>
          <w:r w:rsidR="000A5E20">
            <w:t xml:space="preserve">Beslut om </w:t>
          </w:r>
          <w:r w:rsidR="00C01C8E">
            <w:t>licentiatseminarium</w:t>
          </w:r>
        </w:sdtContent>
      </w:sdt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5012"/>
      </w:tblGrid>
      <w:tr w:rsidR="000A5E20" w:rsidRPr="00E02116" w14:paraId="23FEC58E" w14:textId="77777777" w:rsidTr="00CE43D6">
        <w:tc>
          <w:tcPr>
            <w:tcW w:w="4106" w:type="dxa"/>
          </w:tcPr>
          <w:p w14:paraId="184D775E" w14:textId="77777777" w:rsidR="00CE43D6" w:rsidRDefault="00CE43D6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Forskarutbildningsansvarig</w:t>
            </w:r>
            <w:r>
              <w:rPr>
                <w:sz w:val="16"/>
                <w:szCs w:val="16"/>
              </w:rPr>
              <w:t xml:space="preserve">, </w:t>
            </w:r>
            <w:r w:rsidR="000A5E20" w:rsidRPr="00B151C9">
              <w:rPr>
                <w:sz w:val="16"/>
                <w:szCs w:val="16"/>
              </w:rPr>
              <w:t>Skola</w:t>
            </w:r>
          </w:p>
          <w:p w14:paraId="367DE937" w14:textId="1507C3B9" w:rsidR="000A5E20" w:rsidRPr="00CE43D6" w:rsidRDefault="00CE43D6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E43D6">
              <w:rPr>
                <w:i/>
                <w:iCs/>
                <w:sz w:val="16"/>
                <w:szCs w:val="16"/>
                <w:lang w:val="en-US"/>
              </w:rPr>
              <w:t>Director of Third Cycle Education</w:t>
            </w:r>
            <w:r>
              <w:rPr>
                <w:i/>
                <w:iCs/>
                <w:sz w:val="16"/>
                <w:szCs w:val="16"/>
                <w:lang w:val="en-US"/>
              </w:rPr>
              <w:t>, School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-353104334"/>
              <w:placeholder>
                <w:docPart w:val="B185FDD7DDE940DC8F0F33C7B098E09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768A140" w14:textId="4ACA6D6B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  <w:lang w:val="en-US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CE43D6" w:rsidRPr="00272835" w14:paraId="0CD95C5B" w14:textId="77777777" w:rsidTr="00F45022">
        <w:trPr>
          <w:trHeight w:val="854"/>
        </w:trPr>
        <w:tc>
          <w:tcPr>
            <w:tcW w:w="4106" w:type="dxa"/>
          </w:tcPr>
          <w:p w14:paraId="04FFF49C" w14:textId="418D8851" w:rsidR="00CE43D6" w:rsidRPr="00B151C9" w:rsidRDefault="00CE43D6" w:rsidP="00CE43D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Signatur, b</w:t>
            </w:r>
            <w:r w:rsidRPr="00B151C9">
              <w:rPr>
                <w:sz w:val="16"/>
                <w:szCs w:val="16"/>
              </w:rPr>
              <w:t xml:space="preserve">eslutsfattare </w:t>
            </w:r>
            <w:r>
              <w:rPr>
                <w:sz w:val="16"/>
                <w:szCs w:val="16"/>
              </w:rPr>
              <w:t>(</w:t>
            </w:r>
            <w:r w:rsidRPr="00B151C9">
              <w:rPr>
                <w:sz w:val="16"/>
                <w:szCs w:val="16"/>
              </w:rPr>
              <w:t>Forskarutbildningsansvarig</w:t>
            </w:r>
            <w:r>
              <w:rPr>
                <w:sz w:val="16"/>
                <w:szCs w:val="16"/>
              </w:rPr>
              <w:t>)</w:t>
            </w:r>
            <w:r w:rsidRPr="00B151C9">
              <w:rPr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 xml:space="preserve">Signature, </w:t>
            </w:r>
            <w:r w:rsidRPr="00B151C9">
              <w:rPr>
                <w:i/>
                <w:iCs/>
                <w:sz w:val="16"/>
                <w:szCs w:val="16"/>
              </w:rPr>
              <w:t>Decision maker</w:t>
            </w:r>
            <w:r>
              <w:rPr>
                <w:i/>
                <w:iCs/>
                <w:sz w:val="16"/>
                <w:szCs w:val="16"/>
              </w:rPr>
              <w:t xml:space="preserve"> (</w:t>
            </w:r>
            <w:bookmarkStart w:id="0" w:name="_GoBack"/>
            <w:bookmarkEnd w:id="0"/>
            <w:r w:rsidRPr="00B151C9">
              <w:rPr>
                <w:i/>
                <w:iCs/>
                <w:sz w:val="16"/>
                <w:szCs w:val="16"/>
              </w:rPr>
              <w:t>Director of Third Cycle Education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  <w:p w14:paraId="7FED9FFD" w14:textId="66596BE2" w:rsidR="00CE43D6" w:rsidRPr="00B151C9" w:rsidRDefault="00CE43D6" w:rsidP="00CE43D6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12" w:type="dxa"/>
          </w:tcPr>
          <w:p w14:paraId="5A1FB115" w14:textId="621AC470" w:rsidR="00CE43D6" w:rsidRPr="00B151C9" w:rsidRDefault="00CE43D6" w:rsidP="000A5E20">
            <w:pPr>
              <w:pStyle w:val="BodyText"/>
              <w:spacing w:line="240" w:lineRule="auto"/>
              <w:rPr>
                <w:sz w:val="16"/>
                <w:szCs w:val="16"/>
              </w:rPr>
            </w:pPr>
          </w:p>
        </w:tc>
      </w:tr>
      <w:tr w:rsidR="000A5E20" w:rsidRPr="00E02116" w14:paraId="3C43E4EE" w14:textId="77777777" w:rsidTr="00CE43D6">
        <w:tc>
          <w:tcPr>
            <w:tcW w:w="4106" w:type="dxa"/>
          </w:tcPr>
          <w:p w14:paraId="09B8CDDA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Föredragande</w:t>
            </w:r>
          </w:p>
        </w:tc>
        <w:tc>
          <w:tcPr>
            <w:tcW w:w="5012" w:type="dxa"/>
          </w:tcPr>
          <w:sdt>
            <w:sdtPr>
              <w:rPr>
                <w:sz w:val="16"/>
                <w:szCs w:val="16"/>
              </w:rPr>
              <w:id w:val="1208911843"/>
              <w:placeholder>
                <w:docPart w:val="2A9ECF526330406BA35CEC5CC422BCDE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11BDDFEB" w14:textId="0156992B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13B25EE6" w14:textId="77777777" w:rsidR="000A5E20" w:rsidRPr="00D26DB9" w:rsidRDefault="000A5E20" w:rsidP="000A5E20">
      <w:pPr>
        <w:pStyle w:val="BodyText"/>
        <w:spacing w:after="0"/>
      </w:pPr>
    </w:p>
    <w:p w14:paraId="3CEF4844" w14:textId="58627773" w:rsidR="000A5E20" w:rsidRPr="00D37466" w:rsidRDefault="000A5E20" w:rsidP="000A5E20">
      <w:pPr>
        <w:pStyle w:val="Heading2"/>
        <w:spacing w:before="0"/>
        <w:rPr>
          <w:i/>
        </w:rPr>
      </w:pPr>
      <w:r>
        <w:rPr>
          <w:i/>
        </w:rPr>
        <w:t xml:space="preserve">Tid och plats för </w:t>
      </w:r>
      <w:r w:rsidR="001E1164">
        <w:rPr>
          <w:i/>
        </w:rPr>
        <w:t>licentiatseminariet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964"/>
        <w:gridCol w:w="5154"/>
      </w:tblGrid>
      <w:tr w:rsidR="000A5E20" w:rsidRPr="00E02116" w14:paraId="06CD400F" w14:textId="77777777" w:rsidTr="00CE43D6">
        <w:tc>
          <w:tcPr>
            <w:tcW w:w="3964" w:type="dxa"/>
          </w:tcPr>
          <w:p w14:paraId="42B420B6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Datum och tid</w:t>
            </w:r>
          </w:p>
          <w:p w14:paraId="1357AEF3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i/>
                <w:sz w:val="16"/>
                <w:szCs w:val="16"/>
              </w:rPr>
              <w:t>Date and time</w:t>
            </w:r>
          </w:p>
        </w:tc>
        <w:tc>
          <w:tcPr>
            <w:tcW w:w="5154" w:type="dxa"/>
          </w:tcPr>
          <w:sdt>
            <w:sdtPr>
              <w:rPr>
                <w:sz w:val="16"/>
                <w:szCs w:val="16"/>
              </w:rPr>
              <w:id w:val="1049039740"/>
              <w:placeholder>
                <w:docPart w:val="C6B3ABF9CB6D42FB89D49D6DE4F7968A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25DF6909" w14:textId="34062882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E02116" w14:paraId="2E3E741C" w14:textId="77777777" w:rsidTr="00CE43D6">
        <w:tc>
          <w:tcPr>
            <w:tcW w:w="3964" w:type="dxa"/>
          </w:tcPr>
          <w:p w14:paraId="0B1F455C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Plats</w:t>
            </w:r>
          </w:p>
          <w:p w14:paraId="49B49FF4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i/>
                <w:sz w:val="16"/>
                <w:szCs w:val="16"/>
              </w:rPr>
              <w:t>Place</w:t>
            </w:r>
          </w:p>
        </w:tc>
        <w:tc>
          <w:tcPr>
            <w:tcW w:w="5154" w:type="dxa"/>
          </w:tcPr>
          <w:sdt>
            <w:sdtPr>
              <w:rPr>
                <w:sz w:val="16"/>
                <w:szCs w:val="16"/>
              </w:rPr>
              <w:id w:val="-675034139"/>
              <w:placeholder>
                <w:docPart w:val="AF89D3C4A014454B96536205C2F96C75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3169430F" w14:textId="5CB7EDD0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E02116" w14:paraId="70C6A901" w14:textId="77777777" w:rsidTr="00CE43D6">
        <w:tc>
          <w:tcPr>
            <w:tcW w:w="3964" w:type="dxa"/>
          </w:tcPr>
          <w:p w14:paraId="0C7A395A" w14:textId="77777777" w:rsidR="00C01C8E" w:rsidRPr="00B151C9" w:rsidRDefault="00C01C8E" w:rsidP="00C01C8E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Licentiand</w:t>
            </w:r>
          </w:p>
          <w:p w14:paraId="6EFE7166" w14:textId="47F6DFC7" w:rsidR="000A5E20" w:rsidRPr="00B151C9" w:rsidRDefault="00C01C8E" w:rsidP="00C01C8E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B151C9">
              <w:rPr>
                <w:i/>
                <w:sz w:val="16"/>
                <w:szCs w:val="16"/>
              </w:rPr>
              <w:t>Licentiate student</w:t>
            </w:r>
          </w:p>
        </w:tc>
        <w:tc>
          <w:tcPr>
            <w:tcW w:w="5154" w:type="dxa"/>
          </w:tcPr>
          <w:sdt>
            <w:sdtPr>
              <w:rPr>
                <w:sz w:val="16"/>
                <w:szCs w:val="16"/>
              </w:rPr>
              <w:id w:val="-1037033855"/>
              <w:placeholder>
                <w:docPart w:val="012017BCAE094128AFB21D25C0A7D3D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32513763" w14:textId="1C474425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E02116" w14:paraId="6F7745CD" w14:textId="77777777" w:rsidTr="00CE43D6">
        <w:tc>
          <w:tcPr>
            <w:tcW w:w="3964" w:type="dxa"/>
          </w:tcPr>
          <w:p w14:paraId="104E759D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 xml:space="preserve">Examen </w:t>
            </w:r>
          </w:p>
          <w:p w14:paraId="2D02D164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B151C9">
              <w:rPr>
                <w:i/>
                <w:sz w:val="16"/>
                <w:szCs w:val="16"/>
              </w:rPr>
              <w:t>Degree</w:t>
            </w:r>
          </w:p>
        </w:tc>
        <w:tc>
          <w:tcPr>
            <w:tcW w:w="5154" w:type="dxa"/>
          </w:tcPr>
          <w:sdt>
            <w:sdtPr>
              <w:rPr>
                <w:sz w:val="16"/>
                <w:szCs w:val="16"/>
              </w:rPr>
              <w:id w:val="-1295137671"/>
              <w:placeholder>
                <w:docPart w:val="A1AD791B7DEB4A14A127667585C96093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6027BC7F" w14:textId="14DBA5E3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7C2BF524" w14:textId="77777777" w:rsidTr="00CE43D6">
        <w:tc>
          <w:tcPr>
            <w:tcW w:w="3964" w:type="dxa"/>
          </w:tcPr>
          <w:p w14:paraId="4DBDB85E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Ämne på forskarnivå, eventuell inriktning</w:t>
            </w:r>
          </w:p>
          <w:p w14:paraId="0256C166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B151C9">
              <w:rPr>
                <w:i/>
                <w:sz w:val="16"/>
                <w:szCs w:val="16"/>
                <w:lang w:val="en-US"/>
              </w:rPr>
              <w:t>Third-cycle subject area and specialisation, if any</w:t>
            </w:r>
          </w:p>
        </w:tc>
        <w:tc>
          <w:tcPr>
            <w:tcW w:w="5154" w:type="dxa"/>
          </w:tcPr>
          <w:sdt>
            <w:sdtPr>
              <w:rPr>
                <w:sz w:val="16"/>
                <w:szCs w:val="16"/>
              </w:rPr>
              <w:id w:val="-1047294834"/>
              <w:placeholder>
                <w:docPart w:val="0C6690E40D8A413085C5C9FC6A0C16AB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554611F6" w14:textId="3397C51D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48D3C2C4" w14:textId="77777777" w:rsidTr="00CE43D6">
        <w:tc>
          <w:tcPr>
            <w:tcW w:w="3964" w:type="dxa"/>
          </w:tcPr>
          <w:p w14:paraId="3D6850B4" w14:textId="2FF7EBEA" w:rsidR="000A5E20" w:rsidRPr="00B151C9" w:rsidRDefault="00C01C8E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  <w:lang w:val="en-US"/>
              </w:rPr>
              <w:t>Uppsatsens</w:t>
            </w:r>
            <w:r w:rsidR="000A5E20" w:rsidRPr="00B151C9">
              <w:rPr>
                <w:sz w:val="16"/>
                <w:szCs w:val="16"/>
                <w:lang w:val="en-US"/>
              </w:rPr>
              <w:t xml:space="preserve"> titel</w:t>
            </w:r>
            <w:r w:rsidR="000A5E20" w:rsidRPr="00B151C9">
              <w:rPr>
                <w:sz w:val="16"/>
                <w:szCs w:val="16"/>
                <w:lang w:val="en-US"/>
              </w:rPr>
              <w:br/>
            </w:r>
            <w:r w:rsidR="000A5E20" w:rsidRPr="00B151C9">
              <w:rPr>
                <w:i/>
                <w:sz w:val="16"/>
                <w:szCs w:val="16"/>
                <w:lang w:val="en-US"/>
              </w:rPr>
              <w:t>Thesis title</w:t>
            </w:r>
          </w:p>
        </w:tc>
        <w:tc>
          <w:tcPr>
            <w:tcW w:w="5154" w:type="dxa"/>
          </w:tcPr>
          <w:sdt>
            <w:sdtPr>
              <w:rPr>
                <w:sz w:val="16"/>
                <w:szCs w:val="16"/>
              </w:rPr>
              <w:id w:val="-1777096048"/>
              <w:placeholder>
                <w:docPart w:val="F3E5534D961846F1A507CE2A7488A61C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65ECCF26" w14:textId="781FCDDC" w:rsidR="000A5E20" w:rsidRPr="00B151C9" w:rsidRDefault="000A5E20" w:rsidP="000A5E20">
                <w:pPr>
                  <w:pStyle w:val="BodyText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52959BC6" w14:textId="77777777" w:rsidTr="00CE43D6">
        <w:tc>
          <w:tcPr>
            <w:tcW w:w="3964" w:type="dxa"/>
          </w:tcPr>
          <w:p w14:paraId="7EE3AA7F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Huvudhandledare</w:t>
            </w:r>
          </w:p>
          <w:p w14:paraId="7F10CD68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B151C9">
              <w:rPr>
                <w:i/>
                <w:sz w:val="16"/>
                <w:szCs w:val="16"/>
              </w:rPr>
              <w:t>Principal supervisor</w:t>
            </w:r>
          </w:p>
        </w:tc>
        <w:tc>
          <w:tcPr>
            <w:tcW w:w="5154" w:type="dxa"/>
          </w:tcPr>
          <w:sdt>
            <w:sdtPr>
              <w:rPr>
                <w:sz w:val="16"/>
                <w:szCs w:val="16"/>
              </w:rPr>
              <w:id w:val="-1063723540"/>
              <w:placeholder>
                <w:docPart w:val="54DFC19D33194F20B9A81E067324D97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2A517FA" w14:textId="0512E248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69041871" w14:textId="77777777" w:rsidTr="00CE43D6">
        <w:tc>
          <w:tcPr>
            <w:tcW w:w="3964" w:type="dxa"/>
          </w:tcPr>
          <w:p w14:paraId="5085DF7C" w14:textId="600F08CE" w:rsidR="000A5E20" w:rsidRPr="00B151C9" w:rsidRDefault="00C01C8E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Särskild granskare</w:t>
            </w:r>
          </w:p>
          <w:p w14:paraId="3ADB68BF" w14:textId="54A928AA" w:rsidR="000A5E20" w:rsidRPr="00B151C9" w:rsidRDefault="00C01C8E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B151C9">
              <w:rPr>
                <w:i/>
                <w:sz w:val="16"/>
                <w:szCs w:val="16"/>
              </w:rPr>
              <w:t>Special reviewer</w:t>
            </w:r>
          </w:p>
        </w:tc>
        <w:tc>
          <w:tcPr>
            <w:tcW w:w="5154" w:type="dxa"/>
          </w:tcPr>
          <w:sdt>
            <w:sdtPr>
              <w:rPr>
                <w:sz w:val="16"/>
                <w:szCs w:val="16"/>
              </w:rPr>
              <w:id w:val="194736922"/>
              <w:placeholder>
                <w:docPart w:val="84DDDCA306AF43E19390C733039B6A61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E4E32EB" w14:textId="005F5B6B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0A5E20" w:rsidRPr="00F44E80" w14:paraId="1ED50492" w14:textId="77777777" w:rsidTr="00CE43D6">
        <w:tc>
          <w:tcPr>
            <w:tcW w:w="3964" w:type="dxa"/>
          </w:tcPr>
          <w:p w14:paraId="1FEFACB9" w14:textId="77777777" w:rsidR="00C01C8E" w:rsidRPr="00B151C9" w:rsidRDefault="00C01C8E" w:rsidP="00C01C8E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Examinator</w:t>
            </w:r>
          </w:p>
          <w:p w14:paraId="4587FB01" w14:textId="70697690" w:rsidR="000A5E20" w:rsidRPr="00B151C9" w:rsidRDefault="00C01C8E" w:rsidP="00C01C8E">
            <w:pPr>
              <w:pStyle w:val="BodyText"/>
              <w:spacing w:after="0" w:line="240" w:lineRule="auto"/>
              <w:rPr>
                <w:i/>
                <w:sz w:val="16"/>
                <w:szCs w:val="16"/>
              </w:rPr>
            </w:pPr>
            <w:r w:rsidRPr="00B151C9">
              <w:rPr>
                <w:i/>
                <w:sz w:val="16"/>
                <w:szCs w:val="16"/>
              </w:rPr>
              <w:t>Examiner</w:t>
            </w:r>
          </w:p>
        </w:tc>
        <w:tc>
          <w:tcPr>
            <w:tcW w:w="5154" w:type="dxa"/>
          </w:tcPr>
          <w:sdt>
            <w:sdtPr>
              <w:rPr>
                <w:sz w:val="16"/>
                <w:szCs w:val="16"/>
              </w:rPr>
              <w:id w:val="753165336"/>
              <w:placeholder>
                <w:docPart w:val="FA3234FC3BB5411EA9203266268A92D9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0CB53593" w14:textId="4A148EF3" w:rsidR="000A5E20" w:rsidRPr="00B151C9" w:rsidRDefault="000A5E20" w:rsidP="000A5E20">
                <w:pPr>
                  <w:pStyle w:val="BodyText"/>
                  <w:spacing w:line="240" w:lineRule="auto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6750614F" w14:textId="77777777" w:rsidR="000A5E20" w:rsidRDefault="000A5E20" w:rsidP="000A5E20">
      <w:pPr>
        <w:pStyle w:val="Heading2"/>
        <w:spacing w:after="0"/>
      </w:pPr>
      <w:r>
        <w:t>Beslutet delges för kännedom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39"/>
        <w:gridCol w:w="3039"/>
        <w:gridCol w:w="3040"/>
      </w:tblGrid>
      <w:tr w:rsidR="000A5E20" w:rsidRPr="00F44E80" w14:paraId="2FA2A326" w14:textId="77777777" w:rsidTr="009B0ABF">
        <w:tc>
          <w:tcPr>
            <w:tcW w:w="3039" w:type="dxa"/>
          </w:tcPr>
          <w:p w14:paraId="11B1EEF7" w14:textId="77777777" w:rsidR="000A5E20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Respondent</w:t>
            </w:r>
          </w:p>
        </w:tc>
        <w:tc>
          <w:tcPr>
            <w:tcW w:w="3039" w:type="dxa"/>
          </w:tcPr>
          <w:p w14:paraId="72293658" w14:textId="363F49F1" w:rsidR="000A5E20" w:rsidRPr="00F44E80" w:rsidRDefault="00C01C8E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Skolans styrelse</w:t>
            </w:r>
          </w:p>
        </w:tc>
        <w:tc>
          <w:tcPr>
            <w:tcW w:w="3040" w:type="dxa"/>
          </w:tcPr>
          <w:p w14:paraId="3216CC26" w14:textId="4397137F" w:rsidR="000A5E20" w:rsidRPr="00F44E80" w:rsidRDefault="00C01C8E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Granskaren/na</w:t>
            </w:r>
          </w:p>
        </w:tc>
      </w:tr>
      <w:tr w:rsidR="000A5E20" w:rsidRPr="00F44E80" w14:paraId="27001544" w14:textId="77777777" w:rsidTr="009B0ABF">
        <w:tc>
          <w:tcPr>
            <w:tcW w:w="3039" w:type="dxa"/>
          </w:tcPr>
          <w:p w14:paraId="0D59BE60" w14:textId="77777777" w:rsidR="000A5E20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Huvudhandledare</w:t>
            </w:r>
          </w:p>
        </w:tc>
        <w:tc>
          <w:tcPr>
            <w:tcW w:w="3039" w:type="dxa"/>
          </w:tcPr>
          <w:p w14:paraId="46E92CFC" w14:textId="65677FA4" w:rsidR="000A5E20" w:rsidRDefault="00C01C8E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Skolans institutioner/motsv.</w:t>
            </w:r>
          </w:p>
        </w:tc>
        <w:tc>
          <w:tcPr>
            <w:tcW w:w="3040" w:type="dxa"/>
          </w:tcPr>
          <w:p w14:paraId="7A6F9DA7" w14:textId="77777777" w:rsidR="000A5E20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KTH-kalendern</w:t>
            </w:r>
          </w:p>
        </w:tc>
      </w:tr>
    </w:tbl>
    <w:p w14:paraId="493CA672" w14:textId="77777777" w:rsidR="000A5E20" w:rsidRDefault="000A5E20" w:rsidP="000A5E20">
      <w:pPr>
        <w:pStyle w:val="BodyText"/>
        <w:rPr>
          <w:i/>
          <w:iCs/>
          <w:sz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91"/>
        <w:gridCol w:w="3027"/>
      </w:tblGrid>
      <w:tr w:rsidR="000A5E20" w:rsidRPr="00D37466" w14:paraId="50081316" w14:textId="77777777" w:rsidTr="009B0ABF">
        <w:trPr>
          <w:trHeight w:val="524"/>
        </w:trPr>
        <w:tc>
          <w:tcPr>
            <w:tcW w:w="6091" w:type="dxa"/>
            <w:vMerge w:val="restart"/>
          </w:tcPr>
          <w:p w14:paraId="36CA4DF7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 xml:space="preserve">Vid protokollet </w:t>
            </w:r>
          </w:p>
        </w:tc>
        <w:tc>
          <w:tcPr>
            <w:tcW w:w="3027" w:type="dxa"/>
          </w:tcPr>
          <w:p w14:paraId="0A1DBB73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  <w:r w:rsidRPr="00B151C9">
              <w:rPr>
                <w:sz w:val="16"/>
                <w:szCs w:val="16"/>
              </w:rPr>
              <w:t>Namnförtydligande</w:t>
            </w:r>
          </w:p>
          <w:p w14:paraId="31ACDF87" w14:textId="6C96F13C" w:rsidR="000A5E20" w:rsidRPr="00B151C9" w:rsidRDefault="00CE43D6" w:rsidP="000A5E20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</w:rPr>
                <w:id w:val="1050655630"/>
                <w:placeholder>
                  <w:docPart w:val="13684930D29642ECB80FBF2FCBEABD75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="000A5E20" w:rsidRPr="00B151C9">
                  <w:rPr>
                    <w:sz w:val="16"/>
                    <w:szCs w:val="16"/>
                  </w:rPr>
                  <w:t xml:space="preserve"> </w:t>
                </w:r>
              </w:sdtContent>
            </w:sdt>
          </w:p>
        </w:tc>
      </w:tr>
      <w:tr w:rsidR="000A5E20" w:rsidRPr="00F311B2" w14:paraId="2D95E497" w14:textId="77777777" w:rsidTr="009B0ABF">
        <w:trPr>
          <w:trHeight w:val="524"/>
        </w:trPr>
        <w:tc>
          <w:tcPr>
            <w:tcW w:w="6091" w:type="dxa"/>
            <w:vMerge/>
          </w:tcPr>
          <w:p w14:paraId="60D1130C" w14:textId="77777777" w:rsidR="000A5E20" w:rsidRPr="00B151C9" w:rsidRDefault="000A5E20" w:rsidP="009B0ABF">
            <w:pPr>
              <w:pStyle w:val="BodyText"/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027" w:type="dxa"/>
          </w:tcPr>
          <w:p w14:paraId="4FD4AE51" w14:textId="77777777" w:rsidR="000A5E20" w:rsidRPr="00B151C9" w:rsidRDefault="000A5E20" w:rsidP="009B0ABF">
            <w:pPr>
              <w:pStyle w:val="BodyText"/>
              <w:spacing w:after="0" w:line="240" w:lineRule="auto"/>
              <w:rPr>
                <w:i/>
                <w:sz w:val="16"/>
                <w:szCs w:val="16"/>
                <w:lang w:val="en-US"/>
              </w:rPr>
            </w:pPr>
            <w:r w:rsidRPr="00B151C9">
              <w:rPr>
                <w:sz w:val="16"/>
                <w:szCs w:val="16"/>
                <w:lang w:val="en-US"/>
              </w:rPr>
              <w:t>Datum</w:t>
            </w:r>
          </w:p>
          <w:sdt>
            <w:sdtPr>
              <w:rPr>
                <w:sz w:val="16"/>
                <w:szCs w:val="16"/>
              </w:rPr>
              <w:id w:val="2093270860"/>
              <w:placeholder>
                <w:docPart w:val="9E0A5C6248114D9DA256FCF73D194062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2D30360A" w14:textId="21E67D3A" w:rsidR="000A5E20" w:rsidRPr="00B151C9" w:rsidRDefault="00C01C8E" w:rsidP="000A5E20">
                <w:pPr>
                  <w:pStyle w:val="BodyText"/>
                  <w:rPr>
                    <w:sz w:val="16"/>
                    <w:szCs w:val="16"/>
                  </w:rPr>
                </w:pPr>
                <w:r w:rsidRPr="00B151C9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14:paraId="1535D1B3" w14:textId="64DE34AD" w:rsidR="00E02116" w:rsidRPr="00A46700" w:rsidRDefault="00E02116" w:rsidP="00A46700">
      <w:pPr>
        <w:pStyle w:val="BodyText"/>
        <w:rPr>
          <w:sz w:val="16"/>
          <w:szCs w:val="16"/>
        </w:rPr>
      </w:pPr>
    </w:p>
    <w:sectPr w:rsidR="00E02116" w:rsidRPr="00A46700" w:rsidSect="00CB518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09" w:right="1304" w:bottom="1474" w:left="1474" w:header="1757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A494D2F" w16cex:dateUtc="2024-01-17T10:46:00Z"/>
  <w16cex:commentExtensible w16cex:durableId="3DF8D0AA" w16cex:dateUtc="2024-01-15T11:43:00Z"/>
  <w16cex:commentExtensible w16cex:durableId="1BEA43C4" w16cex:dateUtc="2024-01-15T11:43:00Z"/>
  <w16cex:commentExtensible w16cex:durableId="1FC8EAAD" w16cex:dateUtc="2024-01-15T11:46:00Z"/>
  <w16cex:commentExtensible w16cex:durableId="4DE1BDAB" w16cex:dateUtc="2024-01-15T11:47:00Z"/>
  <w16cex:commentExtensible w16cex:durableId="0E9AB452" w16cex:dateUtc="2024-01-15T11:48:00Z"/>
  <w16cex:commentExtensible w16cex:durableId="6AD644F9" w16cex:dateUtc="2024-01-15T11:51:00Z"/>
  <w16cex:commentExtensible w16cex:durableId="26D0E993" w16cex:dateUtc="2024-01-15T11:53:00Z"/>
  <w16cex:commentExtensible w16cex:durableId="51BB0B85" w16cex:dateUtc="2024-01-15T12:38:00Z"/>
  <w16cex:commentExtensible w16cex:durableId="2C48881B" w16cex:dateUtc="2024-01-15T11:49:00Z"/>
  <w16cex:commentExtensible w16cex:durableId="184774C4" w16cex:dateUtc="2024-01-15T11:54:00Z"/>
  <w16cex:commentExtensible w16cex:durableId="601A3EF3" w16cex:dateUtc="2024-01-15T11:55:00Z"/>
  <w16cex:commentExtensible w16cex:durableId="51DDE404" w16cex:dateUtc="2024-01-15T11:56:00Z"/>
  <w16cex:commentExtensible w16cex:durableId="5BF3477A" w16cex:dateUtc="2024-01-15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35F213" w16cid:durableId="2A494D2F"/>
  <w16cid:commentId w16cid:paraId="11D5550A" w16cid:durableId="3DF8D0AA"/>
  <w16cid:commentId w16cid:paraId="398785CB" w16cid:durableId="5047B1C1"/>
  <w16cid:commentId w16cid:paraId="0347FDEC" w16cid:durableId="1BEA43C4"/>
  <w16cid:commentId w16cid:paraId="4B9672C5" w16cid:durableId="1FC8EAAD"/>
  <w16cid:commentId w16cid:paraId="6262ED62" w16cid:durableId="4DE1BDAB"/>
  <w16cid:commentId w16cid:paraId="42A176B6" w16cid:durableId="0E9AB452"/>
  <w16cid:commentId w16cid:paraId="1AFD2AE1" w16cid:durableId="6AD644F9"/>
  <w16cid:commentId w16cid:paraId="593C2231" w16cid:durableId="26D0E993"/>
  <w16cid:commentId w16cid:paraId="47D03ED2" w16cid:durableId="51BB0B85"/>
  <w16cid:commentId w16cid:paraId="17D3EAB9" w16cid:durableId="0A06FEC0"/>
  <w16cid:commentId w16cid:paraId="1EBD3E52" w16cid:durableId="2C48881B"/>
  <w16cid:commentId w16cid:paraId="7FEC8AB2" w16cid:durableId="184774C4"/>
  <w16cid:commentId w16cid:paraId="4A7C578F" w16cid:durableId="601A3EF3"/>
  <w16cid:commentId w16cid:paraId="2ED80CFE" w16cid:durableId="51DDE404"/>
  <w16cid:commentId w16cid:paraId="72005F01" w16cid:durableId="5BF347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9644" w14:textId="77777777" w:rsidR="000027B0" w:rsidRDefault="000027B0" w:rsidP="00AB37AC">
      <w:r>
        <w:separator/>
      </w:r>
    </w:p>
  </w:endnote>
  <w:endnote w:type="continuationSeparator" w:id="0">
    <w:p w14:paraId="1553D528" w14:textId="77777777" w:rsidR="000027B0" w:rsidRDefault="000027B0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2378" w14:textId="77777777" w:rsidR="000027B0" w:rsidRDefault="000027B0"/>
  <w:p w14:paraId="14B68671" w14:textId="77777777" w:rsidR="000027B0" w:rsidRDefault="000027B0"/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0027B0" w:rsidRPr="00ED60C1" w14:paraId="4718A18C" w14:textId="77777777" w:rsidTr="003566DE">
      <w:tc>
        <w:tcPr>
          <w:tcW w:w="7994" w:type="dxa"/>
        </w:tcPr>
        <w:p w14:paraId="39505A58" w14:textId="77777777" w:rsidR="000027B0" w:rsidRPr="00ED60C1" w:rsidRDefault="000027B0" w:rsidP="003566DE">
          <w:pPr>
            <w:pStyle w:val="Footer"/>
            <w:rPr>
              <w:sz w:val="14"/>
              <w:szCs w:val="14"/>
            </w:rPr>
          </w:pPr>
        </w:p>
      </w:tc>
      <w:tc>
        <w:tcPr>
          <w:tcW w:w="1134" w:type="dxa"/>
          <w:vAlign w:val="bottom"/>
        </w:tcPr>
        <w:p w14:paraId="5AA6ABC6" w14:textId="211F7A6E" w:rsidR="000027B0" w:rsidRPr="00ED60C1" w:rsidRDefault="000027B0" w:rsidP="003566DE">
          <w:pPr>
            <w:pStyle w:val="Footer"/>
            <w:jc w:val="right"/>
            <w:rPr>
              <w:rStyle w:val="PageNumber"/>
              <w:sz w:val="14"/>
              <w:szCs w:val="14"/>
            </w:rPr>
          </w:pP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PAGE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CE43D6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 xml:space="preserve"> (</w:t>
          </w:r>
          <w:r w:rsidRPr="00ED60C1">
            <w:rPr>
              <w:rStyle w:val="PageNumber"/>
              <w:sz w:val="14"/>
              <w:szCs w:val="14"/>
            </w:rPr>
            <w:fldChar w:fldCharType="begin"/>
          </w:r>
          <w:r w:rsidRPr="00ED60C1">
            <w:rPr>
              <w:rStyle w:val="PageNumber"/>
              <w:sz w:val="14"/>
              <w:szCs w:val="14"/>
            </w:rPr>
            <w:instrText xml:space="preserve"> NUMPAGES </w:instrText>
          </w:r>
          <w:r w:rsidRPr="00ED60C1">
            <w:rPr>
              <w:rStyle w:val="PageNumber"/>
              <w:sz w:val="14"/>
              <w:szCs w:val="14"/>
            </w:rPr>
            <w:fldChar w:fldCharType="separate"/>
          </w:r>
          <w:r w:rsidR="00CE43D6">
            <w:rPr>
              <w:rStyle w:val="PageNumber"/>
              <w:noProof/>
              <w:sz w:val="14"/>
              <w:szCs w:val="14"/>
            </w:rPr>
            <w:t>1</w:t>
          </w:r>
          <w:r w:rsidRPr="00ED60C1">
            <w:rPr>
              <w:rStyle w:val="PageNumber"/>
              <w:sz w:val="14"/>
              <w:szCs w:val="14"/>
            </w:rPr>
            <w:fldChar w:fldCharType="end"/>
          </w:r>
          <w:r w:rsidRPr="00ED60C1">
            <w:rPr>
              <w:rStyle w:val="PageNumber"/>
              <w:sz w:val="14"/>
              <w:szCs w:val="14"/>
            </w:rPr>
            <w:t>)</w:t>
          </w:r>
        </w:p>
      </w:tc>
    </w:tr>
  </w:tbl>
  <w:p w14:paraId="16FA50CD" w14:textId="77777777" w:rsidR="000027B0" w:rsidRDefault="000027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3E412" w14:textId="77777777" w:rsidR="000027B0" w:rsidRPr="00ED60C1" w:rsidRDefault="000027B0" w:rsidP="00ED60C1">
    <w:pPr>
      <w:jc w:val="right"/>
      <w:rPr>
        <w:rFonts w:asciiTheme="majorHAnsi" w:hAnsiTheme="majorHAnsi" w:cstheme="majorHAnsi"/>
        <w:sz w:val="10"/>
        <w:szCs w:val="10"/>
      </w:rPr>
    </w:pPr>
    <w:r w:rsidRPr="00ED60C1">
      <w:rPr>
        <w:rFonts w:asciiTheme="majorHAnsi" w:hAnsiTheme="majorHAnsi" w:cstheme="majorHAnsi"/>
        <w:sz w:val="10"/>
        <w:szCs w:val="10"/>
      </w:rPr>
      <w:tab/>
    </w:r>
    <w:r w:rsidRPr="00ED60C1">
      <w:rPr>
        <w:rFonts w:asciiTheme="majorHAnsi" w:hAnsiTheme="majorHAnsi" w:cstheme="majorHAnsi"/>
        <w:sz w:val="10"/>
        <w:szCs w:val="10"/>
      </w:rPr>
      <w:tab/>
    </w:r>
  </w:p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28"/>
    </w:tblGrid>
    <w:tr w:rsidR="000027B0" w:rsidRPr="00ED60C1" w14:paraId="17CD13AC" w14:textId="77777777" w:rsidTr="003566DE">
      <w:tc>
        <w:tcPr>
          <w:tcW w:w="1134" w:type="dxa"/>
          <w:vAlign w:val="bottom"/>
        </w:tcPr>
        <w:p w14:paraId="08614CD4" w14:textId="77777777" w:rsidR="000027B0" w:rsidRPr="00ED60C1" w:rsidRDefault="000027B0" w:rsidP="00ED60C1">
          <w:pPr>
            <w:jc w:val="right"/>
            <w:rPr>
              <w:rFonts w:asciiTheme="majorHAnsi" w:hAnsiTheme="majorHAnsi" w:cstheme="majorHAnsi"/>
              <w:sz w:val="14"/>
              <w:szCs w:val="14"/>
            </w:rPr>
          </w:pP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PAGE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2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 xml:space="preserve"> (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begin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instrText xml:space="preserve"> NUMPAGES </w:instrTex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noProof/>
              <w:sz w:val="14"/>
              <w:szCs w:val="14"/>
            </w:rPr>
            <w:t>1</w:t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fldChar w:fldCharType="end"/>
          </w:r>
          <w:r w:rsidRPr="00ED60C1">
            <w:rPr>
              <w:rFonts w:asciiTheme="majorHAnsi" w:hAnsiTheme="majorHAnsi" w:cstheme="majorHAnsi"/>
              <w:sz w:val="14"/>
              <w:szCs w:val="14"/>
            </w:rPr>
            <w:t>)</w:t>
          </w:r>
        </w:p>
      </w:tc>
    </w:tr>
  </w:tbl>
  <w:p w14:paraId="317858DE" w14:textId="77777777" w:rsidR="000027B0" w:rsidRPr="00ED60C1" w:rsidRDefault="000027B0">
    <w:p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75F91" w14:textId="77777777" w:rsidR="000027B0" w:rsidRDefault="000027B0" w:rsidP="00AB37AC">
      <w:r>
        <w:separator/>
      </w:r>
    </w:p>
  </w:footnote>
  <w:footnote w:type="continuationSeparator" w:id="0">
    <w:p w14:paraId="68766FE9" w14:textId="77777777" w:rsidR="000027B0" w:rsidRDefault="000027B0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0DC5" w14:textId="7527666B" w:rsidR="000027B0" w:rsidRDefault="000027B0" w:rsidP="006A7494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9776" behindDoc="0" locked="0" layoutInCell="1" allowOverlap="1" wp14:anchorId="67D77A94" wp14:editId="5086758D">
          <wp:simplePos x="0" y="0"/>
          <wp:positionH relativeFrom="column">
            <wp:posOffset>-520065</wp:posOffset>
          </wp:positionH>
          <wp:positionV relativeFrom="page">
            <wp:posOffset>358140</wp:posOffset>
          </wp:positionV>
          <wp:extent cx="852170" cy="953770"/>
          <wp:effectExtent l="0" t="0" r="0" b="0"/>
          <wp:wrapNone/>
          <wp:docPr id="1" name="Bildobjekt 4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svg="http://schemas.microsoft.com/office/drawing/2016/SVG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xmlns:a14="http://schemas.microsoft.com/office/drawing/2010/main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17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leftFromText="141" w:rightFromText="141" w:vertAnchor="text" w:horzAnchor="margin" w:tblpXSpec="right" w:tblpY="-1220"/>
      <w:tblW w:w="41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1512"/>
      <w:gridCol w:w="1396"/>
    </w:tblGrid>
    <w:tr w:rsidR="000027B0" w14:paraId="337D037D" w14:textId="77777777" w:rsidTr="004104F6">
      <w:trPr>
        <w:trHeight w:val="301"/>
      </w:trPr>
      <w:tc>
        <w:tcPr>
          <w:tcW w:w="1276" w:type="dxa"/>
        </w:tcPr>
        <w:p w14:paraId="762253DF" w14:textId="35839E9B" w:rsidR="000027B0" w:rsidRPr="00E37F8B" w:rsidRDefault="004104F6" w:rsidP="004104F6">
          <w:pPr>
            <w:pStyle w:val="HeaderBold"/>
            <w:rPr>
              <w:caps/>
            </w:rPr>
          </w:pPr>
          <w:r>
            <w:t>Blankett</w:t>
          </w:r>
        </w:p>
      </w:tc>
      <w:tc>
        <w:tcPr>
          <w:tcW w:w="1512" w:type="dxa"/>
        </w:tcPr>
        <w:p w14:paraId="4A19466D" w14:textId="70CA2811" w:rsidR="000027B0" w:rsidRDefault="004104F6" w:rsidP="004104F6">
          <w:pPr>
            <w:pStyle w:val="HeaderBold"/>
          </w:pPr>
          <w:r>
            <w:t>Ansvarig avdelning</w:t>
          </w:r>
        </w:p>
      </w:tc>
      <w:tc>
        <w:tcPr>
          <w:tcW w:w="1396" w:type="dxa"/>
        </w:tcPr>
        <w:p w14:paraId="1DF88DB9" w14:textId="37B3EDE6" w:rsidR="000027B0" w:rsidRPr="006A7494" w:rsidRDefault="00CE43D6" w:rsidP="004104F6">
          <w:pPr>
            <w:pStyle w:val="HeaderBold"/>
          </w:pPr>
          <w:r>
            <w:t>Reviderad datum</w:t>
          </w:r>
        </w:p>
      </w:tc>
    </w:tr>
    <w:tr w:rsidR="000027B0" w:rsidRPr="0031292A" w14:paraId="4A023941" w14:textId="77777777" w:rsidTr="004104F6">
      <w:trPr>
        <w:trHeight w:val="240"/>
      </w:trPr>
      <w:tc>
        <w:tcPr>
          <w:tcW w:w="1276" w:type="dxa"/>
        </w:tcPr>
        <w:p w14:paraId="5DFBAC66" w14:textId="7952F7C9" w:rsidR="000027B0" w:rsidRPr="00125E14" w:rsidRDefault="000027B0" w:rsidP="00B151C9">
          <w:pPr>
            <w:pStyle w:val="Rapportnamn"/>
            <w:framePr w:hSpace="0" w:wrap="auto" w:vAnchor="margin" w:hAnchor="text" w:xAlign="left" w:yAlign="inline"/>
          </w:pPr>
          <w:r>
            <w:t>FO-</w:t>
          </w:r>
          <w:r w:rsidR="00B151C9">
            <w:t>BELI</w:t>
          </w:r>
        </w:p>
      </w:tc>
      <w:tc>
        <w:tcPr>
          <w:tcW w:w="1512" w:type="dxa"/>
        </w:tcPr>
        <w:p w14:paraId="2671217B" w14:textId="60494B9B" w:rsidR="000027B0" w:rsidRDefault="000027B0" w:rsidP="004104F6">
          <w:pPr>
            <w:pStyle w:val="DatumArial7"/>
            <w:framePr w:w="0" w:hSpace="0" w:wrap="auto" w:hAnchor="text" w:xAlign="left" w:yAlign="inline"/>
          </w:pPr>
          <w:r>
            <w:t>VS/MO</w:t>
          </w:r>
        </w:p>
      </w:tc>
      <w:tc>
        <w:tcPr>
          <w:tcW w:w="1396" w:type="dxa"/>
        </w:tcPr>
        <w:p w14:paraId="1B11A4AA" w14:textId="48FBBBC7" w:rsidR="000027B0" w:rsidRPr="00CF3183" w:rsidRDefault="00CE43D6" w:rsidP="004104F6">
          <w:pPr>
            <w:pStyle w:val="DatumArial7"/>
            <w:framePr w:w="0" w:hSpace="0" w:wrap="auto" w:hAnchor="text" w:xAlign="left" w:yAlign="inline"/>
          </w:pPr>
          <w:r>
            <w:t>2024-03-12</w:t>
          </w:r>
          <w:r w:rsidR="000027B0">
            <w:fldChar w:fldCharType="begin"/>
          </w:r>
          <w:r w:rsidR="000027B0">
            <w:instrText xml:space="preserve"> FILLIN  Datum  \* MERGEFORMAT </w:instrText>
          </w:r>
          <w:r w:rsidR="000027B0">
            <w:fldChar w:fldCharType="end"/>
          </w:r>
        </w:p>
      </w:tc>
    </w:tr>
  </w:tbl>
  <w:p w14:paraId="054DBF7D" w14:textId="4955A786" w:rsidR="000027B0" w:rsidRPr="0031292A" w:rsidRDefault="000027B0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E2BA" w14:textId="77777777" w:rsidR="000027B0" w:rsidRDefault="000027B0"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15890BE" wp14:editId="4DB59FCA">
          <wp:simplePos x="0" y="0"/>
          <wp:positionH relativeFrom="column">
            <wp:posOffset>-570523</wp:posOffset>
          </wp:positionH>
          <wp:positionV relativeFrom="page">
            <wp:posOffset>359313</wp:posOffset>
          </wp:positionV>
          <wp:extent cx="954000" cy="954000"/>
          <wp:effectExtent l="0" t="0" r="0" b="0"/>
          <wp:wrapNone/>
          <wp:docPr id="2" name="Bildobjekt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pic="http://schemas.openxmlformats.org/drawingml/2006/picture" xmlns:a14="http://schemas.microsoft.com/office/drawing/2010/main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9E9A9" w14:textId="77777777" w:rsidR="000027B0" w:rsidRDefault="000027B0"/>
  <w:p w14:paraId="21E5EE69" w14:textId="77777777" w:rsidR="000027B0" w:rsidRDefault="000027B0"/>
  <w:p w14:paraId="0CF7E8EC" w14:textId="77777777" w:rsidR="000027B0" w:rsidRDefault="000027B0"/>
  <w:p w14:paraId="1DAF50BF" w14:textId="77777777" w:rsidR="000027B0" w:rsidRDefault="000027B0"/>
  <w:p w14:paraId="69B96CE7" w14:textId="77777777" w:rsidR="000027B0" w:rsidRDefault="000027B0"/>
  <w:p w14:paraId="0993B8A2" w14:textId="77777777" w:rsidR="000027B0" w:rsidRDefault="000027B0"/>
  <w:p w14:paraId="031EC2BF" w14:textId="77777777" w:rsidR="000027B0" w:rsidRDefault="000027B0"/>
  <w:p w14:paraId="4E21CD16" w14:textId="77777777" w:rsidR="000027B0" w:rsidRDefault="00002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A47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06B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28A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805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04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3A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4B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10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QFSet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3NDIxNzY2MDE0N7JU0lEKTi0uzszPAykwqQUAnR3+yCwAAAA="/>
  </w:docVars>
  <w:rsids>
    <w:rsidRoot w:val="003679FC"/>
    <w:rsid w:val="000027B0"/>
    <w:rsid w:val="00004AF0"/>
    <w:rsid w:val="00012FD0"/>
    <w:rsid w:val="00031B5C"/>
    <w:rsid w:val="00037A26"/>
    <w:rsid w:val="00045CA9"/>
    <w:rsid w:val="00065F6A"/>
    <w:rsid w:val="00091269"/>
    <w:rsid w:val="00096C27"/>
    <w:rsid w:val="000A5E20"/>
    <w:rsid w:val="000B4D37"/>
    <w:rsid w:val="000C2A5D"/>
    <w:rsid w:val="000C7491"/>
    <w:rsid w:val="000F0D78"/>
    <w:rsid w:val="001055CE"/>
    <w:rsid w:val="0012465C"/>
    <w:rsid w:val="001621F9"/>
    <w:rsid w:val="00166316"/>
    <w:rsid w:val="0018642A"/>
    <w:rsid w:val="001A04A2"/>
    <w:rsid w:val="001A2CBD"/>
    <w:rsid w:val="001C7D03"/>
    <w:rsid w:val="001E1164"/>
    <w:rsid w:val="001E7F56"/>
    <w:rsid w:val="001F3547"/>
    <w:rsid w:val="00207DB9"/>
    <w:rsid w:val="00214024"/>
    <w:rsid w:val="002179BC"/>
    <w:rsid w:val="002215DD"/>
    <w:rsid w:val="00265C94"/>
    <w:rsid w:val="00272035"/>
    <w:rsid w:val="002749BA"/>
    <w:rsid w:val="002A115A"/>
    <w:rsid w:val="002B67B2"/>
    <w:rsid w:val="002E47D4"/>
    <w:rsid w:val="002F10C1"/>
    <w:rsid w:val="00310604"/>
    <w:rsid w:val="0031292A"/>
    <w:rsid w:val="00316142"/>
    <w:rsid w:val="00326A21"/>
    <w:rsid w:val="00354E81"/>
    <w:rsid w:val="003566DE"/>
    <w:rsid w:val="0036126D"/>
    <w:rsid w:val="003679FC"/>
    <w:rsid w:val="00373A25"/>
    <w:rsid w:val="00383258"/>
    <w:rsid w:val="00396310"/>
    <w:rsid w:val="003A221F"/>
    <w:rsid w:val="003B55F6"/>
    <w:rsid w:val="003C5C7A"/>
    <w:rsid w:val="003D5E50"/>
    <w:rsid w:val="003F0FAA"/>
    <w:rsid w:val="003F35E7"/>
    <w:rsid w:val="003F4D51"/>
    <w:rsid w:val="004010BA"/>
    <w:rsid w:val="004104F6"/>
    <w:rsid w:val="004150BB"/>
    <w:rsid w:val="00422103"/>
    <w:rsid w:val="00460588"/>
    <w:rsid w:val="00484AB4"/>
    <w:rsid w:val="00492F0D"/>
    <w:rsid w:val="004A3440"/>
    <w:rsid w:val="004B025B"/>
    <w:rsid w:val="00516DE4"/>
    <w:rsid w:val="00523FF5"/>
    <w:rsid w:val="00547786"/>
    <w:rsid w:val="00547E65"/>
    <w:rsid w:val="00550341"/>
    <w:rsid w:val="00572583"/>
    <w:rsid w:val="005753BC"/>
    <w:rsid w:val="0057553D"/>
    <w:rsid w:val="0058031D"/>
    <w:rsid w:val="005A7B16"/>
    <w:rsid w:val="005A7EF6"/>
    <w:rsid w:val="005C0B09"/>
    <w:rsid w:val="005D3D52"/>
    <w:rsid w:val="005D4358"/>
    <w:rsid w:val="005E389B"/>
    <w:rsid w:val="005F6077"/>
    <w:rsid w:val="00602EBA"/>
    <w:rsid w:val="00611DEC"/>
    <w:rsid w:val="0063379C"/>
    <w:rsid w:val="00633E64"/>
    <w:rsid w:val="006574CC"/>
    <w:rsid w:val="00673AB0"/>
    <w:rsid w:val="006751AD"/>
    <w:rsid w:val="00692949"/>
    <w:rsid w:val="006A7494"/>
    <w:rsid w:val="006C3154"/>
    <w:rsid w:val="006D4652"/>
    <w:rsid w:val="006E0850"/>
    <w:rsid w:val="006F6586"/>
    <w:rsid w:val="006F7C3F"/>
    <w:rsid w:val="0071007E"/>
    <w:rsid w:val="00730430"/>
    <w:rsid w:val="0077255F"/>
    <w:rsid w:val="007835A7"/>
    <w:rsid w:val="007836B6"/>
    <w:rsid w:val="007871F1"/>
    <w:rsid w:val="00792464"/>
    <w:rsid w:val="007B03F4"/>
    <w:rsid w:val="007C4D6B"/>
    <w:rsid w:val="007F3C19"/>
    <w:rsid w:val="007F67AA"/>
    <w:rsid w:val="007F705A"/>
    <w:rsid w:val="00807340"/>
    <w:rsid w:val="00825507"/>
    <w:rsid w:val="008408F1"/>
    <w:rsid w:val="00863257"/>
    <w:rsid w:val="00873303"/>
    <w:rsid w:val="008815CA"/>
    <w:rsid w:val="00882237"/>
    <w:rsid w:val="008822FA"/>
    <w:rsid w:val="00883C70"/>
    <w:rsid w:val="00886DD5"/>
    <w:rsid w:val="0088781A"/>
    <w:rsid w:val="008905C1"/>
    <w:rsid w:val="008C7681"/>
    <w:rsid w:val="008E4593"/>
    <w:rsid w:val="008F1D0C"/>
    <w:rsid w:val="00904260"/>
    <w:rsid w:val="00916344"/>
    <w:rsid w:val="0092010F"/>
    <w:rsid w:val="00922FFA"/>
    <w:rsid w:val="009361E7"/>
    <w:rsid w:val="00981197"/>
    <w:rsid w:val="009A3428"/>
    <w:rsid w:val="009A59C3"/>
    <w:rsid w:val="009C2E68"/>
    <w:rsid w:val="009E5313"/>
    <w:rsid w:val="00A011CC"/>
    <w:rsid w:val="00A058D5"/>
    <w:rsid w:val="00A15B43"/>
    <w:rsid w:val="00A32C0E"/>
    <w:rsid w:val="00A37248"/>
    <w:rsid w:val="00A46700"/>
    <w:rsid w:val="00A506FD"/>
    <w:rsid w:val="00A62D58"/>
    <w:rsid w:val="00A62D83"/>
    <w:rsid w:val="00A77340"/>
    <w:rsid w:val="00A833EA"/>
    <w:rsid w:val="00A94561"/>
    <w:rsid w:val="00AA3946"/>
    <w:rsid w:val="00AB37AC"/>
    <w:rsid w:val="00AB5D2D"/>
    <w:rsid w:val="00AE299D"/>
    <w:rsid w:val="00AF0371"/>
    <w:rsid w:val="00B00BC7"/>
    <w:rsid w:val="00B02309"/>
    <w:rsid w:val="00B151C9"/>
    <w:rsid w:val="00B411DA"/>
    <w:rsid w:val="00B46BA5"/>
    <w:rsid w:val="00B4734D"/>
    <w:rsid w:val="00B5121A"/>
    <w:rsid w:val="00B554DE"/>
    <w:rsid w:val="00B64A9B"/>
    <w:rsid w:val="00B65E36"/>
    <w:rsid w:val="00B73A5D"/>
    <w:rsid w:val="00B90528"/>
    <w:rsid w:val="00BA3312"/>
    <w:rsid w:val="00BA4B4E"/>
    <w:rsid w:val="00BC0706"/>
    <w:rsid w:val="00BC64D7"/>
    <w:rsid w:val="00BD10EE"/>
    <w:rsid w:val="00C01C8E"/>
    <w:rsid w:val="00C05C92"/>
    <w:rsid w:val="00C06690"/>
    <w:rsid w:val="00C10ED4"/>
    <w:rsid w:val="00C15783"/>
    <w:rsid w:val="00C4232C"/>
    <w:rsid w:val="00C46B7C"/>
    <w:rsid w:val="00C5209A"/>
    <w:rsid w:val="00C65034"/>
    <w:rsid w:val="00C87FA2"/>
    <w:rsid w:val="00CA3CA7"/>
    <w:rsid w:val="00CB518F"/>
    <w:rsid w:val="00CE279C"/>
    <w:rsid w:val="00CE43D6"/>
    <w:rsid w:val="00CE74A2"/>
    <w:rsid w:val="00CF73CD"/>
    <w:rsid w:val="00CF7A0B"/>
    <w:rsid w:val="00D2245B"/>
    <w:rsid w:val="00D668E8"/>
    <w:rsid w:val="00D913A5"/>
    <w:rsid w:val="00D9197D"/>
    <w:rsid w:val="00DD2BC9"/>
    <w:rsid w:val="00DD7D4D"/>
    <w:rsid w:val="00DF541D"/>
    <w:rsid w:val="00E02116"/>
    <w:rsid w:val="00E05C30"/>
    <w:rsid w:val="00E179F1"/>
    <w:rsid w:val="00E25FA1"/>
    <w:rsid w:val="00E61ED9"/>
    <w:rsid w:val="00EA5FB4"/>
    <w:rsid w:val="00EB07F4"/>
    <w:rsid w:val="00EB1D22"/>
    <w:rsid w:val="00ED3A35"/>
    <w:rsid w:val="00ED60C1"/>
    <w:rsid w:val="00EF1D64"/>
    <w:rsid w:val="00F13942"/>
    <w:rsid w:val="00F41DD7"/>
    <w:rsid w:val="00F57388"/>
    <w:rsid w:val="00F86913"/>
    <w:rsid w:val="00F91257"/>
    <w:rsid w:val="00F9408F"/>
    <w:rsid w:val="00F94E56"/>
    <w:rsid w:val="00FA2711"/>
    <w:rsid w:val="00FB7B35"/>
    <w:rsid w:val="00FC5FBC"/>
    <w:rsid w:val="00FE225B"/>
    <w:rsid w:val="00FE3A70"/>
    <w:rsid w:val="00FF337B"/>
    <w:rsid w:val="08A19F32"/>
    <w:rsid w:val="2C7EA242"/>
    <w:rsid w:val="51C91AA6"/>
    <w:rsid w:val="53AD4CB3"/>
    <w:rsid w:val="59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D4A9FE1"/>
  <w15:docId w15:val="{5FD523E1-BC57-4EDB-9C46-D4EEBC4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27B0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091269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091269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091269"/>
    <w:rPr>
      <w:sz w:val="22"/>
    </w:rPr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09126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qFormat/>
    <w:rsid w:val="00096C27"/>
    <w:pPr>
      <w:spacing w:before="960"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096C27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7871F1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7871F1"/>
    <w:pPr>
      <w:numPr>
        <w:ilvl w:val="1"/>
      </w:numPr>
      <w:spacing w:after="480" w:line="380" w:lineRule="atLeast"/>
    </w:pPr>
    <w:rPr>
      <w:rFonts w:asciiTheme="majorHAnsi" w:eastAsiaTheme="majorEastAsia" w:hAnsiTheme="majorHAnsi" w:cs="Times New Roman (CS-rubriker)"/>
      <w:iCs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7871F1"/>
    <w:rPr>
      <w:rFonts w:asciiTheme="majorHAnsi" w:eastAsiaTheme="majorEastAsia" w:hAnsiTheme="majorHAnsi" w:cs="Times New Roman (CS-rubriker)"/>
      <w:iCs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492F0D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before="240" w:after="120"/>
    </w:pPr>
    <w:rPr>
      <w:b/>
      <w:bCs/>
      <w:sz w:val="20"/>
    </w:rPr>
  </w:style>
  <w:style w:type="paragraph" w:styleId="TOC2">
    <w:name w:val="toc 2"/>
    <w:basedOn w:val="Normal"/>
    <w:next w:val="Normal"/>
    <w:uiPriority w:val="39"/>
    <w:rsid w:val="001F3547"/>
    <w:pPr>
      <w:spacing w:before="12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uiPriority w:val="39"/>
    <w:semiHidden/>
    <w:rsid w:val="001F3547"/>
    <w:pPr>
      <w:ind w:left="440"/>
    </w:pPr>
    <w:rPr>
      <w:sz w:val="20"/>
    </w:r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12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126D"/>
    <w:rPr>
      <w:color w:val="3878C2" w:themeColor="hyperlink"/>
      <w:u w:val="single"/>
    </w:rPr>
  </w:style>
  <w:style w:type="paragraph" w:customStyle="1" w:styleId="DatumArial7">
    <w:name w:val="Datum Arial 7"/>
    <w:aliases w:val="5"/>
    <w:basedOn w:val="Arial7"/>
    <w:link w:val="DatumArial7Char"/>
    <w:qFormat/>
    <w:rsid w:val="00492F0D"/>
    <w:pPr>
      <w:framePr w:w="7142" w:wrap="around" w:vAnchor="margin" w:hAnchor="page" w:x="3421" w:y="27"/>
      <w:tabs>
        <w:tab w:val="clear" w:pos="4536"/>
        <w:tab w:val="clear" w:pos="9072"/>
        <w:tab w:val="center" w:pos="1961"/>
        <w:tab w:val="right" w:pos="2187"/>
        <w:tab w:val="left" w:pos="4149"/>
        <w:tab w:val="left" w:pos="4375"/>
      </w:tabs>
      <w:ind w:left="5"/>
    </w:pPr>
  </w:style>
  <w:style w:type="paragraph" w:customStyle="1" w:styleId="Arial7">
    <w:name w:val="Arial 7"/>
    <w:aliases w:val="5 diarienr"/>
    <w:basedOn w:val="Header"/>
    <w:link w:val="Arial7Char"/>
    <w:qFormat/>
    <w:rsid w:val="00D9197D"/>
    <w:pPr>
      <w:framePr w:hSpace="141" w:wrap="around" w:vAnchor="text" w:hAnchor="margin" w:xAlign="center" w:y="-1347"/>
    </w:pPr>
  </w:style>
  <w:style w:type="character" w:customStyle="1" w:styleId="DatumArial7Char">
    <w:name w:val="Datum Arial 7 Char"/>
    <w:aliases w:val="5 Char"/>
    <w:basedOn w:val="HeaderChar"/>
    <w:link w:val="DatumArial7"/>
    <w:rsid w:val="00492F0D"/>
    <w:rPr>
      <w:rFonts w:asciiTheme="majorHAnsi" w:hAnsiTheme="majorHAnsi"/>
      <w:sz w:val="15"/>
    </w:rPr>
  </w:style>
  <w:style w:type="character" w:customStyle="1" w:styleId="Arial7Char">
    <w:name w:val="Arial 7 Char"/>
    <w:aliases w:val="5 diarienr Char"/>
    <w:basedOn w:val="HeaderChar"/>
    <w:link w:val="Arial7"/>
    <w:rsid w:val="00D9197D"/>
    <w:rPr>
      <w:rFonts w:asciiTheme="majorHAnsi" w:hAnsiTheme="majorHAnsi"/>
      <w:sz w:val="15"/>
    </w:rPr>
  </w:style>
  <w:style w:type="paragraph" w:styleId="ListParagraph">
    <w:name w:val="List Paragraph"/>
    <w:basedOn w:val="Normal"/>
    <w:uiPriority w:val="34"/>
    <w:qFormat/>
    <w:rsid w:val="00091269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71F1"/>
    <w:pPr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71F1"/>
    <w:pPr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71F1"/>
    <w:pPr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71F1"/>
    <w:pPr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71F1"/>
    <w:pPr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71F1"/>
    <w:pPr>
      <w:ind w:left="1760"/>
    </w:pPr>
    <w:rPr>
      <w:sz w:val="20"/>
    </w:rPr>
  </w:style>
  <w:style w:type="table" w:styleId="TableGridLight">
    <w:name w:val="Grid Table Light"/>
    <w:basedOn w:val="TableNormal"/>
    <w:uiPriority w:val="40"/>
    <w:rsid w:val="003679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apportnamn">
    <w:name w:val="Rapportnamn"/>
    <w:basedOn w:val="Header"/>
    <w:rsid w:val="00CB518F"/>
    <w:pPr>
      <w:framePr w:hSpace="141" w:wrap="around" w:vAnchor="text" w:hAnchor="page" w:x="5182" w:y="-1220"/>
    </w:pPr>
  </w:style>
  <w:style w:type="character" w:styleId="CommentReference">
    <w:name w:val="annotation reference"/>
    <w:basedOn w:val="DefaultParagraphFont"/>
    <w:uiPriority w:val="99"/>
    <w:semiHidden/>
    <w:unhideWhenUsed/>
    <w:rsid w:val="00A15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43"/>
    <w:rPr>
      <w:b/>
      <w:bCs/>
    </w:rPr>
  </w:style>
  <w:style w:type="paragraph" w:styleId="Revision">
    <w:name w:val="Revision"/>
    <w:hidden/>
    <w:uiPriority w:val="99"/>
    <w:semiHidden/>
    <w:rsid w:val="00CF73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%20Grund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AB81F3A40407497C71DE1589C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D0B87-AB94-4260-A161-9D8089FCFA90}"/>
      </w:docPartPr>
      <w:docPartBody>
        <w:p w:rsidR="00C11481" w:rsidRDefault="00FE7EC7" w:rsidP="00FE7EC7">
          <w:pPr>
            <w:pStyle w:val="13AAB81F3A40407497C71DE1589C02D5"/>
          </w:pPr>
          <w:r w:rsidRPr="000027B0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185FDD7DDE940DC8F0F33C7B098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8BC9E-AF8D-4B03-A2BA-608BE6BA25B7}"/>
      </w:docPartPr>
      <w:docPartBody>
        <w:p w:rsidR="00A35E58" w:rsidRDefault="00491782" w:rsidP="00491782">
          <w:pPr>
            <w:pStyle w:val="B185FDD7DDE940DC8F0F33C7B098E093"/>
          </w:pPr>
          <w:r>
            <w:t xml:space="preserve"> </w:t>
          </w:r>
        </w:p>
      </w:docPartBody>
    </w:docPart>
    <w:docPart>
      <w:docPartPr>
        <w:name w:val="2A9ECF526330406BA35CEC5CC422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5DB6-4B81-49A1-8DB3-AE4850828E56}"/>
      </w:docPartPr>
      <w:docPartBody>
        <w:p w:rsidR="00A35E58" w:rsidRDefault="00491782" w:rsidP="00491782">
          <w:pPr>
            <w:pStyle w:val="2A9ECF526330406BA35CEC5CC422BCDE"/>
          </w:pPr>
          <w:r>
            <w:t xml:space="preserve"> </w:t>
          </w:r>
        </w:p>
      </w:docPartBody>
    </w:docPart>
    <w:docPart>
      <w:docPartPr>
        <w:name w:val="C6B3ABF9CB6D42FB89D49D6DE4F7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BD06-7C01-4F1B-837F-FFD745B3CFA4}"/>
      </w:docPartPr>
      <w:docPartBody>
        <w:p w:rsidR="00A35E58" w:rsidRDefault="00491782" w:rsidP="00491782">
          <w:pPr>
            <w:pStyle w:val="C6B3ABF9CB6D42FB89D49D6DE4F7968A"/>
          </w:pPr>
          <w:r>
            <w:t xml:space="preserve"> </w:t>
          </w:r>
        </w:p>
      </w:docPartBody>
    </w:docPart>
    <w:docPart>
      <w:docPartPr>
        <w:name w:val="AF89D3C4A014454B96536205C2F9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9B13-2356-4AAB-BB3E-375615C48BC5}"/>
      </w:docPartPr>
      <w:docPartBody>
        <w:p w:rsidR="00A35E58" w:rsidRDefault="00491782" w:rsidP="00491782">
          <w:pPr>
            <w:pStyle w:val="AF89D3C4A014454B96536205C2F96C75"/>
          </w:pPr>
          <w:r>
            <w:t xml:space="preserve"> </w:t>
          </w:r>
        </w:p>
      </w:docPartBody>
    </w:docPart>
    <w:docPart>
      <w:docPartPr>
        <w:name w:val="012017BCAE094128AFB21D25C0A7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CFAF-0D6F-4244-8BBD-6ABE218E3A88}"/>
      </w:docPartPr>
      <w:docPartBody>
        <w:p w:rsidR="00A35E58" w:rsidRDefault="00491782" w:rsidP="00491782">
          <w:pPr>
            <w:pStyle w:val="012017BCAE094128AFB21D25C0A7D3D2"/>
          </w:pPr>
          <w:r>
            <w:t xml:space="preserve"> </w:t>
          </w:r>
        </w:p>
      </w:docPartBody>
    </w:docPart>
    <w:docPart>
      <w:docPartPr>
        <w:name w:val="A1AD791B7DEB4A14A127667585C9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B187F-B5DF-47F3-8B14-669037CB9D04}"/>
      </w:docPartPr>
      <w:docPartBody>
        <w:p w:rsidR="00A35E58" w:rsidRDefault="00491782" w:rsidP="00491782">
          <w:pPr>
            <w:pStyle w:val="A1AD791B7DEB4A14A127667585C96093"/>
          </w:pPr>
          <w:r>
            <w:t xml:space="preserve"> </w:t>
          </w:r>
        </w:p>
      </w:docPartBody>
    </w:docPart>
    <w:docPart>
      <w:docPartPr>
        <w:name w:val="0C6690E40D8A413085C5C9FC6A0C1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ABE5-D164-4235-B48C-AA7745C99C8D}"/>
      </w:docPartPr>
      <w:docPartBody>
        <w:p w:rsidR="00A35E58" w:rsidRDefault="00491782" w:rsidP="00491782">
          <w:pPr>
            <w:pStyle w:val="0C6690E40D8A413085C5C9FC6A0C16AB"/>
          </w:pPr>
          <w:r>
            <w:t xml:space="preserve"> </w:t>
          </w:r>
        </w:p>
      </w:docPartBody>
    </w:docPart>
    <w:docPart>
      <w:docPartPr>
        <w:name w:val="54DFC19D33194F20B9A81E067324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E7DB-7900-43B3-814C-3D048CA0FA7B}"/>
      </w:docPartPr>
      <w:docPartBody>
        <w:p w:rsidR="00A35E58" w:rsidRDefault="00491782" w:rsidP="00491782">
          <w:pPr>
            <w:pStyle w:val="54DFC19D33194F20B9A81E067324D972"/>
          </w:pPr>
          <w:r>
            <w:t xml:space="preserve"> </w:t>
          </w:r>
        </w:p>
      </w:docPartBody>
    </w:docPart>
    <w:docPart>
      <w:docPartPr>
        <w:name w:val="84DDDCA306AF43E19390C733039B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B91D-D0F8-4032-B168-0AB4EE499B07}"/>
      </w:docPartPr>
      <w:docPartBody>
        <w:p w:rsidR="00A35E58" w:rsidRDefault="00491782" w:rsidP="00491782">
          <w:pPr>
            <w:pStyle w:val="84DDDCA306AF43E19390C733039B6A61"/>
          </w:pPr>
          <w:r>
            <w:t xml:space="preserve"> </w:t>
          </w:r>
        </w:p>
      </w:docPartBody>
    </w:docPart>
    <w:docPart>
      <w:docPartPr>
        <w:name w:val="FA3234FC3BB5411EA9203266268A9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A1B7-9BE5-4D1C-B331-CDB124774F45}"/>
      </w:docPartPr>
      <w:docPartBody>
        <w:p w:rsidR="00A35E58" w:rsidRDefault="00491782" w:rsidP="00491782">
          <w:pPr>
            <w:pStyle w:val="FA3234FC3BB5411EA9203266268A92D9"/>
          </w:pPr>
          <w:r>
            <w:t xml:space="preserve"> </w:t>
          </w:r>
        </w:p>
      </w:docPartBody>
    </w:docPart>
    <w:docPart>
      <w:docPartPr>
        <w:name w:val="13684930D29642ECB80FBF2FCBEA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FA98D-7855-43A6-A8D7-AC79F0337B1A}"/>
      </w:docPartPr>
      <w:docPartBody>
        <w:p w:rsidR="00A35E58" w:rsidRDefault="00491782" w:rsidP="00491782">
          <w:pPr>
            <w:pStyle w:val="13684930D29642ECB80FBF2FCBEABD75"/>
          </w:pPr>
          <w:r>
            <w:t xml:space="preserve"> </w:t>
          </w:r>
        </w:p>
      </w:docPartBody>
    </w:docPart>
    <w:docPart>
      <w:docPartPr>
        <w:name w:val="9E0A5C6248114D9DA256FCF73D194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E5D0-A81F-4607-9B9E-C4BFBFD45545}"/>
      </w:docPartPr>
      <w:docPartBody>
        <w:p w:rsidR="00A35E58" w:rsidRDefault="00491782" w:rsidP="00491782">
          <w:pPr>
            <w:pStyle w:val="9E0A5C6248114D9DA256FCF73D194062"/>
          </w:pPr>
          <w:r>
            <w:t xml:space="preserve"> </w:t>
          </w:r>
        </w:p>
      </w:docPartBody>
    </w:docPart>
    <w:docPart>
      <w:docPartPr>
        <w:name w:val="F3E5534D961846F1A507CE2A7488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432A-656D-440F-9E14-80815AD2C989}"/>
      </w:docPartPr>
      <w:docPartBody>
        <w:p w:rsidR="00A35E58" w:rsidRDefault="00491782" w:rsidP="00491782">
          <w:pPr>
            <w:pStyle w:val="F3E5534D961846F1A507CE2A7488A61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CS-rubriker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0"/>
    <w:rsid w:val="00244420"/>
    <w:rsid w:val="00263524"/>
    <w:rsid w:val="00396310"/>
    <w:rsid w:val="0040369F"/>
    <w:rsid w:val="00491782"/>
    <w:rsid w:val="00883C70"/>
    <w:rsid w:val="00A35E58"/>
    <w:rsid w:val="00B7208D"/>
    <w:rsid w:val="00BE5441"/>
    <w:rsid w:val="00C11481"/>
    <w:rsid w:val="00C9329A"/>
    <w:rsid w:val="00D668E8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60EFE5964C4584A07FF69371BB1F38">
    <w:name w:val="E960EFE5964C4584A07FF69371BB1F38"/>
    <w:rsid w:val="00396310"/>
  </w:style>
  <w:style w:type="paragraph" w:customStyle="1" w:styleId="CBB514F87D3249778C40930137DF171C">
    <w:name w:val="CBB514F87D3249778C40930137DF171C"/>
    <w:rsid w:val="00396310"/>
  </w:style>
  <w:style w:type="paragraph" w:customStyle="1" w:styleId="F7A0CC154B5F4157B0727DC0AC93EDB5">
    <w:name w:val="F7A0CC154B5F4157B0727DC0AC93EDB5"/>
    <w:rsid w:val="00396310"/>
  </w:style>
  <w:style w:type="paragraph" w:customStyle="1" w:styleId="92C014197C314759923311F3BC5ACABA">
    <w:name w:val="92C014197C314759923311F3BC5ACABA"/>
    <w:rsid w:val="00D668E8"/>
  </w:style>
  <w:style w:type="paragraph" w:customStyle="1" w:styleId="463A973AF10A4C1D8BA5AA24C7049648">
    <w:name w:val="463A973AF10A4C1D8BA5AA24C7049648"/>
    <w:rsid w:val="00D668E8"/>
  </w:style>
  <w:style w:type="paragraph" w:customStyle="1" w:styleId="CC44D18834CF4FF2BB9D8F2BD94526DF">
    <w:name w:val="CC44D18834CF4FF2BB9D8F2BD94526DF"/>
    <w:rsid w:val="00D668E8"/>
  </w:style>
  <w:style w:type="paragraph" w:customStyle="1" w:styleId="A45F7F9704A24ADE98218875F87DC22C">
    <w:name w:val="A45F7F9704A24ADE98218875F87DC22C"/>
    <w:rsid w:val="00D668E8"/>
  </w:style>
  <w:style w:type="paragraph" w:customStyle="1" w:styleId="0489D4EF52604094867F97780FB5E5F9">
    <w:name w:val="0489D4EF52604094867F97780FB5E5F9"/>
    <w:rsid w:val="00D668E8"/>
  </w:style>
  <w:style w:type="paragraph" w:customStyle="1" w:styleId="BE1CBD5A37C1499C9DDFB006AE5EBEFB">
    <w:name w:val="BE1CBD5A37C1499C9DDFB006AE5EBEFB"/>
    <w:rsid w:val="00D668E8"/>
  </w:style>
  <w:style w:type="paragraph" w:customStyle="1" w:styleId="5B88B9A5A4F245E9AC8FF465DD3A977E">
    <w:name w:val="5B88B9A5A4F245E9AC8FF465DD3A977E"/>
    <w:rsid w:val="00D668E8"/>
  </w:style>
  <w:style w:type="paragraph" w:customStyle="1" w:styleId="13BCF9730C3744A5BFB2670B5A066C36">
    <w:name w:val="13BCF9730C3744A5BFB2670B5A066C36"/>
    <w:rsid w:val="00D668E8"/>
  </w:style>
  <w:style w:type="paragraph" w:customStyle="1" w:styleId="639EA93AAC0445B2B80FEFC8519E9CD3">
    <w:name w:val="639EA93AAC0445B2B80FEFC8519E9CD3"/>
    <w:rsid w:val="00D668E8"/>
  </w:style>
  <w:style w:type="paragraph" w:customStyle="1" w:styleId="E892F53BA859452790FFE0C951F9C769">
    <w:name w:val="E892F53BA859452790FFE0C951F9C769"/>
    <w:rsid w:val="00D668E8"/>
  </w:style>
  <w:style w:type="paragraph" w:customStyle="1" w:styleId="4C47F01145844AF38E22B45E0CFE9BCC">
    <w:name w:val="4C47F01145844AF38E22B45E0CFE9BCC"/>
    <w:rsid w:val="00D668E8"/>
  </w:style>
  <w:style w:type="paragraph" w:customStyle="1" w:styleId="34FA6F5DE01E436A9773DC9A5319EE80">
    <w:name w:val="34FA6F5DE01E436A9773DC9A5319EE80"/>
    <w:rsid w:val="00D668E8"/>
  </w:style>
  <w:style w:type="paragraph" w:customStyle="1" w:styleId="35EB2430E9CD441AA0974EFCFA28DFEB">
    <w:name w:val="35EB2430E9CD441AA0974EFCFA28DFEB"/>
    <w:rsid w:val="00D668E8"/>
  </w:style>
  <w:style w:type="paragraph" w:customStyle="1" w:styleId="EB070BBEB3564FD984267801B88FA584">
    <w:name w:val="EB070BBEB3564FD984267801B88FA584"/>
    <w:rsid w:val="00D668E8"/>
  </w:style>
  <w:style w:type="paragraph" w:customStyle="1" w:styleId="DD700CAC083C4E62A25A699432574969">
    <w:name w:val="DD700CAC083C4E62A25A699432574969"/>
    <w:rsid w:val="00D668E8"/>
  </w:style>
  <w:style w:type="paragraph" w:customStyle="1" w:styleId="0621A734B17A4E8D867A83E8009DA82E">
    <w:name w:val="0621A734B17A4E8D867A83E8009DA82E"/>
    <w:rsid w:val="00D668E8"/>
  </w:style>
  <w:style w:type="paragraph" w:customStyle="1" w:styleId="1E35343E97E14F408CCD31F3A2BDD18C">
    <w:name w:val="1E35343E97E14F408CCD31F3A2BDD18C"/>
    <w:rsid w:val="00D668E8"/>
  </w:style>
  <w:style w:type="paragraph" w:customStyle="1" w:styleId="68F19E5D616D4A58BECE4982999A2464">
    <w:name w:val="68F19E5D616D4A58BECE4982999A2464"/>
    <w:rsid w:val="00D668E8"/>
  </w:style>
  <w:style w:type="paragraph" w:customStyle="1" w:styleId="BCE4B0BC6C9945E49B6EDAD682A92383">
    <w:name w:val="BCE4B0BC6C9945E49B6EDAD682A92383"/>
    <w:rsid w:val="00D668E8"/>
  </w:style>
  <w:style w:type="paragraph" w:customStyle="1" w:styleId="02550CF20E3D4FDAAD7CF4353CA9D107">
    <w:name w:val="02550CF20E3D4FDAAD7CF4353CA9D107"/>
    <w:rsid w:val="00D668E8"/>
  </w:style>
  <w:style w:type="paragraph" w:customStyle="1" w:styleId="71EB231110B94722B5BD500D62684649">
    <w:name w:val="71EB231110B94722B5BD500D62684649"/>
    <w:rsid w:val="00D668E8"/>
  </w:style>
  <w:style w:type="paragraph" w:customStyle="1" w:styleId="E88EB4B954AB4E9F83C993E38F9FE62F">
    <w:name w:val="E88EB4B954AB4E9F83C993E38F9FE62F"/>
    <w:rsid w:val="00D668E8"/>
  </w:style>
  <w:style w:type="paragraph" w:customStyle="1" w:styleId="76F98531D6B2404AA5BD2085A578EEA4">
    <w:name w:val="76F98531D6B2404AA5BD2085A578EEA4"/>
    <w:rsid w:val="00D668E8"/>
  </w:style>
  <w:style w:type="paragraph" w:customStyle="1" w:styleId="26E870F849404BFCAB1ECD98260C0998">
    <w:name w:val="26E870F849404BFCAB1ECD98260C0998"/>
    <w:rsid w:val="00D668E8"/>
  </w:style>
  <w:style w:type="paragraph" w:customStyle="1" w:styleId="98E2415998594B3283BFB5488691F32A">
    <w:name w:val="98E2415998594B3283BFB5488691F32A"/>
    <w:rsid w:val="00D668E8"/>
  </w:style>
  <w:style w:type="paragraph" w:customStyle="1" w:styleId="86A547C8D5A44992B2ACE2641943EF6F">
    <w:name w:val="86A547C8D5A44992B2ACE2641943EF6F"/>
    <w:rsid w:val="00D668E8"/>
  </w:style>
  <w:style w:type="paragraph" w:customStyle="1" w:styleId="182EE46B21544DD8900ACDD23C3DD23C">
    <w:name w:val="182EE46B21544DD8900ACDD23C3DD23C"/>
    <w:rsid w:val="00D668E8"/>
  </w:style>
  <w:style w:type="paragraph" w:customStyle="1" w:styleId="8E4DA50218CD43ACA017DCFD35708C2E">
    <w:name w:val="8E4DA50218CD43ACA017DCFD35708C2E"/>
    <w:rsid w:val="00D668E8"/>
  </w:style>
  <w:style w:type="paragraph" w:customStyle="1" w:styleId="44EE69B4308B4B7C809F0C1E70E61276">
    <w:name w:val="44EE69B4308B4B7C809F0C1E70E61276"/>
    <w:rsid w:val="00D668E8"/>
  </w:style>
  <w:style w:type="paragraph" w:customStyle="1" w:styleId="78DCA8CEF25A49E19683E7F5E41DDAEC">
    <w:name w:val="78DCA8CEF25A49E19683E7F5E41DDAEC"/>
    <w:rsid w:val="00D668E8"/>
  </w:style>
  <w:style w:type="paragraph" w:customStyle="1" w:styleId="25A64791F00A44DDB91BAB9D16661952">
    <w:name w:val="25A64791F00A44DDB91BAB9D16661952"/>
    <w:rsid w:val="00883C70"/>
  </w:style>
  <w:style w:type="paragraph" w:customStyle="1" w:styleId="8476993F42BC467689415A37D36875FD">
    <w:name w:val="8476993F42BC467689415A37D36875FD"/>
    <w:rsid w:val="00883C70"/>
  </w:style>
  <w:style w:type="paragraph" w:customStyle="1" w:styleId="3E4991F209584D2293C8C5B117C78F36">
    <w:name w:val="3E4991F209584D2293C8C5B117C78F36"/>
    <w:rsid w:val="00883C70"/>
  </w:style>
  <w:style w:type="paragraph" w:customStyle="1" w:styleId="4C9B64A303D64495B95965D6B7494C18">
    <w:name w:val="4C9B64A303D64495B95965D6B7494C18"/>
    <w:rsid w:val="00883C70"/>
  </w:style>
  <w:style w:type="paragraph" w:customStyle="1" w:styleId="92E786B975DA4C94BC572BA992171A04">
    <w:name w:val="92E786B975DA4C94BC572BA992171A04"/>
    <w:rsid w:val="00883C70"/>
  </w:style>
  <w:style w:type="paragraph" w:customStyle="1" w:styleId="2584FA839C4D4533B96444DCAC5D05CC">
    <w:name w:val="2584FA839C4D4533B96444DCAC5D05CC"/>
    <w:rsid w:val="00883C70"/>
  </w:style>
  <w:style w:type="paragraph" w:customStyle="1" w:styleId="8DAC04B3E839422CB4532B4C3E9D2312">
    <w:name w:val="8DAC04B3E839422CB4532B4C3E9D2312"/>
    <w:rsid w:val="00883C70"/>
  </w:style>
  <w:style w:type="paragraph" w:customStyle="1" w:styleId="E644B63DB55247328C9BFF55071094D8">
    <w:name w:val="E644B63DB55247328C9BFF55071094D8"/>
    <w:rsid w:val="00883C70"/>
  </w:style>
  <w:style w:type="paragraph" w:customStyle="1" w:styleId="2BE84801E3A34407AD4A6C5DC7998E15">
    <w:name w:val="2BE84801E3A34407AD4A6C5DC7998E15"/>
    <w:rsid w:val="00883C70"/>
  </w:style>
  <w:style w:type="paragraph" w:customStyle="1" w:styleId="D7C5C7EC854042C4912C8D62A2205377">
    <w:name w:val="D7C5C7EC854042C4912C8D62A2205377"/>
    <w:rsid w:val="00883C70"/>
  </w:style>
  <w:style w:type="paragraph" w:customStyle="1" w:styleId="7964CDD8EF374AA4A2FE4207D5B02FFD">
    <w:name w:val="7964CDD8EF374AA4A2FE4207D5B02FFD"/>
    <w:rsid w:val="00883C70"/>
  </w:style>
  <w:style w:type="paragraph" w:customStyle="1" w:styleId="A47DD0EF35654A87A3E976F9AFF19377">
    <w:name w:val="A47DD0EF35654A87A3E976F9AFF19377"/>
    <w:rsid w:val="00883C70"/>
  </w:style>
  <w:style w:type="paragraph" w:customStyle="1" w:styleId="27822A8F9FD1445789A535BB2F2D6E6F">
    <w:name w:val="27822A8F9FD1445789A535BB2F2D6E6F"/>
    <w:rsid w:val="00883C70"/>
  </w:style>
  <w:style w:type="paragraph" w:customStyle="1" w:styleId="9394E99CC10E42278C997ABCB516BFEE">
    <w:name w:val="9394E99CC10E42278C997ABCB516BFEE"/>
    <w:rsid w:val="0040369F"/>
  </w:style>
  <w:style w:type="paragraph" w:customStyle="1" w:styleId="CDD509AF389842D9A4F4DEE89CD3D3A4">
    <w:name w:val="CDD509AF389842D9A4F4DEE89CD3D3A4"/>
    <w:rsid w:val="0040369F"/>
  </w:style>
  <w:style w:type="paragraph" w:customStyle="1" w:styleId="227BAE3A843245E6A77B566100430611">
    <w:name w:val="227BAE3A843245E6A77B566100430611"/>
    <w:rsid w:val="0040369F"/>
  </w:style>
  <w:style w:type="paragraph" w:customStyle="1" w:styleId="BBA9E06605104E36A38AE8C6041309B4">
    <w:name w:val="BBA9E06605104E36A38AE8C6041309B4"/>
    <w:rsid w:val="00FE7EC7"/>
  </w:style>
  <w:style w:type="paragraph" w:customStyle="1" w:styleId="44E9CE5ADA1342AA91F025409E209875">
    <w:name w:val="44E9CE5ADA1342AA91F025409E209875"/>
    <w:rsid w:val="00FE7EC7"/>
  </w:style>
  <w:style w:type="paragraph" w:customStyle="1" w:styleId="557476FB9B9A48C39E50E60D6C12930D">
    <w:name w:val="557476FB9B9A48C39E50E60D6C12930D"/>
    <w:rsid w:val="00FE7EC7"/>
  </w:style>
  <w:style w:type="paragraph" w:customStyle="1" w:styleId="B9B36861302E42C79332D1CAF936BBF3">
    <w:name w:val="B9B36861302E42C79332D1CAF936BBF3"/>
    <w:rsid w:val="00FE7EC7"/>
  </w:style>
  <w:style w:type="paragraph" w:customStyle="1" w:styleId="714AB69E596C41D59CC6058BE8C27B49">
    <w:name w:val="714AB69E596C41D59CC6058BE8C27B49"/>
    <w:rsid w:val="00FE7EC7"/>
  </w:style>
  <w:style w:type="paragraph" w:customStyle="1" w:styleId="114800D028FF408881790B60EB85D510">
    <w:name w:val="114800D028FF408881790B60EB85D510"/>
    <w:rsid w:val="00FE7EC7"/>
  </w:style>
  <w:style w:type="paragraph" w:customStyle="1" w:styleId="D5C3124CD87E44CFB842B65CAA101450">
    <w:name w:val="D5C3124CD87E44CFB842B65CAA101450"/>
    <w:rsid w:val="00FE7EC7"/>
  </w:style>
  <w:style w:type="paragraph" w:customStyle="1" w:styleId="3C3EB2F7C1D646E0B517224581EBE013">
    <w:name w:val="3C3EB2F7C1D646E0B517224581EBE013"/>
    <w:rsid w:val="00FE7EC7"/>
  </w:style>
  <w:style w:type="paragraph" w:customStyle="1" w:styleId="E3E9F78D3AE0482D8A0DED8E6D613AB4">
    <w:name w:val="E3E9F78D3AE0482D8A0DED8E6D613AB4"/>
    <w:rsid w:val="00FE7EC7"/>
  </w:style>
  <w:style w:type="paragraph" w:customStyle="1" w:styleId="5C04D9FC3ADD42F4AB397D228B3F8D32">
    <w:name w:val="5C04D9FC3ADD42F4AB397D228B3F8D32"/>
    <w:rsid w:val="00FE7EC7"/>
  </w:style>
  <w:style w:type="paragraph" w:customStyle="1" w:styleId="9F5C8BAE97584BA6880BEEBA7D98B165">
    <w:name w:val="9F5C8BAE97584BA6880BEEBA7D98B165"/>
    <w:rsid w:val="00FE7EC7"/>
  </w:style>
  <w:style w:type="paragraph" w:customStyle="1" w:styleId="AF4D2039266D4A0BA213386E6C6AAC6B">
    <w:name w:val="AF4D2039266D4A0BA213386E6C6AAC6B"/>
    <w:rsid w:val="00FE7EC7"/>
  </w:style>
  <w:style w:type="paragraph" w:customStyle="1" w:styleId="3BB47209759F409C921E3A5516BC518F">
    <w:name w:val="3BB47209759F409C921E3A5516BC518F"/>
    <w:rsid w:val="00FE7EC7"/>
  </w:style>
  <w:style w:type="paragraph" w:customStyle="1" w:styleId="BFDB7C9ADE764898ACD2F3441FAF10F4">
    <w:name w:val="BFDB7C9ADE764898ACD2F3441FAF10F4"/>
    <w:rsid w:val="00FE7EC7"/>
  </w:style>
  <w:style w:type="paragraph" w:customStyle="1" w:styleId="05146B8EF35849DBADD614C9892C3D60">
    <w:name w:val="05146B8EF35849DBADD614C9892C3D60"/>
    <w:rsid w:val="00FE7EC7"/>
  </w:style>
  <w:style w:type="paragraph" w:customStyle="1" w:styleId="5BEA11C0E09441BCAD91F1B3755C77AC">
    <w:name w:val="5BEA11C0E09441BCAD91F1B3755C77AC"/>
    <w:rsid w:val="00FE7EC7"/>
  </w:style>
  <w:style w:type="paragraph" w:customStyle="1" w:styleId="7F5679602E3E4FCB8685F36A28E4B6BB">
    <w:name w:val="7F5679602E3E4FCB8685F36A28E4B6BB"/>
    <w:rsid w:val="00FE7EC7"/>
  </w:style>
  <w:style w:type="paragraph" w:customStyle="1" w:styleId="65DBA77A05B644339F1376E0C9E87FC8">
    <w:name w:val="65DBA77A05B644339F1376E0C9E87FC8"/>
    <w:rsid w:val="00FE7EC7"/>
  </w:style>
  <w:style w:type="paragraph" w:customStyle="1" w:styleId="BB4BF0E27C694D8AAF6FEAAAEE3B35EB">
    <w:name w:val="BB4BF0E27C694D8AAF6FEAAAEE3B35EB"/>
    <w:rsid w:val="00FE7EC7"/>
  </w:style>
  <w:style w:type="paragraph" w:customStyle="1" w:styleId="C63EB942F0B34A019510AA6539ED9CB2">
    <w:name w:val="C63EB942F0B34A019510AA6539ED9CB2"/>
    <w:rsid w:val="00FE7EC7"/>
  </w:style>
  <w:style w:type="paragraph" w:customStyle="1" w:styleId="33AC5C851E8C421F9C8C355794B92945">
    <w:name w:val="33AC5C851E8C421F9C8C355794B92945"/>
    <w:rsid w:val="00FE7EC7"/>
  </w:style>
  <w:style w:type="paragraph" w:customStyle="1" w:styleId="A27C3593CE6A4577A97E9CDBDB53692D">
    <w:name w:val="A27C3593CE6A4577A97E9CDBDB53692D"/>
    <w:rsid w:val="00FE7EC7"/>
  </w:style>
  <w:style w:type="paragraph" w:customStyle="1" w:styleId="294BC54F56DD43FA804204ADA502FC52">
    <w:name w:val="294BC54F56DD43FA804204ADA502FC52"/>
    <w:rsid w:val="00FE7EC7"/>
  </w:style>
  <w:style w:type="paragraph" w:customStyle="1" w:styleId="F56D8D6EB2F74C4CA434C59F7009641C">
    <w:name w:val="F56D8D6EB2F74C4CA434C59F7009641C"/>
    <w:rsid w:val="00FE7EC7"/>
  </w:style>
  <w:style w:type="paragraph" w:customStyle="1" w:styleId="F988C4F176B04D848A42C9F59D899206">
    <w:name w:val="F988C4F176B04D848A42C9F59D899206"/>
    <w:rsid w:val="00FE7EC7"/>
  </w:style>
  <w:style w:type="paragraph" w:customStyle="1" w:styleId="55024EFCE01E40A8821B8A705BC8D8D1">
    <w:name w:val="55024EFCE01E40A8821B8A705BC8D8D1"/>
    <w:rsid w:val="00FE7EC7"/>
  </w:style>
  <w:style w:type="paragraph" w:customStyle="1" w:styleId="8623877AA12A4BE3BC526B56BC19D4C0">
    <w:name w:val="8623877AA12A4BE3BC526B56BC19D4C0"/>
    <w:rsid w:val="00FE7EC7"/>
  </w:style>
  <w:style w:type="paragraph" w:customStyle="1" w:styleId="7242BEF0C2D24B72A16DAF457F73AA00">
    <w:name w:val="7242BEF0C2D24B72A16DAF457F73AA00"/>
    <w:rsid w:val="00FE7EC7"/>
  </w:style>
  <w:style w:type="paragraph" w:customStyle="1" w:styleId="B18C4871D6F444E5B9B2FE97530336AF">
    <w:name w:val="B18C4871D6F444E5B9B2FE97530336AF"/>
    <w:rsid w:val="00FE7EC7"/>
  </w:style>
  <w:style w:type="paragraph" w:customStyle="1" w:styleId="76ECF5B673BD419A8A0AFE4B51B0CAB0">
    <w:name w:val="76ECF5B673BD419A8A0AFE4B51B0CAB0"/>
    <w:rsid w:val="00FE7EC7"/>
  </w:style>
  <w:style w:type="paragraph" w:customStyle="1" w:styleId="DCBD93B1B25E40C09DE7B80AC18DE9F0">
    <w:name w:val="DCBD93B1B25E40C09DE7B80AC18DE9F0"/>
    <w:rsid w:val="00FE7EC7"/>
  </w:style>
  <w:style w:type="paragraph" w:customStyle="1" w:styleId="52F3A07A64814679BFA4D930C8CEDF10">
    <w:name w:val="52F3A07A64814679BFA4D930C8CEDF10"/>
    <w:rsid w:val="00FE7EC7"/>
  </w:style>
  <w:style w:type="paragraph" w:customStyle="1" w:styleId="D4C836A2CFD14D9EABD614F20CA651B0">
    <w:name w:val="D4C836A2CFD14D9EABD614F20CA651B0"/>
    <w:rsid w:val="00FE7EC7"/>
  </w:style>
  <w:style w:type="paragraph" w:customStyle="1" w:styleId="DE75806C50D04555BE449C77813171FF">
    <w:name w:val="DE75806C50D04555BE449C77813171FF"/>
    <w:rsid w:val="00FE7EC7"/>
  </w:style>
  <w:style w:type="paragraph" w:customStyle="1" w:styleId="D1D45A5DE84D4011BB42F350B39E15A4">
    <w:name w:val="D1D45A5DE84D4011BB42F350B39E15A4"/>
    <w:rsid w:val="00FE7EC7"/>
  </w:style>
  <w:style w:type="paragraph" w:customStyle="1" w:styleId="979AFF9690CD49FFAD0B9AF51928B6BE">
    <w:name w:val="979AFF9690CD49FFAD0B9AF51928B6BE"/>
    <w:rsid w:val="00FE7EC7"/>
  </w:style>
  <w:style w:type="paragraph" w:customStyle="1" w:styleId="5C3D2193F4984832A83791AB8959468F">
    <w:name w:val="5C3D2193F4984832A83791AB8959468F"/>
    <w:rsid w:val="00FE7EC7"/>
  </w:style>
  <w:style w:type="paragraph" w:customStyle="1" w:styleId="EA1578398A6C434A8D0DBD725686718B">
    <w:name w:val="EA1578398A6C434A8D0DBD725686718B"/>
    <w:rsid w:val="00FE7EC7"/>
  </w:style>
  <w:style w:type="paragraph" w:customStyle="1" w:styleId="C57FED04CA104E269317C99D3D1954AF">
    <w:name w:val="C57FED04CA104E269317C99D3D1954AF"/>
    <w:rsid w:val="00FE7EC7"/>
  </w:style>
  <w:style w:type="paragraph" w:customStyle="1" w:styleId="1729111A067545EA874D25B5BC224031">
    <w:name w:val="1729111A067545EA874D25B5BC224031"/>
    <w:rsid w:val="00FE7EC7"/>
  </w:style>
  <w:style w:type="paragraph" w:customStyle="1" w:styleId="28A8E6D89FEC48FBB9E6A570757B3027">
    <w:name w:val="28A8E6D89FEC48FBB9E6A570757B3027"/>
    <w:rsid w:val="00FE7EC7"/>
  </w:style>
  <w:style w:type="paragraph" w:customStyle="1" w:styleId="7350B84D3F8B4BA4A7C72C76CBCFDF4F">
    <w:name w:val="7350B84D3F8B4BA4A7C72C76CBCFDF4F"/>
    <w:rsid w:val="00FE7EC7"/>
  </w:style>
  <w:style w:type="paragraph" w:customStyle="1" w:styleId="0B2D9F0B843A4C3B9D23A9B095ACFDC9">
    <w:name w:val="0B2D9F0B843A4C3B9D23A9B095ACFDC9"/>
    <w:rsid w:val="00FE7EC7"/>
  </w:style>
  <w:style w:type="paragraph" w:customStyle="1" w:styleId="0578F03BA1094F3080335D7D005EB4D7">
    <w:name w:val="0578F03BA1094F3080335D7D005EB4D7"/>
    <w:rsid w:val="00FE7EC7"/>
  </w:style>
  <w:style w:type="paragraph" w:customStyle="1" w:styleId="87A85E13CC3943C087CED3434368C7B6">
    <w:name w:val="87A85E13CC3943C087CED3434368C7B6"/>
    <w:rsid w:val="00FE7EC7"/>
  </w:style>
  <w:style w:type="paragraph" w:customStyle="1" w:styleId="61DD3BE1814D4C21B386DA361F9A283F">
    <w:name w:val="61DD3BE1814D4C21B386DA361F9A283F"/>
    <w:rsid w:val="00FE7EC7"/>
  </w:style>
  <w:style w:type="paragraph" w:customStyle="1" w:styleId="76DC727773204FADAEE556E30DD85D0A">
    <w:name w:val="76DC727773204FADAEE556E30DD85D0A"/>
    <w:rsid w:val="00FE7EC7"/>
  </w:style>
  <w:style w:type="paragraph" w:customStyle="1" w:styleId="5F050C994D4C4C37AE4DA22DFA13A357">
    <w:name w:val="5F050C994D4C4C37AE4DA22DFA13A357"/>
    <w:rsid w:val="00FE7EC7"/>
  </w:style>
  <w:style w:type="paragraph" w:customStyle="1" w:styleId="7897D10335A04688B5EA1481AF211F41">
    <w:name w:val="7897D10335A04688B5EA1481AF211F41"/>
    <w:rsid w:val="00FE7EC7"/>
  </w:style>
  <w:style w:type="paragraph" w:customStyle="1" w:styleId="3B812D0185F249A682108B7FB3E91BFF">
    <w:name w:val="3B812D0185F249A682108B7FB3E91BFF"/>
    <w:rsid w:val="00FE7EC7"/>
  </w:style>
  <w:style w:type="paragraph" w:customStyle="1" w:styleId="DB0D16AA6A07498B9AD50F34E8113592">
    <w:name w:val="DB0D16AA6A07498B9AD50F34E8113592"/>
    <w:rsid w:val="00FE7EC7"/>
  </w:style>
  <w:style w:type="paragraph" w:customStyle="1" w:styleId="426A6F7746894D75909208E8D08D771C">
    <w:name w:val="426A6F7746894D75909208E8D08D771C"/>
    <w:rsid w:val="00FE7EC7"/>
  </w:style>
  <w:style w:type="paragraph" w:customStyle="1" w:styleId="2B9FCAA90F5F4E44BEAB4D9005265FC2">
    <w:name w:val="2B9FCAA90F5F4E44BEAB4D9005265FC2"/>
    <w:rsid w:val="00FE7EC7"/>
  </w:style>
  <w:style w:type="paragraph" w:customStyle="1" w:styleId="D8CAFE43280F440DB647405F44829351">
    <w:name w:val="D8CAFE43280F440DB647405F44829351"/>
    <w:rsid w:val="00FE7EC7"/>
  </w:style>
  <w:style w:type="paragraph" w:customStyle="1" w:styleId="07CCA6D7E6444A46BAF8F28BD262D632">
    <w:name w:val="07CCA6D7E6444A46BAF8F28BD262D632"/>
    <w:rsid w:val="00FE7EC7"/>
  </w:style>
  <w:style w:type="paragraph" w:customStyle="1" w:styleId="10731BFA756141E588CBB159870A45D0">
    <w:name w:val="10731BFA756141E588CBB159870A45D0"/>
    <w:rsid w:val="00FE7EC7"/>
  </w:style>
  <w:style w:type="paragraph" w:customStyle="1" w:styleId="BF1A9D1819494F87A58912CECE03DE93">
    <w:name w:val="BF1A9D1819494F87A58912CECE03DE93"/>
    <w:rsid w:val="00FE7EC7"/>
  </w:style>
  <w:style w:type="paragraph" w:customStyle="1" w:styleId="283A398E467547F2A5769A620B0FE857">
    <w:name w:val="283A398E467547F2A5769A620B0FE857"/>
    <w:rsid w:val="00FE7EC7"/>
  </w:style>
  <w:style w:type="paragraph" w:customStyle="1" w:styleId="77EA5E2D8EC34090B115CAEA3F381DFF">
    <w:name w:val="77EA5E2D8EC34090B115CAEA3F381DFF"/>
    <w:rsid w:val="00FE7EC7"/>
  </w:style>
  <w:style w:type="paragraph" w:customStyle="1" w:styleId="368FFD53778A494095410BA0CE1BB1FF">
    <w:name w:val="368FFD53778A494095410BA0CE1BB1FF"/>
    <w:rsid w:val="00FE7EC7"/>
  </w:style>
  <w:style w:type="paragraph" w:customStyle="1" w:styleId="27C00E859A7B48F0878802BCEE6CC894">
    <w:name w:val="27C00E859A7B48F0878802BCEE6CC894"/>
    <w:rsid w:val="00FE7EC7"/>
  </w:style>
  <w:style w:type="paragraph" w:customStyle="1" w:styleId="2E0799A6979A419FA8D8E18EF0494DB5">
    <w:name w:val="2E0799A6979A419FA8D8E18EF0494DB5"/>
    <w:rsid w:val="00FE7EC7"/>
  </w:style>
  <w:style w:type="paragraph" w:customStyle="1" w:styleId="685C699A29954EC293ECCD5EE740DA1E">
    <w:name w:val="685C699A29954EC293ECCD5EE740DA1E"/>
    <w:rsid w:val="00FE7EC7"/>
  </w:style>
  <w:style w:type="character" w:styleId="PlaceholderText">
    <w:name w:val="Placeholder Text"/>
    <w:basedOn w:val="DefaultParagraphFont"/>
    <w:uiPriority w:val="99"/>
    <w:semiHidden/>
    <w:rsid w:val="00491782"/>
    <w:rPr>
      <w:color w:val="808080"/>
    </w:rPr>
  </w:style>
  <w:style w:type="paragraph" w:customStyle="1" w:styleId="DD63CF5D8EA24F18A46196FE19D7E335">
    <w:name w:val="DD63CF5D8EA24F18A46196FE19D7E335"/>
    <w:rsid w:val="00FE7EC7"/>
  </w:style>
  <w:style w:type="paragraph" w:customStyle="1" w:styleId="2AB923183CF0489094651A880808262C">
    <w:name w:val="2AB923183CF0489094651A880808262C"/>
    <w:rsid w:val="00FE7EC7"/>
  </w:style>
  <w:style w:type="paragraph" w:customStyle="1" w:styleId="CC2DEB326F2C4982B3593D39A8AE31C5">
    <w:name w:val="CC2DEB326F2C4982B3593D39A8AE31C5"/>
    <w:rsid w:val="00FE7EC7"/>
  </w:style>
  <w:style w:type="paragraph" w:customStyle="1" w:styleId="8E859D0D5FF147E1BF50CA6D8681541F">
    <w:name w:val="8E859D0D5FF147E1BF50CA6D8681541F"/>
    <w:rsid w:val="00FE7EC7"/>
  </w:style>
  <w:style w:type="paragraph" w:customStyle="1" w:styleId="2AFFC9DB261B48ADA90A71393F407992">
    <w:name w:val="2AFFC9DB261B48ADA90A71393F407992"/>
    <w:rsid w:val="00FE7EC7"/>
  </w:style>
  <w:style w:type="paragraph" w:customStyle="1" w:styleId="7A794E88A9AD45F59DA677B5D0BF42B0">
    <w:name w:val="7A794E88A9AD45F59DA677B5D0BF42B0"/>
    <w:rsid w:val="00FE7EC7"/>
  </w:style>
  <w:style w:type="paragraph" w:customStyle="1" w:styleId="ECA9CEDC12BF4EB4A091930F837E318E">
    <w:name w:val="ECA9CEDC12BF4EB4A091930F837E318E"/>
    <w:rsid w:val="00FE7EC7"/>
  </w:style>
  <w:style w:type="paragraph" w:customStyle="1" w:styleId="B941E3E2A1654EFF9C8F7CE6E74C1B61">
    <w:name w:val="B941E3E2A1654EFF9C8F7CE6E74C1B61"/>
    <w:rsid w:val="00FE7EC7"/>
  </w:style>
  <w:style w:type="paragraph" w:customStyle="1" w:styleId="7F00BEFDF39E47CBA388D35B2C2BE6B6">
    <w:name w:val="7F00BEFDF39E47CBA388D35B2C2BE6B6"/>
    <w:rsid w:val="00FE7EC7"/>
  </w:style>
  <w:style w:type="paragraph" w:customStyle="1" w:styleId="6892128173544CDCA08C221DD6E45C27">
    <w:name w:val="6892128173544CDCA08C221DD6E45C27"/>
    <w:rsid w:val="00FE7EC7"/>
  </w:style>
  <w:style w:type="paragraph" w:customStyle="1" w:styleId="C5BFDB6F4A344F35B7262A2099C5F7E3">
    <w:name w:val="C5BFDB6F4A344F35B7262A2099C5F7E3"/>
    <w:rsid w:val="00FE7EC7"/>
  </w:style>
  <w:style w:type="paragraph" w:customStyle="1" w:styleId="7E3C5C2D46014239BE3B9861A7802BE2">
    <w:name w:val="7E3C5C2D46014239BE3B9861A7802BE2"/>
    <w:rsid w:val="00FE7EC7"/>
  </w:style>
  <w:style w:type="paragraph" w:customStyle="1" w:styleId="0CE46916D6704DB2896D28CBB707CD7F">
    <w:name w:val="0CE46916D6704DB2896D28CBB707CD7F"/>
    <w:rsid w:val="00FE7EC7"/>
  </w:style>
  <w:style w:type="paragraph" w:customStyle="1" w:styleId="41B20AA9374E4BAC8D91793B20FD4127">
    <w:name w:val="41B20AA9374E4BAC8D91793B20FD4127"/>
    <w:rsid w:val="00FE7EC7"/>
  </w:style>
  <w:style w:type="paragraph" w:customStyle="1" w:styleId="54C29464A608483BA4F704AF9F7E3456">
    <w:name w:val="54C29464A608483BA4F704AF9F7E3456"/>
    <w:rsid w:val="00FE7EC7"/>
  </w:style>
  <w:style w:type="paragraph" w:customStyle="1" w:styleId="B2A87963EAFF487E814D14A9E4431A40">
    <w:name w:val="B2A87963EAFF487E814D14A9E4431A40"/>
    <w:rsid w:val="00FE7EC7"/>
  </w:style>
  <w:style w:type="paragraph" w:customStyle="1" w:styleId="743C12744C864F09897654A613856231">
    <w:name w:val="743C12744C864F09897654A613856231"/>
    <w:rsid w:val="00FE7EC7"/>
  </w:style>
  <w:style w:type="paragraph" w:customStyle="1" w:styleId="453AAD493C684D27B42FA9B34126B682">
    <w:name w:val="453AAD493C684D27B42FA9B34126B682"/>
    <w:rsid w:val="00FE7EC7"/>
  </w:style>
  <w:style w:type="paragraph" w:customStyle="1" w:styleId="920B1CE745074E49841287627A3B374D">
    <w:name w:val="920B1CE745074E49841287627A3B374D"/>
    <w:rsid w:val="00FE7EC7"/>
  </w:style>
  <w:style w:type="paragraph" w:customStyle="1" w:styleId="FAE6436D2A7E45BE9193AF992E4C438E">
    <w:name w:val="FAE6436D2A7E45BE9193AF992E4C438E"/>
    <w:rsid w:val="00FE7EC7"/>
  </w:style>
  <w:style w:type="paragraph" w:customStyle="1" w:styleId="F96470B2347640C6A5070B1D3D4A7674">
    <w:name w:val="F96470B2347640C6A5070B1D3D4A7674"/>
    <w:rsid w:val="00FE7EC7"/>
  </w:style>
  <w:style w:type="paragraph" w:customStyle="1" w:styleId="D554BCEBC7AC4C4F9686495077F6A68E">
    <w:name w:val="D554BCEBC7AC4C4F9686495077F6A68E"/>
    <w:rsid w:val="00FE7EC7"/>
  </w:style>
  <w:style w:type="paragraph" w:customStyle="1" w:styleId="5682436595D744E283C3EF27EE05ECB9">
    <w:name w:val="5682436595D744E283C3EF27EE05ECB9"/>
    <w:rsid w:val="00FE7EC7"/>
  </w:style>
  <w:style w:type="paragraph" w:customStyle="1" w:styleId="FEEA14BFD94C418DBBF506699139589D">
    <w:name w:val="FEEA14BFD94C418DBBF506699139589D"/>
    <w:rsid w:val="00FE7EC7"/>
  </w:style>
  <w:style w:type="paragraph" w:customStyle="1" w:styleId="1EAFFA3335364318ACBE6CB28C6014A0">
    <w:name w:val="1EAFFA3335364318ACBE6CB28C6014A0"/>
    <w:rsid w:val="00FE7EC7"/>
  </w:style>
  <w:style w:type="paragraph" w:customStyle="1" w:styleId="463A973AF10A4C1D8BA5AA24C70496481">
    <w:name w:val="463A973AF10A4C1D8BA5AA24C7049648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2">
    <w:name w:val="463A973AF10A4C1D8BA5AA24C7049648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">
    <w:name w:val="CFB42F60438646819DD597B662F4D9F2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3">
    <w:name w:val="463A973AF10A4C1D8BA5AA24C7049648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CFB42F60438646819DD597B662F4D9F21">
    <w:name w:val="CFB42F60438646819DD597B662F4D9F21"/>
    <w:rsid w:val="00FE7EC7"/>
    <w:pPr>
      <w:framePr w:hSpace="141" w:wrap="around" w:vAnchor="text" w:hAnchor="margin" w:xAlign="center" w:y="-1347"/>
      <w:tabs>
        <w:tab w:val="center" w:pos="4536"/>
        <w:tab w:val="right" w:pos="9072"/>
      </w:tabs>
      <w:spacing w:after="20" w:line="240" w:lineRule="auto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D99E88DFBAB843F1A9BC5535B41FA950">
    <w:name w:val="D99E88DFBAB843F1A9BC5535B41FA950"/>
    <w:rsid w:val="00FE7EC7"/>
  </w:style>
  <w:style w:type="paragraph" w:customStyle="1" w:styleId="463A973AF10A4C1D8BA5AA24C70496484">
    <w:name w:val="463A973AF10A4C1D8BA5AA24C7049648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1">
    <w:name w:val="D99E88DFBAB843F1A9BC5535B41FA950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5">
    <w:name w:val="463A973AF10A4C1D8BA5AA24C70496485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2">
    <w:name w:val="D99E88DFBAB843F1A9BC5535B41FA9502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15CAE4A823234EC391918075DB8B6F2F">
    <w:name w:val="15CAE4A823234EC391918075DB8B6F2F"/>
    <w:rsid w:val="00FE7EC7"/>
  </w:style>
  <w:style w:type="paragraph" w:customStyle="1" w:styleId="DB01F260ED004E278353B1439FDB3F78">
    <w:name w:val="DB01F260ED004E278353B1439FDB3F78"/>
    <w:rsid w:val="00FE7EC7"/>
  </w:style>
  <w:style w:type="paragraph" w:customStyle="1" w:styleId="5B44D5C3D6B648C597DE5943B2A944CA">
    <w:name w:val="5B44D5C3D6B648C597DE5943B2A944CA"/>
    <w:rsid w:val="00FE7EC7"/>
  </w:style>
  <w:style w:type="paragraph" w:customStyle="1" w:styleId="6289D68D28B04D52BE214C46C6D37FC2">
    <w:name w:val="6289D68D28B04D52BE214C46C6D37FC2"/>
    <w:rsid w:val="00FE7EC7"/>
  </w:style>
  <w:style w:type="paragraph" w:customStyle="1" w:styleId="06B055A7DF224D369C126583102B7151">
    <w:name w:val="06B055A7DF224D369C126583102B7151"/>
    <w:rsid w:val="00FE7EC7"/>
  </w:style>
  <w:style w:type="paragraph" w:customStyle="1" w:styleId="CE0F6AE09E23456CA4F1F3F5B1CD2241">
    <w:name w:val="CE0F6AE09E23456CA4F1F3F5B1CD2241"/>
    <w:rsid w:val="00FE7EC7"/>
  </w:style>
  <w:style w:type="paragraph" w:customStyle="1" w:styleId="E53A9394CCFB451F98024E0F1ABF7DFB">
    <w:name w:val="E53A9394CCFB451F98024E0F1ABF7DFB"/>
    <w:rsid w:val="00FE7EC7"/>
  </w:style>
  <w:style w:type="paragraph" w:customStyle="1" w:styleId="733A8692636C44DF90E7C30E87AA191F">
    <w:name w:val="733A8692636C44DF90E7C30E87AA191F"/>
    <w:rsid w:val="00FE7EC7"/>
  </w:style>
  <w:style w:type="paragraph" w:customStyle="1" w:styleId="88B4A923B59647F68AF3B24F4C1A95FA">
    <w:name w:val="88B4A923B59647F68AF3B24F4C1A95FA"/>
    <w:rsid w:val="00FE7EC7"/>
  </w:style>
  <w:style w:type="paragraph" w:customStyle="1" w:styleId="E05B720269F1473E938CAEC8B255B872">
    <w:name w:val="E05B720269F1473E938CAEC8B255B872"/>
    <w:rsid w:val="00FE7EC7"/>
  </w:style>
  <w:style w:type="paragraph" w:customStyle="1" w:styleId="AE52AC00C134443BB86B72DF359CD1BD">
    <w:name w:val="AE52AC00C134443BB86B72DF359CD1BD"/>
    <w:rsid w:val="00FE7EC7"/>
  </w:style>
  <w:style w:type="paragraph" w:customStyle="1" w:styleId="5AD0EF5AA80546AFA236A908A340E8E7">
    <w:name w:val="5AD0EF5AA80546AFA236A908A340E8E7"/>
    <w:rsid w:val="00FE7EC7"/>
  </w:style>
  <w:style w:type="paragraph" w:customStyle="1" w:styleId="4326BC2825064C56B5A5BB1626C97338">
    <w:name w:val="4326BC2825064C56B5A5BB1626C97338"/>
    <w:rsid w:val="00FE7EC7"/>
  </w:style>
  <w:style w:type="paragraph" w:customStyle="1" w:styleId="2350E7E673274A188D29AA4AD4EC3A42">
    <w:name w:val="2350E7E673274A188D29AA4AD4EC3A42"/>
    <w:rsid w:val="00FE7EC7"/>
  </w:style>
  <w:style w:type="paragraph" w:customStyle="1" w:styleId="7745643422D0406D9F8F73765A30BF00">
    <w:name w:val="7745643422D0406D9F8F73765A30BF00"/>
    <w:rsid w:val="00FE7EC7"/>
  </w:style>
  <w:style w:type="paragraph" w:customStyle="1" w:styleId="4F81800C926C4E448055F8B245468233">
    <w:name w:val="4F81800C926C4E448055F8B245468233"/>
    <w:rsid w:val="00FE7EC7"/>
  </w:style>
  <w:style w:type="paragraph" w:customStyle="1" w:styleId="DF1324B459A648FDAF5CB29F87EC69CD">
    <w:name w:val="DF1324B459A648FDAF5CB29F87EC69CD"/>
    <w:rsid w:val="00FE7EC7"/>
  </w:style>
  <w:style w:type="paragraph" w:customStyle="1" w:styleId="DF1324B459A648FDAF5CB29F87EC69CD1">
    <w:name w:val="DF1324B459A648FDAF5CB29F87EC69CD1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463A973AF10A4C1D8BA5AA24C70496486">
    <w:name w:val="463A973AF10A4C1D8BA5AA24C70496486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3">
    <w:name w:val="D99E88DFBAB843F1A9BC5535B41FA9503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5F0272F7D6CC4AA7ACF1D493E0901386">
    <w:name w:val="5F0272F7D6CC4AA7ACF1D493E0901386"/>
    <w:rsid w:val="00FE7EC7"/>
  </w:style>
  <w:style w:type="paragraph" w:customStyle="1" w:styleId="2B5E279B7BB740199699B3F718A43BDF">
    <w:name w:val="2B5E279B7BB740199699B3F718A43BDF"/>
    <w:rsid w:val="00FE7EC7"/>
  </w:style>
  <w:style w:type="paragraph" w:customStyle="1" w:styleId="AF84551375B34D61AE097522F2C8C652">
    <w:name w:val="AF84551375B34D61AE097522F2C8C652"/>
    <w:rsid w:val="00FE7EC7"/>
  </w:style>
  <w:style w:type="paragraph" w:customStyle="1" w:styleId="08CB563C8F81430F9A46384618B610A2">
    <w:name w:val="08CB563C8F81430F9A46384618B610A2"/>
    <w:rsid w:val="00FE7EC7"/>
  </w:style>
  <w:style w:type="paragraph" w:customStyle="1" w:styleId="311AE740D8AB44AE999FEC11673AD508">
    <w:name w:val="311AE740D8AB44AE999FEC11673AD508"/>
    <w:rsid w:val="00FE7EC7"/>
    <w:pPr>
      <w:framePr w:w="7142" w:hSpace="141" w:wrap="around" w:hAnchor="page" w:x="3421" w:y="27"/>
      <w:tabs>
        <w:tab w:val="center" w:pos="1961"/>
        <w:tab w:val="right" w:pos="2187"/>
        <w:tab w:val="left" w:pos="4149"/>
        <w:tab w:val="left" w:pos="4375"/>
      </w:tabs>
      <w:spacing w:after="20" w:line="240" w:lineRule="auto"/>
      <w:ind w:left="5"/>
    </w:pPr>
    <w:rPr>
      <w:rFonts w:asciiTheme="majorHAnsi" w:eastAsiaTheme="minorHAnsi" w:hAnsiTheme="majorHAnsi"/>
      <w:sz w:val="15"/>
      <w:szCs w:val="20"/>
      <w:lang w:eastAsia="en-US"/>
    </w:rPr>
  </w:style>
  <w:style w:type="paragraph" w:customStyle="1" w:styleId="463A973AF10A4C1D8BA5AA24C70496487">
    <w:name w:val="463A973AF10A4C1D8BA5AA24C70496487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99E88DFBAB843F1A9BC5535B41FA9504">
    <w:name w:val="D99E88DFBAB843F1A9BC5535B41FA9504"/>
    <w:rsid w:val="00FE7EC7"/>
    <w:pPr>
      <w:spacing w:after="240" w:line="260" w:lineRule="atLeast"/>
    </w:pPr>
    <w:rPr>
      <w:rFonts w:eastAsiaTheme="minorHAnsi"/>
      <w:szCs w:val="20"/>
      <w:lang w:eastAsia="en-US"/>
    </w:rPr>
  </w:style>
  <w:style w:type="paragraph" w:customStyle="1" w:styleId="D7C5AA0871C14EB4BD9C8D02BB4F6D88">
    <w:name w:val="D7C5AA0871C14EB4BD9C8D02BB4F6D88"/>
    <w:rsid w:val="00FE7EC7"/>
  </w:style>
  <w:style w:type="paragraph" w:customStyle="1" w:styleId="292B432E859A4E89A19655DA2DD6F6B5">
    <w:name w:val="292B432E859A4E89A19655DA2DD6F6B5"/>
    <w:rsid w:val="00FE7EC7"/>
  </w:style>
  <w:style w:type="paragraph" w:customStyle="1" w:styleId="8E2DB2C52D7843519E4A45D1E5154209">
    <w:name w:val="8E2DB2C52D7843519E4A45D1E5154209"/>
    <w:rsid w:val="00FE7EC7"/>
  </w:style>
  <w:style w:type="paragraph" w:customStyle="1" w:styleId="3203023AF4774183837B3AA43A21B437">
    <w:name w:val="3203023AF4774183837B3AA43A21B437"/>
    <w:rsid w:val="00FE7EC7"/>
  </w:style>
  <w:style w:type="paragraph" w:customStyle="1" w:styleId="14D3113CE80E484DA8E2F30FB425A008">
    <w:name w:val="14D3113CE80E484DA8E2F30FB425A008"/>
    <w:rsid w:val="00FE7EC7"/>
  </w:style>
  <w:style w:type="paragraph" w:customStyle="1" w:styleId="FD55D9CA50404D5E8F21872DA8EAD15D">
    <w:name w:val="FD55D9CA50404D5E8F21872DA8EAD15D"/>
    <w:rsid w:val="00FE7EC7"/>
  </w:style>
  <w:style w:type="paragraph" w:customStyle="1" w:styleId="1896BA3154004CB98ADCC08F6FC20116">
    <w:name w:val="1896BA3154004CB98ADCC08F6FC20116"/>
    <w:rsid w:val="00FE7EC7"/>
  </w:style>
  <w:style w:type="paragraph" w:customStyle="1" w:styleId="13AAB81F3A40407497C71DE1589C02D5">
    <w:name w:val="13AAB81F3A40407497C71DE1589C02D5"/>
    <w:rsid w:val="00FE7EC7"/>
  </w:style>
  <w:style w:type="paragraph" w:customStyle="1" w:styleId="2BD0321AE31A449C99C734E3B2D2E278">
    <w:name w:val="2BD0321AE31A449C99C734E3B2D2E278"/>
    <w:rsid w:val="00FE7EC7"/>
  </w:style>
  <w:style w:type="paragraph" w:customStyle="1" w:styleId="1BE7422F2A784AB68C8B7DAA3A12C0C7">
    <w:name w:val="1BE7422F2A784AB68C8B7DAA3A12C0C7"/>
    <w:rsid w:val="00FE7EC7"/>
  </w:style>
  <w:style w:type="paragraph" w:customStyle="1" w:styleId="670A5F079DF140719A5F5C93D4AA00FF">
    <w:name w:val="670A5F079DF140719A5F5C93D4AA00FF"/>
    <w:rsid w:val="00FE7EC7"/>
  </w:style>
  <w:style w:type="paragraph" w:customStyle="1" w:styleId="1A409033AC5D4C5981545D24504A25C8">
    <w:name w:val="1A409033AC5D4C5981545D24504A25C8"/>
    <w:rsid w:val="00491782"/>
  </w:style>
  <w:style w:type="paragraph" w:customStyle="1" w:styleId="B185FDD7DDE940DC8F0F33C7B098E093">
    <w:name w:val="B185FDD7DDE940DC8F0F33C7B098E093"/>
    <w:rsid w:val="00491782"/>
  </w:style>
  <w:style w:type="paragraph" w:customStyle="1" w:styleId="AEBFBD26CEA24A5DBC831133D2B730A2">
    <w:name w:val="AEBFBD26CEA24A5DBC831133D2B730A2"/>
    <w:rsid w:val="00491782"/>
  </w:style>
  <w:style w:type="paragraph" w:customStyle="1" w:styleId="2A9ECF526330406BA35CEC5CC422BCDE">
    <w:name w:val="2A9ECF526330406BA35CEC5CC422BCDE"/>
    <w:rsid w:val="00491782"/>
  </w:style>
  <w:style w:type="paragraph" w:customStyle="1" w:styleId="C6B3ABF9CB6D42FB89D49D6DE4F7968A">
    <w:name w:val="C6B3ABF9CB6D42FB89D49D6DE4F7968A"/>
    <w:rsid w:val="00491782"/>
  </w:style>
  <w:style w:type="paragraph" w:customStyle="1" w:styleId="AF89D3C4A014454B96536205C2F96C75">
    <w:name w:val="AF89D3C4A014454B96536205C2F96C75"/>
    <w:rsid w:val="00491782"/>
  </w:style>
  <w:style w:type="paragraph" w:customStyle="1" w:styleId="012017BCAE094128AFB21D25C0A7D3D2">
    <w:name w:val="012017BCAE094128AFB21D25C0A7D3D2"/>
    <w:rsid w:val="00491782"/>
  </w:style>
  <w:style w:type="paragraph" w:customStyle="1" w:styleId="A1AD791B7DEB4A14A127667585C96093">
    <w:name w:val="A1AD791B7DEB4A14A127667585C96093"/>
    <w:rsid w:val="00491782"/>
  </w:style>
  <w:style w:type="paragraph" w:customStyle="1" w:styleId="0C6690E40D8A413085C5C9FC6A0C16AB">
    <w:name w:val="0C6690E40D8A413085C5C9FC6A0C16AB"/>
    <w:rsid w:val="00491782"/>
  </w:style>
  <w:style w:type="paragraph" w:customStyle="1" w:styleId="54DFC19D33194F20B9A81E067324D972">
    <w:name w:val="54DFC19D33194F20B9A81E067324D972"/>
    <w:rsid w:val="00491782"/>
  </w:style>
  <w:style w:type="paragraph" w:customStyle="1" w:styleId="84DDDCA306AF43E19390C733039B6A61">
    <w:name w:val="84DDDCA306AF43E19390C733039B6A61"/>
    <w:rsid w:val="00491782"/>
  </w:style>
  <w:style w:type="paragraph" w:customStyle="1" w:styleId="FA3234FC3BB5411EA9203266268A92D9">
    <w:name w:val="FA3234FC3BB5411EA9203266268A92D9"/>
    <w:rsid w:val="00491782"/>
  </w:style>
  <w:style w:type="paragraph" w:customStyle="1" w:styleId="E588EF4ED7C94FC1863E047279C8756A">
    <w:name w:val="E588EF4ED7C94FC1863E047279C8756A"/>
    <w:rsid w:val="00491782"/>
  </w:style>
  <w:style w:type="paragraph" w:customStyle="1" w:styleId="F6E1EC5DFDF441DB9E51C9B68D209DD5">
    <w:name w:val="F6E1EC5DFDF441DB9E51C9B68D209DD5"/>
    <w:rsid w:val="00491782"/>
  </w:style>
  <w:style w:type="paragraph" w:customStyle="1" w:styleId="9923F9D765284649B8932AF66BAA9AAD">
    <w:name w:val="9923F9D765284649B8932AF66BAA9AAD"/>
    <w:rsid w:val="00491782"/>
  </w:style>
  <w:style w:type="paragraph" w:customStyle="1" w:styleId="CAA209BF0F114E73B26E13E87FE2A094">
    <w:name w:val="CAA209BF0F114E73B26E13E87FE2A094"/>
    <w:rsid w:val="00491782"/>
  </w:style>
  <w:style w:type="paragraph" w:customStyle="1" w:styleId="203E2BE2B4C246D7B8D3FC074A7B2A40">
    <w:name w:val="203E2BE2B4C246D7B8D3FC074A7B2A40"/>
    <w:rsid w:val="00491782"/>
  </w:style>
  <w:style w:type="paragraph" w:customStyle="1" w:styleId="5893B0AD20BE45B5986F55FEB85A392F">
    <w:name w:val="5893B0AD20BE45B5986F55FEB85A392F"/>
    <w:rsid w:val="00491782"/>
  </w:style>
  <w:style w:type="paragraph" w:customStyle="1" w:styleId="13684930D29642ECB80FBF2FCBEABD75">
    <w:name w:val="13684930D29642ECB80FBF2FCBEABD75"/>
    <w:rsid w:val="00491782"/>
  </w:style>
  <w:style w:type="paragraph" w:customStyle="1" w:styleId="9E0A5C6248114D9DA256FCF73D194062">
    <w:name w:val="9E0A5C6248114D9DA256FCF73D194062"/>
    <w:rsid w:val="00491782"/>
  </w:style>
  <w:style w:type="paragraph" w:customStyle="1" w:styleId="F3E5534D961846F1A507CE2A7488A61C">
    <w:name w:val="F3E5534D961846F1A507CE2A7488A61C"/>
    <w:rsid w:val="00491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040A4419974A4B870F9FE2E47FA2BE" ma:contentTypeVersion="12" ma:contentTypeDescription="Skapa ett nytt dokument." ma:contentTypeScope="" ma:versionID="65f566c0a4d0024675e8f00bcec91083">
  <xsd:schema xmlns:xsd="http://www.w3.org/2001/XMLSchema" xmlns:xs="http://www.w3.org/2001/XMLSchema" xmlns:p="http://schemas.microsoft.com/office/2006/metadata/properties" xmlns:ns2="e3603d1c-eb96-4187-a986-1c53e6ef1807" xmlns:ns3="8b225b40-a870-40f3-9e94-654718d926ec" targetNamespace="http://schemas.microsoft.com/office/2006/metadata/properties" ma:root="true" ma:fieldsID="3ebfd1541c8a37dd3f55bcf64402b587" ns2:_="" ns3:_="">
    <xsd:import namespace="e3603d1c-eb96-4187-a986-1c53e6ef1807"/>
    <xsd:import namespace="8b225b40-a870-40f3-9e94-654718d92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3d1c-eb96-4187-a986-1c53e6ef1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93a65192-9734-4a36-9c54-dd0325533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5b40-a870-40f3-9e94-654718d926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8b4aee4-cc2f-479f-9d4f-762b25acda37}" ma:internalName="TaxCatchAll" ma:showField="CatchAllData" ma:web="8b225b40-a870-40f3-9e94-654718d92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25b40-a870-40f3-9e94-654718d926ec" xsi:nil="true"/>
    <lcf76f155ced4ddcb4097134ff3c332f xmlns="e3603d1c-eb96-4187-a986-1c53e6ef18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6306-3985-4F67-A516-D6A933C0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03d1c-eb96-4187-a986-1c53e6ef1807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760A7B-513E-432B-8454-2A5784598B54}">
  <ds:schemaRefs>
    <ds:schemaRef ds:uri="http://schemas.openxmlformats.org/package/2006/metadata/core-properties"/>
    <ds:schemaRef ds:uri="http://purl.org/dc/elements/1.1/"/>
    <ds:schemaRef ds:uri="e3603d1c-eb96-4187-a986-1c53e6ef1807"/>
    <ds:schemaRef ds:uri="http://schemas.microsoft.com/office/2006/metadata/properties"/>
    <ds:schemaRef ds:uri="http://purl.org/dc/terms/"/>
    <ds:schemaRef ds:uri="8b225b40-a870-40f3-9e94-654718d926e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7AEA83-AF1A-4414-B2C7-8A5C2AFFF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766D07-5A97-4AEE-B49E-94C98FDE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KTH Grundmall.dotx</Template>
  <TotalTime>9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Kungliga Tekniska Högskolan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Nanna Hübinette</dc:creator>
  <cp:lastModifiedBy>Nanna Hübinette</cp:lastModifiedBy>
  <cp:revision>2</cp:revision>
  <dcterms:created xsi:type="dcterms:W3CDTF">2024-02-02T13:25:00Z</dcterms:created>
  <dcterms:modified xsi:type="dcterms:W3CDTF">2024-03-12T14:16:00Z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0x01010051040A4419974A4B870F9FE2E47FA2BE</vt:lpwstr>
  </property>
  <property fmtid="{D5CDD505-2E9C-101B-9397-08002B2CF9AE}" pid="3" name="MediaServiceImageTags">
    <vt:lpwstr/>
  </property>
  <property fmtid="{D5CDD505-2E9C-101B-9397-08002B2CF9AE}" pid="4" name="GrammarlyDocumentId">
    <vt:lpwstr>7731dd73d939d6b806dfed6e6417eaa7535b938b0cb7df3a8bedd1132d25b84e</vt:lpwstr>
  </property>
</Properties>
</file>