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838" w:tblpY="-1471"/>
        <w:tblW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4104F6" w14:paraId="1B2F7C71" w14:textId="77777777" w:rsidTr="004C6AFB">
        <w:trPr>
          <w:trHeight w:val="301"/>
        </w:trPr>
        <w:tc>
          <w:tcPr>
            <w:tcW w:w="1560" w:type="dxa"/>
          </w:tcPr>
          <w:p w14:paraId="4E3D27DF" w14:textId="77777777" w:rsidR="004104F6" w:rsidRPr="006A7494" w:rsidRDefault="004104F6" w:rsidP="004C6AFB">
            <w:pPr>
              <w:pStyle w:val="HeaderBold"/>
            </w:pPr>
            <w:r>
              <w:t>Diarienummer</w:t>
            </w:r>
          </w:p>
        </w:tc>
      </w:tr>
      <w:tr w:rsidR="004104F6" w:rsidRPr="004C6AFB" w14:paraId="4782CEAB" w14:textId="77777777" w:rsidTr="004C6AFB">
        <w:trPr>
          <w:trHeight w:val="240"/>
        </w:trPr>
        <w:tc>
          <w:tcPr>
            <w:tcW w:w="1560" w:type="dxa"/>
          </w:tcPr>
          <w:p w14:paraId="07C5BA25" w14:textId="1203E282" w:rsidR="004104F6" w:rsidRPr="000027B0" w:rsidRDefault="000A6C5B" w:rsidP="004C6AFB">
            <w:pPr>
              <w:pStyle w:val="DatumArial7"/>
              <w:framePr w:w="0" w:hSpace="0" w:wrap="auto" w:hAnchor="text" w:xAlign="left" w:yAlign="inlin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476F18">
                  <w:rPr>
                    <w:lang w:val="en-US"/>
                  </w:rPr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008BCF53" w14:textId="1A46BBB9" w:rsidR="0063379C" w:rsidRPr="0063379C" w:rsidRDefault="0063379C" w:rsidP="000027B0">
      <w:pPr>
        <w:pStyle w:val="KTHTitel"/>
        <w:spacing w:after="0"/>
        <w:rPr>
          <w:lang w:val="en-US"/>
        </w:rPr>
      </w:pPr>
      <w:r w:rsidRPr="0063379C">
        <w:rPr>
          <w:lang w:val="en-US"/>
        </w:rPr>
        <w:t>Anmälan om disputation/Applicat</w:t>
      </w:r>
      <w:r w:rsidR="000027B0">
        <w:rPr>
          <w:lang w:val="en-US"/>
        </w:rPr>
        <w:t>ion thesis d</w:t>
      </w:r>
      <w:r w:rsidRPr="0063379C">
        <w:rPr>
          <w:lang w:val="en-US"/>
        </w:rPr>
        <w:t>efence</w:t>
      </w:r>
    </w:p>
    <w:p w14:paraId="2F7FDA60" w14:textId="47BEDF5D" w:rsidR="004150BB" w:rsidRPr="00A62D83" w:rsidRDefault="004150BB" w:rsidP="004150BB">
      <w:pPr>
        <w:pStyle w:val="Heading2"/>
        <w:rPr>
          <w:i/>
          <w:lang w:val="en-US"/>
        </w:rPr>
      </w:pPr>
      <w:r w:rsidRPr="004C6AFB">
        <w:rPr>
          <w:lang w:val="en-US"/>
        </w:rPr>
        <w:t>Ifylls av doktorand/</w:t>
      </w:r>
      <w:r w:rsidRPr="004C6AFB">
        <w:rPr>
          <w:i/>
          <w:lang w:val="en-US"/>
        </w:rPr>
        <w:t>Filled in by doctoral student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2"/>
        <w:gridCol w:w="3118"/>
        <w:gridCol w:w="2886"/>
      </w:tblGrid>
      <w:tr w:rsidR="004150BB" w14:paraId="6A6059B9" w14:textId="77777777" w:rsidTr="59FF6378">
        <w:trPr>
          <w:trHeight w:val="134"/>
        </w:trPr>
        <w:tc>
          <w:tcPr>
            <w:tcW w:w="2972" w:type="dxa"/>
            <w:gridSpan w:val="2"/>
          </w:tcPr>
          <w:p w14:paraId="252BB5C2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Förnamn</w:t>
            </w:r>
          </w:p>
          <w:p w14:paraId="18E88C33" w14:textId="77777777" w:rsidR="004150BB" w:rsidRPr="004C6AFB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4C6AFB">
              <w:rPr>
                <w:i/>
                <w:sz w:val="16"/>
                <w:szCs w:val="16"/>
                <w:lang w:val="en-US"/>
              </w:rPr>
              <w:t>Given name</w:t>
            </w:r>
          </w:p>
          <w:sdt>
            <w:sdtPr>
              <w:rPr>
                <w:rStyle w:val="Style1"/>
              </w:rPr>
              <w:id w:val="-2081903055"/>
              <w:placeholder>
                <w:docPart w:val="92C014197C314759923311F3BC5ACABA"/>
              </w:placeholder>
              <w:docPartList>
                <w:docPartGallery w:val="Quick Parts"/>
              </w:docPartList>
            </w:sdtPr>
            <w:sdtEndPr>
              <w:rPr>
                <w:rStyle w:val="Style1"/>
              </w:rPr>
            </w:sdtEndPr>
            <w:sdtContent>
              <w:p w14:paraId="2C574743" w14:textId="0CCB5BB3" w:rsidR="004150BB" w:rsidRPr="004C6AFB" w:rsidRDefault="00AE3455" w:rsidP="00154ABD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>
                  <w:rPr>
                    <w:rStyle w:val="Style1"/>
                  </w:rPr>
                  <w:t xml:space="preserve"> </w:t>
                </w:r>
                <w:r w:rsidR="004C6AFB" w:rsidRPr="00AE3455">
                  <w:rPr>
                    <w:rStyle w:val="Style1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2"/>
          </w:tcPr>
          <w:p w14:paraId="2B559ACD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Efternamn</w:t>
            </w:r>
          </w:p>
          <w:p w14:paraId="0E206C90" w14:textId="77777777" w:rsidR="004150BB" w:rsidRPr="00AE3455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E3455">
              <w:rPr>
                <w:i/>
                <w:sz w:val="16"/>
                <w:szCs w:val="16"/>
              </w:rPr>
              <w:t>Family name</w:t>
            </w:r>
          </w:p>
          <w:sdt>
            <w:sdtPr>
              <w:rPr>
                <w:rStyle w:val="Fylliflt"/>
              </w:rPr>
              <w:id w:val="-16771449"/>
              <w:placeholder>
                <w:docPart w:val="463A973AF10A4C1D8BA5AA24C7049648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0CF18BBC" w14:textId="1753A6B6" w:rsidR="004150BB" w:rsidRPr="00AE3455" w:rsidRDefault="00AE3455" w:rsidP="00154AB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2886" w:type="dxa"/>
          </w:tcPr>
          <w:p w14:paraId="298A6059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Personnummer</w:t>
            </w:r>
          </w:p>
          <w:p w14:paraId="3C9F00E3" w14:textId="77777777" w:rsidR="004150BB" w:rsidRPr="00AE3455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E3455">
              <w:rPr>
                <w:i/>
                <w:sz w:val="16"/>
                <w:szCs w:val="16"/>
              </w:rPr>
              <w:t>Civic registration number</w:t>
            </w:r>
          </w:p>
          <w:sdt>
            <w:sdtPr>
              <w:rPr>
                <w:rStyle w:val="Fylliflt"/>
              </w:rPr>
              <w:id w:val="103941521"/>
              <w:placeholder>
                <w:docPart w:val="D99E88DFBAB843F1A9BC5535B41FA950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3AF1D40A" w14:textId="19B1450B" w:rsidR="004150BB" w:rsidRPr="00AE3455" w:rsidRDefault="00154ABD" w:rsidP="00154AB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63379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4150BB" w:rsidRPr="00AE3455" w14:paraId="4DB41A28" w14:textId="77777777" w:rsidTr="59FF6378">
        <w:trPr>
          <w:trHeight w:val="187"/>
        </w:trPr>
        <w:tc>
          <w:tcPr>
            <w:tcW w:w="2972" w:type="dxa"/>
            <w:gridSpan w:val="2"/>
          </w:tcPr>
          <w:p w14:paraId="0D5F0319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</w:p>
          <w:p w14:paraId="11069759" w14:textId="77777777" w:rsidR="004150BB" w:rsidRPr="0063379C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-432661011"/>
              <w:placeholder>
                <w:docPart w:val="2AB923183CF0489094651A880808262C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44E8ECD3" w14:textId="7BB879CD" w:rsidR="004150BB" w:rsidRPr="0063379C" w:rsidRDefault="00154ABD" w:rsidP="00154ABD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6A53AF">
                  <w:rPr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gridSpan w:val="2"/>
          </w:tcPr>
          <w:p w14:paraId="36D23D09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Huvudhandledare</w:t>
            </w:r>
          </w:p>
          <w:p w14:paraId="0E18DABB" w14:textId="77777777" w:rsidR="004150BB" w:rsidRPr="0063379C" w:rsidRDefault="000C2A5D" w:rsidP="0031292A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3379C">
              <w:rPr>
                <w:i/>
                <w:iCs/>
                <w:sz w:val="16"/>
                <w:szCs w:val="16"/>
              </w:rPr>
              <w:t xml:space="preserve">Principal </w:t>
            </w:r>
            <w:r w:rsidR="004150BB" w:rsidRPr="0063379C">
              <w:rPr>
                <w:i/>
                <w:iCs/>
                <w:sz w:val="16"/>
                <w:szCs w:val="16"/>
              </w:rPr>
              <w:t>supervisor</w:t>
            </w:r>
          </w:p>
          <w:sdt>
            <w:sdtPr>
              <w:rPr>
                <w:rStyle w:val="Fylliflt"/>
              </w:rPr>
              <w:id w:val="693733074"/>
              <w:placeholder>
                <w:docPart w:val="CC2DEB326F2C4982B3593D39A8AE31C5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4CFDF157" w14:textId="0D1EDB06" w:rsidR="0031292A" w:rsidRPr="0063379C" w:rsidRDefault="0031292A" w:rsidP="00154AB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AE3455"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2886" w:type="dxa"/>
          </w:tcPr>
          <w:p w14:paraId="4520692D" w14:textId="77777777" w:rsidR="004150BB" w:rsidRPr="00476F18" w:rsidRDefault="004150BB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Skola och avdelning vid KTH</w:t>
            </w:r>
          </w:p>
          <w:p w14:paraId="076FC3A2" w14:textId="77777777" w:rsidR="004150BB" w:rsidRPr="0063379C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>School and division at KTH</w:t>
            </w:r>
          </w:p>
          <w:sdt>
            <w:sdtPr>
              <w:rPr>
                <w:sz w:val="16"/>
                <w:szCs w:val="16"/>
              </w:rPr>
              <w:id w:val="-548376002"/>
              <w:placeholder>
                <w:docPart w:val="8E859D0D5FF147E1BF50CA6D8681541F"/>
              </w:placeholder>
              <w:docPartList>
                <w:docPartGallery w:val="Quick Parts"/>
              </w:docPartList>
            </w:sdtPr>
            <w:sdtEndPr/>
            <w:sdtContent>
              <w:p w14:paraId="65B0E0FC" w14:textId="469F0CE1" w:rsidR="004150BB" w:rsidRPr="00AE3455" w:rsidRDefault="00AE3455" w:rsidP="00154ABD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sz w:val="20"/>
                  </w:rPr>
                  <w:t xml:space="preserve"> </w:t>
                </w:r>
              </w:p>
            </w:sdtContent>
          </w:sdt>
        </w:tc>
      </w:tr>
      <w:tr w:rsidR="003679FC" w:rsidRPr="00B02B84" w14:paraId="3DFABFD2" w14:textId="77777777" w:rsidTr="59FF6378">
        <w:tc>
          <w:tcPr>
            <w:tcW w:w="9118" w:type="dxa"/>
            <w:gridSpan w:val="5"/>
          </w:tcPr>
          <w:p w14:paraId="1100D8CF" w14:textId="77777777" w:rsidR="000C2A5D" w:rsidRPr="00476F18" w:rsidRDefault="000C2A5D" w:rsidP="000C2A5D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Ämne på forskarnivå, med eventuell inriktning</w:t>
            </w:r>
          </w:p>
          <w:p w14:paraId="688A426E" w14:textId="77777777" w:rsidR="000C2A5D" w:rsidRPr="003C099B" w:rsidRDefault="000C2A5D" w:rsidP="000C2A5D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C099B">
              <w:rPr>
                <w:i/>
                <w:sz w:val="16"/>
                <w:szCs w:val="16"/>
                <w:lang w:val="en-US"/>
              </w:rPr>
              <w:t>Subject, with specialization if applicable</w:t>
            </w:r>
          </w:p>
          <w:sdt>
            <w:sdtPr>
              <w:rPr>
                <w:sz w:val="20"/>
              </w:rPr>
              <w:id w:val="1272278815"/>
              <w:placeholder>
                <w:docPart w:val="7A794E88A9AD45F59DA677B5D0BF42B0"/>
              </w:placeholder>
              <w:docPartList>
                <w:docPartGallery w:val="Quick Parts"/>
              </w:docPartList>
            </w:sdtPr>
            <w:sdtEndPr/>
            <w:sdtContent>
              <w:p w14:paraId="23F9B753" w14:textId="1492A53A" w:rsidR="003679FC" w:rsidRPr="003C099B" w:rsidRDefault="00154ABD" w:rsidP="00154ABD">
                <w:pPr>
                  <w:pStyle w:val="BodyText"/>
                  <w:spacing w:line="240" w:lineRule="auto"/>
                  <w:rPr>
                    <w:sz w:val="20"/>
                    <w:lang w:val="en-US"/>
                  </w:rPr>
                </w:pPr>
                <w:r w:rsidRPr="006A53AF">
                  <w:rPr>
                    <w:sz w:val="20"/>
                    <w:lang w:val="en-US"/>
                  </w:rPr>
                  <w:t xml:space="preserve"> </w:t>
                </w:r>
              </w:p>
            </w:sdtContent>
          </w:sdt>
        </w:tc>
      </w:tr>
      <w:tr w:rsidR="003679FC" w:rsidRPr="00AE3455" w14:paraId="44B7479B" w14:textId="77777777" w:rsidTr="59FF6378">
        <w:tc>
          <w:tcPr>
            <w:tcW w:w="9118" w:type="dxa"/>
            <w:gridSpan w:val="5"/>
          </w:tcPr>
          <w:p w14:paraId="5B11B67F" w14:textId="77777777" w:rsidR="000C2A5D" w:rsidRPr="00476F18" w:rsidRDefault="000C2A5D" w:rsidP="000C2A5D">
            <w:pPr>
              <w:pStyle w:val="BodyText"/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Avhandlingens titel med eventuell undertitel</w:t>
            </w:r>
          </w:p>
          <w:p w14:paraId="63E9F259" w14:textId="77777777" w:rsidR="000C2A5D" w:rsidRPr="0063379C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The title of the thesis with any subtitle</w:t>
            </w:r>
          </w:p>
          <w:sdt>
            <w:sdtPr>
              <w:rPr>
                <w:rStyle w:val="Fylliflt"/>
              </w:rPr>
              <w:id w:val="2069770485"/>
              <w:placeholder>
                <w:docPart w:val="ECA9CEDC12BF4EB4A091930F837E318E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57C1E692" w14:textId="493F06CA" w:rsidR="003679FC" w:rsidRPr="002B3FCB" w:rsidRDefault="00AE3455" w:rsidP="00154AB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</w:tr>
      <w:tr w:rsidR="003679FC" w:rsidRPr="00B02B84" w14:paraId="082CD905" w14:textId="77777777" w:rsidTr="59FF6378">
        <w:tc>
          <w:tcPr>
            <w:tcW w:w="9118" w:type="dxa"/>
            <w:gridSpan w:val="5"/>
          </w:tcPr>
          <w:p w14:paraId="10B4EE76" w14:textId="71461B14" w:rsidR="003679FC" w:rsidRPr="004150BB" w:rsidRDefault="003679FC" w:rsidP="00045CA9">
            <w:pPr>
              <w:pStyle w:val="BodyText"/>
              <w:spacing w:after="0"/>
              <w:rPr>
                <w:b/>
                <w:sz w:val="16"/>
                <w:lang w:val="en-US"/>
              </w:rPr>
            </w:pPr>
            <w:r w:rsidRPr="004150BB">
              <w:rPr>
                <w:b/>
                <w:sz w:val="16"/>
                <w:lang w:val="en-US"/>
              </w:rPr>
              <w:t>Försla</w:t>
            </w:r>
            <w:r w:rsidR="004150BB">
              <w:rPr>
                <w:b/>
                <w:sz w:val="16"/>
                <w:lang w:val="en-US"/>
              </w:rPr>
              <w:t>g tid och plats för disputation</w:t>
            </w:r>
            <w:r w:rsidR="00807340">
              <w:rPr>
                <w:b/>
                <w:sz w:val="16"/>
                <w:lang w:val="en-US"/>
              </w:rPr>
              <w:t>/</w:t>
            </w:r>
            <w:r w:rsidR="004150BB" w:rsidRPr="00807340">
              <w:rPr>
                <w:b/>
                <w:i/>
                <w:sz w:val="16"/>
                <w:lang w:val="en-US"/>
              </w:rPr>
              <w:t>S</w:t>
            </w:r>
            <w:r w:rsidRPr="00807340">
              <w:rPr>
                <w:b/>
                <w:i/>
                <w:sz w:val="16"/>
                <w:lang w:val="en-US"/>
              </w:rPr>
              <w:t>uggested time and room for the thesis defence</w:t>
            </w:r>
          </w:p>
        </w:tc>
      </w:tr>
      <w:tr w:rsidR="00E02116" w:rsidRPr="00E02116" w14:paraId="22A527F3" w14:textId="77777777" w:rsidTr="004D7803">
        <w:trPr>
          <w:trHeight w:val="1014"/>
        </w:trPr>
        <w:tc>
          <w:tcPr>
            <w:tcW w:w="1555" w:type="dxa"/>
          </w:tcPr>
          <w:p w14:paraId="5086443A" w14:textId="77777777" w:rsidR="004150BB" w:rsidRPr="00476F18" w:rsidRDefault="00E02116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Datum</w:t>
            </w:r>
          </w:p>
          <w:p w14:paraId="3B8E587A" w14:textId="06C862E3" w:rsidR="00E02116" w:rsidRPr="0063379C" w:rsidRDefault="00E02116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 xml:space="preserve">Date </w:t>
            </w:r>
          </w:p>
          <w:sdt>
            <w:sdtPr>
              <w:rPr>
                <w:rStyle w:val="Fylliflt"/>
              </w:rPr>
              <w:id w:val="-2145190864"/>
              <w:placeholder>
                <w:docPart w:val="D2B3A6A9339F4208893B69038DE66E56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16490726" w14:textId="5F634B85" w:rsidR="00E02116" w:rsidRPr="00AE3455" w:rsidRDefault="00154ABD" w:rsidP="00154ABD">
                <w:pPr>
                  <w:pStyle w:val="BodyText"/>
                  <w:spacing w:line="240" w:lineRule="auto"/>
                  <w:rPr>
                    <w:sz w:val="20"/>
                  </w:rPr>
                </w:pPr>
                <w:r w:rsidRPr="0063379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2"/>
          </w:tcPr>
          <w:p w14:paraId="04E477AD" w14:textId="77777777" w:rsidR="004150BB" w:rsidRPr="00476F18" w:rsidRDefault="00E02116" w:rsidP="00E02116">
            <w:pPr>
              <w:pStyle w:val="BodyText"/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Tid</w:t>
            </w:r>
          </w:p>
          <w:p w14:paraId="0AA3E8DE" w14:textId="655B915D" w:rsidR="00E02116" w:rsidRPr="0063379C" w:rsidRDefault="00E02116" w:rsidP="00E021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 xml:space="preserve">Time </w:t>
            </w:r>
          </w:p>
          <w:sdt>
            <w:sdtPr>
              <w:rPr>
                <w:rStyle w:val="Fylliflt"/>
              </w:rPr>
              <w:id w:val="-873307846"/>
              <w:placeholder>
                <w:docPart w:val="6D17319DA6E545E28160F9A231365E8E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4D2938A2" w14:textId="2F2D259E" w:rsidR="00E02116" w:rsidRPr="00AE3455" w:rsidRDefault="00AE3455" w:rsidP="00154ABD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  <w:r w:rsidR="00154ABD"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3118" w:type="dxa"/>
          </w:tcPr>
          <w:p w14:paraId="1BB5F8E0" w14:textId="77777777" w:rsidR="004150BB" w:rsidRPr="00476F18" w:rsidRDefault="00E02116" w:rsidP="004150B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Lokal, namn och address</w:t>
            </w:r>
          </w:p>
          <w:p w14:paraId="4399A3FE" w14:textId="77777777" w:rsidR="00E02116" w:rsidRPr="0063379C" w:rsidRDefault="00E02116" w:rsidP="007836B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Room, name and location</w:t>
            </w:r>
          </w:p>
          <w:sdt>
            <w:sdtPr>
              <w:rPr>
                <w:rStyle w:val="Fylliflt"/>
              </w:rPr>
              <w:id w:val="-1194154894"/>
              <w:placeholder>
                <w:docPart w:val="4CCFA5F364274AA09E6D9288FA4DADA2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416E6A3B" w14:textId="4CA60352" w:rsidR="007836B6" w:rsidRPr="00AE3455" w:rsidRDefault="00AE3455" w:rsidP="00154ABD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2886" w:type="dxa"/>
          </w:tcPr>
          <w:p w14:paraId="50F8B0F4" w14:textId="77777777" w:rsidR="004150BB" w:rsidRPr="00476F18" w:rsidRDefault="00E02116" w:rsidP="003566DE">
            <w:pPr>
              <w:pStyle w:val="BodyText"/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Lokal bokad</w:t>
            </w:r>
          </w:p>
          <w:p w14:paraId="5E0B277C" w14:textId="034C8878" w:rsidR="00E02116" w:rsidRPr="0063379C" w:rsidRDefault="00E02116" w:rsidP="0031292A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Room booked</w:t>
            </w:r>
          </w:p>
          <w:p w14:paraId="14A145FB" w14:textId="77777777" w:rsidR="00B02B84" w:rsidRDefault="0031292A" w:rsidP="0031292A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379C">
              <w:rPr>
                <w:sz w:val="16"/>
                <w:szCs w:val="16"/>
                <w:lang w:val="en-US"/>
              </w:rPr>
              <w:t>Ja</w:t>
            </w:r>
            <w:r w:rsidR="007836B6" w:rsidRPr="0063379C">
              <w:rPr>
                <w:sz w:val="16"/>
                <w:szCs w:val="16"/>
                <w:lang w:val="en-US"/>
              </w:rPr>
              <w:t>/</w:t>
            </w:r>
            <w:r w:rsidR="007836B6" w:rsidRPr="0063379C">
              <w:rPr>
                <w:i/>
                <w:sz w:val="16"/>
                <w:szCs w:val="16"/>
                <w:lang w:val="en-US"/>
              </w:rPr>
              <w:t>yes</w:t>
            </w:r>
            <w:r w:rsidRPr="0063379C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-14479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D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836B6" w:rsidRPr="0063379C">
              <w:rPr>
                <w:sz w:val="16"/>
                <w:szCs w:val="16"/>
                <w:lang w:val="en-US"/>
              </w:rPr>
              <w:t xml:space="preserve"> </w:t>
            </w:r>
          </w:p>
          <w:p w14:paraId="43EE28EF" w14:textId="2A763A24" w:rsidR="0031292A" w:rsidRPr="0063379C" w:rsidRDefault="0031292A" w:rsidP="0031292A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3379C">
              <w:rPr>
                <w:sz w:val="16"/>
                <w:szCs w:val="16"/>
                <w:lang w:val="en-US"/>
              </w:rPr>
              <w:t>Nej</w:t>
            </w:r>
            <w:r w:rsidR="007836B6" w:rsidRPr="0063379C">
              <w:rPr>
                <w:sz w:val="16"/>
                <w:szCs w:val="16"/>
                <w:lang w:val="en-US"/>
              </w:rPr>
              <w:t>/</w:t>
            </w:r>
            <w:r w:rsidR="007836B6" w:rsidRPr="0063379C">
              <w:rPr>
                <w:i/>
                <w:sz w:val="16"/>
                <w:szCs w:val="16"/>
                <w:lang w:val="en-US"/>
              </w:rPr>
              <w:t>no</w:t>
            </w:r>
            <w:r w:rsidRPr="0063379C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8289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79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4150BB" w:rsidRPr="00B02B84" w14:paraId="76EFE2F4" w14:textId="77777777" w:rsidTr="59FF6378">
        <w:tc>
          <w:tcPr>
            <w:tcW w:w="9118" w:type="dxa"/>
            <w:gridSpan w:val="5"/>
          </w:tcPr>
          <w:p w14:paraId="1D1568ED" w14:textId="4A459868" w:rsidR="004150BB" w:rsidRPr="00476F18" w:rsidRDefault="004150BB" w:rsidP="004150B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Ev. Kommentarer</w:t>
            </w:r>
          </w:p>
          <w:p w14:paraId="7233E16E" w14:textId="5D84DCDF" w:rsidR="004150BB" w:rsidRPr="006A53AF" w:rsidRDefault="004150BB" w:rsidP="004150BB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A53AF">
              <w:rPr>
                <w:i/>
                <w:sz w:val="16"/>
                <w:szCs w:val="16"/>
                <w:lang w:val="en-US"/>
              </w:rPr>
              <w:t>Comments, if any</w:t>
            </w:r>
          </w:p>
          <w:sdt>
            <w:sdtPr>
              <w:rPr>
                <w:rStyle w:val="Fylliflt"/>
              </w:rPr>
              <w:id w:val="-1149889910"/>
              <w:placeholder>
                <w:docPart w:val="79EEE2AAAE3849939F8DD5049BF63FE7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bookmarkStart w:id="0" w:name="_GoBack" w:displacedByCustomXml="prev"/>
              <w:p w14:paraId="7C8434F0" w14:textId="4AAD0ABD" w:rsidR="004150BB" w:rsidRPr="006A53AF" w:rsidRDefault="00AE3455" w:rsidP="00154ABD">
                <w:pPr>
                  <w:pStyle w:val="BodyText"/>
                  <w:spacing w:line="240" w:lineRule="auto"/>
                  <w:rPr>
                    <w:sz w:val="20"/>
                    <w:lang w:val="en-US"/>
                  </w:rPr>
                </w:pPr>
                <w:r w:rsidRPr="006A53AF">
                  <w:rPr>
                    <w:rStyle w:val="Fylliflt"/>
                    <w:lang w:val="en-US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31292A" w:rsidRPr="00D37466" w14:paraId="61BEB3E7" w14:textId="77777777" w:rsidTr="004D7803">
        <w:trPr>
          <w:trHeight w:val="852"/>
        </w:trPr>
        <w:tc>
          <w:tcPr>
            <w:tcW w:w="6232" w:type="dxa"/>
            <w:gridSpan w:val="4"/>
          </w:tcPr>
          <w:p w14:paraId="56FD138F" w14:textId="5A69FFB0" w:rsidR="0031292A" w:rsidRPr="0063379C" w:rsidRDefault="0031292A" w:rsidP="0031292A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Doktorandens underskrift</w:t>
            </w:r>
            <w:r w:rsidRPr="0063379C">
              <w:rPr>
                <w:sz w:val="16"/>
                <w:szCs w:val="16"/>
              </w:rPr>
              <w:t xml:space="preserve"> </w:t>
            </w:r>
            <w:r w:rsidRPr="0063379C">
              <w:rPr>
                <w:sz w:val="16"/>
                <w:szCs w:val="16"/>
              </w:rPr>
              <w:br/>
            </w:r>
            <w:r w:rsidRPr="0063379C">
              <w:rPr>
                <w:i/>
                <w:sz w:val="16"/>
                <w:szCs w:val="16"/>
              </w:rPr>
              <w:t>Doctoral student’s signature</w:t>
            </w:r>
          </w:p>
        </w:tc>
        <w:tc>
          <w:tcPr>
            <w:tcW w:w="2886" w:type="dxa"/>
          </w:tcPr>
          <w:p w14:paraId="5A0456A0" w14:textId="77777777" w:rsidR="0031292A" w:rsidRPr="00476F18" w:rsidRDefault="0031292A" w:rsidP="004150B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Datum</w:t>
            </w:r>
          </w:p>
          <w:p w14:paraId="737C2A2A" w14:textId="77777777" w:rsidR="0031292A" w:rsidRPr="0063379C" w:rsidRDefault="0031292A" w:rsidP="004150B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rStyle w:val="Fylliflt"/>
              </w:rPr>
              <w:id w:val="-907603241"/>
              <w:placeholder>
                <w:docPart w:val="6001153D96464A0BAC84C816CD9C95E4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0D506EFE" w14:textId="4973BD13" w:rsidR="0031292A" w:rsidRPr="00AE3455" w:rsidRDefault="00AE3455" w:rsidP="00154ABD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</w:tr>
    </w:tbl>
    <w:p w14:paraId="591DCDAD" w14:textId="43BC8506" w:rsidR="004150BB" w:rsidRPr="00807340" w:rsidRDefault="004150BB" w:rsidP="004150BB">
      <w:pPr>
        <w:pStyle w:val="Heading2"/>
        <w:rPr>
          <w:lang w:val="en-US"/>
        </w:rPr>
      </w:pPr>
      <w:r>
        <w:t xml:space="preserve">Ifylls av </w:t>
      </w:r>
      <w:r w:rsidR="51C91AA6">
        <w:t>huvud</w:t>
      </w:r>
      <w:r>
        <w:t xml:space="preserve">handledare/Filled in by </w:t>
      </w:r>
      <w:r w:rsidR="00422103">
        <w:t>principal</w:t>
      </w:r>
      <w:r w:rsidR="53AD4CB3">
        <w:t xml:space="preserve"> </w:t>
      </w:r>
      <w:r>
        <w:t>supervisor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8"/>
        <w:gridCol w:w="4870"/>
      </w:tblGrid>
      <w:tr w:rsidR="00E02116" w:rsidRPr="00E02116" w14:paraId="59AF6598" w14:textId="77777777" w:rsidTr="2C7EA242">
        <w:trPr>
          <w:trHeight w:val="134"/>
        </w:trPr>
        <w:tc>
          <w:tcPr>
            <w:tcW w:w="9118" w:type="dxa"/>
            <w:gridSpan w:val="2"/>
          </w:tcPr>
          <w:p w14:paraId="28F1A764" w14:textId="6576EF14" w:rsidR="0031292A" w:rsidRPr="00E02116" w:rsidRDefault="0031292A" w:rsidP="0063379C">
            <w:pPr>
              <w:pStyle w:val="BodyText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Som ordförande för disputationen föreslås**/</w:t>
            </w:r>
            <w:r w:rsidRPr="00E02116">
              <w:rPr>
                <w:b/>
                <w:sz w:val="16"/>
              </w:rPr>
              <w:t xml:space="preserve">Suggested </w:t>
            </w:r>
            <w:r>
              <w:rPr>
                <w:b/>
                <w:sz w:val="16"/>
              </w:rPr>
              <w:t>to chair the public defence**</w:t>
            </w:r>
          </w:p>
        </w:tc>
      </w:tr>
      <w:tr w:rsidR="00E02116" w:rsidRPr="00B02B84" w14:paraId="5E6FE145" w14:textId="77777777" w:rsidTr="2C7EA242">
        <w:trPr>
          <w:trHeight w:val="134"/>
        </w:trPr>
        <w:tc>
          <w:tcPr>
            <w:tcW w:w="4248" w:type="dxa"/>
          </w:tcPr>
          <w:p w14:paraId="647FFE8F" w14:textId="77777777" w:rsidR="006E0850" w:rsidRPr="00476F18" w:rsidRDefault="00E02116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</w:p>
          <w:p w14:paraId="03DA7EE0" w14:textId="54DCE709" w:rsidR="00E02116" w:rsidRPr="0063379C" w:rsidRDefault="00422103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 xml:space="preserve">Name and title </w:t>
            </w:r>
          </w:p>
          <w:sdt>
            <w:sdtPr>
              <w:rPr>
                <w:rStyle w:val="Fylliflt"/>
              </w:rPr>
              <w:id w:val="-690061714"/>
              <w:placeholder>
                <w:docPart w:val="B773B1BDBFE04033804382D63CA09349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70420ED2" w14:textId="0ABF84E9" w:rsidR="00E02116" w:rsidRPr="00AE3455" w:rsidRDefault="00AE3455" w:rsidP="00807340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4135413A" w14:textId="77777777" w:rsidR="006E0850" w:rsidRPr="00476F18" w:rsidRDefault="006E0850" w:rsidP="003566DE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</w:p>
          <w:p w14:paraId="6AEBF051" w14:textId="425B3CB8" w:rsidR="00E02116" w:rsidRPr="0063379C" w:rsidRDefault="00E02116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2074844903"/>
              <w:placeholder>
                <w:docPart w:val="1E4E76CA19024990A8C6847FD4664EB6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786F3C79" w14:textId="058C76ED" w:rsidR="00E02116" w:rsidRPr="003C099B" w:rsidRDefault="00AE3455" w:rsidP="00807340">
                <w:pPr>
                  <w:pStyle w:val="BodyText"/>
                  <w:spacing w:line="240" w:lineRule="auto"/>
                  <w:rPr>
                    <w:sz w:val="20"/>
                    <w:lang w:val="en-US"/>
                  </w:rPr>
                </w:pPr>
                <w:r w:rsidRPr="003C099B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E02116" w:rsidRPr="00B02B84" w14:paraId="55A9EF26" w14:textId="77777777" w:rsidTr="00AE3455">
        <w:trPr>
          <w:trHeight w:val="56"/>
        </w:trPr>
        <w:tc>
          <w:tcPr>
            <w:tcW w:w="4248" w:type="dxa"/>
          </w:tcPr>
          <w:p w14:paraId="3F6CA681" w14:textId="77777777" w:rsidR="000C2A5D" w:rsidRPr="00476F18" w:rsidRDefault="000C2A5D" w:rsidP="000C2A5D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</w:p>
          <w:p w14:paraId="463C7150" w14:textId="77777777" w:rsidR="000C2A5D" w:rsidRPr="0063379C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-892808816"/>
              <w:placeholder>
                <w:docPart w:val="BD81EE14237440C9B267F46A9CAE19E6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0F38716B" w14:textId="7DBFFB66" w:rsidR="00E02116" w:rsidRPr="00AE3455" w:rsidRDefault="00AE3455" w:rsidP="00422103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0D88BF43" w14:textId="77777777" w:rsidR="000C2A5D" w:rsidRPr="00476F18" w:rsidRDefault="000C2A5D" w:rsidP="000C2A5D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Lärosätets adress</w:t>
            </w:r>
          </w:p>
          <w:p w14:paraId="521E1A60" w14:textId="77777777" w:rsidR="000C2A5D" w:rsidRPr="0063379C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-2046514281"/>
              <w:placeholder>
                <w:docPart w:val="29CBEC51EBEC458DA0608ED0B1E9861D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5404C297" w14:textId="2FCD6BAD" w:rsidR="00E02116" w:rsidRPr="003C099B" w:rsidRDefault="00AE3455" w:rsidP="007836B6">
                <w:pPr>
                  <w:pStyle w:val="BodyText"/>
                  <w:spacing w:line="240" w:lineRule="auto"/>
                  <w:rPr>
                    <w:sz w:val="20"/>
                    <w:lang w:val="en-US"/>
                  </w:rPr>
                </w:pPr>
                <w:r w:rsidRPr="003C099B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E02116" w14:paraId="3C607AB9" w14:textId="77777777" w:rsidTr="2C7EA242">
        <w:trPr>
          <w:trHeight w:val="134"/>
        </w:trPr>
        <w:tc>
          <w:tcPr>
            <w:tcW w:w="9118" w:type="dxa"/>
            <w:gridSpan w:val="2"/>
          </w:tcPr>
          <w:p w14:paraId="73486BE7" w14:textId="43D817E8" w:rsidR="00E02116" w:rsidRPr="00E02116" w:rsidRDefault="0031292A" w:rsidP="0063379C">
            <w:pPr>
              <w:pStyle w:val="BodyText"/>
              <w:spacing w:line="240" w:lineRule="auto"/>
              <w:rPr>
                <w:b/>
                <w:sz w:val="16"/>
              </w:rPr>
            </w:pPr>
            <w:r w:rsidRPr="00E02116">
              <w:rPr>
                <w:b/>
                <w:sz w:val="16"/>
              </w:rPr>
              <w:t>Förslag till fakultetsopponent**/Suggested as opponent</w:t>
            </w:r>
          </w:p>
        </w:tc>
      </w:tr>
      <w:tr w:rsidR="00AE3455" w:rsidRPr="00B02B84" w14:paraId="34162491" w14:textId="77777777" w:rsidTr="2C7EA242">
        <w:trPr>
          <w:trHeight w:val="134"/>
        </w:trPr>
        <w:tc>
          <w:tcPr>
            <w:tcW w:w="4248" w:type="dxa"/>
          </w:tcPr>
          <w:p w14:paraId="7E7239EA" w14:textId="4EDE86DB" w:rsidR="00AE3455" w:rsidRPr="00476F18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</w:p>
          <w:p w14:paraId="7F24AF94" w14:textId="77777777" w:rsidR="00AE3455" w:rsidRPr="0063379C" w:rsidRDefault="00AE3455" w:rsidP="00AE3455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 xml:space="preserve">Name and title </w:t>
            </w:r>
          </w:p>
          <w:sdt>
            <w:sdtPr>
              <w:rPr>
                <w:rStyle w:val="Fylliflt"/>
              </w:rPr>
              <w:id w:val="-355579835"/>
              <w:placeholder>
                <w:docPart w:val="42B9BC1D5BC14D65B283A17458D078A1"/>
              </w:placeholder>
              <w:docPartList>
                <w:docPartGallery w:val="Quick Parts"/>
              </w:docPartList>
            </w:sdtPr>
            <w:sdtEndPr>
              <w:rPr>
                <w:rStyle w:val="BodyText2Char"/>
                <w:sz w:val="22"/>
              </w:rPr>
            </w:sdtEndPr>
            <w:sdtContent>
              <w:p w14:paraId="7F19489B" w14:textId="3D70BE6C" w:rsidR="00AE3455" w:rsidRPr="0063379C" w:rsidRDefault="00AE3455" w:rsidP="00AE3455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7AF9CE4E" w14:textId="77777777" w:rsidR="00AE3455" w:rsidRPr="00476F18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</w:p>
          <w:p w14:paraId="5C6C92FA" w14:textId="77777777" w:rsidR="00AE3455" w:rsidRPr="0063379C" w:rsidRDefault="00AE3455" w:rsidP="00AE3455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-473602664"/>
              <w:placeholder>
                <w:docPart w:val="5AB8DFB03AF349AFAD5087E945CBAC22"/>
              </w:placeholder>
              <w:docPartList>
                <w:docPartGallery w:val="Quick Parts"/>
              </w:docPartList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11D1AE3D" w14:textId="1C24E7D5" w:rsidR="00AE3455" w:rsidRPr="00CA3CA7" w:rsidRDefault="00AE3455" w:rsidP="00AE3455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3C099B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AE3455" w:rsidRPr="00B02B84" w14:paraId="2D13BAD1" w14:textId="77777777" w:rsidTr="00FE225B">
        <w:trPr>
          <w:trHeight w:val="954"/>
        </w:trPr>
        <w:tc>
          <w:tcPr>
            <w:tcW w:w="4248" w:type="dxa"/>
          </w:tcPr>
          <w:p w14:paraId="33168094" w14:textId="7999CB9B" w:rsidR="00AE3455" w:rsidRPr="00476F18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</w:p>
          <w:p w14:paraId="014F72EE" w14:textId="77777777" w:rsidR="00AE3455" w:rsidRPr="0063379C" w:rsidRDefault="00AE3455" w:rsidP="00AE3455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BodyText2Char"/>
              </w:rPr>
              <w:id w:val="-909853092"/>
              <w:placeholder>
                <w:docPart w:val="94240BDC433E494C93CFCBDF981391E6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  <w:sz w:val="20"/>
              </w:rPr>
            </w:sdtEndPr>
            <w:sdtContent>
              <w:p w14:paraId="2644B244" w14:textId="5FF8BAAC" w:rsidR="00AE3455" w:rsidRPr="0063379C" w:rsidRDefault="00AE3455" w:rsidP="00AE3455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46531164" w14:textId="77777777" w:rsidR="00AE3455" w:rsidRPr="00476F18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Lärosätets adress</w:t>
            </w:r>
          </w:p>
          <w:p w14:paraId="7BCEF7C6" w14:textId="77777777" w:rsidR="00AE3455" w:rsidRPr="0063379C" w:rsidRDefault="00AE3455" w:rsidP="00AE3455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BodyText2Char"/>
              </w:rPr>
              <w:id w:val="-1068263162"/>
              <w:placeholder>
                <w:docPart w:val="F3BC95DE07624B4D85AD5A5060CB735A"/>
              </w:placeholder>
              <w:docPartList>
                <w:docPartGallery w:val="Quick Parts"/>
              </w:docPartList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182DB8B5" w14:textId="71C6FB0B" w:rsidR="00AE3455" w:rsidRPr="00CA3CA7" w:rsidRDefault="00AE3455" w:rsidP="00AE3455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BodyText2Char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23F3F569" w14:textId="2CFF1E46" w:rsidR="003C099B" w:rsidRPr="00B269DE" w:rsidRDefault="003C099B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4838" w:tblpY="-1471"/>
        <w:tblW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3C099B" w14:paraId="0E960B48" w14:textId="77777777" w:rsidTr="00265CBB">
        <w:trPr>
          <w:trHeight w:val="301"/>
        </w:trPr>
        <w:tc>
          <w:tcPr>
            <w:tcW w:w="1560" w:type="dxa"/>
          </w:tcPr>
          <w:p w14:paraId="62CA867B" w14:textId="77777777" w:rsidR="003C099B" w:rsidRPr="006A7494" w:rsidRDefault="003C099B" w:rsidP="00265CBB">
            <w:pPr>
              <w:pStyle w:val="HeaderBold"/>
            </w:pPr>
            <w:r>
              <w:t>Diarienummer</w:t>
            </w:r>
          </w:p>
        </w:tc>
      </w:tr>
      <w:tr w:rsidR="003C099B" w:rsidRPr="004C6AFB" w14:paraId="5EBE9DCC" w14:textId="77777777" w:rsidTr="00265CBB">
        <w:trPr>
          <w:trHeight w:val="240"/>
        </w:trPr>
        <w:tc>
          <w:tcPr>
            <w:tcW w:w="1560" w:type="dxa"/>
          </w:tcPr>
          <w:p w14:paraId="2D3B8088" w14:textId="7053F016" w:rsidR="003C099B" w:rsidRPr="000027B0" w:rsidRDefault="000A6C5B" w:rsidP="00265CBB">
            <w:pPr>
              <w:pStyle w:val="DatumArial7"/>
              <w:framePr w:w="0" w:hSpace="0" w:wrap="auto" w:hAnchor="text" w:xAlign="left" w:yAlign="inlin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36736543"/>
                <w:placeholder>
                  <w:docPart w:val="F16E93D2214D4AA58CFFE99928735154"/>
                </w:placeholder>
                <w:text/>
              </w:sdtPr>
              <w:sdtEndPr/>
              <w:sdtContent>
                <w:r w:rsidR="00476F18">
                  <w:rPr>
                    <w:lang w:val="en-US"/>
                  </w:rPr>
                  <w:t xml:space="preserve"> </w:t>
                </w:r>
              </w:sdtContent>
            </w:sdt>
            <w:r w:rsidR="003C099B">
              <w:fldChar w:fldCharType="begin"/>
            </w:r>
            <w:r w:rsidR="003C099B" w:rsidRPr="000027B0">
              <w:rPr>
                <w:lang w:val="en-US"/>
              </w:rPr>
              <w:instrText xml:space="preserve"> FILLIN  Datum  \* MERGEFORMAT </w:instrText>
            </w:r>
            <w:r w:rsidR="003C099B">
              <w:fldChar w:fldCharType="end"/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8"/>
        <w:gridCol w:w="4870"/>
      </w:tblGrid>
      <w:tr w:rsidR="00E02116" w:rsidRPr="000C2A5D" w14:paraId="40EB9675" w14:textId="77777777" w:rsidTr="2C7EA242">
        <w:trPr>
          <w:trHeight w:val="187"/>
        </w:trPr>
        <w:tc>
          <w:tcPr>
            <w:tcW w:w="9118" w:type="dxa"/>
            <w:gridSpan w:val="2"/>
          </w:tcPr>
          <w:p w14:paraId="68F2AD34" w14:textId="7635A3F9" w:rsidR="00E02116" w:rsidRPr="000C2A5D" w:rsidRDefault="00E02116" w:rsidP="000A6C5B">
            <w:pPr>
              <w:pStyle w:val="BodyText"/>
              <w:spacing w:line="240" w:lineRule="auto"/>
              <w:rPr>
                <w:sz w:val="16"/>
                <w:lang w:val="en-US"/>
              </w:rPr>
            </w:pPr>
            <w:r w:rsidRPr="000C2A5D">
              <w:rPr>
                <w:b/>
                <w:sz w:val="16"/>
                <w:lang w:val="en-US"/>
              </w:rPr>
              <w:t xml:space="preserve">Förslag till ordinarie ledamöter i betygsnämnden (3 eller 5)**/Suggested members of the Grading </w:t>
            </w:r>
            <w:r w:rsidR="0031292A">
              <w:rPr>
                <w:b/>
                <w:sz w:val="16"/>
                <w:lang w:val="en-US"/>
              </w:rPr>
              <w:t>Committee</w:t>
            </w:r>
            <w:r w:rsidRPr="000C2A5D">
              <w:rPr>
                <w:b/>
                <w:sz w:val="16"/>
                <w:lang w:val="en-US"/>
              </w:rPr>
              <w:t xml:space="preserve"> (3 or 5)** </w:t>
            </w:r>
          </w:p>
        </w:tc>
      </w:tr>
      <w:tr w:rsidR="00AE3455" w:rsidRPr="00B02B84" w14:paraId="6BC31B5E" w14:textId="77777777" w:rsidTr="2C7EA242">
        <w:trPr>
          <w:trHeight w:val="187"/>
        </w:trPr>
        <w:tc>
          <w:tcPr>
            <w:tcW w:w="4248" w:type="dxa"/>
          </w:tcPr>
          <w:p w14:paraId="0B05A3E6" w14:textId="109B5792" w:rsidR="00AE3455" w:rsidRPr="000A6C5B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  <w:r w:rsidR="000A6C5B">
              <w:rPr>
                <w:b/>
                <w:sz w:val="16"/>
                <w:szCs w:val="16"/>
              </w:rPr>
              <w:t>/</w:t>
            </w:r>
            <w:r w:rsidR="000A6C5B">
              <w:rPr>
                <w:i/>
                <w:sz w:val="16"/>
                <w:szCs w:val="16"/>
              </w:rPr>
              <w:t>Na</w:t>
            </w:r>
            <w:r w:rsidRPr="0063379C">
              <w:rPr>
                <w:i/>
                <w:sz w:val="16"/>
                <w:szCs w:val="16"/>
              </w:rPr>
              <w:t xml:space="preserve">me and title </w:t>
            </w:r>
          </w:p>
          <w:sdt>
            <w:sdtPr>
              <w:rPr>
                <w:rStyle w:val="Fylliflt"/>
              </w:rPr>
              <w:id w:val="1156181881"/>
              <w:placeholder>
                <w:docPart w:val="90C6360B58524194904D413EAC6D6F20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3A812B2B" w14:textId="726D6E2B" w:rsidR="00AE3455" w:rsidRPr="0063379C" w:rsidRDefault="00AE3455" w:rsidP="00476F18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6F83D9AF" w14:textId="10716C47" w:rsidR="00AE3455" w:rsidRPr="000A6C5B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  <w:r w:rsidR="000A6C5B"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1519130098"/>
              <w:placeholder>
                <w:docPart w:val="EB89585B37D4440984229B25A4CCD8EF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57E0F27A" w14:textId="3042F7A0" w:rsidR="00AE3455" w:rsidRPr="00CA3CA7" w:rsidRDefault="00AE3455" w:rsidP="00476F18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AE3455" w:rsidRPr="00B02B84" w14:paraId="55053624" w14:textId="77777777" w:rsidTr="2C7EA242">
        <w:trPr>
          <w:trHeight w:val="187"/>
        </w:trPr>
        <w:tc>
          <w:tcPr>
            <w:tcW w:w="4248" w:type="dxa"/>
          </w:tcPr>
          <w:p w14:paraId="35225BC9" w14:textId="7419726C" w:rsidR="00AE3455" w:rsidRPr="000A6C5B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  <w:r w:rsidR="000A6C5B"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940335932"/>
              <w:placeholder>
                <w:docPart w:val="BE40E6B833A344DE86828BCFE203AADF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61CDF96E" w14:textId="022800BF" w:rsidR="00AE3455" w:rsidRPr="0063379C" w:rsidRDefault="00AE3455" w:rsidP="00476F18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377E4B45" w14:textId="127FEF36" w:rsidR="00AE3455" w:rsidRPr="000A6C5B" w:rsidRDefault="00AE3455" w:rsidP="00AE3455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 xml:space="preserve">Lärosätets </w:t>
            </w:r>
            <w:r w:rsidR="000A6C5B">
              <w:rPr>
                <w:b/>
                <w:sz w:val="16"/>
                <w:szCs w:val="16"/>
                <w:lang w:val="en-US"/>
              </w:rPr>
              <w:t>address/</w:t>
            </w: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1031140176"/>
              <w:placeholder>
                <w:docPart w:val="F04622066A5F4A4FAEFCBEE682B03DB4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4922BEF9" w14:textId="031A595B" w:rsidR="00AE3455" w:rsidRPr="0063379C" w:rsidRDefault="00AE3455" w:rsidP="00476F18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0C549168" w14:textId="77777777" w:rsidTr="2C7EA242">
        <w:trPr>
          <w:trHeight w:val="187"/>
        </w:trPr>
        <w:tc>
          <w:tcPr>
            <w:tcW w:w="4248" w:type="dxa"/>
          </w:tcPr>
          <w:p w14:paraId="0764FE73" w14:textId="337313E8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Na</w:t>
            </w:r>
            <w:r w:rsidRPr="0063379C">
              <w:rPr>
                <w:i/>
                <w:sz w:val="16"/>
                <w:szCs w:val="16"/>
              </w:rPr>
              <w:t xml:space="preserve">me and title </w:t>
            </w:r>
          </w:p>
          <w:sdt>
            <w:sdtPr>
              <w:rPr>
                <w:rStyle w:val="Fylliflt"/>
              </w:rPr>
              <w:id w:val="1437414029"/>
              <w:placeholder>
                <w:docPart w:val="CA8184C5FFBD4D79956495CE8616ADE3"/>
              </w:placeholder>
              <w:docPartList>
                <w:docPartGallery w:val="Quick Parts"/>
              </w:docPartList>
            </w:sdtPr>
            <w:sdtEndPr>
              <w:rPr>
                <w:rStyle w:val="BodyText2Char"/>
                <w:sz w:val="22"/>
              </w:rPr>
            </w:sdtEndPr>
            <w:sdtContent>
              <w:p w14:paraId="6CE6FCE6" w14:textId="48824690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3FB2A3FA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497315351"/>
              <w:placeholder>
                <w:docPart w:val="39F8749E7E704B5D840B44AB71F675F3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5863EBA9" w14:textId="1A9A7B26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6CAC1E4C" w14:textId="77777777" w:rsidTr="2C7EA242">
        <w:trPr>
          <w:trHeight w:val="187"/>
        </w:trPr>
        <w:tc>
          <w:tcPr>
            <w:tcW w:w="4248" w:type="dxa"/>
          </w:tcPr>
          <w:p w14:paraId="4B93AACD" w14:textId="2F6396BC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BodyText2Char"/>
              </w:rPr>
              <w:id w:val="-1036584477"/>
              <w:placeholder>
                <w:docPart w:val="192A853045484853BCBBDAD6335D9C38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  <w:sz w:val="20"/>
              </w:rPr>
            </w:sdtEndPr>
            <w:sdtContent>
              <w:p w14:paraId="6A6876C3" w14:textId="7B0C586E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20BC31A6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 xml:space="preserve">Lärosätets </w:t>
            </w:r>
            <w:r>
              <w:rPr>
                <w:b/>
                <w:sz w:val="16"/>
                <w:szCs w:val="16"/>
                <w:lang w:val="en-US"/>
              </w:rPr>
              <w:t>address/</w:t>
            </w: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BodyText2Char"/>
              </w:rPr>
              <w:id w:val="-1938292894"/>
              <w:placeholder>
                <w:docPart w:val="641627347EF547C684B6F14B52347212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  <w:sz w:val="20"/>
              </w:rPr>
            </w:sdtEndPr>
            <w:sdtContent>
              <w:p w14:paraId="580FAEA7" w14:textId="76622CF4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BodyText2Char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012AE9E4" w14:textId="77777777" w:rsidTr="2C7EA242">
        <w:trPr>
          <w:trHeight w:val="187"/>
        </w:trPr>
        <w:tc>
          <w:tcPr>
            <w:tcW w:w="4248" w:type="dxa"/>
          </w:tcPr>
          <w:p w14:paraId="27D7FE30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Na</w:t>
            </w:r>
            <w:r w:rsidRPr="0063379C">
              <w:rPr>
                <w:i/>
                <w:sz w:val="16"/>
                <w:szCs w:val="16"/>
              </w:rPr>
              <w:t xml:space="preserve">me and title </w:t>
            </w:r>
          </w:p>
          <w:sdt>
            <w:sdtPr>
              <w:rPr>
                <w:rStyle w:val="Fylliflt"/>
              </w:rPr>
              <w:id w:val="-408239093"/>
              <w:placeholder>
                <w:docPart w:val="69600894BCB54828B34013D1120B5523"/>
              </w:placeholder>
              <w:docPartList>
                <w:docPartGallery w:val="Quick Parts"/>
              </w:docPartList>
            </w:sdtPr>
            <w:sdtContent>
              <w:p w14:paraId="634B90F7" w14:textId="243F3C00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1A52EB12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988904914"/>
              <w:placeholder>
                <w:docPart w:val="9C81909BC2DE412EB4D938E131B39C3F"/>
              </w:placeholder>
              <w:docPartList>
                <w:docPartGallery w:val="Quick Parts"/>
              </w:docPartList>
            </w:sdtPr>
            <w:sdtContent>
              <w:p w14:paraId="722499BD" w14:textId="7A10DB7D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5A73DA39" w14:textId="77777777" w:rsidTr="2C7EA242">
        <w:trPr>
          <w:trHeight w:val="187"/>
        </w:trPr>
        <w:tc>
          <w:tcPr>
            <w:tcW w:w="4248" w:type="dxa"/>
          </w:tcPr>
          <w:p w14:paraId="3DE894D9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985596032"/>
              <w:placeholder>
                <w:docPart w:val="9318BA0EA016484480F1A849585EAE09"/>
              </w:placeholder>
              <w:docPartList>
                <w:docPartGallery w:val="Quick Parts"/>
              </w:docPartList>
            </w:sdtPr>
            <w:sdtContent>
              <w:p w14:paraId="0DE8BFA4" w14:textId="1EA31A82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215878E6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 xml:space="preserve">Lärosätets </w:t>
            </w:r>
            <w:r>
              <w:rPr>
                <w:b/>
                <w:sz w:val="16"/>
                <w:szCs w:val="16"/>
                <w:lang w:val="en-US"/>
              </w:rPr>
              <w:t>address/</w:t>
            </w: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1763024021"/>
              <w:placeholder>
                <w:docPart w:val="AF8F4C00D7894F0682CC7836C119A50F"/>
              </w:placeholder>
              <w:docPartList>
                <w:docPartGallery w:val="Quick Parts"/>
              </w:docPartList>
            </w:sdtPr>
            <w:sdtContent>
              <w:p w14:paraId="3BD0F5D6" w14:textId="5A22DAA2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3980E640" w14:textId="77777777" w:rsidTr="2C7EA242">
        <w:trPr>
          <w:trHeight w:val="187"/>
        </w:trPr>
        <w:tc>
          <w:tcPr>
            <w:tcW w:w="4248" w:type="dxa"/>
          </w:tcPr>
          <w:p w14:paraId="1A53A175" w14:textId="50A8DFCD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Na</w:t>
            </w:r>
            <w:r w:rsidRPr="0063379C">
              <w:rPr>
                <w:i/>
                <w:sz w:val="16"/>
                <w:szCs w:val="16"/>
              </w:rPr>
              <w:t xml:space="preserve">me and title </w:t>
            </w:r>
          </w:p>
          <w:sdt>
            <w:sdtPr>
              <w:rPr>
                <w:rStyle w:val="Fylliflt"/>
              </w:rPr>
              <w:id w:val="459843377"/>
              <w:placeholder>
                <w:docPart w:val="3F74B3048AF64B21B051B17A5D39036A"/>
              </w:placeholder>
              <w:docPartList>
                <w:docPartGallery w:val="Quick Parts"/>
              </w:docPartList>
            </w:sdtPr>
            <w:sdtEndPr>
              <w:rPr>
                <w:rStyle w:val="BodyText2Char"/>
                <w:sz w:val="22"/>
              </w:rPr>
            </w:sdtEndPr>
            <w:sdtContent>
              <w:p w14:paraId="7E0B80D4" w14:textId="1565B4A3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34F178D3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719945445"/>
              <w:placeholder>
                <w:docPart w:val="67BDCE3AC57748C7B56A0C26A5FBA81B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</w:rPr>
            </w:sdtEndPr>
            <w:sdtContent>
              <w:p w14:paraId="0BF10CB3" w14:textId="12047929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69F85724" w14:textId="77777777" w:rsidTr="2C7EA242">
        <w:trPr>
          <w:trHeight w:val="187"/>
        </w:trPr>
        <w:tc>
          <w:tcPr>
            <w:tcW w:w="4248" w:type="dxa"/>
          </w:tcPr>
          <w:p w14:paraId="250B1823" w14:textId="2BDE80EB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BodyText2Char"/>
              </w:rPr>
              <w:id w:val="-2049677970"/>
              <w:placeholder>
                <w:docPart w:val="1E56B1FF1FB74A4C9EAE39F6B1FE7189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  <w:sz w:val="20"/>
              </w:rPr>
            </w:sdtEndPr>
            <w:sdtContent>
              <w:p w14:paraId="07E11A43" w14:textId="35A9C9E3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7153D0AD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 xml:space="preserve">Lärosätets </w:t>
            </w:r>
            <w:r>
              <w:rPr>
                <w:b/>
                <w:sz w:val="16"/>
                <w:szCs w:val="16"/>
                <w:lang w:val="en-US"/>
              </w:rPr>
              <w:t>address/</w:t>
            </w: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BodyText2Char"/>
              </w:rPr>
              <w:id w:val="-2069022569"/>
              <w:placeholder>
                <w:docPart w:val="61ECCB679AFE4994B99B3ACAE88C1A17"/>
              </w:placeholder>
              <w:docPartList>
                <w:docPartGallery w:val="Quick Parts"/>
              </w:docPartList>
            </w:sdtPr>
            <w:sdtEndPr>
              <w:rPr>
                <w:rStyle w:val="Fylliflt"/>
                <w:sz w:val="20"/>
              </w:rPr>
            </w:sdtEndPr>
            <w:sdtContent>
              <w:p w14:paraId="04847E92" w14:textId="4BB9A43C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BodyText2Char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122E1DFC" w14:textId="77777777" w:rsidTr="2C7EA242">
        <w:trPr>
          <w:trHeight w:val="187"/>
        </w:trPr>
        <w:tc>
          <w:tcPr>
            <w:tcW w:w="4248" w:type="dxa"/>
          </w:tcPr>
          <w:p w14:paraId="78D5CC08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476F18">
              <w:rPr>
                <w:b/>
                <w:sz w:val="16"/>
                <w:szCs w:val="16"/>
              </w:rPr>
              <w:t>Titel och namn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Na</w:t>
            </w:r>
            <w:r w:rsidRPr="0063379C">
              <w:rPr>
                <w:i/>
                <w:sz w:val="16"/>
                <w:szCs w:val="16"/>
              </w:rPr>
              <w:t xml:space="preserve">me and title </w:t>
            </w:r>
          </w:p>
          <w:sdt>
            <w:sdtPr>
              <w:rPr>
                <w:rStyle w:val="Fylliflt"/>
              </w:rPr>
              <w:id w:val="809446569"/>
              <w:placeholder>
                <w:docPart w:val="7AA7BB2AAE5D4169ACA57E1626B16866"/>
              </w:placeholder>
              <w:docPartList>
                <w:docPartGallery w:val="Quick Parts"/>
              </w:docPartList>
            </w:sdtPr>
            <w:sdtContent>
              <w:p w14:paraId="3C1E977C" w14:textId="3D014E0F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2CAE99EF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E-postadress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-1769229261"/>
              <w:placeholder>
                <w:docPart w:val="CEDB3A0E615B4622AAFDC44438EE98EF"/>
              </w:placeholder>
              <w:docPartList>
                <w:docPartGallery w:val="Quick Parts"/>
              </w:docPartList>
            </w:sdtPr>
            <w:sdtContent>
              <w:p w14:paraId="7CA6483C" w14:textId="415440CA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476F18" w14:paraId="2FDE73E8" w14:textId="77777777" w:rsidTr="2C7EA242">
        <w:trPr>
          <w:trHeight w:val="187"/>
        </w:trPr>
        <w:tc>
          <w:tcPr>
            <w:tcW w:w="4248" w:type="dxa"/>
          </w:tcPr>
          <w:p w14:paraId="2A6CDE12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>Lärosäte eller annat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-1793897570"/>
              <w:placeholder>
                <w:docPart w:val="50B551DDF124424C81634A7AC840AF82"/>
              </w:placeholder>
              <w:docPartList>
                <w:docPartGallery w:val="Quick Parts"/>
              </w:docPartList>
            </w:sdtPr>
            <w:sdtContent>
              <w:p w14:paraId="0E410D83" w14:textId="2D901F33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4023520C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6F18">
              <w:rPr>
                <w:b/>
                <w:sz w:val="16"/>
                <w:szCs w:val="16"/>
                <w:lang w:val="en-US"/>
              </w:rPr>
              <w:t xml:space="preserve">Lärosätets </w:t>
            </w:r>
            <w:r>
              <w:rPr>
                <w:b/>
                <w:sz w:val="16"/>
                <w:szCs w:val="16"/>
                <w:lang w:val="en-US"/>
              </w:rPr>
              <w:t>address/</w:t>
            </w: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1140844174"/>
              <w:placeholder>
                <w:docPart w:val="9548FCA9B35E4A7EA0BBD2783849F860"/>
              </w:placeholder>
              <w:docPartList>
                <w:docPartGallery w:val="Quick Parts"/>
              </w:docPartList>
            </w:sdtPr>
            <w:sdtContent>
              <w:p w14:paraId="70B02092" w14:textId="260F7F30" w:rsidR="000A6C5B" w:rsidRPr="0063379C" w:rsidRDefault="000A6C5B" w:rsidP="000A6C5B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E02116" w14:paraId="2E12AC50" w14:textId="77777777" w:rsidTr="2C7EA242">
        <w:trPr>
          <w:trHeight w:val="187"/>
        </w:trPr>
        <w:tc>
          <w:tcPr>
            <w:tcW w:w="9118" w:type="dxa"/>
            <w:gridSpan w:val="2"/>
          </w:tcPr>
          <w:p w14:paraId="79AAF1FF" w14:textId="542C63C7" w:rsidR="000A6C5B" w:rsidRPr="00E02116" w:rsidRDefault="000A6C5B" w:rsidP="000A6C5B">
            <w:pPr>
              <w:pStyle w:val="BodyText"/>
              <w:spacing w:line="240" w:lineRule="auto"/>
              <w:rPr>
                <w:b/>
                <w:sz w:val="16"/>
              </w:rPr>
            </w:pPr>
            <w:r w:rsidRPr="00E02116">
              <w:rPr>
                <w:b/>
                <w:sz w:val="16"/>
              </w:rPr>
              <w:t xml:space="preserve">Som ersättare till betygsnämnden föreslås **/Suggested substitute for a member of Grading Board** </w:t>
            </w:r>
          </w:p>
        </w:tc>
      </w:tr>
      <w:tr w:rsidR="000A6C5B" w:rsidRPr="00B02B84" w14:paraId="33908D8C" w14:textId="77777777" w:rsidTr="2C7EA242">
        <w:trPr>
          <w:trHeight w:val="187"/>
        </w:trPr>
        <w:tc>
          <w:tcPr>
            <w:tcW w:w="4248" w:type="dxa"/>
          </w:tcPr>
          <w:p w14:paraId="460E476A" w14:textId="6EDD59A1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0A6C5B">
              <w:rPr>
                <w:b/>
                <w:sz w:val="16"/>
                <w:szCs w:val="16"/>
              </w:rPr>
              <w:t>Titel och namn</w:t>
            </w:r>
          </w:p>
          <w:p w14:paraId="2CD69762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 xml:space="preserve">Name and title </w:t>
            </w:r>
          </w:p>
          <w:sdt>
            <w:sdtPr>
              <w:rPr>
                <w:rStyle w:val="Fylliflt"/>
              </w:rPr>
              <w:id w:val="557064033"/>
              <w:placeholder>
                <w:docPart w:val="0FE152C4D5F4461CAF28E060F47B6C0A"/>
              </w:placeholder>
              <w:docPartList>
                <w:docPartGallery w:val="Quick Parts"/>
              </w:docPartList>
            </w:sdtPr>
            <w:sdtContent>
              <w:p w14:paraId="466C1105" w14:textId="3F7A5754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55C21448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A6C5B">
              <w:rPr>
                <w:b/>
                <w:sz w:val="16"/>
                <w:szCs w:val="16"/>
                <w:lang w:val="en-US"/>
              </w:rPr>
              <w:t>E-postadress</w:t>
            </w:r>
          </w:p>
          <w:p w14:paraId="1190F09D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218251804"/>
              <w:placeholder>
                <w:docPart w:val="60A51207A3A240809541879743ADFAC6"/>
              </w:placeholder>
              <w:docPartList>
                <w:docPartGallery w:val="Quick Parts"/>
              </w:docPartList>
            </w:sdtPr>
            <w:sdtContent>
              <w:p w14:paraId="3CB2D48A" w14:textId="472E5E68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B02B84" w14:paraId="35C6AF38" w14:textId="77777777" w:rsidTr="2C7EA242">
        <w:trPr>
          <w:trHeight w:val="187"/>
        </w:trPr>
        <w:tc>
          <w:tcPr>
            <w:tcW w:w="4248" w:type="dxa"/>
          </w:tcPr>
          <w:p w14:paraId="2E6ED181" w14:textId="7009D3A8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A6C5B">
              <w:rPr>
                <w:b/>
                <w:sz w:val="16"/>
                <w:szCs w:val="16"/>
                <w:lang w:val="en-US"/>
              </w:rPr>
              <w:t>Lärosäte eller annat</w:t>
            </w:r>
          </w:p>
          <w:p w14:paraId="6C6817B1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-2002730392"/>
              <w:placeholder>
                <w:docPart w:val="D8136F62D2124AEE904721627A40FD4A"/>
              </w:placeholder>
              <w:docPartList>
                <w:docPartGallery w:val="Quick Parts"/>
              </w:docPartList>
            </w:sdtPr>
            <w:sdtContent>
              <w:p w14:paraId="14D813B9" w14:textId="7061D0FB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50B4451A" w14:textId="77777777" w:rsidR="000A6C5B" w:rsidRPr="000A6C5B" w:rsidRDefault="000A6C5B" w:rsidP="000A6C5B">
            <w:pPr>
              <w:pStyle w:val="BodyText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A6C5B">
              <w:rPr>
                <w:b/>
                <w:sz w:val="16"/>
                <w:szCs w:val="16"/>
                <w:lang w:val="en-US"/>
              </w:rPr>
              <w:t>Lärosätets adress</w:t>
            </w:r>
          </w:p>
          <w:p w14:paraId="2ECBC652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63379C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-1992544634"/>
              <w:placeholder>
                <w:docPart w:val="C8400180A4144902AAB884C87AF04836"/>
              </w:placeholder>
              <w:docPartList>
                <w:docPartGallery w:val="Quick Parts"/>
              </w:docPartList>
            </w:sdtPr>
            <w:sdtContent>
              <w:p w14:paraId="63BBC6CE" w14:textId="3375FCCC" w:rsidR="000A6C5B" w:rsidRPr="0063379C" w:rsidRDefault="000A6C5B" w:rsidP="000A6C5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E3455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</w:tc>
      </w:tr>
      <w:tr w:rsidR="000A6C5B" w:rsidRPr="00B02B84" w14:paraId="4C51E500" w14:textId="77777777" w:rsidTr="2C7EA242">
        <w:trPr>
          <w:trHeight w:val="187"/>
        </w:trPr>
        <w:tc>
          <w:tcPr>
            <w:tcW w:w="9118" w:type="dxa"/>
            <w:gridSpan w:val="2"/>
          </w:tcPr>
          <w:p w14:paraId="223CBDC7" w14:textId="0465709B" w:rsidR="000A6C5B" w:rsidRPr="004010BA" w:rsidRDefault="000A6C5B" w:rsidP="000A6C5B">
            <w:pPr>
              <w:pStyle w:val="BodyText"/>
              <w:spacing w:after="0" w:line="240" w:lineRule="auto"/>
              <w:rPr>
                <w:b/>
                <w:sz w:val="16"/>
              </w:rPr>
            </w:pPr>
            <w:r w:rsidRPr="004010BA">
              <w:rPr>
                <w:b/>
                <w:sz w:val="16"/>
              </w:rPr>
              <w:t>Ange eventeulla möjliga jävsförhållanden för föreslagna personer/State possible conflict of interest that exists</w:t>
            </w:r>
          </w:p>
          <w:p w14:paraId="0F494B3F" w14:textId="125FB4FA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3967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37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3379C">
              <w:rPr>
                <w:sz w:val="16"/>
                <w:szCs w:val="16"/>
              </w:rPr>
              <w:t xml:space="preserve">Det finns förhållanden som skulle kunna ses som jävsförhållanden. </w:t>
            </w:r>
            <w:r w:rsidRPr="0063379C">
              <w:rPr>
                <w:sz w:val="16"/>
                <w:szCs w:val="16"/>
                <w:lang w:val="en-US"/>
              </w:rPr>
              <w:t>Ange vilka./</w:t>
            </w:r>
            <w:r w:rsidRPr="0063379C">
              <w:rPr>
                <w:i/>
                <w:sz w:val="16"/>
                <w:szCs w:val="16"/>
                <w:lang w:val="en-US"/>
              </w:rPr>
              <w:t>State possible conflict of interest that exists</w:t>
            </w:r>
            <w:r w:rsidRPr="0063379C">
              <w:rPr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rStyle w:val="Fylliflt"/>
              </w:rPr>
              <w:id w:val="-1742484744"/>
              <w:placeholder>
                <w:docPart w:val="4625500C310B479FA04A258C780ED338"/>
              </w:placeholder>
              <w:docPartList>
                <w:docPartGallery w:val="Quick Parts"/>
              </w:docPartList>
            </w:sdtPr>
            <w:sdtContent>
              <w:p w14:paraId="74E67E38" w14:textId="77777777" w:rsidR="000A6C5B" w:rsidRPr="00154ABD" w:rsidRDefault="000A6C5B" w:rsidP="000A6C5B">
                <w:pPr>
                  <w:pStyle w:val="BodyText"/>
                  <w:spacing w:line="240" w:lineRule="auto"/>
                  <w:rPr>
                    <w:rStyle w:val="Fylliflt"/>
                    <w:lang w:val="en-US"/>
                  </w:rPr>
                </w:pPr>
                <w:r w:rsidRPr="00154ABD">
                  <w:rPr>
                    <w:rStyle w:val="Fylliflt"/>
                    <w:lang w:val="en-US"/>
                  </w:rPr>
                  <w:t xml:space="preserve"> </w:t>
                </w:r>
              </w:p>
            </w:sdtContent>
          </w:sdt>
          <w:p w14:paraId="09D85C19" w14:textId="1579637F" w:rsidR="000A6C5B" w:rsidRPr="00B02B84" w:rsidRDefault="000A6C5B" w:rsidP="000A6C5B">
            <w:pPr>
              <w:pStyle w:val="BodyText"/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10491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02B84">
              <w:rPr>
                <w:sz w:val="16"/>
                <w:szCs w:val="16"/>
              </w:rPr>
              <w:t>Det finns inga möjliga jävsförhållanden/</w:t>
            </w:r>
            <w:r w:rsidRPr="00B02B84">
              <w:rPr>
                <w:i/>
                <w:sz w:val="16"/>
                <w:szCs w:val="16"/>
              </w:rPr>
              <w:t>There is no conflict of interest</w:t>
            </w:r>
          </w:p>
        </w:tc>
      </w:tr>
      <w:tr w:rsidR="000A6C5B" w:rsidRPr="004010BA" w14:paraId="796AE73C" w14:textId="77777777" w:rsidTr="2C7EA242">
        <w:trPr>
          <w:trHeight w:val="187"/>
        </w:trPr>
        <w:tc>
          <w:tcPr>
            <w:tcW w:w="4248" w:type="dxa"/>
            <w:vMerge w:val="restart"/>
          </w:tcPr>
          <w:p w14:paraId="09263DE9" w14:textId="12C00102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3379C">
              <w:rPr>
                <w:sz w:val="16"/>
                <w:szCs w:val="16"/>
              </w:rPr>
              <w:t xml:space="preserve">Huvudhandledares underskrift </w:t>
            </w:r>
            <w:r w:rsidRPr="0063379C"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Principal</w:t>
            </w:r>
            <w:r w:rsidRPr="0063379C">
              <w:rPr>
                <w:i/>
                <w:sz w:val="16"/>
                <w:szCs w:val="16"/>
              </w:rPr>
              <w:t xml:space="preserve"> supervisor’s signature</w:t>
            </w:r>
          </w:p>
        </w:tc>
        <w:tc>
          <w:tcPr>
            <w:tcW w:w="4870" w:type="dxa"/>
          </w:tcPr>
          <w:p w14:paraId="5DA0B692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3379C">
              <w:rPr>
                <w:sz w:val="16"/>
                <w:szCs w:val="16"/>
              </w:rPr>
              <w:t>Namnförtydligande</w:t>
            </w:r>
          </w:p>
          <w:p w14:paraId="7988EC5B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>Signature clarification</w:t>
            </w:r>
          </w:p>
          <w:sdt>
            <w:sdtPr>
              <w:rPr>
                <w:rStyle w:val="Fylliflt"/>
              </w:rPr>
              <w:id w:val="-102042626"/>
              <w:placeholder>
                <w:docPart w:val="B0352E1350F7401FA8DFD164054AD880"/>
              </w:placeholder>
              <w:docPartList>
                <w:docPartGallery w:val="Quick Parts"/>
              </w:docPartList>
            </w:sdtPr>
            <w:sdtContent>
              <w:p w14:paraId="1B21C40D" w14:textId="1731CD94" w:rsidR="000A6C5B" w:rsidRPr="00AE3455" w:rsidRDefault="000A6C5B" w:rsidP="000A6C5B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</w:tr>
      <w:tr w:rsidR="000A6C5B" w:rsidRPr="004010BA" w14:paraId="4E39D168" w14:textId="77777777" w:rsidTr="2C7EA242">
        <w:trPr>
          <w:trHeight w:val="187"/>
        </w:trPr>
        <w:tc>
          <w:tcPr>
            <w:tcW w:w="4248" w:type="dxa"/>
            <w:vMerge/>
          </w:tcPr>
          <w:p w14:paraId="52BE2F86" w14:textId="4D12B635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0" w:type="dxa"/>
          </w:tcPr>
          <w:p w14:paraId="1B235475" w14:textId="0FD79C4E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3379C">
              <w:rPr>
                <w:sz w:val="16"/>
                <w:szCs w:val="16"/>
              </w:rPr>
              <w:t>Datum</w:t>
            </w:r>
          </w:p>
          <w:p w14:paraId="356BBF88" w14:textId="77777777" w:rsidR="000A6C5B" w:rsidRPr="0063379C" w:rsidRDefault="000A6C5B" w:rsidP="000A6C5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3379C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rStyle w:val="Fylliflt"/>
              </w:rPr>
              <w:id w:val="640779297"/>
              <w:placeholder>
                <w:docPart w:val="1668500C5C704A7EB8813D36D87BBFDE"/>
              </w:placeholder>
              <w:docPartList>
                <w:docPartGallery w:val="Quick Parts"/>
              </w:docPartList>
            </w:sdtPr>
            <w:sdtContent>
              <w:p w14:paraId="65321AC5" w14:textId="257469F7" w:rsidR="000A6C5B" w:rsidRPr="00AE3455" w:rsidRDefault="000A6C5B" w:rsidP="000A6C5B">
                <w:pPr>
                  <w:pStyle w:val="BodyText"/>
                  <w:spacing w:line="240" w:lineRule="auto"/>
                  <w:rPr>
                    <w:sz w:val="20"/>
                  </w:rPr>
                </w:pPr>
                <w:r>
                  <w:rPr>
                    <w:rStyle w:val="Fylliflt"/>
                  </w:rPr>
                  <w:t xml:space="preserve"> </w:t>
                </w:r>
              </w:p>
            </w:sdtContent>
          </w:sdt>
        </w:tc>
      </w:tr>
    </w:tbl>
    <w:p w14:paraId="1535D1B3" w14:textId="196D9F19" w:rsidR="00E02116" w:rsidRDefault="0088781A" w:rsidP="00476F18">
      <w:pPr>
        <w:pStyle w:val="BodyText"/>
        <w:spacing w:after="0"/>
        <w:rPr>
          <w:i/>
          <w:sz w:val="16"/>
          <w:szCs w:val="16"/>
        </w:rPr>
      </w:pPr>
      <w:r w:rsidRPr="00236988">
        <w:rPr>
          <w:sz w:val="16"/>
          <w:szCs w:val="16"/>
        </w:rPr>
        <w:t>** Föreslagen person har vidtalats och accepterat/</w:t>
      </w:r>
      <w:r w:rsidRPr="0023698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uggested person has been approached and has accepted</w:t>
      </w:r>
    </w:p>
    <w:p w14:paraId="1D7D522F" w14:textId="01205B7E" w:rsidR="00B02B84" w:rsidRPr="00B02B84" w:rsidRDefault="00B02B84" w:rsidP="00476F18">
      <w:pPr>
        <w:pStyle w:val="BodyText"/>
        <w:spacing w:after="0"/>
        <w:rPr>
          <w:sz w:val="16"/>
          <w:szCs w:val="16"/>
          <w:lang w:val="en-US"/>
        </w:rPr>
      </w:pPr>
      <w:r w:rsidRPr="00B02B84">
        <w:rPr>
          <w:sz w:val="16"/>
          <w:szCs w:val="16"/>
          <w:lang w:val="en-US"/>
        </w:rPr>
        <w:t>Ansökan insändes till berörd skolas utbildningskansli/</w:t>
      </w:r>
      <w:r w:rsidRPr="00B02B84">
        <w:rPr>
          <w:i/>
          <w:sz w:val="16"/>
          <w:szCs w:val="16"/>
          <w:lang w:val="en-US"/>
        </w:rPr>
        <w:t>Application is sent to the education office of the relevant school.</w:t>
      </w:r>
    </w:p>
    <w:sectPr w:rsidR="00B02B84" w:rsidRPr="00B02B84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35DD" w14:textId="77777777" w:rsidR="00B201BC" w:rsidRDefault="00B201BC" w:rsidP="00AB37AC">
      <w:r>
        <w:separator/>
      </w:r>
    </w:p>
  </w:endnote>
  <w:endnote w:type="continuationSeparator" w:id="0">
    <w:p w14:paraId="519A1304" w14:textId="77777777" w:rsidR="00B201BC" w:rsidRDefault="00B201B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579E8589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A6C5B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A6C5B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3C4E3240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4C6AFB">
            <w:rPr>
              <w:rFonts w:asciiTheme="majorHAnsi" w:hAnsiTheme="majorHAnsi" w:cstheme="majorHAnsi"/>
              <w:noProof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EDDC" w14:textId="77777777" w:rsidR="00B201BC" w:rsidRDefault="00B201BC" w:rsidP="00AB37AC">
      <w:r>
        <w:separator/>
      </w:r>
    </w:p>
  </w:footnote>
  <w:footnote w:type="continuationSeparator" w:id="0">
    <w:p w14:paraId="6BCA0362" w14:textId="77777777" w:rsidR="00B201BC" w:rsidRDefault="00B201B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6E3A2320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28EABB81" w:rsidR="000027B0" w:rsidRPr="006A7494" w:rsidRDefault="00B02B84" w:rsidP="004104F6">
          <w:pPr>
            <w:pStyle w:val="HeaderBold"/>
          </w:pPr>
          <w:r>
            <w:t>Reviderat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6DB4D728" w:rsidR="000027B0" w:rsidRPr="00125E14" w:rsidRDefault="000027B0" w:rsidP="004104F6">
          <w:pPr>
            <w:pStyle w:val="Rapportnamn"/>
            <w:framePr w:hSpace="0" w:wrap="auto" w:vAnchor="margin" w:hAnchor="text" w:xAlign="left" w:yAlign="inline"/>
          </w:pPr>
          <w:r>
            <w:t>FO-ANDI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72AE596E" w:rsidR="000027B0" w:rsidRPr="00CF3183" w:rsidRDefault="000A6C5B" w:rsidP="000A6C5B">
          <w:pPr>
            <w:pStyle w:val="DatumArial7"/>
            <w:framePr w:w="0" w:hSpace="0" w:wrap="auto" w:hAnchor="text" w:xAlign="left" w:yAlign="inline"/>
          </w:pPr>
          <w:r>
            <w:t>2024-04-26</w:t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LW6VcpCyVA95Mnxgfphk0g4OHLpNeARevuXyowi6coQeZDsmwZ/q74bi0d5ry2i5yVbIJjIigPlvO+sfbjeHw==" w:salt="3/pr1j27UVBb3+Jk5TTwMw=="/>
  <w:styleLockQFSet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CA9"/>
    <w:rsid w:val="00065F6A"/>
    <w:rsid w:val="00091269"/>
    <w:rsid w:val="00096C27"/>
    <w:rsid w:val="000A6C5B"/>
    <w:rsid w:val="000B4D37"/>
    <w:rsid w:val="000C2A5D"/>
    <w:rsid w:val="000C7491"/>
    <w:rsid w:val="000D1320"/>
    <w:rsid w:val="000F0D78"/>
    <w:rsid w:val="001055CE"/>
    <w:rsid w:val="0012465C"/>
    <w:rsid w:val="00126C4D"/>
    <w:rsid w:val="00154ABD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B3FCB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099B"/>
    <w:rsid w:val="003C5C7A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76F18"/>
    <w:rsid w:val="00484AB4"/>
    <w:rsid w:val="00492F0D"/>
    <w:rsid w:val="004A3440"/>
    <w:rsid w:val="004B025B"/>
    <w:rsid w:val="004C6AFB"/>
    <w:rsid w:val="004D7803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53AF"/>
    <w:rsid w:val="006A7494"/>
    <w:rsid w:val="006C3154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8790F"/>
    <w:rsid w:val="008905C1"/>
    <w:rsid w:val="008C7681"/>
    <w:rsid w:val="008E4593"/>
    <w:rsid w:val="008F1D0C"/>
    <w:rsid w:val="00904260"/>
    <w:rsid w:val="00916344"/>
    <w:rsid w:val="0092010F"/>
    <w:rsid w:val="00922FFA"/>
    <w:rsid w:val="00932DDD"/>
    <w:rsid w:val="009361E7"/>
    <w:rsid w:val="00981197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67104"/>
    <w:rsid w:val="00A77340"/>
    <w:rsid w:val="00A833EA"/>
    <w:rsid w:val="00A94561"/>
    <w:rsid w:val="00AA3946"/>
    <w:rsid w:val="00AB37AC"/>
    <w:rsid w:val="00AB5D2D"/>
    <w:rsid w:val="00AE299D"/>
    <w:rsid w:val="00AE3455"/>
    <w:rsid w:val="00AF0371"/>
    <w:rsid w:val="00B00BC7"/>
    <w:rsid w:val="00B02309"/>
    <w:rsid w:val="00B02B84"/>
    <w:rsid w:val="00B201BC"/>
    <w:rsid w:val="00B269DE"/>
    <w:rsid w:val="00B411DA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  <w:style w:type="character" w:customStyle="1" w:styleId="Style1">
    <w:name w:val="Style1"/>
    <w:basedOn w:val="DefaultParagraphFont"/>
    <w:uiPriority w:val="1"/>
    <w:rsid w:val="00AE3455"/>
    <w:rPr>
      <w:sz w:val="20"/>
    </w:rPr>
  </w:style>
  <w:style w:type="character" w:customStyle="1" w:styleId="Fylliflt">
    <w:name w:val="Fyll i fält"/>
    <w:basedOn w:val="DefaultParagraphFont"/>
    <w:uiPriority w:val="1"/>
    <w:qFormat/>
    <w:rsid w:val="00AE3455"/>
    <w:rPr>
      <w:sz w:val="20"/>
    </w:rPr>
  </w:style>
  <w:style w:type="character" w:customStyle="1" w:styleId="Style2">
    <w:name w:val="Style2"/>
    <w:basedOn w:val="Fylliflt"/>
    <w:uiPriority w:val="1"/>
    <w:rsid w:val="00AE34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014197C314759923311F3BC5A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C7E1-89AD-4DF4-AB72-F1FF2BF13FEA}"/>
      </w:docPartPr>
      <w:docPartBody>
        <w:p w:rsidR="00263524" w:rsidRDefault="00D668E8" w:rsidP="00D668E8">
          <w:pPr>
            <w:pStyle w:val="92C014197C314759923311F3BC5ACABA"/>
          </w:pPr>
          <w:r>
            <w:t xml:space="preserve"> </w:t>
          </w:r>
        </w:p>
      </w:docPartBody>
    </w:docPart>
    <w:docPart>
      <w:docPartPr>
        <w:name w:val="463A973AF10A4C1D8BA5AA24C704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F951-8375-4846-8EF1-5D2C7CF71284}"/>
      </w:docPartPr>
      <w:docPartBody>
        <w:p w:rsidR="00263524" w:rsidRDefault="006D5721" w:rsidP="006D5721">
          <w:pPr>
            <w:pStyle w:val="463A973AF10A4C1D8BA5AA24C70496488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AB923183CF0489094651A880808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1456-2E94-46C2-9C01-FD070F3D0EDF}"/>
      </w:docPartPr>
      <w:docPartBody>
        <w:p w:rsidR="00FE7EC7" w:rsidRDefault="000E522B" w:rsidP="000E522B">
          <w:pPr>
            <w:pStyle w:val="2AB923183CF0489094651A880808262C1"/>
          </w:pPr>
          <w:r w:rsidRPr="006A53AF">
            <w:rPr>
              <w:lang w:val="en-US"/>
            </w:rPr>
            <w:t xml:space="preserve"> </w:t>
          </w:r>
        </w:p>
      </w:docPartBody>
    </w:docPart>
    <w:docPart>
      <w:docPartPr>
        <w:name w:val="CC2DEB326F2C4982B3593D39A8AE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6536-8166-4747-AEF1-F2D900DD6AAD}"/>
      </w:docPartPr>
      <w:docPartBody>
        <w:p w:rsidR="00FE7EC7" w:rsidRDefault="00FE7EC7" w:rsidP="00FE7EC7">
          <w:pPr>
            <w:pStyle w:val="CC2DEB326F2C4982B3593D39A8AE31C5"/>
          </w:pPr>
          <w:r>
            <w:t xml:space="preserve"> </w:t>
          </w:r>
        </w:p>
      </w:docPartBody>
    </w:docPart>
    <w:docPart>
      <w:docPartPr>
        <w:name w:val="8E859D0D5FF147E1BF50CA6D868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FC52-EBF2-4F9C-9275-7C85DD5A2F33}"/>
      </w:docPartPr>
      <w:docPartBody>
        <w:p w:rsidR="00FE7EC7" w:rsidRDefault="00FE7EC7" w:rsidP="00FE7EC7">
          <w:pPr>
            <w:pStyle w:val="8E859D0D5FF147E1BF50CA6D8681541F"/>
          </w:pPr>
          <w:r>
            <w:t xml:space="preserve"> </w:t>
          </w:r>
        </w:p>
      </w:docPartBody>
    </w:docPart>
    <w:docPart>
      <w:docPartPr>
        <w:name w:val="7A794E88A9AD45F59DA677B5D0BF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CD7B-AE9B-4FFB-AB11-6C235B02573E}"/>
      </w:docPartPr>
      <w:docPartBody>
        <w:p w:rsidR="00FE7EC7" w:rsidRDefault="00FE7EC7" w:rsidP="00FE7EC7">
          <w:pPr>
            <w:pStyle w:val="7A794E88A9AD45F59DA677B5D0BF42B0"/>
          </w:pPr>
          <w:r>
            <w:t xml:space="preserve"> </w:t>
          </w:r>
        </w:p>
      </w:docPartBody>
    </w:docPart>
    <w:docPart>
      <w:docPartPr>
        <w:name w:val="ECA9CEDC12BF4EB4A091930F837E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5B36-2C39-426A-963E-7C259CC9F408}"/>
      </w:docPartPr>
      <w:docPartBody>
        <w:p w:rsidR="00FE7EC7" w:rsidRDefault="00FE7EC7" w:rsidP="00FE7EC7">
          <w:pPr>
            <w:pStyle w:val="ECA9CEDC12BF4EB4A091930F837E318E"/>
          </w:pPr>
          <w:r>
            <w:t xml:space="preserve"> </w:t>
          </w:r>
        </w:p>
      </w:docPartBody>
    </w:docPart>
    <w:docPart>
      <w:docPartPr>
        <w:name w:val="D99E88DFBAB843F1A9BC5535B41F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73B3-013F-4861-9967-5DF634CEB722}"/>
      </w:docPartPr>
      <w:docPartBody>
        <w:p w:rsidR="00FE7EC7" w:rsidRDefault="000E522B" w:rsidP="000E522B">
          <w:pPr>
            <w:pStyle w:val="D99E88DFBAB843F1A9BC5535B41FA950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2B3A6A9339F4208893B69038DE6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4B15-09BC-480A-A710-65859ED305AE}"/>
      </w:docPartPr>
      <w:docPartBody>
        <w:p w:rsidR="00E776BC" w:rsidRDefault="000E522B" w:rsidP="000E522B">
          <w:pPr>
            <w:pStyle w:val="D2B3A6A9339F4208893B69038DE66E561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17319DA6E545E28160F9A23136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16-F690-40EB-9B95-57E5FF9FD1D5}"/>
      </w:docPartPr>
      <w:docPartBody>
        <w:p w:rsidR="00E776BC" w:rsidRDefault="000525E1" w:rsidP="000525E1">
          <w:pPr>
            <w:pStyle w:val="6D17319DA6E545E28160F9A231365E8E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CCFA5F364274AA09E6D9288FA4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1ECB-6FF3-4F8F-BF54-55FF188F47E7}"/>
      </w:docPartPr>
      <w:docPartBody>
        <w:p w:rsidR="00E776BC" w:rsidRDefault="000525E1" w:rsidP="000525E1">
          <w:pPr>
            <w:pStyle w:val="4CCFA5F364274AA09E6D9288FA4DADA2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9EEE2AAAE3849939F8DD5049BF6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A98E-E838-4A54-A548-E46E6AF7E2E7}"/>
      </w:docPartPr>
      <w:docPartBody>
        <w:p w:rsidR="00E776BC" w:rsidRDefault="000525E1" w:rsidP="000525E1">
          <w:pPr>
            <w:pStyle w:val="79EEE2AAAE3849939F8DD5049BF63FE7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001153D96464A0BAC84C816CD9C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4481-9718-4E07-A78A-F691791047FF}"/>
      </w:docPartPr>
      <w:docPartBody>
        <w:p w:rsidR="00E776BC" w:rsidRDefault="000525E1" w:rsidP="000525E1">
          <w:pPr>
            <w:pStyle w:val="6001153D96464A0BAC84C816CD9C95E4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73B1BDBFE04033804382D63CA0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845F-9E4F-41EC-B513-41867A574782}"/>
      </w:docPartPr>
      <w:docPartBody>
        <w:p w:rsidR="00E776BC" w:rsidRDefault="000525E1" w:rsidP="000525E1">
          <w:pPr>
            <w:pStyle w:val="B773B1BDBFE04033804382D63CA09349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E4E76CA19024990A8C6847FD466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D99A-1B80-43BA-A51E-4AEB80EDF3AE}"/>
      </w:docPartPr>
      <w:docPartBody>
        <w:p w:rsidR="00E776BC" w:rsidRDefault="000525E1" w:rsidP="000525E1">
          <w:pPr>
            <w:pStyle w:val="1E4E76CA19024990A8C6847FD4664EB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9CBEC51EBEC458DA0608ED0B1E9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3088-1EDD-4A88-BD53-BEF19CE342A6}"/>
      </w:docPartPr>
      <w:docPartBody>
        <w:p w:rsidR="00E776BC" w:rsidRDefault="000525E1" w:rsidP="000525E1">
          <w:pPr>
            <w:pStyle w:val="29CBEC51EBEC458DA0608ED0B1E9861D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D81EE14237440C9B267F46A9CAE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D521-AF7E-4910-BDEF-9565086BE5C3}"/>
      </w:docPartPr>
      <w:docPartBody>
        <w:p w:rsidR="00E776BC" w:rsidRDefault="000525E1" w:rsidP="000525E1">
          <w:pPr>
            <w:pStyle w:val="BD81EE14237440C9B267F46A9CAE19E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2B9BC1D5BC14D65B283A17458D0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82AB-2FB8-40C9-8288-4296C5774B1D}"/>
      </w:docPartPr>
      <w:docPartBody>
        <w:p w:rsidR="00E776BC" w:rsidRDefault="000525E1" w:rsidP="000525E1">
          <w:pPr>
            <w:pStyle w:val="42B9BC1D5BC14D65B283A17458D078A1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AB8DFB03AF349AFAD5087E945CB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C707-861A-4312-91F5-9B30235A18D6}"/>
      </w:docPartPr>
      <w:docPartBody>
        <w:p w:rsidR="00E776BC" w:rsidRDefault="000525E1" w:rsidP="000525E1">
          <w:pPr>
            <w:pStyle w:val="5AB8DFB03AF349AFAD5087E945CBAC22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4240BDC433E494C93CFCBDF9813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C673-D14C-4652-8740-26015B77BAE0}"/>
      </w:docPartPr>
      <w:docPartBody>
        <w:p w:rsidR="00E776BC" w:rsidRDefault="000525E1" w:rsidP="000525E1">
          <w:pPr>
            <w:pStyle w:val="94240BDC433E494C93CFCBDF981391E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3BC95DE07624B4D85AD5A5060CB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F167-4BEB-4B7D-9A8E-4957B8A6B2A2}"/>
      </w:docPartPr>
      <w:docPartBody>
        <w:p w:rsidR="00E776BC" w:rsidRDefault="000525E1" w:rsidP="000525E1">
          <w:pPr>
            <w:pStyle w:val="F3BC95DE07624B4D85AD5A5060CB735A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C6360B58524194904D413EAC6D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3BE0-59A3-4CCD-AA0C-B88379EC80F0}"/>
      </w:docPartPr>
      <w:docPartBody>
        <w:p w:rsidR="00E776BC" w:rsidRDefault="000525E1" w:rsidP="000525E1">
          <w:pPr>
            <w:pStyle w:val="90C6360B58524194904D413EAC6D6F20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B89585B37D4440984229B25A4CC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380-9C74-4F41-9B25-4A5CE9C32116}"/>
      </w:docPartPr>
      <w:docPartBody>
        <w:p w:rsidR="00E776BC" w:rsidRDefault="000525E1" w:rsidP="000525E1">
          <w:pPr>
            <w:pStyle w:val="EB89585B37D4440984229B25A4CCD8EF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E40E6B833A344DE86828BCFE203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3FCD-B03B-4A2E-833F-7CC71130D419}"/>
      </w:docPartPr>
      <w:docPartBody>
        <w:p w:rsidR="00E776BC" w:rsidRDefault="000525E1" w:rsidP="000525E1">
          <w:pPr>
            <w:pStyle w:val="BE40E6B833A344DE86828BCFE203AADF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4622066A5F4A4FAEFCBEE682B0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F1AE-BD02-453D-BF29-F13D96AF4FFD}"/>
      </w:docPartPr>
      <w:docPartBody>
        <w:p w:rsidR="00E776BC" w:rsidRDefault="000525E1" w:rsidP="000525E1">
          <w:pPr>
            <w:pStyle w:val="F04622066A5F4A4FAEFCBEE682B03DB4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6E93D2214D4AA58CFFE9992873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B409-FDBE-4E7B-A0C6-E3FCF8270A85}"/>
      </w:docPartPr>
      <w:docPartBody>
        <w:p w:rsidR="0050312A" w:rsidRDefault="00E776BC" w:rsidP="00E776BC">
          <w:pPr>
            <w:pStyle w:val="F16E93D2214D4AA58CFFE99928735154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A8184C5FFBD4D79956495CE8616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001C-2D15-4B3B-B60B-973009979218}"/>
      </w:docPartPr>
      <w:docPartBody>
        <w:p w:rsidR="00000000" w:rsidRDefault="000E522B" w:rsidP="000E522B">
          <w:pPr>
            <w:pStyle w:val="CA8184C5FFBD4D79956495CE8616ADE3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9F8749E7E704B5D840B44AB71F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522-8BE4-464D-9D3F-B81B18A796CD}"/>
      </w:docPartPr>
      <w:docPartBody>
        <w:p w:rsidR="00000000" w:rsidRDefault="000E522B" w:rsidP="000E522B">
          <w:pPr>
            <w:pStyle w:val="39F8749E7E704B5D840B44AB71F675F3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2A853045484853BCBBDAD6335D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7980-6EE5-487B-8CE2-B00D1FC31FAD}"/>
      </w:docPartPr>
      <w:docPartBody>
        <w:p w:rsidR="00000000" w:rsidRDefault="000E522B" w:rsidP="000E522B">
          <w:pPr>
            <w:pStyle w:val="192A853045484853BCBBDAD6335D9C38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41627347EF547C684B6F14B5234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79AE-ABB1-4EE3-A53A-F1A6F5B538B8}"/>
      </w:docPartPr>
      <w:docPartBody>
        <w:p w:rsidR="00000000" w:rsidRDefault="000E522B" w:rsidP="000E522B">
          <w:pPr>
            <w:pStyle w:val="641627347EF547C684B6F14B52347212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600894BCB54828B34013D1120B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23C7-E544-4D0D-A71D-1C3D48491C32}"/>
      </w:docPartPr>
      <w:docPartBody>
        <w:p w:rsidR="00000000" w:rsidRDefault="000E522B" w:rsidP="000E522B">
          <w:pPr>
            <w:pStyle w:val="69600894BCB54828B34013D1120B5523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C81909BC2DE412EB4D938E131B3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6EFB-F79A-41EB-A751-542DDC2C3274}"/>
      </w:docPartPr>
      <w:docPartBody>
        <w:p w:rsidR="00000000" w:rsidRDefault="000E522B" w:rsidP="000E522B">
          <w:pPr>
            <w:pStyle w:val="9C81909BC2DE412EB4D938E131B39C3F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318BA0EA016484480F1A849585E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D0D2-68CA-413B-BF0B-6C452D6005EE}"/>
      </w:docPartPr>
      <w:docPartBody>
        <w:p w:rsidR="00000000" w:rsidRDefault="000E522B" w:rsidP="000E522B">
          <w:pPr>
            <w:pStyle w:val="9318BA0EA016484480F1A849585EAE09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F8F4C00D7894F0682CC7836C119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8190-AB65-4F8B-8C62-788D7CB48609}"/>
      </w:docPartPr>
      <w:docPartBody>
        <w:p w:rsidR="00000000" w:rsidRDefault="000E522B" w:rsidP="000E522B">
          <w:pPr>
            <w:pStyle w:val="AF8F4C00D7894F0682CC7836C119A50F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F74B3048AF64B21B051B17A5D39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2C63-5DBF-40CC-ABC0-EEFDE3C10F06}"/>
      </w:docPartPr>
      <w:docPartBody>
        <w:p w:rsidR="00000000" w:rsidRDefault="000E522B" w:rsidP="000E522B">
          <w:pPr>
            <w:pStyle w:val="3F74B3048AF64B21B051B17A5D39036A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BDCE3AC57748C7B56A0C26A5FB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B2E4-127E-46AA-A042-7A3FB60BC98D}"/>
      </w:docPartPr>
      <w:docPartBody>
        <w:p w:rsidR="00000000" w:rsidRDefault="000E522B" w:rsidP="000E522B">
          <w:pPr>
            <w:pStyle w:val="67BDCE3AC57748C7B56A0C26A5FBA81B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E56B1FF1FB74A4C9EAE39F6B1FE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5F8B-64CA-4342-93BA-A77EE4BB7DA6}"/>
      </w:docPartPr>
      <w:docPartBody>
        <w:p w:rsidR="00000000" w:rsidRDefault="000E522B" w:rsidP="000E522B">
          <w:pPr>
            <w:pStyle w:val="1E56B1FF1FB74A4C9EAE39F6B1FE7189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1ECCB679AFE4994B99B3ACAE88C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737C-E963-4010-A2A5-6A510A7CDD49}"/>
      </w:docPartPr>
      <w:docPartBody>
        <w:p w:rsidR="00000000" w:rsidRDefault="000E522B" w:rsidP="000E522B">
          <w:pPr>
            <w:pStyle w:val="61ECCB679AFE4994B99B3ACAE88C1A17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AA7BB2AAE5D4169ACA57E1626B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6EF9-4B2F-485A-9A67-F1E367D89331}"/>
      </w:docPartPr>
      <w:docPartBody>
        <w:p w:rsidR="00000000" w:rsidRDefault="000E522B" w:rsidP="000E522B">
          <w:pPr>
            <w:pStyle w:val="7AA7BB2AAE5D4169ACA57E1626B1686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EDB3A0E615B4622AAFDC44438EE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9EBC-72BB-498F-A70D-A9B57628EDF0}"/>
      </w:docPartPr>
      <w:docPartBody>
        <w:p w:rsidR="00000000" w:rsidRDefault="000E522B" w:rsidP="000E522B">
          <w:pPr>
            <w:pStyle w:val="CEDB3A0E615B4622AAFDC44438EE98EF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0B551DDF124424C81634A7AC840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ADB7-CBD9-4FD1-9436-7814284026E0}"/>
      </w:docPartPr>
      <w:docPartBody>
        <w:p w:rsidR="00000000" w:rsidRDefault="000E522B" w:rsidP="000E522B">
          <w:pPr>
            <w:pStyle w:val="50B551DDF124424C81634A7AC840AF82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548FCA9B35E4A7EA0BBD2783849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AF63-FE49-4737-90F5-C87610F98DFE}"/>
      </w:docPartPr>
      <w:docPartBody>
        <w:p w:rsidR="00000000" w:rsidRDefault="000E522B" w:rsidP="000E522B">
          <w:pPr>
            <w:pStyle w:val="9548FCA9B35E4A7EA0BBD2783849F860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FE152C4D5F4461CAF28E060F47B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8E17-BDF8-4822-BF1F-854408A88BFA}"/>
      </w:docPartPr>
      <w:docPartBody>
        <w:p w:rsidR="00000000" w:rsidRDefault="000E522B" w:rsidP="000E522B">
          <w:pPr>
            <w:pStyle w:val="0FE152C4D5F4461CAF28E060F47B6C0A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0A51207A3A240809541879743AD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7B31-B2D5-4C0F-B045-670935771BCD}"/>
      </w:docPartPr>
      <w:docPartBody>
        <w:p w:rsidR="00000000" w:rsidRDefault="000E522B" w:rsidP="000E522B">
          <w:pPr>
            <w:pStyle w:val="60A51207A3A240809541879743ADFAC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8136F62D2124AEE904721627A40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CB41-D6B7-426E-9528-181243A07BBC}"/>
      </w:docPartPr>
      <w:docPartBody>
        <w:p w:rsidR="00000000" w:rsidRDefault="000E522B" w:rsidP="000E522B">
          <w:pPr>
            <w:pStyle w:val="D8136F62D2124AEE904721627A40FD4A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400180A4144902AAB884C87AF0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D9B0-DBEB-4A05-9E9F-E551231BB24A}"/>
      </w:docPartPr>
      <w:docPartBody>
        <w:p w:rsidR="00000000" w:rsidRDefault="000E522B" w:rsidP="000E522B">
          <w:pPr>
            <w:pStyle w:val="C8400180A4144902AAB884C87AF04836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625500C310B479FA04A258C780E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A1A1-BD10-4AAA-931E-769DDE76C8A8}"/>
      </w:docPartPr>
      <w:docPartBody>
        <w:p w:rsidR="00000000" w:rsidRDefault="000E522B" w:rsidP="000E522B">
          <w:pPr>
            <w:pStyle w:val="4625500C310B479FA04A258C780ED338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0352E1350F7401FA8DFD164054A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48F-1D50-476A-922D-2217E5B9B341}"/>
      </w:docPartPr>
      <w:docPartBody>
        <w:p w:rsidR="00000000" w:rsidRDefault="000E522B" w:rsidP="000E522B">
          <w:pPr>
            <w:pStyle w:val="B0352E1350F7401FA8DFD164054AD880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68500C5C704A7EB8813D36D87B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E186-176C-4484-8286-0CB68BC67134}"/>
      </w:docPartPr>
      <w:docPartBody>
        <w:p w:rsidR="00000000" w:rsidRDefault="000E522B" w:rsidP="000E522B">
          <w:pPr>
            <w:pStyle w:val="1668500C5C704A7EB8813D36D87BBFDE"/>
          </w:pPr>
          <w:r w:rsidRPr="0063379C"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0525E1"/>
    <w:rsid w:val="000E522B"/>
    <w:rsid w:val="00244420"/>
    <w:rsid w:val="00263524"/>
    <w:rsid w:val="00396310"/>
    <w:rsid w:val="0040369F"/>
    <w:rsid w:val="0050312A"/>
    <w:rsid w:val="006D5721"/>
    <w:rsid w:val="00883C70"/>
    <w:rsid w:val="00B7208D"/>
    <w:rsid w:val="00BE5441"/>
    <w:rsid w:val="00C11481"/>
    <w:rsid w:val="00C9329A"/>
    <w:rsid w:val="00D668E8"/>
    <w:rsid w:val="00D86E00"/>
    <w:rsid w:val="00E776B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0E522B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463A973AF10A4C1D8BA5AA24C70496488">
    <w:name w:val="463A973AF10A4C1D8BA5AA24C70496488"/>
    <w:rsid w:val="006D572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5">
    <w:name w:val="D99E88DFBAB843F1A9BC5535B41FA9505"/>
    <w:rsid w:val="006D572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F46568A6D2E40AF8FB71ACCEE0F4E2A">
    <w:name w:val="6F46568A6D2E40AF8FB71ACCEE0F4E2A"/>
    <w:rsid w:val="000525E1"/>
  </w:style>
  <w:style w:type="paragraph" w:customStyle="1" w:styleId="D2B3A6A9339F4208893B69038DE66E56">
    <w:name w:val="D2B3A6A9339F4208893B69038DE66E56"/>
    <w:rsid w:val="000525E1"/>
  </w:style>
  <w:style w:type="paragraph" w:customStyle="1" w:styleId="6D17319DA6E545E28160F9A231365E8E">
    <w:name w:val="6D17319DA6E545E28160F9A231365E8E"/>
    <w:rsid w:val="000525E1"/>
  </w:style>
  <w:style w:type="paragraph" w:customStyle="1" w:styleId="4CCFA5F364274AA09E6D9288FA4DADA2">
    <w:name w:val="4CCFA5F364274AA09E6D9288FA4DADA2"/>
    <w:rsid w:val="000525E1"/>
  </w:style>
  <w:style w:type="paragraph" w:customStyle="1" w:styleId="E5989B03197E45738DCDC17A8E590047">
    <w:name w:val="E5989B03197E45738DCDC17A8E590047"/>
    <w:rsid w:val="000525E1"/>
  </w:style>
  <w:style w:type="paragraph" w:customStyle="1" w:styleId="79EEE2AAAE3849939F8DD5049BF63FE7">
    <w:name w:val="79EEE2AAAE3849939F8DD5049BF63FE7"/>
    <w:rsid w:val="000525E1"/>
  </w:style>
  <w:style w:type="paragraph" w:customStyle="1" w:styleId="6001153D96464A0BAC84C816CD9C95E4">
    <w:name w:val="6001153D96464A0BAC84C816CD9C95E4"/>
    <w:rsid w:val="000525E1"/>
  </w:style>
  <w:style w:type="paragraph" w:customStyle="1" w:styleId="B773B1BDBFE04033804382D63CA09349">
    <w:name w:val="B773B1BDBFE04033804382D63CA09349"/>
    <w:rsid w:val="000525E1"/>
  </w:style>
  <w:style w:type="paragraph" w:customStyle="1" w:styleId="1E4E76CA19024990A8C6847FD4664EB6">
    <w:name w:val="1E4E76CA19024990A8C6847FD4664EB6"/>
    <w:rsid w:val="000525E1"/>
  </w:style>
  <w:style w:type="paragraph" w:customStyle="1" w:styleId="29CBEC51EBEC458DA0608ED0B1E9861D">
    <w:name w:val="29CBEC51EBEC458DA0608ED0B1E9861D"/>
    <w:rsid w:val="000525E1"/>
  </w:style>
  <w:style w:type="paragraph" w:customStyle="1" w:styleId="BD81EE14237440C9B267F46A9CAE19E6">
    <w:name w:val="BD81EE14237440C9B267F46A9CAE19E6"/>
    <w:rsid w:val="000525E1"/>
  </w:style>
  <w:style w:type="paragraph" w:customStyle="1" w:styleId="42B9BC1D5BC14D65B283A17458D078A1">
    <w:name w:val="42B9BC1D5BC14D65B283A17458D078A1"/>
    <w:rsid w:val="000525E1"/>
  </w:style>
  <w:style w:type="paragraph" w:customStyle="1" w:styleId="5AB8DFB03AF349AFAD5087E945CBAC22">
    <w:name w:val="5AB8DFB03AF349AFAD5087E945CBAC22"/>
    <w:rsid w:val="000525E1"/>
  </w:style>
  <w:style w:type="paragraph" w:customStyle="1" w:styleId="94240BDC433E494C93CFCBDF981391E6">
    <w:name w:val="94240BDC433E494C93CFCBDF981391E6"/>
    <w:rsid w:val="000525E1"/>
  </w:style>
  <w:style w:type="paragraph" w:customStyle="1" w:styleId="F3BC95DE07624B4D85AD5A5060CB735A">
    <w:name w:val="F3BC95DE07624B4D85AD5A5060CB735A"/>
    <w:rsid w:val="000525E1"/>
  </w:style>
  <w:style w:type="paragraph" w:customStyle="1" w:styleId="90C6360B58524194904D413EAC6D6F20">
    <w:name w:val="90C6360B58524194904D413EAC6D6F20"/>
    <w:rsid w:val="000525E1"/>
  </w:style>
  <w:style w:type="paragraph" w:customStyle="1" w:styleId="EB89585B37D4440984229B25A4CCD8EF">
    <w:name w:val="EB89585B37D4440984229B25A4CCD8EF"/>
    <w:rsid w:val="000525E1"/>
  </w:style>
  <w:style w:type="paragraph" w:customStyle="1" w:styleId="BE40E6B833A344DE86828BCFE203AADF">
    <w:name w:val="BE40E6B833A344DE86828BCFE203AADF"/>
    <w:rsid w:val="000525E1"/>
  </w:style>
  <w:style w:type="paragraph" w:customStyle="1" w:styleId="F04622066A5F4A4FAEFCBEE682B03DB4">
    <w:name w:val="F04622066A5F4A4FAEFCBEE682B03DB4"/>
    <w:rsid w:val="000525E1"/>
  </w:style>
  <w:style w:type="paragraph" w:customStyle="1" w:styleId="52E096C4385B497CAC2A63048AB242ED">
    <w:name w:val="52E096C4385B497CAC2A63048AB242ED"/>
    <w:rsid w:val="000525E1"/>
  </w:style>
  <w:style w:type="paragraph" w:customStyle="1" w:styleId="6B15A1694A274318B81DA777239DE4B9">
    <w:name w:val="6B15A1694A274318B81DA777239DE4B9"/>
    <w:rsid w:val="000525E1"/>
  </w:style>
  <w:style w:type="paragraph" w:customStyle="1" w:styleId="C4E451459B404A6AA291E8080EC5D4E7">
    <w:name w:val="C4E451459B404A6AA291E8080EC5D4E7"/>
    <w:rsid w:val="000525E1"/>
  </w:style>
  <w:style w:type="paragraph" w:customStyle="1" w:styleId="848E717BA435488A970072E8DA2197D2">
    <w:name w:val="848E717BA435488A970072E8DA2197D2"/>
    <w:rsid w:val="000525E1"/>
  </w:style>
  <w:style w:type="paragraph" w:customStyle="1" w:styleId="38FC66054CC64A818ACA832865D8BBDF">
    <w:name w:val="38FC66054CC64A818ACA832865D8BBDF"/>
    <w:rsid w:val="000525E1"/>
  </w:style>
  <w:style w:type="paragraph" w:customStyle="1" w:styleId="2D7A84CA2BFD447CA27DC2908D9D4F2B">
    <w:name w:val="2D7A84CA2BFD447CA27DC2908D9D4F2B"/>
    <w:rsid w:val="000525E1"/>
  </w:style>
  <w:style w:type="paragraph" w:customStyle="1" w:styleId="47F85C43E3FA4BA3BC4A10C0EFF3476E">
    <w:name w:val="47F85C43E3FA4BA3BC4A10C0EFF3476E"/>
    <w:rsid w:val="000525E1"/>
  </w:style>
  <w:style w:type="paragraph" w:customStyle="1" w:styleId="59D2ED8DB82449FAB33E2E5EF3F2AA7C">
    <w:name w:val="59D2ED8DB82449FAB33E2E5EF3F2AA7C"/>
    <w:rsid w:val="000525E1"/>
  </w:style>
  <w:style w:type="paragraph" w:customStyle="1" w:styleId="4651CFFDD1054EEDA10B69D380BB50E5">
    <w:name w:val="4651CFFDD1054EEDA10B69D380BB50E5"/>
    <w:rsid w:val="000525E1"/>
  </w:style>
  <w:style w:type="paragraph" w:customStyle="1" w:styleId="56D8143CF04041EEB83AA04B9EF6344A">
    <w:name w:val="56D8143CF04041EEB83AA04B9EF6344A"/>
    <w:rsid w:val="000525E1"/>
  </w:style>
  <w:style w:type="paragraph" w:customStyle="1" w:styleId="0DB08DF57929461098F2379989AA8CF0">
    <w:name w:val="0DB08DF57929461098F2379989AA8CF0"/>
    <w:rsid w:val="000525E1"/>
  </w:style>
  <w:style w:type="paragraph" w:customStyle="1" w:styleId="99D2CB5C66674850BAED7DA8F57D4102">
    <w:name w:val="99D2CB5C66674850BAED7DA8F57D4102"/>
    <w:rsid w:val="000525E1"/>
  </w:style>
  <w:style w:type="paragraph" w:customStyle="1" w:styleId="018BC99752C94C6FA1ED2F1AF7EC9077">
    <w:name w:val="018BC99752C94C6FA1ED2F1AF7EC9077"/>
    <w:rsid w:val="000525E1"/>
  </w:style>
  <w:style w:type="paragraph" w:customStyle="1" w:styleId="8219D8C1C1084FD5864E702F289CB43E">
    <w:name w:val="8219D8C1C1084FD5864E702F289CB43E"/>
    <w:rsid w:val="000525E1"/>
  </w:style>
  <w:style w:type="paragraph" w:customStyle="1" w:styleId="23D30064701D4132B0C5C918BD8042D3">
    <w:name w:val="23D30064701D4132B0C5C918BD8042D3"/>
    <w:rsid w:val="000525E1"/>
  </w:style>
  <w:style w:type="paragraph" w:customStyle="1" w:styleId="9A614B9ABD054EC9B67D05307DDC9B9C">
    <w:name w:val="9A614B9ABD054EC9B67D05307DDC9B9C"/>
    <w:rsid w:val="000525E1"/>
  </w:style>
  <w:style w:type="paragraph" w:customStyle="1" w:styleId="A2C1679417974971BD60CA75E7664977">
    <w:name w:val="A2C1679417974971BD60CA75E7664977"/>
    <w:rsid w:val="000525E1"/>
  </w:style>
  <w:style w:type="paragraph" w:customStyle="1" w:styleId="D8201621547B4D4A921A8EF9220E161D">
    <w:name w:val="D8201621547B4D4A921A8EF9220E161D"/>
    <w:rsid w:val="000525E1"/>
  </w:style>
  <w:style w:type="paragraph" w:customStyle="1" w:styleId="4C2F8D3113C34681B80A644FAC27DA20">
    <w:name w:val="4C2F8D3113C34681B80A644FAC27DA20"/>
    <w:rsid w:val="000525E1"/>
  </w:style>
  <w:style w:type="paragraph" w:customStyle="1" w:styleId="888996626A51401FB87D5450CF467787">
    <w:name w:val="888996626A51401FB87D5450CF467787"/>
    <w:rsid w:val="000525E1"/>
  </w:style>
  <w:style w:type="paragraph" w:customStyle="1" w:styleId="0C488203A87B4B938A4A6522EDF61610">
    <w:name w:val="0C488203A87B4B938A4A6522EDF61610"/>
    <w:rsid w:val="00E776BC"/>
  </w:style>
  <w:style w:type="paragraph" w:customStyle="1" w:styleId="BBF4E62061CC476E80C4874413A2C89C">
    <w:name w:val="BBF4E62061CC476E80C4874413A2C89C"/>
    <w:rsid w:val="00E776BC"/>
  </w:style>
  <w:style w:type="paragraph" w:customStyle="1" w:styleId="8FA0EAC85B3F41FA9D1BB97FE94D49D1">
    <w:name w:val="8FA0EAC85B3F41FA9D1BB97FE94D49D1"/>
    <w:rsid w:val="00E776BC"/>
  </w:style>
  <w:style w:type="paragraph" w:customStyle="1" w:styleId="B6401BC4ED484B1A9FDE6066B5D2C255">
    <w:name w:val="B6401BC4ED484B1A9FDE6066B5D2C255"/>
    <w:rsid w:val="00E776BC"/>
  </w:style>
  <w:style w:type="paragraph" w:customStyle="1" w:styleId="C59B393A16684B39BD9B82480D59DF76">
    <w:name w:val="C59B393A16684B39BD9B82480D59DF76"/>
    <w:rsid w:val="00E776BC"/>
  </w:style>
  <w:style w:type="paragraph" w:customStyle="1" w:styleId="3C58D110802F49DC985E976C3CF79BD2">
    <w:name w:val="3C58D110802F49DC985E976C3CF79BD2"/>
    <w:rsid w:val="00E776BC"/>
  </w:style>
  <w:style w:type="paragraph" w:customStyle="1" w:styleId="F90155BE67064067B8F73FAD65D3EEBB">
    <w:name w:val="F90155BE67064067B8F73FAD65D3EEBB"/>
    <w:rsid w:val="00E776BC"/>
  </w:style>
  <w:style w:type="paragraph" w:customStyle="1" w:styleId="17A1CFB53C8C496C91DFA8FC9972D841">
    <w:name w:val="17A1CFB53C8C496C91DFA8FC9972D841"/>
    <w:rsid w:val="00E776BC"/>
  </w:style>
  <w:style w:type="paragraph" w:customStyle="1" w:styleId="CF8FDE80A1BD47EA916BF5EB6FCC722C">
    <w:name w:val="CF8FDE80A1BD47EA916BF5EB6FCC722C"/>
    <w:rsid w:val="00E776BC"/>
  </w:style>
  <w:style w:type="paragraph" w:customStyle="1" w:styleId="6E48E271E55541B5AABA5880B29B700D">
    <w:name w:val="6E48E271E55541B5AABA5880B29B700D"/>
    <w:rsid w:val="00E776BC"/>
  </w:style>
  <w:style w:type="paragraph" w:customStyle="1" w:styleId="B90984F13C374A9C810A43514210B475">
    <w:name w:val="B90984F13C374A9C810A43514210B475"/>
    <w:rsid w:val="00E776BC"/>
  </w:style>
  <w:style w:type="paragraph" w:customStyle="1" w:styleId="A9F05B4EED6A4046A54882EE65BF7C9E">
    <w:name w:val="A9F05B4EED6A4046A54882EE65BF7C9E"/>
    <w:rsid w:val="00E776BC"/>
  </w:style>
  <w:style w:type="paragraph" w:customStyle="1" w:styleId="793F89DD8E9E4FB9A560F4398A1E994E">
    <w:name w:val="793F89DD8E9E4FB9A560F4398A1E994E"/>
    <w:rsid w:val="00E776BC"/>
  </w:style>
  <w:style w:type="paragraph" w:customStyle="1" w:styleId="C9E46FB076844C8AAC3D830AB7BDB7D9">
    <w:name w:val="C9E46FB076844C8AAC3D830AB7BDB7D9"/>
    <w:rsid w:val="00E776BC"/>
  </w:style>
  <w:style w:type="paragraph" w:customStyle="1" w:styleId="E03C702512444F918AF6771A0C6A4805">
    <w:name w:val="E03C702512444F918AF6771A0C6A4805"/>
    <w:rsid w:val="00E776BC"/>
  </w:style>
  <w:style w:type="paragraph" w:customStyle="1" w:styleId="F16E93D2214D4AA58CFFE99928735154">
    <w:name w:val="F16E93D2214D4AA58CFFE99928735154"/>
    <w:rsid w:val="00E776BC"/>
  </w:style>
  <w:style w:type="paragraph" w:customStyle="1" w:styleId="D6713B0000AE424B90E5B14E797ABF6E">
    <w:name w:val="D6713B0000AE424B90E5B14E797ABF6E"/>
    <w:rsid w:val="000E522B"/>
  </w:style>
  <w:style w:type="paragraph" w:customStyle="1" w:styleId="016615FEF190468791EBED19DF295F00">
    <w:name w:val="016615FEF190468791EBED19DF295F00"/>
    <w:rsid w:val="000E522B"/>
  </w:style>
  <w:style w:type="paragraph" w:customStyle="1" w:styleId="EE12F46334C44A67A8B8AFA0720F52D4">
    <w:name w:val="EE12F46334C44A67A8B8AFA0720F52D4"/>
    <w:rsid w:val="000E522B"/>
  </w:style>
  <w:style w:type="paragraph" w:customStyle="1" w:styleId="F005ED3C02664F498813D249C89E2BF0">
    <w:name w:val="F005ED3C02664F498813D249C89E2BF0"/>
    <w:rsid w:val="000E522B"/>
  </w:style>
  <w:style w:type="paragraph" w:customStyle="1" w:styleId="2071EAEBC98E46FC804BE3F2EEF3FAA7">
    <w:name w:val="2071EAEBC98E46FC804BE3F2EEF3FAA7"/>
    <w:rsid w:val="000E522B"/>
  </w:style>
  <w:style w:type="paragraph" w:customStyle="1" w:styleId="F204018C4C8A45DF80D56CDA72349336">
    <w:name w:val="F204018C4C8A45DF80D56CDA72349336"/>
    <w:rsid w:val="000E522B"/>
  </w:style>
  <w:style w:type="paragraph" w:customStyle="1" w:styleId="6B3AA4B08C684FC5A6D6EC49D627C7B2">
    <w:name w:val="6B3AA4B08C684FC5A6D6EC49D627C7B2"/>
    <w:rsid w:val="000E522B"/>
  </w:style>
  <w:style w:type="paragraph" w:customStyle="1" w:styleId="71C4E5D312AF4EFD8325648482EC9530">
    <w:name w:val="71C4E5D312AF4EFD8325648482EC9530"/>
    <w:rsid w:val="000E522B"/>
  </w:style>
  <w:style w:type="paragraph" w:customStyle="1" w:styleId="3818A639512942C5B40A8D8F39BD8C42">
    <w:name w:val="3818A639512942C5B40A8D8F39BD8C42"/>
    <w:rsid w:val="000E522B"/>
  </w:style>
  <w:style w:type="paragraph" w:customStyle="1" w:styleId="ABDB33E384814E66AD25E2C58A377D17">
    <w:name w:val="ABDB33E384814E66AD25E2C58A377D17"/>
    <w:rsid w:val="000E522B"/>
  </w:style>
  <w:style w:type="paragraph" w:customStyle="1" w:styleId="126012D49B5546309434FA99DF2DB12F">
    <w:name w:val="126012D49B5546309434FA99DF2DB12F"/>
    <w:rsid w:val="000E522B"/>
  </w:style>
  <w:style w:type="paragraph" w:customStyle="1" w:styleId="FB882E0647F5463092501EC360756DB1">
    <w:name w:val="FB882E0647F5463092501EC360756DB1"/>
    <w:rsid w:val="000E522B"/>
  </w:style>
  <w:style w:type="paragraph" w:customStyle="1" w:styleId="84970790F4FE427C9179FBCC0C208074">
    <w:name w:val="84970790F4FE427C9179FBCC0C208074"/>
    <w:rsid w:val="000E522B"/>
  </w:style>
  <w:style w:type="paragraph" w:customStyle="1" w:styleId="9DD1B6C1FAEA4C48B861098F50A410E9">
    <w:name w:val="9DD1B6C1FAEA4C48B861098F50A410E9"/>
    <w:rsid w:val="000E522B"/>
  </w:style>
  <w:style w:type="paragraph" w:customStyle="1" w:styleId="C4B33D537DB849079EB45A82DC4072DC">
    <w:name w:val="C4B33D537DB849079EB45A82DC4072DC"/>
    <w:rsid w:val="000E522B"/>
  </w:style>
  <w:style w:type="paragraph" w:customStyle="1" w:styleId="81F6867682C84A07A4AF277ECBD3F788">
    <w:name w:val="81F6867682C84A07A4AF277ECBD3F788"/>
    <w:rsid w:val="000E522B"/>
  </w:style>
  <w:style w:type="paragraph" w:customStyle="1" w:styleId="8B5F9232AEC84FE8B55DD2DFEADB334E">
    <w:name w:val="8B5F9232AEC84FE8B55DD2DFEADB334E"/>
    <w:rsid w:val="000E522B"/>
  </w:style>
  <w:style w:type="paragraph" w:customStyle="1" w:styleId="B5BE818C2AE2487D8D4F942881172DDD">
    <w:name w:val="B5BE818C2AE2487D8D4F942881172DDD"/>
    <w:rsid w:val="000E522B"/>
  </w:style>
  <w:style w:type="paragraph" w:customStyle="1" w:styleId="9BFC302B81064618AAB927846BAA47FB">
    <w:name w:val="9BFC302B81064618AAB927846BAA47FB"/>
    <w:rsid w:val="000E522B"/>
  </w:style>
  <w:style w:type="paragraph" w:customStyle="1" w:styleId="FC89D12685CC429781333FE94A2A81C5">
    <w:name w:val="FC89D12685CC429781333FE94A2A81C5"/>
    <w:rsid w:val="000E522B"/>
  </w:style>
  <w:style w:type="paragraph" w:customStyle="1" w:styleId="7BDAA26ADE794D7CACEA7FC919C21BC7">
    <w:name w:val="7BDAA26ADE794D7CACEA7FC919C21BC7"/>
    <w:rsid w:val="000E522B"/>
  </w:style>
  <w:style w:type="paragraph" w:customStyle="1" w:styleId="ECF1C7A21185408FB1F91CA2D18103F9">
    <w:name w:val="ECF1C7A21185408FB1F91CA2D18103F9"/>
    <w:rsid w:val="000E522B"/>
  </w:style>
  <w:style w:type="paragraph" w:customStyle="1" w:styleId="1664F18A9A9347468EAB397E6CC6A3DF">
    <w:name w:val="1664F18A9A9347468EAB397E6CC6A3DF"/>
    <w:rsid w:val="000E522B"/>
  </w:style>
  <w:style w:type="paragraph" w:customStyle="1" w:styleId="C777A3A257874FB4AC80170D4887D25B">
    <w:name w:val="C777A3A257874FB4AC80170D4887D25B"/>
    <w:rsid w:val="000E522B"/>
  </w:style>
  <w:style w:type="paragraph" w:customStyle="1" w:styleId="9FCE3CB622A941808C85BE910AC1AC81">
    <w:name w:val="9FCE3CB622A941808C85BE910AC1AC81"/>
    <w:rsid w:val="000E522B"/>
  </w:style>
  <w:style w:type="paragraph" w:customStyle="1" w:styleId="DFE9875832AF49CD9B56562499EF6E08">
    <w:name w:val="DFE9875832AF49CD9B56562499EF6E08"/>
    <w:rsid w:val="000E522B"/>
  </w:style>
  <w:style w:type="paragraph" w:customStyle="1" w:styleId="D89A08BD4A9F40498C0F5594D5DAFD86">
    <w:name w:val="D89A08BD4A9F40498C0F5594D5DAFD86"/>
    <w:rsid w:val="000E522B"/>
  </w:style>
  <w:style w:type="paragraph" w:customStyle="1" w:styleId="F100CE10CA5F4F7D8AF451E3F3AB100B">
    <w:name w:val="F100CE10CA5F4F7D8AF451E3F3AB100B"/>
    <w:rsid w:val="000E522B"/>
  </w:style>
  <w:style w:type="paragraph" w:customStyle="1" w:styleId="1491E06C24834F27AF1A0499A01A14A0">
    <w:name w:val="1491E06C24834F27AF1A0499A01A14A0"/>
    <w:rsid w:val="000E522B"/>
  </w:style>
  <w:style w:type="paragraph" w:customStyle="1" w:styleId="76B9E33DF0A045148B204837AA705046">
    <w:name w:val="76B9E33DF0A045148B204837AA705046"/>
    <w:rsid w:val="000E522B"/>
  </w:style>
  <w:style w:type="paragraph" w:customStyle="1" w:styleId="8C40DAACB4BF4A6DA8C182BBC00E7F6E">
    <w:name w:val="8C40DAACB4BF4A6DA8C182BBC00E7F6E"/>
    <w:rsid w:val="000E522B"/>
  </w:style>
  <w:style w:type="paragraph" w:customStyle="1" w:styleId="1FDB9E0067BB47AFB4D4025475010B71">
    <w:name w:val="1FDB9E0067BB47AFB4D4025475010B71"/>
    <w:rsid w:val="000E522B"/>
  </w:style>
  <w:style w:type="paragraph" w:customStyle="1" w:styleId="5AA55022B0C24E81850B49286822D597">
    <w:name w:val="5AA55022B0C24E81850B49286822D597"/>
    <w:rsid w:val="000E522B"/>
  </w:style>
  <w:style w:type="paragraph" w:customStyle="1" w:styleId="7F574DD99E3B40A9800898A17EEBE7A3">
    <w:name w:val="7F574DD99E3B40A9800898A17EEBE7A3"/>
    <w:rsid w:val="000E522B"/>
  </w:style>
  <w:style w:type="paragraph" w:customStyle="1" w:styleId="3512B985485F419F9737480223445D62">
    <w:name w:val="3512B985485F419F9737480223445D62"/>
    <w:rsid w:val="000E522B"/>
  </w:style>
  <w:style w:type="paragraph" w:customStyle="1" w:styleId="B9819A8700A347CE91626798A6CA8016">
    <w:name w:val="B9819A8700A347CE91626798A6CA8016"/>
    <w:rsid w:val="000E522B"/>
  </w:style>
  <w:style w:type="paragraph" w:customStyle="1" w:styleId="F4B9EDA502B94493B4D2DA96A641851F">
    <w:name w:val="F4B9EDA502B94493B4D2DA96A641851F"/>
    <w:rsid w:val="000E522B"/>
  </w:style>
  <w:style w:type="paragraph" w:customStyle="1" w:styleId="16C567B9526F4C47A3317251A2323E7F">
    <w:name w:val="16C567B9526F4C47A3317251A2323E7F"/>
    <w:rsid w:val="000E522B"/>
  </w:style>
  <w:style w:type="paragraph" w:customStyle="1" w:styleId="0452CA6FCB29416BBF11DD64DC4D4C3B">
    <w:name w:val="0452CA6FCB29416BBF11DD64DC4D4C3B"/>
    <w:rsid w:val="000E522B"/>
  </w:style>
  <w:style w:type="paragraph" w:customStyle="1" w:styleId="9E6C5C5491A6462A88F9E0E3F7BA13ED">
    <w:name w:val="9E6C5C5491A6462A88F9E0E3F7BA13ED"/>
    <w:rsid w:val="000E522B"/>
  </w:style>
  <w:style w:type="paragraph" w:customStyle="1" w:styleId="01D680A46C9A483C82AB40AADD010412">
    <w:name w:val="01D680A46C9A483C82AB40AADD010412"/>
    <w:rsid w:val="000E522B"/>
  </w:style>
  <w:style w:type="paragraph" w:customStyle="1" w:styleId="6D5B062DF9B54724B5655FE326DFEBA4">
    <w:name w:val="6D5B062DF9B54724B5655FE326DFEBA4"/>
    <w:rsid w:val="000E522B"/>
  </w:style>
  <w:style w:type="paragraph" w:customStyle="1" w:styleId="1EDF9D34595B426FA788B37099CA35E0">
    <w:name w:val="1EDF9D34595B426FA788B37099CA35E0"/>
    <w:rsid w:val="000E522B"/>
  </w:style>
  <w:style w:type="paragraph" w:customStyle="1" w:styleId="B90218E829BA4F1CB989C98EE3C227FB">
    <w:name w:val="B90218E829BA4F1CB989C98EE3C227FB"/>
    <w:rsid w:val="000E522B"/>
  </w:style>
  <w:style w:type="paragraph" w:customStyle="1" w:styleId="CA0EEBE2E5C642EE8F9FB452F68D103F">
    <w:name w:val="CA0EEBE2E5C642EE8F9FB452F68D103F"/>
    <w:rsid w:val="000E522B"/>
  </w:style>
  <w:style w:type="paragraph" w:customStyle="1" w:styleId="1E33EDC92615405E8458BFEB69599CD7">
    <w:name w:val="1E33EDC92615405E8458BFEB69599CD7"/>
    <w:rsid w:val="000E522B"/>
  </w:style>
  <w:style w:type="paragraph" w:customStyle="1" w:styleId="A168F658AB814D799EDB9C3BDD270902">
    <w:name w:val="A168F658AB814D799EDB9C3BDD270902"/>
    <w:rsid w:val="000E522B"/>
  </w:style>
  <w:style w:type="paragraph" w:customStyle="1" w:styleId="F9C9BC542CDC4325ABF1D03C12A2BDB2">
    <w:name w:val="F9C9BC542CDC4325ABF1D03C12A2BDB2"/>
    <w:rsid w:val="000E522B"/>
  </w:style>
  <w:style w:type="paragraph" w:customStyle="1" w:styleId="65DC6AD7000A4587BB6F6810C9ECD885">
    <w:name w:val="65DC6AD7000A4587BB6F6810C9ECD885"/>
    <w:rsid w:val="000E522B"/>
  </w:style>
  <w:style w:type="paragraph" w:customStyle="1" w:styleId="6746023A4DCA420E827593E4CAC278A0">
    <w:name w:val="6746023A4DCA420E827593E4CAC278A0"/>
    <w:rsid w:val="000E522B"/>
  </w:style>
  <w:style w:type="paragraph" w:customStyle="1" w:styleId="126A74FC8700443C96D1AEA440EE31E5">
    <w:name w:val="126A74FC8700443C96D1AEA440EE31E5"/>
    <w:rsid w:val="000E522B"/>
  </w:style>
  <w:style w:type="paragraph" w:customStyle="1" w:styleId="F4504318B9C04E41A74284D1CF7E3B2F">
    <w:name w:val="F4504318B9C04E41A74284D1CF7E3B2F"/>
    <w:rsid w:val="000E522B"/>
  </w:style>
  <w:style w:type="paragraph" w:customStyle="1" w:styleId="F4E0FA52BA354CBAA2960AE7C15FEEA5">
    <w:name w:val="F4E0FA52BA354CBAA2960AE7C15FEEA5"/>
    <w:rsid w:val="000E522B"/>
  </w:style>
  <w:style w:type="paragraph" w:customStyle="1" w:styleId="7E59CABC10C84EAF97364879BB50BBFB">
    <w:name w:val="7E59CABC10C84EAF97364879BB50BBFB"/>
    <w:rsid w:val="000E522B"/>
  </w:style>
  <w:style w:type="paragraph" w:customStyle="1" w:styleId="8FA4306CD21642AD905719347E48F618">
    <w:name w:val="8FA4306CD21642AD905719347E48F618"/>
    <w:rsid w:val="000E522B"/>
  </w:style>
  <w:style w:type="paragraph" w:customStyle="1" w:styleId="9205701191B64E548BDA049DC34B8A55">
    <w:name w:val="9205701191B64E548BDA049DC34B8A55"/>
    <w:rsid w:val="000E522B"/>
  </w:style>
  <w:style w:type="paragraph" w:customStyle="1" w:styleId="F819C511665541C4B9EA5FC7CEB6C054">
    <w:name w:val="F819C511665541C4B9EA5FC7CEB6C054"/>
    <w:rsid w:val="000E522B"/>
  </w:style>
  <w:style w:type="paragraph" w:customStyle="1" w:styleId="7BD06CB97D1D4EEF975294F41D9A5624">
    <w:name w:val="7BD06CB97D1D4EEF975294F41D9A5624"/>
    <w:rsid w:val="000E522B"/>
  </w:style>
  <w:style w:type="paragraph" w:customStyle="1" w:styleId="E924C54D994E40A3AF6557077F9DD809">
    <w:name w:val="E924C54D994E40A3AF6557077F9DD809"/>
    <w:rsid w:val="000E522B"/>
  </w:style>
  <w:style w:type="paragraph" w:customStyle="1" w:styleId="E4CE3F12A7AD437794EA7B908642DB76">
    <w:name w:val="E4CE3F12A7AD437794EA7B908642DB76"/>
    <w:rsid w:val="000E522B"/>
  </w:style>
  <w:style w:type="paragraph" w:customStyle="1" w:styleId="CC372BD97195431B92E521E284D036A1">
    <w:name w:val="CC372BD97195431B92E521E284D036A1"/>
    <w:rsid w:val="000E522B"/>
  </w:style>
  <w:style w:type="paragraph" w:customStyle="1" w:styleId="569E5EB1C3354AC1847ED56190C27AFE">
    <w:name w:val="569E5EB1C3354AC1847ED56190C27AFE"/>
    <w:rsid w:val="000E522B"/>
  </w:style>
  <w:style w:type="paragraph" w:customStyle="1" w:styleId="ED66260858B34A40977D8D2DCB577836">
    <w:name w:val="ED66260858B34A40977D8D2DCB577836"/>
    <w:rsid w:val="000E522B"/>
  </w:style>
  <w:style w:type="paragraph" w:customStyle="1" w:styleId="8D57225B1DC840D2B3730CDCAF82B36E">
    <w:name w:val="8D57225B1DC840D2B3730CDCAF82B36E"/>
    <w:rsid w:val="000E522B"/>
  </w:style>
  <w:style w:type="paragraph" w:customStyle="1" w:styleId="8C436D33A95840D7BF9E9C887064A6E6">
    <w:name w:val="8C436D33A95840D7BF9E9C887064A6E6"/>
    <w:rsid w:val="000E522B"/>
  </w:style>
  <w:style w:type="paragraph" w:customStyle="1" w:styleId="6AB05EE8A5CE455D9AB27DCF3CCC4350">
    <w:name w:val="6AB05EE8A5CE455D9AB27DCF3CCC4350"/>
    <w:rsid w:val="000E522B"/>
  </w:style>
  <w:style w:type="paragraph" w:customStyle="1" w:styleId="D084FB41BE79440AB3478F3EDF6D8FB3">
    <w:name w:val="D084FB41BE79440AB3478F3EDF6D8FB3"/>
    <w:rsid w:val="000E522B"/>
  </w:style>
  <w:style w:type="paragraph" w:customStyle="1" w:styleId="C6E2FE043691466980FE6483BB2CCA13">
    <w:name w:val="C6E2FE043691466980FE6483BB2CCA13"/>
    <w:rsid w:val="000E522B"/>
  </w:style>
  <w:style w:type="paragraph" w:customStyle="1" w:styleId="2D11F0B83BAA4CFF877581971F8D3B7D">
    <w:name w:val="2D11F0B83BAA4CFF877581971F8D3B7D"/>
    <w:rsid w:val="000E522B"/>
  </w:style>
  <w:style w:type="paragraph" w:customStyle="1" w:styleId="49752DC7CA404980AAC3B1253D89FC52">
    <w:name w:val="49752DC7CA404980AAC3B1253D89FC52"/>
    <w:rsid w:val="000E522B"/>
  </w:style>
  <w:style w:type="paragraph" w:customStyle="1" w:styleId="1C424072EC4941A4AE8E1D4CEE57764B">
    <w:name w:val="1C424072EC4941A4AE8E1D4CEE57764B"/>
    <w:rsid w:val="000E522B"/>
  </w:style>
  <w:style w:type="paragraph" w:customStyle="1" w:styleId="13D9D8AB029441B58DA35FE621DB5B26">
    <w:name w:val="13D9D8AB029441B58DA35FE621DB5B26"/>
    <w:rsid w:val="000E522B"/>
  </w:style>
  <w:style w:type="paragraph" w:customStyle="1" w:styleId="B2DE56AA3FC8490DB35ADCF3A6098308">
    <w:name w:val="B2DE56AA3FC8490DB35ADCF3A6098308"/>
    <w:rsid w:val="000E522B"/>
  </w:style>
  <w:style w:type="paragraph" w:customStyle="1" w:styleId="3F82EE59DB79418DA29489CC3F3537EE">
    <w:name w:val="3F82EE59DB79418DA29489CC3F3537EE"/>
    <w:rsid w:val="000E522B"/>
  </w:style>
  <w:style w:type="paragraph" w:customStyle="1" w:styleId="2CA4E11F03704F1DB2E87687BC9C48C8">
    <w:name w:val="2CA4E11F03704F1DB2E87687BC9C48C8"/>
    <w:rsid w:val="000E522B"/>
  </w:style>
  <w:style w:type="paragraph" w:customStyle="1" w:styleId="916484B74F01464693DE5BD8EBD03759">
    <w:name w:val="916484B74F01464693DE5BD8EBD03759"/>
    <w:rsid w:val="000E522B"/>
  </w:style>
  <w:style w:type="paragraph" w:customStyle="1" w:styleId="D75765084B9D410DAE4C7AD9E5B7E9FC">
    <w:name w:val="D75765084B9D410DAE4C7AD9E5B7E9FC"/>
    <w:rsid w:val="000E522B"/>
  </w:style>
  <w:style w:type="paragraph" w:customStyle="1" w:styleId="4DBF87035C0F444D9509E40E75CB9382">
    <w:name w:val="4DBF87035C0F444D9509E40E75CB9382"/>
    <w:rsid w:val="000E522B"/>
  </w:style>
  <w:style w:type="paragraph" w:customStyle="1" w:styleId="59C10F99778947F58EF4AD833C133777">
    <w:name w:val="59C10F99778947F58EF4AD833C133777"/>
    <w:rsid w:val="000E522B"/>
  </w:style>
  <w:style w:type="paragraph" w:customStyle="1" w:styleId="719A0305BEE643B4A6F5F15C98F2D3CE">
    <w:name w:val="719A0305BEE643B4A6F5F15C98F2D3CE"/>
    <w:rsid w:val="000E522B"/>
  </w:style>
  <w:style w:type="paragraph" w:customStyle="1" w:styleId="EEBE7DE7E90D4DA8B7743046BA11B0B3">
    <w:name w:val="EEBE7DE7E90D4DA8B7743046BA11B0B3"/>
    <w:rsid w:val="000E522B"/>
  </w:style>
  <w:style w:type="paragraph" w:customStyle="1" w:styleId="9E50672E397C467AACE7FBC14A45019D">
    <w:name w:val="9E50672E397C467AACE7FBC14A45019D"/>
    <w:rsid w:val="000E522B"/>
  </w:style>
  <w:style w:type="paragraph" w:customStyle="1" w:styleId="9A5616516F8B4843AC155DFADAA30388">
    <w:name w:val="9A5616516F8B4843AC155DFADAA30388"/>
    <w:rsid w:val="000E522B"/>
  </w:style>
  <w:style w:type="paragraph" w:customStyle="1" w:styleId="D99E88DFBAB843F1A9BC5535B41FA9506">
    <w:name w:val="D99E88DFBAB843F1A9BC5535B41FA9506"/>
    <w:rsid w:val="000E522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B923183CF0489094651A880808262C1">
    <w:name w:val="2AB923183CF0489094651A880808262C1"/>
    <w:rsid w:val="000E522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2B3A6A9339F4208893B69038DE66E561">
    <w:name w:val="D2B3A6A9339F4208893B69038DE66E561"/>
    <w:rsid w:val="000E522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184C5FFBD4D79956495CE8616ADE3">
    <w:name w:val="CA8184C5FFBD4D79956495CE8616ADE3"/>
    <w:rsid w:val="000E522B"/>
  </w:style>
  <w:style w:type="paragraph" w:customStyle="1" w:styleId="39F8749E7E704B5D840B44AB71F675F3">
    <w:name w:val="39F8749E7E704B5D840B44AB71F675F3"/>
    <w:rsid w:val="000E522B"/>
  </w:style>
  <w:style w:type="paragraph" w:customStyle="1" w:styleId="192A853045484853BCBBDAD6335D9C38">
    <w:name w:val="192A853045484853BCBBDAD6335D9C38"/>
    <w:rsid w:val="000E522B"/>
  </w:style>
  <w:style w:type="paragraph" w:customStyle="1" w:styleId="641627347EF547C684B6F14B52347212">
    <w:name w:val="641627347EF547C684B6F14B52347212"/>
    <w:rsid w:val="000E522B"/>
  </w:style>
  <w:style w:type="paragraph" w:customStyle="1" w:styleId="BF0C27BB116F4562891732CA54F96933">
    <w:name w:val="BF0C27BB116F4562891732CA54F96933"/>
    <w:rsid w:val="000E522B"/>
  </w:style>
  <w:style w:type="paragraph" w:customStyle="1" w:styleId="8358BD74C86543388375C5046886B383">
    <w:name w:val="8358BD74C86543388375C5046886B383"/>
    <w:rsid w:val="000E522B"/>
  </w:style>
  <w:style w:type="paragraph" w:customStyle="1" w:styleId="E8B29C4B3BE2489094F7B53BF5D95072">
    <w:name w:val="E8B29C4B3BE2489094F7B53BF5D95072"/>
    <w:rsid w:val="000E522B"/>
  </w:style>
  <w:style w:type="paragraph" w:customStyle="1" w:styleId="104D6C99FF6A4B098611A11E6DCF0018">
    <w:name w:val="104D6C99FF6A4B098611A11E6DCF0018"/>
    <w:rsid w:val="000E522B"/>
  </w:style>
  <w:style w:type="paragraph" w:customStyle="1" w:styleId="6C9D7637A60A423595A431BA646BF0A3">
    <w:name w:val="6C9D7637A60A423595A431BA646BF0A3"/>
    <w:rsid w:val="000E522B"/>
  </w:style>
  <w:style w:type="paragraph" w:customStyle="1" w:styleId="64E0ABA881694F489BD6F1C78B946E88">
    <w:name w:val="64E0ABA881694F489BD6F1C78B946E88"/>
    <w:rsid w:val="000E522B"/>
  </w:style>
  <w:style w:type="paragraph" w:customStyle="1" w:styleId="8BA3F6810FF54E5C8604FF739F56074B">
    <w:name w:val="8BA3F6810FF54E5C8604FF739F56074B"/>
    <w:rsid w:val="000E522B"/>
  </w:style>
  <w:style w:type="paragraph" w:customStyle="1" w:styleId="172469A39EC24959A12C7E6ED0619543">
    <w:name w:val="172469A39EC24959A12C7E6ED0619543"/>
    <w:rsid w:val="000E522B"/>
  </w:style>
  <w:style w:type="paragraph" w:customStyle="1" w:styleId="BC567FFA70D240D3AE2509ACA2585D87">
    <w:name w:val="BC567FFA70D240D3AE2509ACA2585D87"/>
    <w:rsid w:val="000E522B"/>
  </w:style>
  <w:style w:type="paragraph" w:customStyle="1" w:styleId="B6D9F299242741DDB1AB0BC184FA2468">
    <w:name w:val="B6D9F299242741DDB1AB0BC184FA2468"/>
    <w:rsid w:val="000E522B"/>
  </w:style>
  <w:style w:type="paragraph" w:customStyle="1" w:styleId="8F55F48B4DAB464CAD45903366BFAEE4">
    <w:name w:val="8F55F48B4DAB464CAD45903366BFAEE4"/>
    <w:rsid w:val="000E522B"/>
  </w:style>
  <w:style w:type="paragraph" w:customStyle="1" w:styleId="0F08E0F26654476DB6D4397E3260A644">
    <w:name w:val="0F08E0F26654476DB6D4397E3260A644"/>
    <w:rsid w:val="000E522B"/>
  </w:style>
  <w:style w:type="paragraph" w:customStyle="1" w:styleId="D38A4A91D1E1458388FDE5BCCCFC8454">
    <w:name w:val="D38A4A91D1E1458388FDE5BCCCFC8454"/>
    <w:rsid w:val="000E522B"/>
  </w:style>
  <w:style w:type="paragraph" w:customStyle="1" w:styleId="B141C85292444C249E963BFC5DEDC30D">
    <w:name w:val="B141C85292444C249E963BFC5DEDC30D"/>
    <w:rsid w:val="000E522B"/>
  </w:style>
  <w:style w:type="paragraph" w:customStyle="1" w:styleId="50D472D4C18E43B9A30DA356751BF77F">
    <w:name w:val="50D472D4C18E43B9A30DA356751BF77F"/>
    <w:rsid w:val="000E522B"/>
  </w:style>
  <w:style w:type="paragraph" w:customStyle="1" w:styleId="4E24C8E310164B81978FBA9CFAFD3402">
    <w:name w:val="4E24C8E310164B81978FBA9CFAFD3402"/>
    <w:rsid w:val="000E522B"/>
  </w:style>
  <w:style w:type="paragraph" w:customStyle="1" w:styleId="2AAC01924E8D4485B7B7FFB6D60B3185">
    <w:name w:val="2AAC01924E8D4485B7B7FFB6D60B3185"/>
    <w:rsid w:val="000E522B"/>
  </w:style>
  <w:style w:type="paragraph" w:customStyle="1" w:styleId="96B7303EC45440C78150618425197FBA">
    <w:name w:val="96B7303EC45440C78150618425197FBA"/>
    <w:rsid w:val="000E522B"/>
  </w:style>
  <w:style w:type="paragraph" w:customStyle="1" w:styleId="CB9C5AA4442F44E8B7E7EB5EB16E680A">
    <w:name w:val="CB9C5AA4442F44E8B7E7EB5EB16E680A"/>
    <w:rsid w:val="000E522B"/>
  </w:style>
  <w:style w:type="paragraph" w:customStyle="1" w:styleId="69600894BCB54828B34013D1120B5523">
    <w:name w:val="69600894BCB54828B34013D1120B5523"/>
    <w:rsid w:val="000E522B"/>
  </w:style>
  <w:style w:type="paragraph" w:customStyle="1" w:styleId="9C81909BC2DE412EB4D938E131B39C3F">
    <w:name w:val="9C81909BC2DE412EB4D938E131B39C3F"/>
    <w:rsid w:val="000E522B"/>
  </w:style>
  <w:style w:type="paragraph" w:customStyle="1" w:styleId="9318BA0EA016484480F1A849585EAE09">
    <w:name w:val="9318BA0EA016484480F1A849585EAE09"/>
    <w:rsid w:val="000E522B"/>
  </w:style>
  <w:style w:type="paragraph" w:customStyle="1" w:styleId="AF8F4C00D7894F0682CC7836C119A50F">
    <w:name w:val="AF8F4C00D7894F0682CC7836C119A50F"/>
    <w:rsid w:val="000E522B"/>
  </w:style>
  <w:style w:type="paragraph" w:customStyle="1" w:styleId="040FECEF0747479CA245AF1B251976F7">
    <w:name w:val="040FECEF0747479CA245AF1B251976F7"/>
    <w:rsid w:val="000E522B"/>
  </w:style>
  <w:style w:type="paragraph" w:customStyle="1" w:styleId="DBAE921C575D4E28B2FED6B77C6E031F">
    <w:name w:val="DBAE921C575D4E28B2FED6B77C6E031F"/>
    <w:rsid w:val="000E522B"/>
  </w:style>
  <w:style w:type="paragraph" w:customStyle="1" w:styleId="6E216E710034449FBFD5CF1F82C82B59">
    <w:name w:val="6E216E710034449FBFD5CF1F82C82B59"/>
    <w:rsid w:val="000E522B"/>
  </w:style>
  <w:style w:type="paragraph" w:customStyle="1" w:styleId="BCDA7A9A304B46B6B91CDFF6C800CF32">
    <w:name w:val="BCDA7A9A304B46B6B91CDFF6C800CF32"/>
    <w:rsid w:val="000E522B"/>
  </w:style>
  <w:style w:type="paragraph" w:customStyle="1" w:styleId="5381EFFBCC5A42E0B4B38A34B5360DD0">
    <w:name w:val="5381EFFBCC5A42E0B4B38A34B5360DD0"/>
    <w:rsid w:val="000E522B"/>
  </w:style>
  <w:style w:type="paragraph" w:customStyle="1" w:styleId="12DC3E65EBC744B0AB48F624E951F4AC">
    <w:name w:val="12DC3E65EBC744B0AB48F624E951F4AC"/>
    <w:rsid w:val="000E522B"/>
  </w:style>
  <w:style w:type="paragraph" w:customStyle="1" w:styleId="890E3829C2DD4470BFFD48F4BBE0FCA0">
    <w:name w:val="890E3829C2DD4470BFFD48F4BBE0FCA0"/>
    <w:rsid w:val="000E522B"/>
  </w:style>
  <w:style w:type="paragraph" w:customStyle="1" w:styleId="706DD2F2531D4415A51FC936403B4B7D">
    <w:name w:val="706DD2F2531D4415A51FC936403B4B7D"/>
    <w:rsid w:val="000E522B"/>
  </w:style>
  <w:style w:type="paragraph" w:customStyle="1" w:styleId="2F47E474F91E4451ACFCCCF829534CA9">
    <w:name w:val="2F47E474F91E4451ACFCCCF829534CA9"/>
    <w:rsid w:val="000E522B"/>
  </w:style>
  <w:style w:type="paragraph" w:customStyle="1" w:styleId="AAD0871E7893476795AB1E977BA38089">
    <w:name w:val="AAD0871E7893476795AB1E977BA38089"/>
    <w:rsid w:val="000E522B"/>
  </w:style>
  <w:style w:type="paragraph" w:customStyle="1" w:styleId="01177D71FC5B40A8BD9AB702A0FD1424">
    <w:name w:val="01177D71FC5B40A8BD9AB702A0FD1424"/>
    <w:rsid w:val="000E522B"/>
  </w:style>
  <w:style w:type="paragraph" w:customStyle="1" w:styleId="2DAE23A6FCE8438285075FC8245A0E70">
    <w:name w:val="2DAE23A6FCE8438285075FC8245A0E70"/>
    <w:rsid w:val="000E522B"/>
  </w:style>
  <w:style w:type="paragraph" w:customStyle="1" w:styleId="3D1EAB99D05C42209EDF4F7D85F0D512">
    <w:name w:val="3D1EAB99D05C42209EDF4F7D85F0D512"/>
    <w:rsid w:val="000E522B"/>
  </w:style>
  <w:style w:type="paragraph" w:customStyle="1" w:styleId="5E2B2EB10C19410D8E6E7743005003D4">
    <w:name w:val="5E2B2EB10C19410D8E6E7743005003D4"/>
    <w:rsid w:val="000E522B"/>
  </w:style>
  <w:style w:type="paragraph" w:customStyle="1" w:styleId="E42CB7F2BC82440EB6233A1C5209B21D">
    <w:name w:val="E42CB7F2BC82440EB6233A1C5209B21D"/>
    <w:rsid w:val="000E522B"/>
  </w:style>
  <w:style w:type="paragraph" w:customStyle="1" w:styleId="3F74B3048AF64B21B051B17A5D39036A">
    <w:name w:val="3F74B3048AF64B21B051B17A5D39036A"/>
    <w:rsid w:val="000E522B"/>
  </w:style>
  <w:style w:type="paragraph" w:customStyle="1" w:styleId="67BDCE3AC57748C7B56A0C26A5FBA81B">
    <w:name w:val="67BDCE3AC57748C7B56A0C26A5FBA81B"/>
    <w:rsid w:val="000E522B"/>
  </w:style>
  <w:style w:type="paragraph" w:customStyle="1" w:styleId="1E56B1FF1FB74A4C9EAE39F6B1FE7189">
    <w:name w:val="1E56B1FF1FB74A4C9EAE39F6B1FE7189"/>
    <w:rsid w:val="000E522B"/>
  </w:style>
  <w:style w:type="paragraph" w:customStyle="1" w:styleId="61ECCB679AFE4994B99B3ACAE88C1A17">
    <w:name w:val="61ECCB679AFE4994B99B3ACAE88C1A17"/>
    <w:rsid w:val="000E522B"/>
  </w:style>
  <w:style w:type="paragraph" w:customStyle="1" w:styleId="11CC4E5E2A654628896B977DEEBEB552">
    <w:name w:val="11CC4E5E2A654628896B977DEEBEB552"/>
    <w:rsid w:val="000E522B"/>
  </w:style>
  <w:style w:type="paragraph" w:customStyle="1" w:styleId="B783C3381D554E2B8A30B9BB22F2F0CA">
    <w:name w:val="B783C3381D554E2B8A30B9BB22F2F0CA"/>
    <w:rsid w:val="000E522B"/>
  </w:style>
  <w:style w:type="paragraph" w:customStyle="1" w:styleId="E76DB145D44444D49939620015D9F7AA">
    <w:name w:val="E76DB145D44444D49939620015D9F7AA"/>
    <w:rsid w:val="000E522B"/>
  </w:style>
  <w:style w:type="paragraph" w:customStyle="1" w:styleId="9956B9ABD8274C418B7238338FE48FCE">
    <w:name w:val="9956B9ABD8274C418B7238338FE48FCE"/>
    <w:rsid w:val="000E522B"/>
  </w:style>
  <w:style w:type="paragraph" w:customStyle="1" w:styleId="279E53C662314116A47CF5BF84CD43B7">
    <w:name w:val="279E53C662314116A47CF5BF84CD43B7"/>
    <w:rsid w:val="000E522B"/>
  </w:style>
  <w:style w:type="paragraph" w:customStyle="1" w:styleId="365328E1A0074C0292C523EC6731CC61">
    <w:name w:val="365328E1A0074C0292C523EC6731CC61"/>
    <w:rsid w:val="000E522B"/>
  </w:style>
  <w:style w:type="paragraph" w:customStyle="1" w:styleId="CD94F28FBDE04F5BB445616FD829BBB3">
    <w:name w:val="CD94F28FBDE04F5BB445616FD829BBB3"/>
    <w:rsid w:val="000E522B"/>
  </w:style>
  <w:style w:type="paragraph" w:customStyle="1" w:styleId="548E0FAA5A3444E0AA7500ABC8964944">
    <w:name w:val="548E0FAA5A3444E0AA7500ABC8964944"/>
    <w:rsid w:val="000E522B"/>
  </w:style>
  <w:style w:type="paragraph" w:customStyle="1" w:styleId="5D23BD0306184C308D4A8686663FD560">
    <w:name w:val="5D23BD0306184C308D4A8686663FD560"/>
    <w:rsid w:val="000E522B"/>
  </w:style>
  <w:style w:type="paragraph" w:customStyle="1" w:styleId="C0EE7318E5D04E8484ED305686D2B27B">
    <w:name w:val="C0EE7318E5D04E8484ED305686D2B27B"/>
    <w:rsid w:val="000E522B"/>
  </w:style>
  <w:style w:type="paragraph" w:customStyle="1" w:styleId="97CF1B6218A04830BA55DBA4A8B7D023">
    <w:name w:val="97CF1B6218A04830BA55DBA4A8B7D023"/>
    <w:rsid w:val="000E522B"/>
  </w:style>
  <w:style w:type="paragraph" w:customStyle="1" w:styleId="7AA7BB2AAE5D4169ACA57E1626B16866">
    <w:name w:val="7AA7BB2AAE5D4169ACA57E1626B16866"/>
    <w:rsid w:val="000E522B"/>
  </w:style>
  <w:style w:type="paragraph" w:customStyle="1" w:styleId="CEDB3A0E615B4622AAFDC44438EE98EF">
    <w:name w:val="CEDB3A0E615B4622AAFDC44438EE98EF"/>
    <w:rsid w:val="000E522B"/>
  </w:style>
  <w:style w:type="paragraph" w:customStyle="1" w:styleId="50B551DDF124424C81634A7AC840AF82">
    <w:name w:val="50B551DDF124424C81634A7AC840AF82"/>
    <w:rsid w:val="000E522B"/>
  </w:style>
  <w:style w:type="paragraph" w:customStyle="1" w:styleId="9548FCA9B35E4A7EA0BBD2783849F860">
    <w:name w:val="9548FCA9B35E4A7EA0BBD2783849F860"/>
    <w:rsid w:val="000E522B"/>
  </w:style>
  <w:style w:type="paragraph" w:customStyle="1" w:styleId="0FE152C4D5F4461CAF28E060F47B6C0A">
    <w:name w:val="0FE152C4D5F4461CAF28E060F47B6C0A"/>
    <w:rsid w:val="000E522B"/>
  </w:style>
  <w:style w:type="paragraph" w:customStyle="1" w:styleId="60A51207A3A240809541879743ADFAC6">
    <w:name w:val="60A51207A3A240809541879743ADFAC6"/>
    <w:rsid w:val="000E522B"/>
  </w:style>
  <w:style w:type="paragraph" w:customStyle="1" w:styleId="D8136F62D2124AEE904721627A40FD4A">
    <w:name w:val="D8136F62D2124AEE904721627A40FD4A"/>
    <w:rsid w:val="000E522B"/>
  </w:style>
  <w:style w:type="paragraph" w:customStyle="1" w:styleId="C8400180A4144902AAB884C87AF04836">
    <w:name w:val="C8400180A4144902AAB884C87AF04836"/>
    <w:rsid w:val="000E522B"/>
  </w:style>
  <w:style w:type="paragraph" w:customStyle="1" w:styleId="4625500C310B479FA04A258C780ED338">
    <w:name w:val="4625500C310B479FA04A258C780ED338"/>
    <w:rsid w:val="000E522B"/>
  </w:style>
  <w:style w:type="paragraph" w:customStyle="1" w:styleId="B0352E1350F7401FA8DFD164054AD880">
    <w:name w:val="B0352E1350F7401FA8DFD164054AD880"/>
    <w:rsid w:val="000E522B"/>
  </w:style>
  <w:style w:type="paragraph" w:customStyle="1" w:styleId="1668500C5C704A7EB8813D36D87BBFDE">
    <w:name w:val="1668500C5C704A7EB8813D36D87BBFDE"/>
    <w:rsid w:val="000E5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0A7B-513E-432B-8454-2A5784598B54}">
  <ds:schemaRefs>
    <ds:schemaRef ds:uri="http://purl.org/dc/dcmitype/"/>
    <ds:schemaRef ds:uri="http://schemas.microsoft.com/office/infopath/2007/PartnerControls"/>
    <ds:schemaRef ds:uri="e3603d1c-eb96-4187-a986-1c53e6ef1807"/>
    <ds:schemaRef ds:uri="http://schemas.microsoft.com/office/2006/metadata/properties"/>
    <ds:schemaRef ds:uri="8b225b40-a870-40f3-9e94-654718d926e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E89715-A751-4094-810C-1F42524A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217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1</cp:revision>
  <cp:lastPrinted>2024-02-05T14:35:00Z</cp:lastPrinted>
  <dcterms:created xsi:type="dcterms:W3CDTF">2024-02-02T09:07:00Z</dcterms:created>
  <dcterms:modified xsi:type="dcterms:W3CDTF">2024-04-26T09:26:00Z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