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6EE" w:rsidRDefault="00EE4B0F" w:rsidP="004E56EE">
      <w:pPr>
        <w:rPr>
          <w:rFonts w:ascii="Verdana" w:hAnsi="Verdana"/>
          <w:b/>
          <w:bCs/>
          <w:lang w:val="sv-SE"/>
        </w:rPr>
      </w:pPr>
      <w:r>
        <w:rPr>
          <w:rFonts w:ascii="Verdana" w:hAnsi="Verdana"/>
          <w:b/>
          <w:bCs/>
          <w:noProof/>
          <w:lang w:val="sv-SE" w:eastAsia="sv-SE"/>
        </w:rPr>
        <mc:AlternateContent>
          <mc:Choice Requires="wps">
            <w:drawing>
              <wp:anchor distT="0" distB="0" distL="114300" distR="114300" simplePos="0" relativeHeight="251658240" behindDoc="0" locked="0" layoutInCell="1" allowOverlap="1">
                <wp:simplePos x="0" y="0"/>
                <wp:positionH relativeFrom="column">
                  <wp:posOffset>533400</wp:posOffset>
                </wp:positionH>
                <wp:positionV relativeFrom="paragraph">
                  <wp:posOffset>9172575</wp:posOffset>
                </wp:positionV>
                <wp:extent cx="304800" cy="800100"/>
                <wp:effectExtent l="0" t="0" r="0" b="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B0F" w:rsidRPr="001C06C6" w:rsidRDefault="00EE4B0F" w:rsidP="00EE4B0F">
                            <w:pPr>
                              <w:rPr>
                                <w:rFonts w:ascii="Georgia" w:hAnsi="Georgia"/>
                                <w:sz w:val="16"/>
                                <w:szCs w:val="16"/>
                                <w:lang w:val="sv-SE"/>
                              </w:rPr>
                            </w:pPr>
                            <w:r>
                              <w:rPr>
                                <w:rFonts w:ascii="Georgia" w:hAnsi="Georgia"/>
                                <w:sz w:val="16"/>
                                <w:szCs w:val="16"/>
                                <w:lang w:val="sv-SE"/>
                              </w:rPr>
                              <w:t>20191122</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42pt;margin-top:722.25pt;width:24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" stroked="f">
                <v:textbox style="layout-flow:vertical;mso-layout-flow-alt:bottom-to-top">
                  <w:txbxContent>
                    <w:p w:rsidR="00EE4B0F" w:rsidRPr="001C06C6" w:rsidRDefault="00EE4B0F" w:rsidP="00EE4B0F">
                      <w:pPr>
                        <w:rPr>
                          <w:rFonts w:ascii="Georgia" w:hAnsi="Georgia"/>
                          <w:sz w:val="16"/>
                          <w:szCs w:val="16"/>
                          <w:lang w:val="sv-SE"/>
                        </w:rPr>
                      </w:pPr>
                      <w:r>
                        <w:rPr>
                          <w:rFonts w:ascii="Georgia" w:hAnsi="Georgia"/>
                          <w:sz w:val="16"/>
                          <w:szCs w:val="16"/>
                          <w:lang w:val="sv-SE"/>
                        </w:rPr>
                        <w:t>20191122</w:t>
                      </w:r>
                    </w:p>
                  </w:txbxContent>
                </v:textbox>
              </v:shape>
            </w:pict>
          </mc:Fallback>
        </mc:AlternateContent>
      </w:r>
      <w:r w:rsidR="004E56EE">
        <w:rPr>
          <w:rFonts w:ascii="Verdana" w:hAnsi="Verdana"/>
          <w:b/>
          <w:bCs/>
          <w:lang w:val="sv-SE"/>
        </w:rPr>
        <w:t>Besked om att tidsbegränsad anställning inte</w:t>
      </w:r>
    </w:p>
    <w:p w:rsidR="004E56EE" w:rsidRDefault="004E56EE" w:rsidP="004E56EE">
      <w:pPr>
        <w:rPr>
          <w:rFonts w:ascii="Verdana" w:hAnsi="Verdana"/>
          <w:b/>
          <w:bCs/>
          <w:lang w:val="sv-SE"/>
        </w:rPr>
      </w:pPr>
      <w:r>
        <w:rPr>
          <w:rFonts w:ascii="Verdana" w:hAnsi="Verdana"/>
          <w:b/>
          <w:bCs/>
          <w:lang w:val="sv-SE"/>
        </w:rPr>
        <w:t>kommer att fortsätta</w:t>
      </w:r>
      <w:r>
        <w:rPr>
          <w:rFonts w:ascii="Verdana" w:hAnsi="Verdana"/>
          <w:b/>
          <w:bCs/>
          <w:lang w:val="sv-SE"/>
        </w:rPr>
        <w:tab/>
      </w:r>
    </w:p>
    <w:p w:rsidR="004E56EE" w:rsidRDefault="004E56EE" w:rsidP="004E56EE">
      <w:pPr>
        <w:rPr>
          <w:rFonts w:ascii="Verdana" w:hAnsi="Verdana"/>
          <w:sz w:val="16"/>
          <w:lang w:val="sv-SE"/>
        </w:rPr>
      </w:pPr>
      <w:r>
        <w:rPr>
          <w:rFonts w:ascii="Verdana" w:hAnsi="Verdana"/>
          <w:b/>
          <w:bCs/>
          <w:lang w:val="sv-SE"/>
        </w:rPr>
        <w:t xml:space="preserve">           </w:t>
      </w:r>
    </w:p>
    <w:tbl>
      <w:tblPr>
        <w:tblW w:w="6120" w:type="dxa"/>
        <w:tblInd w:w="3888" w:type="dxa"/>
        <w:tblBorders>
          <w:insideH w:val="single" w:sz="4" w:space="0" w:color="auto"/>
        </w:tblBorders>
        <w:tblLook w:val="0000" w:firstRow="0" w:lastRow="0" w:firstColumn="0" w:lastColumn="0" w:noHBand="0" w:noVBand="0"/>
      </w:tblPr>
      <w:tblGrid>
        <w:gridCol w:w="3240"/>
        <w:gridCol w:w="1620"/>
        <w:gridCol w:w="1260"/>
      </w:tblGrid>
      <w:tr w:rsidR="004E56EE" w:rsidTr="00CA654F">
        <w:tc>
          <w:tcPr>
            <w:tcW w:w="3240" w:type="dxa"/>
          </w:tcPr>
          <w:p w:rsidR="004E56EE" w:rsidRDefault="004E56EE" w:rsidP="00CA654F">
            <w:pPr>
              <w:rPr>
                <w:lang w:val="sv-SE"/>
              </w:rPr>
            </w:pPr>
            <w:r>
              <w:rPr>
                <w:rFonts w:ascii="Verdana" w:hAnsi="Verdana"/>
                <w:sz w:val="14"/>
                <w:lang w:val="sv-SE"/>
              </w:rPr>
              <w:t xml:space="preserve">  Diarienr: </w:t>
            </w:r>
            <w:bookmarkStart w:id="0" w:name="Text1"/>
            <w:r>
              <w:rPr>
                <w:rFonts w:ascii="Verdana" w:hAnsi="Verdana"/>
                <w:sz w:val="16"/>
                <w:lang w:val="sv-SE"/>
              </w:rPr>
              <w:fldChar w:fldCharType="begin">
                <w:ffData>
                  <w:name w:val="Text1"/>
                  <w:enabled/>
                  <w:calcOnExit w:val="0"/>
                  <w:textInput>
                    <w:maxLength w:val="16"/>
                  </w:textInput>
                </w:ffData>
              </w:fldChar>
            </w:r>
            <w:r>
              <w:rPr>
                <w:rFonts w:ascii="Verdana" w:hAnsi="Verdana"/>
                <w:sz w:val="16"/>
                <w:lang w:val="sv-SE"/>
              </w:rPr>
              <w:instrText xml:space="preserve"> FORMTEXT </w:instrText>
            </w:r>
            <w:r>
              <w:rPr>
                <w:rFonts w:ascii="Verdana" w:hAnsi="Verdana"/>
                <w:sz w:val="16"/>
                <w:lang w:val="sv-SE"/>
              </w:rPr>
            </w:r>
            <w:r>
              <w:rPr>
                <w:rFonts w:ascii="Verdana" w:hAnsi="Verdana"/>
                <w:sz w:val="16"/>
                <w:lang w:val="sv-SE"/>
              </w:rPr>
              <w:fldChar w:fldCharType="separate"/>
            </w:r>
            <w:r>
              <w:rPr>
                <w:rFonts w:ascii="Verdana" w:hAnsi="Verdana"/>
                <w:noProof/>
                <w:sz w:val="16"/>
                <w:lang w:val="sv-SE"/>
              </w:rPr>
              <w:t> </w:t>
            </w:r>
            <w:r>
              <w:rPr>
                <w:rFonts w:ascii="Verdana" w:hAnsi="Verdana"/>
                <w:noProof/>
                <w:sz w:val="16"/>
                <w:lang w:val="sv-SE"/>
              </w:rPr>
              <w:t> </w:t>
            </w:r>
            <w:r>
              <w:rPr>
                <w:rFonts w:ascii="Verdana" w:hAnsi="Verdana"/>
                <w:noProof/>
                <w:sz w:val="16"/>
                <w:lang w:val="sv-SE"/>
              </w:rPr>
              <w:t> </w:t>
            </w:r>
            <w:r>
              <w:rPr>
                <w:rFonts w:ascii="Verdana" w:hAnsi="Verdana"/>
                <w:noProof/>
                <w:sz w:val="16"/>
                <w:lang w:val="sv-SE"/>
              </w:rPr>
              <w:t> </w:t>
            </w:r>
            <w:r>
              <w:rPr>
                <w:rFonts w:ascii="Verdana" w:hAnsi="Verdana"/>
                <w:noProof/>
                <w:sz w:val="16"/>
                <w:lang w:val="sv-SE"/>
              </w:rPr>
              <w:t> </w:t>
            </w:r>
            <w:r>
              <w:rPr>
                <w:rFonts w:ascii="Verdana" w:hAnsi="Verdana"/>
                <w:sz w:val="16"/>
                <w:lang w:val="sv-SE"/>
              </w:rPr>
              <w:fldChar w:fldCharType="end"/>
            </w:r>
            <w:bookmarkEnd w:id="0"/>
            <w:r>
              <w:rPr>
                <w:rFonts w:ascii="Verdana" w:hAnsi="Verdana"/>
                <w:sz w:val="14"/>
                <w:lang w:val="sv-SE"/>
              </w:rPr>
              <w:t xml:space="preserve">                        </w:t>
            </w:r>
          </w:p>
        </w:tc>
        <w:tc>
          <w:tcPr>
            <w:tcW w:w="1620" w:type="dxa"/>
          </w:tcPr>
          <w:p w:rsidR="004E56EE" w:rsidRDefault="004E56EE" w:rsidP="00CA654F">
            <w:pPr>
              <w:rPr>
                <w:lang w:val="sv-SE"/>
              </w:rPr>
            </w:pPr>
            <w:r>
              <w:rPr>
                <w:rFonts w:ascii="Verdana" w:hAnsi="Verdana"/>
                <w:sz w:val="14"/>
                <w:lang w:val="sv-SE"/>
              </w:rPr>
              <w:t xml:space="preserve">KS-kod: </w:t>
            </w:r>
            <w:r>
              <w:rPr>
                <w:rFonts w:ascii="Verdana" w:hAnsi="Verdana"/>
                <w:sz w:val="18"/>
                <w:lang w:val="sv-SE"/>
              </w:rPr>
              <w:fldChar w:fldCharType="begin">
                <w:ffData>
                  <w:name w:val="Text2"/>
                  <w:enabled/>
                  <w:calcOnExit w:val="0"/>
                  <w:textInput>
                    <w:maxLength w:val="6"/>
                  </w:textInput>
                </w:ffData>
              </w:fldChar>
            </w:r>
            <w:bookmarkStart w:id="1" w:name="Text2"/>
            <w:r>
              <w:rPr>
                <w:rFonts w:ascii="Verdana" w:hAnsi="Verdana"/>
                <w:sz w:val="18"/>
                <w:lang w:val="sv-SE"/>
              </w:rPr>
              <w:instrText xml:space="preserve"> FORMTEXT </w:instrText>
            </w:r>
            <w:r>
              <w:rPr>
                <w:rFonts w:ascii="Verdana" w:hAnsi="Verdana"/>
                <w:sz w:val="18"/>
                <w:lang w:val="sv-SE"/>
              </w:rPr>
            </w:r>
            <w:r>
              <w:rPr>
                <w:rFonts w:ascii="Verdana" w:hAnsi="Verdana"/>
                <w:sz w:val="18"/>
                <w:lang w:val="sv-SE"/>
              </w:rPr>
              <w:fldChar w:fldCharType="separate"/>
            </w:r>
            <w:r>
              <w:rPr>
                <w:rFonts w:ascii="Verdana" w:hAnsi="Verdana"/>
                <w:noProof/>
                <w:sz w:val="18"/>
                <w:lang w:val="sv-SE"/>
              </w:rPr>
              <w:t> </w:t>
            </w:r>
            <w:r>
              <w:rPr>
                <w:rFonts w:ascii="Verdana" w:hAnsi="Verdana"/>
                <w:noProof/>
                <w:sz w:val="18"/>
                <w:lang w:val="sv-SE"/>
              </w:rPr>
              <w:t> </w:t>
            </w:r>
            <w:r>
              <w:rPr>
                <w:rFonts w:ascii="Verdana" w:hAnsi="Verdana"/>
                <w:noProof/>
                <w:sz w:val="18"/>
                <w:lang w:val="sv-SE"/>
              </w:rPr>
              <w:t> </w:t>
            </w:r>
            <w:r>
              <w:rPr>
                <w:rFonts w:ascii="Verdana" w:hAnsi="Verdana"/>
                <w:noProof/>
                <w:sz w:val="18"/>
                <w:lang w:val="sv-SE"/>
              </w:rPr>
              <w:t> </w:t>
            </w:r>
            <w:r>
              <w:rPr>
                <w:rFonts w:ascii="Verdana" w:hAnsi="Verdana"/>
                <w:noProof/>
                <w:sz w:val="18"/>
                <w:lang w:val="sv-SE"/>
              </w:rPr>
              <w:t> </w:t>
            </w:r>
            <w:r>
              <w:rPr>
                <w:rFonts w:ascii="Verdana" w:hAnsi="Verdana"/>
                <w:sz w:val="18"/>
                <w:lang w:val="sv-SE"/>
              </w:rPr>
              <w:fldChar w:fldCharType="end"/>
            </w:r>
            <w:bookmarkEnd w:id="1"/>
            <w:r>
              <w:rPr>
                <w:rFonts w:ascii="Verdana" w:hAnsi="Verdana"/>
                <w:sz w:val="14"/>
                <w:lang w:val="sv-SE"/>
              </w:rPr>
              <w:t xml:space="preserve">                  </w:t>
            </w:r>
          </w:p>
        </w:tc>
        <w:tc>
          <w:tcPr>
            <w:tcW w:w="1260" w:type="dxa"/>
          </w:tcPr>
          <w:p w:rsidR="004E56EE" w:rsidRDefault="004E56EE" w:rsidP="00CA654F">
            <w:pPr>
              <w:rPr>
                <w:lang w:val="sv-SE"/>
              </w:rPr>
            </w:pPr>
            <w:r>
              <w:rPr>
                <w:rFonts w:ascii="Verdana" w:hAnsi="Verdana"/>
                <w:sz w:val="14"/>
                <w:lang w:val="sv-SE"/>
              </w:rPr>
              <w:t xml:space="preserve">År: </w:t>
            </w:r>
            <w:r w:rsidRPr="00276F3F">
              <w:rPr>
                <w:rFonts w:ascii="Verdana" w:hAnsi="Verdana"/>
                <w:sz w:val="16"/>
                <w:lang w:val="sv-SE"/>
              </w:rPr>
              <w:fldChar w:fldCharType="begin">
                <w:ffData>
                  <w:name w:val="Text3"/>
                  <w:enabled/>
                  <w:calcOnExit w:val="0"/>
                  <w:textInput>
                    <w:maxLength w:val="4"/>
                  </w:textInput>
                </w:ffData>
              </w:fldChar>
            </w:r>
            <w:bookmarkStart w:id="2" w:name="Text3"/>
            <w:r w:rsidRPr="00276F3F">
              <w:rPr>
                <w:rFonts w:ascii="Verdana" w:hAnsi="Verdana"/>
                <w:sz w:val="16"/>
                <w:lang w:val="sv-SE"/>
              </w:rPr>
              <w:instrText xml:space="preserve"> FORMTEXT </w:instrText>
            </w:r>
            <w:r w:rsidRPr="00276F3F">
              <w:rPr>
                <w:rFonts w:ascii="Verdana" w:hAnsi="Verdana"/>
                <w:sz w:val="16"/>
                <w:lang w:val="sv-SE"/>
              </w:rPr>
            </w:r>
            <w:r w:rsidRPr="00276F3F">
              <w:rPr>
                <w:rFonts w:ascii="Verdana" w:hAnsi="Verdana"/>
                <w:sz w:val="16"/>
                <w:lang w:val="sv-SE"/>
              </w:rPr>
              <w:fldChar w:fldCharType="separate"/>
            </w:r>
            <w:r w:rsidRPr="00276F3F">
              <w:rPr>
                <w:rFonts w:ascii="Verdana" w:hAnsi="Verdana"/>
                <w:noProof/>
                <w:sz w:val="16"/>
                <w:lang w:val="sv-SE"/>
              </w:rPr>
              <w:t> </w:t>
            </w:r>
            <w:r w:rsidRPr="00276F3F">
              <w:rPr>
                <w:rFonts w:ascii="Verdana" w:hAnsi="Verdana"/>
                <w:noProof/>
                <w:sz w:val="16"/>
                <w:lang w:val="sv-SE"/>
              </w:rPr>
              <w:t> </w:t>
            </w:r>
            <w:r w:rsidRPr="00276F3F">
              <w:rPr>
                <w:rFonts w:ascii="Verdana" w:hAnsi="Verdana"/>
                <w:noProof/>
                <w:sz w:val="16"/>
                <w:lang w:val="sv-SE"/>
              </w:rPr>
              <w:t> </w:t>
            </w:r>
            <w:r w:rsidRPr="00276F3F">
              <w:rPr>
                <w:rFonts w:ascii="Verdana" w:hAnsi="Verdana"/>
                <w:noProof/>
                <w:sz w:val="16"/>
                <w:lang w:val="sv-SE"/>
              </w:rPr>
              <w:t> </w:t>
            </w:r>
            <w:r w:rsidRPr="00276F3F">
              <w:rPr>
                <w:rFonts w:ascii="Verdana" w:hAnsi="Verdana"/>
                <w:sz w:val="16"/>
                <w:lang w:val="sv-SE"/>
              </w:rPr>
              <w:fldChar w:fldCharType="end"/>
            </w:r>
            <w:bookmarkEnd w:id="2"/>
            <w:r>
              <w:rPr>
                <w:rFonts w:ascii="Verdana" w:hAnsi="Verdana"/>
                <w:sz w:val="16"/>
                <w:lang w:val="sv-SE"/>
              </w:rPr>
              <w:t xml:space="preserve">              </w:t>
            </w:r>
          </w:p>
        </w:tc>
      </w:tr>
    </w:tbl>
    <w:p w:rsidR="004E56EE" w:rsidRDefault="004E56EE" w:rsidP="004E56EE">
      <w:pPr>
        <w:rPr>
          <w:rFonts w:ascii="Verdana" w:hAnsi="Verdana"/>
          <w:sz w:val="14"/>
          <w:lang w:val="sv-S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gridCol w:w="3261"/>
      </w:tblGrid>
      <w:tr w:rsidR="004E56EE" w:rsidTr="00CA654F">
        <w:trPr>
          <w:trHeight w:val="567"/>
        </w:trPr>
        <w:tc>
          <w:tcPr>
            <w:tcW w:w="6237" w:type="dxa"/>
          </w:tcPr>
          <w:p w:rsidR="004E56EE" w:rsidRPr="004E56EE" w:rsidRDefault="004E56EE" w:rsidP="004E56EE">
            <w:pPr>
              <w:rPr>
                <w:rFonts w:ascii="Verdana" w:hAnsi="Verdana"/>
                <w:sz w:val="14"/>
                <w:lang w:val="sv-SE"/>
              </w:rPr>
            </w:pPr>
            <w:r w:rsidRPr="004E56EE">
              <w:rPr>
                <w:rFonts w:ascii="Verdana" w:hAnsi="Verdana"/>
                <w:sz w:val="14"/>
                <w:lang w:val="sv-SE"/>
              </w:rPr>
              <w:t>Skola/motsvarande</w:t>
            </w:r>
          </w:p>
          <w:p w:rsidR="004E56EE" w:rsidRDefault="004E56EE" w:rsidP="00CA654F">
            <w:pPr>
              <w:rPr>
                <w:rFonts w:ascii="Verdana" w:hAnsi="Verdana"/>
                <w:bCs/>
                <w:sz w:val="18"/>
                <w:lang w:val="sv-SE"/>
              </w:rPr>
            </w:pPr>
            <w:r>
              <w:rPr>
                <w:rFonts w:ascii="Verdana" w:hAnsi="Verdana"/>
                <w:bCs/>
                <w:sz w:val="18"/>
                <w:lang w:val="sv-SE"/>
              </w:rPr>
              <w:fldChar w:fldCharType="begin">
                <w:ffData>
                  <w:name w:val=""/>
                  <w:enabled/>
                  <w:calcOnExit w:val="0"/>
                  <w:textInput>
                    <w:maxLength w:val="60"/>
                  </w:textInput>
                </w:ffData>
              </w:fldChar>
            </w:r>
            <w:r>
              <w:rPr>
                <w:rFonts w:ascii="Verdana" w:hAnsi="Verdana"/>
                <w:bCs/>
                <w:sz w:val="18"/>
                <w:lang w:val="sv-SE"/>
              </w:rPr>
              <w:instrText xml:space="preserve"> FORMTEXT </w:instrText>
            </w:r>
            <w:r>
              <w:rPr>
                <w:rFonts w:ascii="Verdana" w:hAnsi="Verdana"/>
                <w:bCs/>
                <w:sz w:val="18"/>
                <w:lang w:val="sv-SE"/>
              </w:rPr>
            </w:r>
            <w:r>
              <w:rPr>
                <w:rFonts w:ascii="Verdana" w:hAnsi="Verdana"/>
                <w:bCs/>
                <w:sz w:val="18"/>
                <w:lang w:val="sv-SE"/>
              </w:rPr>
              <w:fldChar w:fldCharType="separate"/>
            </w:r>
            <w:r>
              <w:rPr>
                <w:rFonts w:ascii="Verdana" w:hAnsi="Verdana"/>
                <w:bCs/>
                <w:noProof/>
                <w:sz w:val="18"/>
                <w:lang w:val="sv-SE"/>
              </w:rPr>
              <w:t> </w:t>
            </w:r>
            <w:r>
              <w:rPr>
                <w:rFonts w:ascii="Verdana" w:hAnsi="Verdana"/>
                <w:bCs/>
                <w:noProof/>
                <w:sz w:val="18"/>
                <w:lang w:val="sv-SE"/>
              </w:rPr>
              <w:t> </w:t>
            </w:r>
            <w:r>
              <w:rPr>
                <w:rFonts w:ascii="Verdana" w:hAnsi="Verdana"/>
                <w:bCs/>
                <w:noProof/>
                <w:sz w:val="18"/>
                <w:lang w:val="sv-SE"/>
              </w:rPr>
              <w:t> </w:t>
            </w:r>
            <w:r>
              <w:rPr>
                <w:rFonts w:ascii="Verdana" w:hAnsi="Verdana"/>
                <w:bCs/>
                <w:noProof/>
                <w:sz w:val="18"/>
                <w:lang w:val="sv-SE"/>
              </w:rPr>
              <w:t> </w:t>
            </w:r>
            <w:r>
              <w:rPr>
                <w:rFonts w:ascii="Verdana" w:hAnsi="Verdana"/>
                <w:bCs/>
                <w:noProof/>
                <w:sz w:val="18"/>
                <w:lang w:val="sv-SE"/>
              </w:rPr>
              <w:t> </w:t>
            </w:r>
            <w:r>
              <w:rPr>
                <w:rFonts w:ascii="Verdana" w:hAnsi="Verdana"/>
                <w:bCs/>
                <w:sz w:val="18"/>
                <w:lang w:val="sv-SE"/>
              </w:rPr>
              <w:fldChar w:fldCharType="end"/>
            </w:r>
          </w:p>
        </w:tc>
        <w:tc>
          <w:tcPr>
            <w:tcW w:w="3261" w:type="dxa"/>
          </w:tcPr>
          <w:p w:rsidR="004E56EE" w:rsidRDefault="004E56EE" w:rsidP="00CA654F">
            <w:pPr>
              <w:rPr>
                <w:rFonts w:ascii="Verdana" w:hAnsi="Verdana"/>
                <w:b/>
                <w:bCs/>
                <w:sz w:val="14"/>
                <w:lang w:val="sv-SE"/>
              </w:rPr>
            </w:pPr>
            <w:r>
              <w:rPr>
                <w:rFonts w:ascii="Verdana" w:hAnsi="Verdana"/>
                <w:sz w:val="14"/>
                <w:lang w:val="sv-SE"/>
              </w:rPr>
              <w:t>Datum</w:t>
            </w:r>
            <w:r>
              <w:rPr>
                <w:rFonts w:ascii="Verdana" w:hAnsi="Verdana"/>
                <w:b/>
                <w:bCs/>
                <w:sz w:val="14"/>
                <w:lang w:val="sv-SE"/>
              </w:rPr>
              <w:br/>
            </w:r>
            <w:r>
              <w:rPr>
                <w:rFonts w:ascii="Verdana" w:hAnsi="Verdana"/>
                <w:bCs/>
                <w:sz w:val="18"/>
                <w:lang w:val="sv-SE"/>
              </w:rPr>
              <w:fldChar w:fldCharType="begin">
                <w:ffData>
                  <w:name w:val=""/>
                  <w:enabled/>
                  <w:calcOnExit w:val="0"/>
                  <w:textInput>
                    <w:maxLength w:val="25"/>
                  </w:textInput>
                </w:ffData>
              </w:fldChar>
            </w:r>
            <w:r>
              <w:rPr>
                <w:rFonts w:ascii="Verdana" w:hAnsi="Verdana"/>
                <w:bCs/>
                <w:sz w:val="18"/>
                <w:lang w:val="sv-SE"/>
              </w:rPr>
              <w:instrText xml:space="preserve"> FORMTEXT </w:instrText>
            </w:r>
            <w:r>
              <w:rPr>
                <w:rFonts w:ascii="Verdana" w:hAnsi="Verdana"/>
                <w:bCs/>
                <w:sz w:val="18"/>
                <w:lang w:val="sv-SE"/>
              </w:rPr>
            </w:r>
            <w:r>
              <w:rPr>
                <w:rFonts w:ascii="Verdana" w:hAnsi="Verdana"/>
                <w:bCs/>
                <w:sz w:val="18"/>
                <w:lang w:val="sv-SE"/>
              </w:rPr>
              <w:fldChar w:fldCharType="separate"/>
            </w:r>
            <w:r>
              <w:rPr>
                <w:rFonts w:ascii="Verdana" w:hAnsi="Verdana"/>
                <w:bCs/>
                <w:noProof/>
                <w:sz w:val="18"/>
                <w:lang w:val="sv-SE"/>
              </w:rPr>
              <w:t> </w:t>
            </w:r>
            <w:r>
              <w:rPr>
                <w:rFonts w:ascii="Verdana" w:hAnsi="Verdana"/>
                <w:bCs/>
                <w:noProof/>
                <w:sz w:val="18"/>
                <w:lang w:val="sv-SE"/>
              </w:rPr>
              <w:t> </w:t>
            </w:r>
            <w:r>
              <w:rPr>
                <w:rFonts w:ascii="Verdana" w:hAnsi="Verdana"/>
                <w:bCs/>
                <w:noProof/>
                <w:sz w:val="18"/>
                <w:lang w:val="sv-SE"/>
              </w:rPr>
              <w:t> </w:t>
            </w:r>
            <w:r>
              <w:rPr>
                <w:rFonts w:ascii="Verdana" w:hAnsi="Verdana"/>
                <w:bCs/>
                <w:noProof/>
                <w:sz w:val="18"/>
                <w:lang w:val="sv-SE"/>
              </w:rPr>
              <w:t> </w:t>
            </w:r>
            <w:r>
              <w:rPr>
                <w:rFonts w:ascii="Verdana" w:hAnsi="Verdana"/>
                <w:bCs/>
                <w:noProof/>
                <w:sz w:val="18"/>
                <w:lang w:val="sv-SE"/>
              </w:rPr>
              <w:t> </w:t>
            </w:r>
            <w:r>
              <w:rPr>
                <w:rFonts w:ascii="Verdana" w:hAnsi="Verdana"/>
                <w:bCs/>
                <w:sz w:val="18"/>
                <w:lang w:val="sv-SE"/>
              </w:rPr>
              <w:fldChar w:fldCharType="end"/>
            </w:r>
          </w:p>
        </w:tc>
      </w:tr>
      <w:tr w:rsidR="004E56EE" w:rsidTr="00CA654F">
        <w:trPr>
          <w:trHeight w:val="567"/>
        </w:trPr>
        <w:tc>
          <w:tcPr>
            <w:tcW w:w="6237" w:type="dxa"/>
          </w:tcPr>
          <w:p w:rsidR="004E56EE" w:rsidRPr="004E56EE" w:rsidRDefault="004E56EE" w:rsidP="004E56EE">
            <w:pPr>
              <w:rPr>
                <w:rFonts w:ascii="Verdana" w:hAnsi="Verdana"/>
                <w:sz w:val="14"/>
                <w:lang w:val="sv-SE"/>
              </w:rPr>
            </w:pPr>
            <w:r w:rsidRPr="004E56EE">
              <w:rPr>
                <w:rFonts w:ascii="Verdana" w:hAnsi="Verdana"/>
                <w:sz w:val="14"/>
                <w:lang w:val="sv-SE"/>
              </w:rPr>
              <w:t>Efternamn, Förnamn</w:t>
            </w:r>
          </w:p>
          <w:bookmarkStart w:id="3" w:name="Text4"/>
          <w:p w:rsidR="004E56EE" w:rsidRDefault="004E56EE" w:rsidP="00CA654F">
            <w:pPr>
              <w:rPr>
                <w:rFonts w:ascii="Verdana" w:hAnsi="Verdana"/>
                <w:bCs/>
                <w:sz w:val="18"/>
                <w:lang w:val="sv-SE"/>
              </w:rPr>
            </w:pPr>
            <w:r>
              <w:rPr>
                <w:rFonts w:ascii="Verdana" w:hAnsi="Verdana"/>
                <w:bCs/>
                <w:sz w:val="18"/>
                <w:lang w:val="sv-SE"/>
              </w:rPr>
              <w:fldChar w:fldCharType="begin">
                <w:ffData>
                  <w:name w:val="Text4"/>
                  <w:enabled/>
                  <w:calcOnExit w:val="0"/>
                  <w:textInput>
                    <w:maxLength w:val="60"/>
                  </w:textInput>
                </w:ffData>
              </w:fldChar>
            </w:r>
            <w:r>
              <w:rPr>
                <w:rFonts w:ascii="Verdana" w:hAnsi="Verdana"/>
                <w:bCs/>
                <w:sz w:val="18"/>
                <w:lang w:val="sv-SE"/>
              </w:rPr>
              <w:instrText xml:space="preserve"> FORMTEXT </w:instrText>
            </w:r>
            <w:r>
              <w:rPr>
                <w:rFonts w:ascii="Verdana" w:hAnsi="Verdana"/>
                <w:bCs/>
                <w:sz w:val="18"/>
                <w:lang w:val="sv-SE"/>
              </w:rPr>
            </w:r>
            <w:r>
              <w:rPr>
                <w:rFonts w:ascii="Verdana" w:hAnsi="Verdana"/>
                <w:bCs/>
                <w:sz w:val="18"/>
                <w:lang w:val="sv-SE"/>
              </w:rPr>
              <w:fldChar w:fldCharType="separate"/>
            </w:r>
            <w:r>
              <w:rPr>
                <w:rFonts w:ascii="Verdana" w:hAnsi="Verdana"/>
                <w:bCs/>
                <w:noProof/>
                <w:sz w:val="18"/>
                <w:lang w:val="sv-SE"/>
              </w:rPr>
              <w:t> </w:t>
            </w:r>
            <w:r>
              <w:rPr>
                <w:rFonts w:ascii="Verdana" w:hAnsi="Verdana"/>
                <w:bCs/>
                <w:noProof/>
                <w:sz w:val="18"/>
                <w:lang w:val="sv-SE"/>
              </w:rPr>
              <w:t> </w:t>
            </w:r>
            <w:r>
              <w:rPr>
                <w:rFonts w:ascii="Verdana" w:hAnsi="Verdana"/>
                <w:bCs/>
                <w:noProof/>
                <w:sz w:val="18"/>
                <w:lang w:val="sv-SE"/>
              </w:rPr>
              <w:t> </w:t>
            </w:r>
            <w:r>
              <w:rPr>
                <w:rFonts w:ascii="Verdana" w:hAnsi="Verdana"/>
                <w:bCs/>
                <w:noProof/>
                <w:sz w:val="18"/>
                <w:lang w:val="sv-SE"/>
              </w:rPr>
              <w:t> </w:t>
            </w:r>
            <w:r>
              <w:rPr>
                <w:rFonts w:ascii="Verdana" w:hAnsi="Verdana"/>
                <w:bCs/>
                <w:noProof/>
                <w:sz w:val="18"/>
                <w:lang w:val="sv-SE"/>
              </w:rPr>
              <w:t> </w:t>
            </w:r>
            <w:r>
              <w:rPr>
                <w:rFonts w:ascii="Verdana" w:hAnsi="Verdana"/>
                <w:bCs/>
                <w:sz w:val="18"/>
                <w:lang w:val="sv-SE"/>
              </w:rPr>
              <w:fldChar w:fldCharType="end"/>
            </w:r>
            <w:bookmarkEnd w:id="3"/>
          </w:p>
        </w:tc>
        <w:tc>
          <w:tcPr>
            <w:tcW w:w="3261" w:type="dxa"/>
          </w:tcPr>
          <w:p w:rsidR="004E56EE" w:rsidRDefault="004E56EE" w:rsidP="00CA654F">
            <w:pPr>
              <w:rPr>
                <w:rFonts w:ascii="Verdana" w:hAnsi="Verdana"/>
                <w:b/>
                <w:bCs/>
                <w:sz w:val="14"/>
                <w:lang w:val="sv-SE"/>
              </w:rPr>
            </w:pPr>
            <w:r>
              <w:rPr>
                <w:rFonts w:ascii="Verdana" w:hAnsi="Verdana"/>
                <w:sz w:val="14"/>
                <w:lang w:val="sv-SE"/>
              </w:rPr>
              <w:t>Personnummer</w:t>
            </w:r>
            <w:r>
              <w:rPr>
                <w:rFonts w:ascii="Verdana" w:hAnsi="Verdana"/>
                <w:b/>
                <w:bCs/>
                <w:sz w:val="14"/>
                <w:lang w:val="sv-SE"/>
              </w:rPr>
              <w:br/>
            </w:r>
            <w:bookmarkStart w:id="4" w:name="Text5"/>
            <w:r>
              <w:rPr>
                <w:rFonts w:ascii="Verdana" w:hAnsi="Verdana"/>
                <w:bCs/>
                <w:sz w:val="18"/>
                <w:lang w:val="sv-SE"/>
              </w:rPr>
              <w:fldChar w:fldCharType="begin">
                <w:ffData>
                  <w:name w:val="Text5"/>
                  <w:enabled/>
                  <w:calcOnExit w:val="0"/>
                  <w:textInput>
                    <w:maxLength w:val="25"/>
                  </w:textInput>
                </w:ffData>
              </w:fldChar>
            </w:r>
            <w:r>
              <w:rPr>
                <w:rFonts w:ascii="Verdana" w:hAnsi="Verdana"/>
                <w:bCs/>
                <w:sz w:val="18"/>
                <w:lang w:val="sv-SE"/>
              </w:rPr>
              <w:instrText xml:space="preserve"> FORMTEXT </w:instrText>
            </w:r>
            <w:r>
              <w:rPr>
                <w:rFonts w:ascii="Verdana" w:hAnsi="Verdana"/>
                <w:bCs/>
                <w:sz w:val="18"/>
                <w:lang w:val="sv-SE"/>
              </w:rPr>
            </w:r>
            <w:r>
              <w:rPr>
                <w:rFonts w:ascii="Verdana" w:hAnsi="Verdana"/>
                <w:bCs/>
                <w:sz w:val="18"/>
                <w:lang w:val="sv-SE"/>
              </w:rPr>
              <w:fldChar w:fldCharType="separate"/>
            </w:r>
            <w:r>
              <w:rPr>
                <w:rFonts w:ascii="Verdana" w:hAnsi="Verdana"/>
                <w:bCs/>
                <w:noProof/>
                <w:sz w:val="18"/>
                <w:lang w:val="sv-SE"/>
              </w:rPr>
              <w:t> </w:t>
            </w:r>
            <w:r>
              <w:rPr>
                <w:rFonts w:ascii="Verdana" w:hAnsi="Verdana"/>
                <w:bCs/>
                <w:noProof/>
                <w:sz w:val="18"/>
                <w:lang w:val="sv-SE"/>
              </w:rPr>
              <w:t> </w:t>
            </w:r>
            <w:r>
              <w:rPr>
                <w:rFonts w:ascii="Verdana" w:hAnsi="Verdana"/>
                <w:bCs/>
                <w:noProof/>
                <w:sz w:val="18"/>
                <w:lang w:val="sv-SE"/>
              </w:rPr>
              <w:t> </w:t>
            </w:r>
            <w:r>
              <w:rPr>
                <w:rFonts w:ascii="Verdana" w:hAnsi="Verdana"/>
                <w:bCs/>
                <w:noProof/>
                <w:sz w:val="18"/>
                <w:lang w:val="sv-SE"/>
              </w:rPr>
              <w:t> </w:t>
            </w:r>
            <w:r>
              <w:rPr>
                <w:rFonts w:ascii="Verdana" w:hAnsi="Verdana"/>
                <w:bCs/>
                <w:noProof/>
                <w:sz w:val="18"/>
                <w:lang w:val="sv-SE"/>
              </w:rPr>
              <w:t> </w:t>
            </w:r>
            <w:r>
              <w:rPr>
                <w:rFonts w:ascii="Verdana" w:hAnsi="Verdana"/>
                <w:bCs/>
                <w:sz w:val="18"/>
                <w:lang w:val="sv-SE"/>
              </w:rPr>
              <w:fldChar w:fldCharType="end"/>
            </w:r>
            <w:bookmarkEnd w:id="4"/>
          </w:p>
        </w:tc>
      </w:tr>
      <w:tr w:rsidR="004E56EE" w:rsidTr="00CA654F">
        <w:trPr>
          <w:trHeight w:val="567"/>
        </w:trPr>
        <w:tc>
          <w:tcPr>
            <w:tcW w:w="9498" w:type="dxa"/>
            <w:gridSpan w:val="2"/>
          </w:tcPr>
          <w:p w:rsidR="004E56EE" w:rsidRDefault="004E56EE" w:rsidP="00CA654F">
            <w:pPr>
              <w:rPr>
                <w:rFonts w:ascii="Verdana" w:hAnsi="Verdana"/>
                <w:sz w:val="14"/>
                <w:lang w:val="sv-SE"/>
              </w:rPr>
            </w:pPr>
            <w:r>
              <w:rPr>
                <w:rFonts w:ascii="Verdana" w:hAnsi="Verdana"/>
                <w:sz w:val="14"/>
                <w:lang w:val="sv-SE"/>
              </w:rPr>
              <w:t>Adress</w:t>
            </w:r>
            <w:r>
              <w:rPr>
                <w:rFonts w:ascii="Verdana" w:hAnsi="Verdana"/>
                <w:sz w:val="14"/>
                <w:lang w:val="sv-SE"/>
              </w:rPr>
              <w:br/>
            </w:r>
            <w:bookmarkStart w:id="5" w:name="Text41"/>
            <w:r>
              <w:rPr>
                <w:rFonts w:ascii="Verdana" w:hAnsi="Verdana"/>
                <w:sz w:val="18"/>
                <w:lang w:val="sv-SE"/>
              </w:rPr>
              <w:fldChar w:fldCharType="begin">
                <w:ffData>
                  <w:name w:val="Text41"/>
                  <w:enabled/>
                  <w:calcOnExit w:val="0"/>
                  <w:textInput>
                    <w:maxLength w:val="105"/>
                  </w:textInput>
                </w:ffData>
              </w:fldChar>
            </w:r>
            <w:r>
              <w:rPr>
                <w:rFonts w:ascii="Verdana" w:hAnsi="Verdana"/>
                <w:sz w:val="18"/>
                <w:lang w:val="sv-SE"/>
              </w:rPr>
              <w:instrText xml:space="preserve"> FORMTEXT </w:instrText>
            </w:r>
            <w:r>
              <w:rPr>
                <w:rFonts w:ascii="Verdana" w:hAnsi="Verdana"/>
                <w:sz w:val="18"/>
                <w:lang w:val="sv-SE"/>
              </w:rPr>
            </w:r>
            <w:r>
              <w:rPr>
                <w:rFonts w:ascii="Verdana" w:hAnsi="Verdana"/>
                <w:sz w:val="18"/>
                <w:lang w:val="sv-SE"/>
              </w:rPr>
              <w:fldChar w:fldCharType="separate"/>
            </w:r>
            <w:r>
              <w:rPr>
                <w:rFonts w:ascii="Verdana" w:hAnsi="Verdana"/>
                <w:noProof/>
                <w:sz w:val="18"/>
                <w:lang w:val="sv-SE"/>
              </w:rPr>
              <w:t> </w:t>
            </w:r>
            <w:r>
              <w:rPr>
                <w:rFonts w:ascii="Verdana" w:hAnsi="Verdana"/>
                <w:noProof/>
                <w:sz w:val="18"/>
                <w:lang w:val="sv-SE"/>
              </w:rPr>
              <w:t> </w:t>
            </w:r>
            <w:r>
              <w:rPr>
                <w:rFonts w:ascii="Verdana" w:hAnsi="Verdana"/>
                <w:noProof/>
                <w:sz w:val="18"/>
                <w:lang w:val="sv-SE"/>
              </w:rPr>
              <w:t> </w:t>
            </w:r>
            <w:r>
              <w:rPr>
                <w:rFonts w:ascii="Verdana" w:hAnsi="Verdana"/>
                <w:noProof/>
                <w:sz w:val="18"/>
                <w:lang w:val="sv-SE"/>
              </w:rPr>
              <w:t> </w:t>
            </w:r>
            <w:r>
              <w:rPr>
                <w:rFonts w:ascii="Verdana" w:hAnsi="Verdana"/>
                <w:noProof/>
                <w:sz w:val="18"/>
                <w:lang w:val="sv-SE"/>
              </w:rPr>
              <w:t> </w:t>
            </w:r>
            <w:r>
              <w:rPr>
                <w:rFonts w:ascii="Verdana" w:hAnsi="Verdana"/>
                <w:sz w:val="18"/>
                <w:lang w:val="sv-SE"/>
              </w:rPr>
              <w:fldChar w:fldCharType="end"/>
            </w:r>
            <w:bookmarkEnd w:id="5"/>
          </w:p>
        </w:tc>
      </w:tr>
      <w:tr w:rsidR="004E56EE" w:rsidTr="00CA654F">
        <w:trPr>
          <w:trHeight w:val="567"/>
        </w:trPr>
        <w:tc>
          <w:tcPr>
            <w:tcW w:w="6237" w:type="dxa"/>
          </w:tcPr>
          <w:p w:rsidR="004E56EE" w:rsidRDefault="004E56EE" w:rsidP="00CA654F">
            <w:pPr>
              <w:rPr>
                <w:rFonts w:ascii="Verdana" w:hAnsi="Verdana"/>
                <w:sz w:val="14"/>
                <w:lang w:val="sv-SE"/>
              </w:rPr>
            </w:pPr>
            <w:r>
              <w:rPr>
                <w:rFonts w:ascii="Verdana" w:hAnsi="Verdana"/>
                <w:sz w:val="14"/>
                <w:lang w:val="sv-SE"/>
              </w:rPr>
              <w:t>Befattning</w:t>
            </w:r>
          </w:p>
          <w:bookmarkStart w:id="6" w:name="Text9"/>
          <w:p w:rsidR="004E56EE" w:rsidRDefault="004E56EE" w:rsidP="00CA654F">
            <w:pPr>
              <w:rPr>
                <w:rFonts w:ascii="Verdana" w:hAnsi="Verdana"/>
                <w:sz w:val="18"/>
                <w:lang w:val="sv-SE"/>
              </w:rPr>
            </w:pPr>
            <w:r>
              <w:rPr>
                <w:rFonts w:ascii="Verdana" w:hAnsi="Verdana"/>
                <w:sz w:val="18"/>
                <w:lang w:val="sv-SE"/>
              </w:rPr>
              <w:fldChar w:fldCharType="begin">
                <w:ffData>
                  <w:name w:val="Text9"/>
                  <w:enabled/>
                  <w:calcOnExit w:val="0"/>
                  <w:textInput>
                    <w:maxLength w:val="60"/>
                  </w:textInput>
                </w:ffData>
              </w:fldChar>
            </w:r>
            <w:r>
              <w:rPr>
                <w:rFonts w:ascii="Verdana" w:hAnsi="Verdana"/>
                <w:sz w:val="18"/>
                <w:lang w:val="sv-SE"/>
              </w:rPr>
              <w:instrText xml:space="preserve"> FORMTEXT </w:instrText>
            </w:r>
            <w:r>
              <w:rPr>
                <w:rFonts w:ascii="Verdana" w:hAnsi="Verdana"/>
                <w:sz w:val="18"/>
                <w:lang w:val="sv-SE"/>
              </w:rPr>
            </w:r>
            <w:r>
              <w:rPr>
                <w:rFonts w:ascii="Verdana" w:hAnsi="Verdana"/>
                <w:sz w:val="18"/>
                <w:lang w:val="sv-SE"/>
              </w:rPr>
              <w:fldChar w:fldCharType="separate"/>
            </w:r>
            <w:r>
              <w:rPr>
                <w:rFonts w:ascii="Verdana" w:hAnsi="Verdana"/>
                <w:noProof/>
                <w:sz w:val="18"/>
                <w:lang w:val="sv-SE"/>
              </w:rPr>
              <w:t> </w:t>
            </w:r>
            <w:r>
              <w:rPr>
                <w:rFonts w:ascii="Verdana" w:hAnsi="Verdana"/>
                <w:noProof/>
                <w:sz w:val="18"/>
                <w:lang w:val="sv-SE"/>
              </w:rPr>
              <w:t> </w:t>
            </w:r>
            <w:r>
              <w:rPr>
                <w:rFonts w:ascii="Verdana" w:hAnsi="Verdana"/>
                <w:noProof/>
                <w:sz w:val="18"/>
                <w:lang w:val="sv-SE"/>
              </w:rPr>
              <w:t> </w:t>
            </w:r>
            <w:r>
              <w:rPr>
                <w:rFonts w:ascii="Verdana" w:hAnsi="Verdana"/>
                <w:noProof/>
                <w:sz w:val="18"/>
                <w:lang w:val="sv-SE"/>
              </w:rPr>
              <w:t> </w:t>
            </w:r>
            <w:r>
              <w:rPr>
                <w:rFonts w:ascii="Verdana" w:hAnsi="Verdana"/>
                <w:noProof/>
                <w:sz w:val="18"/>
                <w:lang w:val="sv-SE"/>
              </w:rPr>
              <w:t> </w:t>
            </w:r>
            <w:r>
              <w:rPr>
                <w:rFonts w:ascii="Verdana" w:hAnsi="Verdana"/>
                <w:sz w:val="18"/>
                <w:lang w:val="sv-SE"/>
              </w:rPr>
              <w:fldChar w:fldCharType="end"/>
            </w:r>
            <w:bookmarkEnd w:id="6"/>
          </w:p>
        </w:tc>
        <w:tc>
          <w:tcPr>
            <w:tcW w:w="3261" w:type="dxa"/>
          </w:tcPr>
          <w:p w:rsidR="004E56EE" w:rsidRDefault="000E0D94" w:rsidP="00CA654F">
            <w:pPr>
              <w:rPr>
                <w:rFonts w:ascii="Verdana" w:hAnsi="Verdana"/>
                <w:sz w:val="14"/>
                <w:lang w:val="sv-SE"/>
              </w:rPr>
            </w:pPr>
            <w:r>
              <w:rPr>
                <w:rFonts w:ascii="Verdana" w:hAnsi="Verdana"/>
                <w:sz w:val="14"/>
                <w:lang w:val="sv-SE"/>
              </w:rPr>
              <w:t>Sista anställningsdag</w:t>
            </w:r>
          </w:p>
          <w:bookmarkStart w:id="7" w:name="Text10"/>
          <w:p w:rsidR="004E56EE" w:rsidRDefault="004E56EE" w:rsidP="00CA654F">
            <w:pPr>
              <w:rPr>
                <w:rFonts w:ascii="Verdana" w:hAnsi="Verdana"/>
                <w:sz w:val="18"/>
                <w:lang w:val="sv-SE"/>
              </w:rPr>
            </w:pPr>
            <w:r>
              <w:rPr>
                <w:rFonts w:ascii="Verdana" w:hAnsi="Verdana"/>
                <w:sz w:val="18"/>
                <w:lang w:val="sv-SE"/>
              </w:rPr>
              <w:fldChar w:fldCharType="begin">
                <w:ffData>
                  <w:name w:val="Text10"/>
                  <w:enabled/>
                  <w:calcOnExit w:val="0"/>
                  <w:textInput>
                    <w:maxLength w:val="25"/>
                  </w:textInput>
                </w:ffData>
              </w:fldChar>
            </w:r>
            <w:r>
              <w:rPr>
                <w:rFonts w:ascii="Verdana" w:hAnsi="Verdana"/>
                <w:sz w:val="18"/>
                <w:lang w:val="sv-SE"/>
              </w:rPr>
              <w:instrText xml:space="preserve"> FORMTEXT </w:instrText>
            </w:r>
            <w:r>
              <w:rPr>
                <w:rFonts w:ascii="Verdana" w:hAnsi="Verdana"/>
                <w:sz w:val="18"/>
                <w:lang w:val="sv-SE"/>
              </w:rPr>
            </w:r>
            <w:r>
              <w:rPr>
                <w:rFonts w:ascii="Verdana" w:hAnsi="Verdana"/>
                <w:sz w:val="18"/>
                <w:lang w:val="sv-SE"/>
              </w:rPr>
              <w:fldChar w:fldCharType="separate"/>
            </w:r>
            <w:bookmarkStart w:id="8" w:name="_GoBack"/>
            <w:r>
              <w:rPr>
                <w:rFonts w:ascii="Verdana" w:hAnsi="Verdana"/>
                <w:noProof/>
                <w:sz w:val="18"/>
                <w:lang w:val="sv-SE"/>
              </w:rPr>
              <w:t> </w:t>
            </w:r>
            <w:r>
              <w:rPr>
                <w:rFonts w:ascii="Verdana" w:hAnsi="Verdana"/>
                <w:noProof/>
                <w:sz w:val="18"/>
                <w:lang w:val="sv-SE"/>
              </w:rPr>
              <w:t> </w:t>
            </w:r>
            <w:r>
              <w:rPr>
                <w:rFonts w:ascii="Verdana" w:hAnsi="Verdana"/>
                <w:noProof/>
                <w:sz w:val="18"/>
                <w:lang w:val="sv-SE"/>
              </w:rPr>
              <w:t> </w:t>
            </w:r>
            <w:r>
              <w:rPr>
                <w:rFonts w:ascii="Verdana" w:hAnsi="Verdana"/>
                <w:noProof/>
                <w:sz w:val="18"/>
                <w:lang w:val="sv-SE"/>
              </w:rPr>
              <w:t> </w:t>
            </w:r>
            <w:r>
              <w:rPr>
                <w:rFonts w:ascii="Verdana" w:hAnsi="Verdana"/>
                <w:noProof/>
                <w:sz w:val="18"/>
                <w:lang w:val="sv-SE"/>
              </w:rPr>
              <w:t> </w:t>
            </w:r>
            <w:bookmarkEnd w:id="8"/>
            <w:r>
              <w:rPr>
                <w:rFonts w:ascii="Verdana" w:hAnsi="Verdana"/>
                <w:sz w:val="18"/>
                <w:lang w:val="sv-SE"/>
              </w:rPr>
              <w:fldChar w:fldCharType="end"/>
            </w:r>
            <w:bookmarkEnd w:id="7"/>
          </w:p>
        </w:tc>
      </w:tr>
    </w:tbl>
    <w:p w:rsidR="004E56EE" w:rsidRDefault="004E56EE" w:rsidP="004E56EE">
      <w:pPr>
        <w:rPr>
          <w:rFonts w:ascii="Verdana" w:hAnsi="Verdana"/>
          <w:sz w:val="16"/>
          <w:lang w:val="sv-SE"/>
        </w:rPr>
      </w:pPr>
    </w:p>
    <w:p w:rsidR="004E56EE" w:rsidRDefault="004E56EE" w:rsidP="004E56EE">
      <w:pPr>
        <w:rPr>
          <w:rFonts w:ascii="Verdana" w:hAnsi="Verdana"/>
          <w:sz w:val="18"/>
          <w:szCs w:val="18"/>
          <w:lang w:val="sv-SE"/>
        </w:rPr>
      </w:pPr>
      <w:r>
        <w:rPr>
          <w:rFonts w:ascii="Verdana" w:hAnsi="Verdana"/>
          <w:sz w:val="18"/>
          <w:szCs w:val="18"/>
          <w:lang w:val="sv-SE"/>
        </w:rPr>
        <w:t>Din anställning har varit tidsbegränsad med stöd av högskoleförordningen (HF) enligt nedan (tillämpligt lagrum x-markeras).</w:t>
      </w:r>
    </w:p>
    <w:tbl>
      <w:tblPr>
        <w:tblW w:w="9606" w:type="dxa"/>
        <w:tblBorders>
          <w:insideH w:val="single" w:sz="4" w:space="0" w:color="auto"/>
        </w:tblBorders>
        <w:tblLayout w:type="fixed"/>
        <w:tblLook w:val="0000" w:firstRow="0" w:lastRow="0" w:firstColumn="0" w:lastColumn="0" w:noHBand="0" w:noVBand="0"/>
      </w:tblPr>
      <w:tblGrid>
        <w:gridCol w:w="5211"/>
        <w:gridCol w:w="4395"/>
      </w:tblGrid>
      <w:tr w:rsidR="004E56EE" w:rsidRPr="006A6665" w:rsidTr="00CA654F">
        <w:trPr>
          <w:trHeight w:val="510"/>
        </w:trPr>
        <w:tc>
          <w:tcPr>
            <w:tcW w:w="5211" w:type="dxa"/>
          </w:tcPr>
          <w:p w:rsidR="004E56EE" w:rsidRDefault="004E56EE" w:rsidP="00CA654F">
            <w:pPr>
              <w:rPr>
                <w:rFonts w:ascii="Verdana" w:hAnsi="Verdana"/>
                <w:sz w:val="14"/>
                <w:lang w:val="sv-SE"/>
              </w:rPr>
            </w:pPr>
          </w:p>
          <w:p w:rsidR="004E56EE" w:rsidRDefault="004E56EE" w:rsidP="00CA654F">
            <w:pPr>
              <w:rPr>
                <w:rFonts w:ascii="Verdana" w:hAnsi="Verdana"/>
                <w:sz w:val="18"/>
                <w:lang w:val="sv-SE"/>
              </w:rPr>
            </w:pPr>
            <w:r w:rsidRPr="00124291">
              <w:rPr>
                <w:rFonts w:ascii="Verdana" w:hAnsi="Verdana"/>
                <w:sz w:val="18"/>
                <w:lang w:val="sv-SE"/>
              </w:rPr>
              <w:fldChar w:fldCharType="begin">
                <w:ffData>
                  <w:name w:val="Kryss1"/>
                  <w:enabled/>
                  <w:calcOnExit w:val="0"/>
                  <w:checkBox>
                    <w:sizeAuto/>
                    <w:default w:val="0"/>
                    <w:checked w:val="0"/>
                  </w:checkBox>
                </w:ffData>
              </w:fldChar>
            </w:r>
            <w:bookmarkStart w:id="9" w:name="Kryss1"/>
            <w:r w:rsidRPr="00124291">
              <w:rPr>
                <w:rFonts w:ascii="Verdana" w:hAnsi="Verdana"/>
                <w:sz w:val="18"/>
                <w:lang w:val="sv-SE"/>
              </w:rPr>
              <w:instrText xml:space="preserve"> FORMCHECKBOX </w:instrText>
            </w:r>
            <w:r w:rsidR="00150E53">
              <w:rPr>
                <w:rFonts w:ascii="Verdana" w:hAnsi="Verdana"/>
                <w:sz w:val="18"/>
                <w:lang w:val="sv-SE"/>
              </w:rPr>
            </w:r>
            <w:r w:rsidR="00150E53">
              <w:rPr>
                <w:rFonts w:ascii="Verdana" w:hAnsi="Verdana"/>
                <w:sz w:val="18"/>
                <w:lang w:val="sv-SE"/>
              </w:rPr>
              <w:fldChar w:fldCharType="separate"/>
            </w:r>
            <w:r w:rsidRPr="00124291">
              <w:rPr>
                <w:rFonts w:ascii="Verdana" w:hAnsi="Verdana"/>
                <w:sz w:val="18"/>
                <w:lang w:val="sv-SE"/>
              </w:rPr>
              <w:fldChar w:fldCharType="end"/>
            </w:r>
            <w:bookmarkEnd w:id="9"/>
            <w:r>
              <w:rPr>
                <w:rFonts w:ascii="Verdana" w:hAnsi="Verdana"/>
                <w:sz w:val="18"/>
                <w:lang w:val="sv-SE"/>
              </w:rPr>
              <w:t xml:space="preserve">  HF 4 kap 11 § (adj professor)</w:t>
            </w:r>
          </w:p>
          <w:p w:rsidR="004E56EE" w:rsidRDefault="004E56EE" w:rsidP="00CA654F">
            <w:pPr>
              <w:rPr>
                <w:rFonts w:ascii="Verdana" w:hAnsi="Verdana"/>
                <w:sz w:val="18"/>
                <w:lang w:val="sv-SE"/>
              </w:rPr>
            </w:pPr>
          </w:p>
          <w:p w:rsidR="004E56EE" w:rsidRDefault="004E56EE" w:rsidP="00CA654F">
            <w:pPr>
              <w:rPr>
                <w:rFonts w:ascii="Verdana" w:hAnsi="Verdana"/>
                <w:sz w:val="18"/>
                <w:lang w:val="sv-SE"/>
              </w:rPr>
            </w:pPr>
            <w:r>
              <w:rPr>
                <w:rFonts w:ascii="Verdana" w:hAnsi="Verdana"/>
                <w:sz w:val="18"/>
                <w:lang w:val="sv-SE"/>
              </w:rPr>
              <w:fldChar w:fldCharType="begin">
                <w:ffData>
                  <w:name w:val="Kryss1"/>
                  <w:enabled/>
                  <w:calcOnExit w:val="0"/>
                  <w:checkBox>
                    <w:sizeAuto/>
                    <w:default w:val="0"/>
                    <w:checked w:val="0"/>
                  </w:checkBox>
                </w:ffData>
              </w:fldChar>
            </w:r>
            <w:r>
              <w:rPr>
                <w:rFonts w:ascii="Verdana" w:hAnsi="Verdana"/>
                <w:sz w:val="18"/>
                <w:lang w:val="sv-SE"/>
              </w:rPr>
              <w:instrText xml:space="preserve"> FORMCHECKBOX </w:instrText>
            </w:r>
            <w:r w:rsidR="00150E53">
              <w:rPr>
                <w:rFonts w:ascii="Verdana" w:hAnsi="Verdana"/>
                <w:sz w:val="18"/>
                <w:lang w:val="sv-SE"/>
              </w:rPr>
            </w:r>
            <w:r w:rsidR="00150E53">
              <w:rPr>
                <w:rFonts w:ascii="Verdana" w:hAnsi="Verdana"/>
                <w:sz w:val="18"/>
                <w:lang w:val="sv-SE"/>
              </w:rPr>
              <w:fldChar w:fldCharType="separate"/>
            </w:r>
            <w:r>
              <w:rPr>
                <w:rFonts w:ascii="Verdana" w:hAnsi="Verdana"/>
                <w:sz w:val="18"/>
                <w:lang w:val="sv-SE"/>
              </w:rPr>
              <w:fldChar w:fldCharType="end"/>
            </w:r>
            <w:r>
              <w:rPr>
                <w:rFonts w:ascii="Verdana" w:hAnsi="Verdana"/>
                <w:sz w:val="18"/>
                <w:lang w:val="sv-SE"/>
              </w:rPr>
              <w:t xml:space="preserve">  HF 4 kap 12 § (gästprofessor)</w:t>
            </w:r>
          </w:p>
          <w:p w:rsidR="004E56EE" w:rsidRDefault="004E56EE" w:rsidP="00CA654F">
            <w:pPr>
              <w:rPr>
                <w:rFonts w:ascii="Verdana" w:hAnsi="Verdana"/>
                <w:sz w:val="18"/>
                <w:lang w:val="sv-SE"/>
              </w:rPr>
            </w:pPr>
          </w:p>
          <w:p w:rsidR="004E56EE" w:rsidRDefault="004E56EE" w:rsidP="00CA654F">
            <w:pPr>
              <w:rPr>
                <w:rFonts w:ascii="Verdana" w:hAnsi="Verdana"/>
                <w:sz w:val="18"/>
                <w:lang w:val="sv-SE"/>
              </w:rPr>
            </w:pPr>
            <w:r>
              <w:rPr>
                <w:rFonts w:ascii="Verdana" w:hAnsi="Verdana"/>
                <w:sz w:val="18"/>
                <w:lang w:val="sv-SE"/>
              </w:rPr>
              <w:fldChar w:fldCharType="begin">
                <w:ffData>
                  <w:name w:val="Kryss3"/>
                  <w:enabled/>
                  <w:calcOnExit w:val="0"/>
                  <w:checkBox>
                    <w:sizeAuto/>
                    <w:default w:val="0"/>
                  </w:checkBox>
                </w:ffData>
              </w:fldChar>
            </w:r>
            <w:r>
              <w:rPr>
                <w:rFonts w:ascii="Verdana" w:hAnsi="Verdana"/>
                <w:sz w:val="18"/>
                <w:lang w:val="sv-SE"/>
              </w:rPr>
              <w:instrText xml:space="preserve"> FORMCHECKBOX </w:instrText>
            </w:r>
            <w:r w:rsidR="00150E53">
              <w:rPr>
                <w:rFonts w:ascii="Verdana" w:hAnsi="Verdana"/>
                <w:sz w:val="18"/>
                <w:lang w:val="sv-SE"/>
              </w:rPr>
            </w:r>
            <w:r w:rsidR="00150E53">
              <w:rPr>
                <w:rFonts w:ascii="Verdana" w:hAnsi="Verdana"/>
                <w:sz w:val="18"/>
                <w:lang w:val="sv-SE"/>
              </w:rPr>
              <w:fldChar w:fldCharType="separate"/>
            </w:r>
            <w:r>
              <w:rPr>
                <w:rFonts w:ascii="Verdana" w:hAnsi="Verdana"/>
                <w:sz w:val="18"/>
                <w:lang w:val="sv-SE"/>
              </w:rPr>
              <w:fldChar w:fldCharType="end"/>
            </w:r>
            <w:r>
              <w:rPr>
                <w:rFonts w:ascii="Verdana" w:hAnsi="Verdana"/>
                <w:sz w:val="18"/>
                <w:lang w:val="sv-SE"/>
              </w:rPr>
              <w:t xml:space="preserve">  HF 4 kap 10 § (konstnärlig lärare)</w:t>
            </w:r>
          </w:p>
          <w:p w:rsidR="004E56EE" w:rsidRDefault="004E56EE" w:rsidP="00CA654F">
            <w:pPr>
              <w:rPr>
                <w:rFonts w:ascii="Verdana" w:hAnsi="Verdana"/>
                <w:sz w:val="18"/>
                <w:lang w:val="sv-SE"/>
              </w:rPr>
            </w:pPr>
          </w:p>
        </w:tc>
        <w:tc>
          <w:tcPr>
            <w:tcW w:w="4395" w:type="dxa"/>
          </w:tcPr>
          <w:p w:rsidR="004E56EE" w:rsidRDefault="004E56EE" w:rsidP="00CA654F">
            <w:pPr>
              <w:rPr>
                <w:rFonts w:ascii="Verdana" w:hAnsi="Verdana"/>
                <w:sz w:val="18"/>
                <w:lang w:val="sv-SE"/>
              </w:rPr>
            </w:pPr>
          </w:p>
          <w:p w:rsidR="004E56EE" w:rsidRDefault="004E56EE" w:rsidP="00CA654F">
            <w:pPr>
              <w:rPr>
                <w:rFonts w:ascii="Verdana" w:hAnsi="Verdana"/>
                <w:sz w:val="18"/>
                <w:lang w:val="sv-SE"/>
              </w:rPr>
            </w:pPr>
            <w:r>
              <w:rPr>
                <w:rFonts w:ascii="Verdana" w:hAnsi="Verdana"/>
                <w:sz w:val="18"/>
                <w:lang w:val="sv-SE"/>
              </w:rPr>
              <w:fldChar w:fldCharType="begin">
                <w:ffData>
                  <w:name w:val="Kryss3"/>
                  <w:enabled/>
                  <w:calcOnExit w:val="0"/>
                  <w:checkBox>
                    <w:sizeAuto/>
                    <w:default w:val="0"/>
                  </w:checkBox>
                </w:ffData>
              </w:fldChar>
            </w:r>
            <w:bookmarkStart w:id="10" w:name="Kryss3"/>
            <w:r>
              <w:rPr>
                <w:rFonts w:ascii="Verdana" w:hAnsi="Verdana"/>
                <w:sz w:val="18"/>
                <w:lang w:val="sv-SE"/>
              </w:rPr>
              <w:instrText xml:space="preserve"> FORMCHECKBOX </w:instrText>
            </w:r>
            <w:r w:rsidR="00150E53">
              <w:rPr>
                <w:rFonts w:ascii="Verdana" w:hAnsi="Verdana"/>
                <w:sz w:val="18"/>
                <w:lang w:val="sv-SE"/>
              </w:rPr>
            </w:r>
            <w:r w:rsidR="00150E53">
              <w:rPr>
                <w:rFonts w:ascii="Verdana" w:hAnsi="Verdana"/>
                <w:sz w:val="18"/>
                <w:lang w:val="sv-SE"/>
              </w:rPr>
              <w:fldChar w:fldCharType="separate"/>
            </w:r>
            <w:r>
              <w:rPr>
                <w:rFonts w:ascii="Verdana" w:hAnsi="Verdana"/>
                <w:sz w:val="18"/>
                <w:lang w:val="sv-SE"/>
              </w:rPr>
              <w:fldChar w:fldCharType="end"/>
            </w:r>
            <w:bookmarkEnd w:id="10"/>
            <w:r>
              <w:rPr>
                <w:rFonts w:ascii="Verdana" w:hAnsi="Verdana"/>
                <w:sz w:val="18"/>
                <w:lang w:val="sv-SE"/>
              </w:rPr>
              <w:t xml:space="preserve">  HF 4 kap 12a § (biträdande lektor)</w:t>
            </w:r>
          </w:p>
          <w:p w:rsidR="004E56EE" w:rsidRDefault="004E56EE" w:rsidP="00CA654F">
            <w:pPr>
              <w:rPr>
                <w:rFonts w:ascii="Verdana" w:hAnsi="Verdana"/>
                <w:sz w:val="18"/>
                <w:lang w:val="sv-SE"/>
              </w:rPr>
            </w:pPr>
          </w:p>
          <w:p w:rsidR="004E56EE" w:rsidRDefault="004E56EE" w:rsidP="004E56EE">
            <w:pPr>
              <w:rPr>
                <w:rFonts w:ascii="Verdana" w:hAnsi="Verdana"/>
                <w:sz w:val="18"/>
                <w:lang w:val="sv-SE"/>
              </w:rPr>
            </w:pPr>
            <w:r>
              <w:rPr>
                <w:rFonts w:ascii="Verdana" w:hAnsi="Verdana"/>
                <w:sz w:val="18"/>
                <w:lang w:val="sv-SE"/>
              </w:rPr>
              <w:fldChar w:fldCharType="begin">
                <w:ffData>
                  <w:name w:val="Kryss2"/>
                  <w:enabled/>
                  <w:calcOnExit w:val="0"/>
                  <w:checkBox>
                    <w:sizeAuto/>
                    <w:default w:val="0"/>
                    <w:checked w:val="0"/>
                  </w:checkBox>
                </w:ffData>
              </w:fldChar>
            </w:r>
            <w:bookmarkStart w:id="11" w:name="Kryss2"/>
            <w:r>
              <w:rPr>
                <w:rFonts w:ascii="Verdana" w:hAnsi="Verdana"/>
                <w:sz w:val="18"/>
                <w:lang w:val="sv-SE"/>
              </w:rPr>
              <w:instrText xml:space="preserve"> FORMCHECKBOX </w:instrText>
            </w:r>
            <w:r w:rsidR="00150E53">
              <w:rPr>
                <w:rFonts w:ascii="Verdana" w:hAnsi="Verdana"/>
                <w:sz w:val="18"/>
                <w:lang w:val="sv-SE"/>
              </w:rPr>
            </w:r>
            <w:r w:rsidR="00150E53">
              <w:rPr>
                <w:rFonts w:ascii="Verdana" w:hAnsi="Verdana"/>
                <w:sz w:val="18"/>
                <w:lang w:val="sv-SE"/>
              </w:rPr>
              <w:fldChar w:fldCharType="separate"/>
            </w:r>
            <w:r>
              <w:rPr>
                <w:rFonts w:ascii="Verdana" w:hAnsi="Verdana"/>
                <w:sz w:val="18"/>
                <w:lang w:val="sv-SE"/>
              </w:rPr>
              <w:fldChar w:fldCharType="end"/>
            </w:r>
            <w:bookmarkEnd w:id="11"/>
            <w:r>
              <w:rPr>
                <w:rFonts w:ascii="Verdana" w:hAnsi="Verdana"/>
                <w:sz w:val="18"/>
                <w:lang w:val="sv-SE"/>
              </w:rPr>
              <w:t xml:space="preserve">  HF 5 kap 7 § (doktorand)</w:t>
            </w:r>
          </w:p>
          <w:p w:rsidR="004E56EE" w:rsidRDefault="004E56EE" w:rsidP="00CA654F">
            <w:pPr>
              <w:rPr>
                <w:rFonts w:ascii="Verdana" w:hAnsi="Verdana"/>
                <w:sz w:val="18"/>
                <w:lang w:val="sv-SE"/>
              </w:rPr>
            </w:pPr>
          </w:p>
          <w:p w:rsidR="004E56EE" w:rsidRDefault="004E56EE" w:rsidP="004E56EE">
            <w:pPr>
              <w:rPr>
                <w:rFonts w:ascii="Verdana" w:hAnsi="Verdana"/>
                <w:sz w:val="18"/>
                <w:lang w:val="sv-SE"/>
              </w:rPr>
            </w:pPr>
            <w:r>
              <w:rPr>
                <w:rFonts w:ascii="Verdana" w:hAnsi="Verdana"/>
                <w:sz w:val="18"/>
                <w:lang w:val="sv-SE"/>
              </w:rPr>
              <w:fldChar w:fldCharType="begin">
                <w:ffData>
                  <w:name w:val="Kryss2"/>
                  <w:enabled/>
                  <w:calcOnExit w:val="0"/>
                  <w:checkBox>
                    <w:sizeAuto/>
                    <w:default w:val="0"/>
                    <w:checked w:val="0"/>
                  </w:checkBox>
                </w:ffData>
              </w:fldChar>
            </w:r>
            <w:r>
              <w:rPr>
                <w:rFonts w:ascii="Verdana" w:hAnsi="Verdana"/>
                <w:sz w:val="18"/>
                <w:lang w:val="sv-SE"/>
              </w:rPr>
              <w:instrText xml:space="preserve"> FORMCHECKBOX </w:instrText>
            </w:r>
            <w:r w:rsidR="00150E53">
              <w:rPr>
                <w:rFonts w:ascii="Verdana" w:hAnsi="Verdana"/>
                <w:sz w:val="18"/>
                <w:lang w:val="sv-SE"/>
              </w:rPr>
            </w:r>
            <w:r w:rsidR="00150E53">
              <w:rPr>
                <w:rFonts w:ascii="Verdana" w:hAnsi="Verdana"/>
                <w:sz w:val="18"/>
                <w:lang w:val="sv-SE"/>
              </w:rPr>
              <w:fldChar w:fldCharType="separate"/>
            </w:r>
            <w:r>
              <w:rPr>
                <w:rFonts w:ascii="Verdana" w:hAnsi="Verdana"/>
                <w:sz w:val="18"/>
                <w:lang w:val="sv-SE"/>
              </w:rPr>
              <w:fldChar w:fldCharType="end"/>
            </w:r>
            <w:r>
              <w:rPr>
                <w:rFonts w:ascii="Verdana" w:hAnsi="Verdana"/>
                <w:sz w:val="18"/>
                <w:lang w:val="sv-SE"/>
              </w:rPr>
              <w:t xml:space="preserve">  HF 5 kap 12 § (amanuens)</w:t>
            </w:r>
          </w:p>
        </w:tc>
      </w:tr>
    </w:tbl>
    <w:p w:rsidR="004E56EE" w:rsidRDefault="004E56EE" w:rsidP="004E56EE">
      <w:pPr>
        <w:rPr>
          <w:rFonts w:ascii="Verdana" w:hAnsi="Verdana"/>
          <w:sz w:val="18"/>
          <w:szCs w:val="18"/>
          <w:lang w:val="sv-SE"/>
        </w:rPr>
      </w:pPr>
      <w:r>
        <w:rPr>
          <w:rFonts w:ascii="Verdana" w:hAnsi="Verdana"/>
          <w:sz w:val="18"/>
          <w:szCs w:val="18"/>
          <w:lang w:val="sv-SE"/>
        </w:rPr>
        <w:t>Du får härmed besked om att din nuvarande tidsbegränsade anställning inte kommer att fortsätta när anställningen upphör enligt ovan.</w:t>
      </w:r>
    </w:p>
    <w:p w:rsidR="004E56EE" w:rsidRDefault="004E56EE" w:rsidP="004E56EE">
      <w:pPr>
        <w:rPr>
          <w:rFonts w:ascii="Verdana" w:hAnsi="Verdana"/>
          <w:sz w:val="18"/>
          <w:szCs w:val="18"/>
          <w:lang w:val="sv-SE"/>
        </w:rPr>
      </w:pPr>
    </w:p>
    <w:p w:rsidR="004E56EE" w:rsidRDefault="004E56EE" w:rsidP="004E56EE">
      <w:pPr>
        <w:rPr>
          <w:rFonts w:ascii="Verdana" w:hAnsi="Verdana"/>
          <w:sz w:val="18"/>
          <w:szCs w:val="18"/>
          <w:lang w:val="sv-SE"/>
        </w:rPr>
      </w:pPr>
      <w:r>
        <w:rPr>
          <w:rFonts w:ascii="Verdana" w:hAnsi="Verdana"/>
          <w:sz w:val="18"/>
          <w:szCs w:val="18"/>
          <w:lang w:val="sv-SE"/>
        </w:rPr>
        <w:t>Om du vill ha närmare besked om orsaken till att din anställning upphör bör du ta kontakt med din närmaste chef.</w:t>
      </w:r>
    </w:p>
    <w:p w:rsidR="004E56EE" w:rsidRDefault="004E56EE" w:rsidP="004E56EE">
      <w:pPr>
        <w:rPr>
          <w:rFonts w:ascii="Verdana" w:hAnsi="Verdana"/>
          <w:sz w:val="18"/>
          <w:szCs w:val="18"/>
          <w:lang w:val="sv-SE"/>
        </w:rPr>
      </w:pPr>
    </w:p>
    <w:p w:rsidR="004E56EE" w:rsidRDefault="004E56EE" w:rsidP="004E56EE">
      <w:pPr>
        <w:rPr>
          <w:rFonts w:ascii="Verdana" w:hAnsi="Verdana"/>
          <w:sz w:val="18"/>
          <w:szCs w:val="18"/>
          <w:lang w:val="sv-SE"/>
        </w:rPr>
      </w:pPr>
      <w:r>
        <w:rPr>
          <w:rFonts w:ascii="Verdana" w:hAnsi="Verdana"/>
          <w:sz w:val="18"/>
          <w:szCs w:val="18"/>
          <w:lang w:val="sv-SE"/>
        </w:rPr>
        <w:t>Eftersom din anställning har varit tidsbegränsad med stöd av högskoleförordningen har du inte rätt till företrädesrätt till återanställning enligt lagen om anställningsskydd.</w:t>
      </w:r>
    </w:p>
    <w:p w:rsidR="004E56EE" w:rsidRDefault="004E56EE" w:rsidP="004E56EE">
      <w:pPr>
        <w:rPr>
          <w:rFonts w:ascii="Verdana" w:hAnsi="Verdana"/>
          <w:sz w:val="18"/>
          <w:szCs w:val="18"/>
          <w:lang w:val="sv-SE"/>
        </w:rPr>
      </w:pPr>
    </w:p>
    <w:p w:rsidR="004E56EE" w:rsidRDefault="004E56EE" w:rsidP="004E56EE">
      <w:pPr>
        <w:rPr>
          <w:rFonts w:ascii="Verdana" w:hAnsi="Verdana"/>
          <w:sz w:val="18"/>
          <w:szCs w:val="18"/>
          <w:lang w:val="sv-SE"/>
        </w:rPr>
      </w:pPr>
      <w:r>
        <w:rPr>
          <w:rFonts w:ascii="Verdana" w:hAnsi="Verdana"/>
          <w:sz w:val="18"/>
          <w:szCs w:val="18"/>
          <w:lang w:val="sv-SE"/>
        </w:rPr>
        <w:t>Om du omfattas av Omställningsavtalet kan du vid arbetslöshet få viss hjälp av Trygghetsstiftelsen. Två års sammanhängande anställningstid hos den funktionella arbetsgivaren (bara KTH) ger tillträde till avtalet. Personalavdelningen ombesörjer att anmälan görs till Trygghetsstiftelsen.</w:t>
      </w:r>
    </w:p>
    <w:p w:rsidR="004E56EE" w:rsidRDefault="004E56EE" w:rsidP="004E56EE">
      <w:pPr>
        <w:rPr>
          <w:rFonts w:ascii="Verdana" w:hAnsi="Verdana"/>
          <w:sz w:val="18"/>
          <w:szCs w:val="18"/>
          <w:lang w:val="sv-SE"/>
        </w:rPr>
      </w:pPr>
    </w:p>
    <w:p w:rsidR="004E56EE" w:rsidRDefault="004E56EE" w:rsidP="004E56EE">
      <w:pPr>
        <w:rPr>
          <w:rFonts w:ascii="Verdana" w:hAnsi="Verdana"/>
          <w:sz w:val="18"/>
          <w:szCs w:val="18"/>
          <w:lang w:val="sv-SE"/>
        </w:rPr>
      </w:pPr>
      <w:r>
        <w:rPr>
          <w:rFonts w:ascii="Verdana" w:hAnsi="Verdana"/>
          <w:sz w:val="18"/>
          <w:szCs w:val="18"/>
          <w:lang w:val="sv-SE"/>
        </w:rPr>
        <w:fldChar w:fldCharType="begin">
          <w:ffData>
            <w:name w:val="Kryss1"/>
            <w:enabled/>
            <w:calcOnExit w:val="0"/>
            <w:checkBox>
              <w:sizeAuto/>
              <w:default w:val="0"/>
            </w:checkBox>
          </w:ffData>
        </w:fldChar>
      </w:r>
      <w:r>
        <w:rPr>
          <w:rFonts w:ascii="Verdana" w:hAnsi="Verdana"/>
          <w:sz w:val="18"/>
          <w:szCs w:val="18"/>
          <w:lang w:val="sv-SE"/>
        </w:rPr>
        <w:instrText xml:space="preserve"> FORMCHECKBOX </w:instrText>
      </w:r>
      <w:r w:rsidR="00150E53">
        <w:rPr>
          <w:rFonts w:ascii="Verdana" w:hAnsi="Verdana"/>
          <w:sz w:val="18"/>
          <w:szCs w:val="18"/>
          <w:lang w:val="sv-SE"/>
        </w:rPr>
      </w:r>
      <w:r w:rsidR="00150E53">
        <w:rPr>
          <w:rFonts w:ascii="Verdana" w:hAnsi="Verdana"/>
          <w:sz w:val="18"/>
          <w:szCs w:val="18"/>
          <w:lang w:val="sv-SE"/>
        </w:rPr>
        <w:fldChar w:fldCharType="separate"/>
      </w:r>
      <w:r>
        <w:rPr>
          <w:rFonts w:ascii="Verdana" w:hAnsi="Verdana"/>
          <w:sz w:val="18"/>
          <w:szCs w:val="18"/>
          <w:lang w:val="sv-SE"/>
        </w:rPr>
        <w:fldChar w:fldCharType="end"/>
      </w:r>
      <w:r>
        <w:rPr>
          <w:rFonts w:ascii="Verdana" w:hAnsi="Verdana"/>
          <w:sz w:val="18"/>
          <w:szCs w:val="18"/>
          <w:lang w:val="sv-SE"/>
        </w:rPr>
        <w:t xml:space="preserve"> Arbetsgivaren KTH har erbjudit fortsatt anställning men jag har valt att tacka nej till erbjudandet.</w:t>
      </w:r>
    </w:p>
    <w:p w:rsidR="004E56EE" w:rsidRDefault="00C05398" w:rsidP="004E56EE">
      <w:pPr>
        <w:rPr>
          <w:rFonts w:ascii="Verdana" w:hAnsi="Verdana"/>
          <w:sz w:val="18"/>
          <w:szCs w:val="18"/>
          <w:lang w:val="sv-SE"/>
        </w:rPr>
      </w:pPr>
      <w:r w:rsidRPr="00EE4B0F">
        <w:rPr>
          <w:rFonts w:ascii="Verdana" w:hAnsi="Verdana"/>
          <w:noProof/>
          <w:sz w:val="18"/>
          <w:szCs w:val="18"/>
          <w:lang w:val="sv-SE"/>
        </w:rPr>
        <mc:AlternateContent>
          <mc:Choice Requires="wps">
            <w:drawing>
              <wp:anchor distT="45720" distB="45720" distL="114300" distR="114300" simplePos="0" relativeHeight="251660288" behindDoc="1" locked="0" layoutInCell="1" allowOverlap="1">
                <wp:simplePos x="0" y="0"/>
                <wp:positionH relativeFrom="leftMargin">
                  <wp:align>right</wp:align>
                </wp:positionH>
                <wp:positionV relativeFrom="paragraph">
                  <wp:posOffset>661721</wp:posOffset>
                </wp:positionV>
                <wp:extent cx="336500" cy="635762"/>
                <wp:effectExtent l="0" t="0" r="6985" b="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00" cy="635762"/>
                        </a:xfrm>
                        <a:prstGeom prst="rect">
                          <a:avLst/>
                        </a:prstGeom>
                        <a:solidFill>
                          <a:srgbClr val="FFFFFF"/>
                        </a:solidFill>
                        <a:ln w="9525">
                          <a:noFill/>
                          <a:miter lim="800000"/>
                          <a:headEnd/>
                          <a:tailEnd/>
                        </a:ln>
                      </wps:spPr>
                      <wps:txbx>
                        <w:txbxContent>
                          <w:p w:rsidR="00EE4B0F" w:rsidRPr="00C05398" w:rsidRDefault="00C05398" w:rsidP="00C05398">
                            <w:pPr>
                              <w:rPr>
                                <w:rFonts w:asciiTheme="minorHAnsi" w:hAnsiTheme="minorHAnsi"/>
                                <w:sz w:val="16"/>
                                <w:szCs w:val="16"/>
                              </w:rPr>
                            </w:pPr>
                            <w:r w:rsidRPr="00C05398">
                              <w:rPr>
                                <w:rFonts w:asciiTheme="minorHAnsi" w:hAnsiTheme="minorHAnsi"/>
                                <w:sz w:val="16"/>
                                <w:szCs w:val="16"/>
                              </w:rPr>
                              <w:t>20191122</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ruta 2" o:spid="_x0000_s1027" type="#_x0000_t202" style="position:absolute;margin-left:-24.7pt;margin-top:52.1pt;width:26.5pt;height:50.05pt;z-index:-251656192;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" stroked="f">
                <v:textbox style="layout-flow:vertical;mso-layout-flow-alt:bottom-to-top">
                  <w:txbxContent>
                    <w:p w:rsidR="00EE4B0F" w:rsidRPr="00C05398" w:rsidRDefault="00C05398" w:rsidP="00C05398">
                      <w:pPr>
                        <w:rPr>
                          <w:rFonts w:asciiTheme="minorHAnsi" w:hAnsiTheme="minorHAnsi"/>
                          <w:sz w:val="16"/>
                          <w:szCs w:val="16"/>
                        </w:rPr>
                      </w:pPr>
                      <w:r w:rsidRPr="00C05398">
                        <w:rPr>
                          <w:rFonts w:asciiTheme="minorHAnsi" w:hAnsiTheme="minorHAnsi"/>
                          <w:sz w:val="16"/>
                          <w:szCs w:val="16"/>
                        </w:rPr>
                        <w:t>20191122</w:t>
                      </w:r>
                    </w:p>
                  </w:txbxContent>
                </v:textbox>
                <w10:wrap anchorx="margin"/>
              </v:shape>
            </w:pict>
          </mc:Fallback>
        </mc:AlternateConten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678"/>
      </w:tblGrid>
      <w:tr w:rsidR="004E56EE" w:rsidTr="00AB1DA6">
        <w:trPr>
          <w:trHeight w:val="567"/>
        </w:trPr>
        <w:tc>
          <w:tcPr>
            <w:tcW w:w="4820" w:type="dxa"/>
          </w:tcPr>
          <w:p w:rsidR="004E56EE" w:rsidRDefault="004E56EE" w:rsidP="00AB1DA6">
            <w:pPr>
              <w:ind w:left="-77"/>
              <w:rPr>
                <w:rFonts w:ascii="Verdana" w:hAnsi="Verdana"/>
                <w:sz w:val="14"/>
                <w:lang w:val="sv-SE"/>
              </w:rPr>
            </w:pPr>
            <w:r>
              <w:rPr>
                <w:rFonts w:ascii="Verdana" w:hAnsi="Verdana"/>
                <w:sz w:val="14"/>
                <w:lang w:val="sv-SE"/>
              </w:rPr>
              <w:t>Datum och underskrift av HR-ansvarig</w:t>
            </w:r>
          </w:p>
          <w:p w:rsidR="004E56EE" w:rsidRDefault="004E56EE" w:rsidP="00AB1DA6">
            <w:pPr>
              <w:ind w:left="-77"/>
              <w:rPr>
                <w:rFonts w:ascii="Verdana" w:hAnsi="Verdana"/>
                <w:sz w:val="18"/>
                <w:lang w:val="sv-SE"/>
              </w:rPr>
            </w:pPr>
          </w:p>
          <w:p w:rsidR="004E56EE" w:rsidRDefault="004E56EE" w:rsidP="00AB1DA6">
            <w:pPr>
              <w:ind w:left="-77"/>
              <w:rPr>
                <w:rFonts w:ascii="Verdana" w:hAnsi="Verdana"/>
                <w:sz w:val="18"/>
                <w:lang w:val="sv-SE"/>
              </w:rPr>
            </w:pPr>
          </w:p>
          <w:p w:rsidR="004E56EE" w:rsidRDefault="004E56EE" w:rsidP="00AB1DA6">
            <w:pPr>
              <w:ind w:left="-77"/>
              <w:rPr>
                <w:rFonts w:ascii="Verdana" w:hAnsi="Verdana"/>
                <w:sz w:val="18"/>
                <w:lang w:val="sv-SE"/>
              </w:rPr>
            </w:pPr>
          </w:p>
          <w:p w:rsidR="004E56EE" w:rsidRDefault="004E56EE" w:rsidP="00AB1DA6">
            <w:pPr>
              <w:ind w:left="-77"/>
              <w:rPr>
                <w:rFonts w:ascii="Verdana" w:hAnsi="Verdana"/>
                <w:sz w:val="18"/>
                <w:lang w:val="sv-SE"/>
              </w:rPr>
            </w:pPr>
          </w:p>
          <w:p w:rsidR="004E56EE" w:rsidRDefault="004E56EE" w:rsidP="00AB1DA6">
            <w:pPr>
              <w:ind w:left="-77"/>
              <w:rPr>
                <w:rFonts w:ascii="Verdana" w:hAnsi="Verdana"/>
                <w:sz w:val="18"/>
                <w:lang w:val="sv-SE"/>
              </w:rPr>
            </w:pPr>
          </w:p>
          <w:p w:rsidR="004E56EE" w:rsidRDefault="004E56EE" w:rsidP="00AB1DA6">
            <w:pPr>
              <w:ind w:left="-77"/>
              <w:rPr>
                <w:rFonts w:ascii="Verdana" w:hAnsi="Verdana"/>
                <w:sz w:val="18"/>
                <w:lang w:val="sv-SE"/>
              </w:rPr>
            </w:pPr>
          </w:p>
          <w:p w:rsidR="004E56EE" w:rsidRDefault="004E56EE" w:rsidP="00AB1DA6">
            <w:pPr>
              <w:ind w:left="-77"/>
              <w:rPr>
                <w:rFonts w:ascii="Verdana" w:hAnsi="Verdana"/>
                <w:sz w:val="18"/>
                <w:lang w:val="sv-SE"/>
              </w:rPr>
            </w:pPr>
            <w:r>
              <w:rPr>
                <w:rFonts w:ascii="Verdana" w:hAnsi="Verdana"/>
                <w:sz w:val="18"/>
                <w:lang w:val="sv-SE"/>
              </w:rPr>
              <w:t>………………………………………………………………………………….</w:t>
            </w:r>
          </w:p>
          <w:p w:rsidR="004E56EE" w:rsidRPr="00566D6B" w:rsidRDefault="004E56EE" w:rsidP="00AB1DA6">
            <w:pPr>
              <w:ind w:left="-77"/>
              <w:rPr>
                <w:rFonts w:ascii="Verdana" w:hAnsi="Verdana"/>
                <w:sz w:val="14"/>
                <w:szCs w:val="14"/>
                <w:lang w:val="sv-SE"/>
              </w:rPr>
            </w:pPr>
            <w:r w:rsidRPr="00566D6B">
              <w:rPr>
                <w:rFonts w:ascii="Verdana" w:hAnsi="Verdana"/>
                <w:sz w:val="14"/>
                <w:szCs w:val="14"/>
                <w:lang w:val="sv-SE"/>
              </w:rPr>
              <w:t>Nam</w:t>
            </w:r>
            <w:r>
              <w:rPr>
                <w:rFonts w:ascii="Verdana" w:hAnsi="Verdana"/>
                <w:sz w:val="14"/>
                <w:szCs w:val="14"/>
                <w:lang w:val="sv-SE"/>
              </w:rPr>
              <w:t xml:space="preserve">nförtydligande </w:t>
            </w:r>
            <w:r>
              <w:rPr>
                <w:rFonts w:ascii="Verdana" w:hAnsi="Verdana"/>
                <w:sz w:val="14"/>
                <w:szCs w:val="14"/>
                <w:lang w:val="sv-SE"/>
              </w:rPr>
              <w:fldChar w:fldCharType="begin">
                <w:ffData>
                  <w:name w:val="Text42"/>
                  <w:enabled/>
                  <w:calcOnExit w:val="0"/>
                  <w:textInput>
                    <w:maxLength w:val="35"/>
                  </w:textInput>
                </w:ffData>
              </w:fldChar>
            </w:r>
            <w:bookmarkStart w:id="12" w:name="Text42"/>
            <w:r>
              <w:rPr>
                <w:rFonts w:ascii="Verdana" w:hAnsi="Verdana"/>
                <w:sz w:val="14"/>
                <w:szCs w:val="14"/>
                <w:lang w:val="sv-SE"/>
              </w:rPr>
              <w:instrText xml:space="preserve"> FORMTEXT </w:instrText>
            </w:r>
            <w:r>
              <w:rPr>
                <w:rFonts w:ascii="Verdana" w:hAnsi="Verdana"/>
                <w:sz w:val="14"/>
                <w:szCs w:val="14"/>
                <w:lang w:val="sv-SE"/>
              </w:rPr>
            </w:r>
            <w:r>
              <w:rPr>
                <w:rFonts w:ascii="Verdana" w:hAnsi="Verdana"/>
                <w:sz w:val="14"/>
                <w:szCs w:val="14"/>
                <w:lang w:val="sv-SE"/>
              </w:rPr>
              <w:fldChar w:fldCharType="separate"/>
            </w:r>
            <w:r>
              <w:rPr>
                <w:rFonts w:ascii="Verdana" w:hAnsi="Verdana"/>
                <w:noProof/>
                <w:sz w:val="14"/>
                <w:szCs w:val="14"/>
                <w:lang w:val="sv-SE"/>
              </w:rPr>
              <w:t> </w:t>
            </w:r>
            <w:r>
              <w:rPr>
                <w:rFonts w:ascii="Verdana" w:hAnsi="Verdana"/>
                <w:noProof/>
                <w:sz w:val="14"/>
                <w:szCs w:val="14"/>
                <w:lang w:val="sv-SE"/>
              </w:rPr>
              <w:t> </w:t>
            </w:r>
            <w:r>
              <w:rPr>
                <w:rFonts w:ascii="Verdana" w:hAnsi="Verdana"/>
                <w:noProof/>
                <w:sz w:val="14"/>
                <w:szCs w:val="14"/>
                <w:lang w:val="sv-SE"/>
              </w:rPr>
              <w:t> </w:t>
            </w:r>
            <w:r>
              <w:rPr>
                <w:rFonts w:ascii="Verdana" w:hAnsi="Verdana"/>
                <w:noProof/>
                <w:sz w:val="14"/>
                <w:szCs w:val="14"/>
                <w:lang w:val="sv-SE"/>
              </w:rPr>
              <w:t> </w:t>
            </w:r>
            <w:r>
              <w:rPr>
                <w:rFonts w:ascii="Verdana" w:hAnsi="Verdana"/>
                <w:noProof/>
                <w:sz w:val="14"/>
                <w:szCs w:val="14"/>
                <w:lang w:val="sv-SE"/>
              </w:rPr>
              <w:t> </w:t>
            </w:r>
            <w:r>
              <w:rPr>
                <w:rFonts w:ascii="Verdana" w:hAnsi="Verdana"/>
                <w:sz w:val="14"/>
                <w:szCs w:val="14"/>
                <w:lang w:val="sv-SE"/>
              </w:rPr>
              <w:fldChar w:fldCharType="end"/>
            </w:r>
            <w:bookmarkEnd w:id="12"/>
          </w:p>
        </w:tc>
        <w:tc>
          <w:tcPr>
            <w:tcW w:w="4678" w:type="dxa"/>
          </w:tcPr>
          <w:p w:rsidR="004E56EE" w:rsidRDefault="004E56EE" w:rsidP="00CA654F">
            <w:pPr>
              <w:rPr>
                <w:rFonts w:ascii="Verdana" w:hAnsi="Verdana"/>
                <w:sz w:val="14"/>
                <w:lang w:val="sv-SE"/>
              </w:rPr>
            </w:pPr>
            <w:r>
              <w:rPr>
                <w:rFonts w:ascii="Verdana" w:hAnsi="Verdana"/>
                <w:sz w:val="14"/>
                <w:lang w:val="sv-SE"/>
              </w:rPr>
              <w:t>Datum och underskrift av anställd</w:t>
            </w:r>
          </w:p>
          <w:p w:rsidR="004E56EE" w:rsidRDefault="004E56EE" w:rsidP="00CA654F">
            <w:pPr>
              <w:rPr>
                <w:rFonts w:ascii="Verdana" w:hAnsi="Verdana"/>
                <w:sz w:val="18"/>
                <w:lang w:val="sv-SE"/>
              </w:rPr>
            </w:pPr>
          </w:p>
          <w:p w:rsidR="004E56EE" w:rsidRDefault="004E56EE" w:rsidP="00CA654F">
            <w:pPr>
              <w:rPr>
                <w:rFonts w:ascii="Verdana" w:hAnsi="Verdana"/>
                <w:sz w:val="18"/>
                <w:lang w:val="sv-SE"/>
              </w:rPr>
            </w:pPr>
          </w:p>
          <w:p w:rsidR="004E56EE" w:rsidRDefault="004E56EE" w:rsidP="00CA654F">
            <w:pPr>
              <w:rPr>
                <w:rFonts w:ascii="Verdana" w:hAnsi="Verdana"/>
                <w:sz w:val="18"/>
                <w:lang w:val="sv-SE"/>
              </w:rPr>
            </w:pPr>
          </w:p>
          <w:p w:rsidR="004E56EE" w:rsidRDefault="004E56EE" w:rsidP="00CA654F">
            <w:pPr>
              <w:rPr>
                <w:rFonts w:ascii="Verdana" w:hAnsi="Verdana"/>
                <w:sz w:val="18"/>
                <w:lang w:val="sv-SE"/>
              </w:rPr>
            </w:pPr>
          </w:p>
          <w:p w:rsidR="004E56EE" w:rsidRDefault="004E56EE" w:rsidP="00CA654F">
            <w:pPr>
              <w:rPr>
                <w:rFonts w:ascii="Verdana" w:hAnsi="Verdana"/>
                <w:sz w:val="18"/>
                <w:lang w:val="sv-SE"/>
              </w:rPr>
            </w:pPr>
          </w:p>
          <w:p w:rsidR="004E56EE" w:rsidRDefault="004E56EE" w:rsidP="00CA654F">
            <w:pPr>
              <w:rPr>
                <w:rFonts w:ascii="Verdana" w:hAnsi="Verdana"/>
                <w:sz w:val="18"/>
                <w:lang w:val="sv-SE"/>
              </w:rPr>
            </w:pPr>
          </w:p>
          <w:p w:rsidR="004E56EE" w:rsidRDefault="004E56EE" w:rsidP="00CA654F">
            <w:pPr>
              <w:rPr>
                <w:rFonts w:ascii="Verdana" w:hAnsi="Verdana"/>
                <w:sz w:val="18"/>
                <w:lang w:val="sv-SE"/>
              </w:rPr>
            </w:pPr>
            <w:r>
              <w:rPr>
                <w:rFonts w:ascii="Verdana" w:hAnsi="Verdana"/>
                <w:sz w:val="18"/>
                <w:lang w:val="sv-SE"/>
              </w:rPr>
              <w:t>………………………………………………………………………………</w:t>
            </w:r>
          </w:p>
          <w:p w:rsidR="004E56EE" w:rsidRDefault="004E56EE" w:rsidP="00CA654F">
            <w:pPr>
              <w:rPr>
                <w:rFonts w:ascii="Verdana" w:hAnsi="Verdana"/>
                <w:sz w:val="18"/>
                <w:lang w:val="sv-SE"/>
              </w:rPr>
            </w:pPr>
            <w:r w:rsidRPr="00566D6B">
              <w:rPr>
                <w:rFonts w:ascii="Verdana" w:hAnsi="Verdana"/>
                <w:sz w:val="14"/>
                <w:szCs w:val="14"/>
                <w:lang w:val="sv-SE"/>
              </w:rPr>
              <w:t>Nam</w:t>
            </w:r>
            <w:r>
              <w:rPr>
                <w:rFonts w:ascii="Verdana" w:hAnsi="Verdana"/>
                <w:sz w:val="14"/>
                <w:szCs w:val="14"/>
                <w:lang w:val="sv-SE"/>
              </w:rPr>
              <w:t xml:space="preserve">nförtydligande </w:t>
            </w:r>
            <w:r>
              <w:rPr>
                <w:rFonts w:ascii="Verdana" w:hAnsi="Verdana"/>
                <w:sz w:val="14"/>
                <w:szCs w:val="14"/>
                <w:lang w:val="sv-SE"/>
              </w:rPr>
              <w:fldChar w:fldCharType="begin">
                <w:ffData>
                  <w:name w:val="Text42"/>
                  <w:enabled/>
                  <w:calcOnExit w:val="0"/>
                  <w:textInput>
                    <w:maxLength w:val="35"/>
                  </w:textInput>
                </w:ffData>
              </w:fldChar>
            </w:r>
            <w:r>
              <w:rPr>
                <w:rFonts w:ascii="Verdana" w:hAnsi="Verdana"/>
                <w:sz w:val="14"/>
                <w:szCs w:val="14"/>
                <w:lang w:val="sv-SE"/>
              </w:rPr>
              <w:instrText xml:space="preserve"> FORMTEXT </w:instrText>
            </w:r>
            <w:r>
              <w:rPr>
                <w:rFonts w:ascii="Verdana" w:hAnsi="Verdana"/>
                <w:sz w:val="14"/>
                <w:szCs w:val="14"/>
                <w:lang w:val="sv-SE"/>
              </w:rPr>
            </w:r>
            <w:r>
              <w:rPr>
                <w:rFonts w:ascii="Verdana" w:hAnsi="Verdana"/>
                <w:sz w:val="14"/>
                <w:szCs w:val="14"/>
                <w:lang w:val="sv-SE"/>
              </w:rPr>
              <w:fldChar w:fldCharType="separate"/>
            </w:r>
            <w:r>
              <w:rPr>
                <w:rFonts w:ascii="Verdana" w:hAnsi="Verdana"/>
                <w:noProof/>
                <w:sz w:val="14"/>
                <w:szCs w:val="14"/>
                <w:lang w:val="sv-SE"/>
              </w:rPr>
              <w:t> </w:t>
            </w:r>
            <w:r>
              <w:rPr>
                <w:rFonts w:ascii="Verdana" w:hAnsi="Verdana"/>
                <w:noProof/>
                <w:sz w:val="14"/>
                <w:szCs w:val="14"/>
                <w:lang w:val="sv-SE"/>
              </w:rPr>
              <w:t> </w:t>
            </w:r>
            <w:r>
              <w:rPr>
                <w:rFonts w:ascii="Verdana" w:hAnsi="Verdana"/>
                <w:noProof/>
                <w:sz w:val="14"/>
                <w:szCs w:val="14"/>
                <w:lang w:val="sv-SE"/>
              </w:rPr>
              <w:t> </w:t>
            </w:r>
            <w:r>
              <w:rPr>
                <w:rFonts w:ascii="Verdana" w:hAnsi="Verdana"/>
                <w:noProof/>
                <w:sz w:val="14"/>
                <w:szCs w:val="14"/>
                <w:lang w:val="sv-SE"/>
              </w:rPr>
              <w:t> </w:t>
            </w:r>
            <w:r>
              <w:rPr>
                <w:rFonts w:ascii="Verdana" w:hAnsi="Verdana"/>
                <w:noProof/>
                <w:sz w:val="14"/>
                <w:szCs w:val="14"/>
                <w:lang w:val="sv-SE"/>
              </w:rPr>
              <w:t> </w:t>
            </w:r>
            <w:r>
              <w:rPr>
                <w:rFonts w:ascii="Verdana" w:hAnsi="Verdana"/>
                <w:sz w:val="14"/>
                <w:szCs w:val="14"/>
                <w:lang w:val="sv-SE"/>
              </w:rPr>
              <w:fldChar w:fldCharType="end"/>
            </w:r>
          </w:p>
        </w:tc>
      </w:tr>
    </w:tbl>
    <w:p w:rsidR="004E56EE" w:rsidRDefault="004E56EE" w:rsidP="004E56EE">
      <w:pPr>
        <w:rPr>
          <w:rFonts w:ascii="Verdana" w:hAnsi="Verdana"/>
          <w:sz w:val="14"/>
          <w:szCs w:val="14"/>
          <w:lang w:val="sv-SE"/>
        </w:rPr>
      </w:pPr>
    </w:p>
    <w:p w:rsidR="004E56EE" w:rsidRPr="004E56EE" w:rsidRDefault="004E56EE" w:rsidP="004E56EE">
      <w:pPr>
        <w:rPr>
          <w:rFonts w:ascii="Verdana" w:hAnsi="Verdana"/>
          <w:sz w:val="14"/>
          <w:szCs w:val="14"/>
          <w:lang w:val="sv-SE"/>
        </w:rPr>
      </w:pPr>
      <w:r>
        <w:rPr>
          <w:rFonts w:ascii="Verdana" w:hAnsi="Verdana"/>
          <w:sz w:val="14"/>
          <w:szCs w:val="14"/>
          <w:lang w:val="sv-SE"/>
        </w:rPr>
        <w:t>Original: 1 ex Anställd, 1 ex Skola</w:t>
      </w:r>
      <w:r>
        <w:rPr>
          <w:rFonts w:ascii="Verdana" w:hAnsi="Verdana"/>
          <w:sz w:val="14"/>
          <w:szCs w:val="14"/>
          <w:lang w:val="sv-SE"/>
        </w:rPr>
        <w:br/>
        <w:t>Kopia till: Lön, HR-specialist</w:t>
      </w:r>
    </w:p>
    <w:sectPr w:rsidR="004E56EE" w:rsidRPr="004E56EE" w:rsidSect="00F91257">
      <w:headerReference w:type="default" r:id="rId7"/>
      <w:footerReference w:type="default" r:id="rId8"/>
      <w:headerReference w:type="first" r:id="rId9"/>
      <w:footerReference w:type="first" r:id="rId10"/>
      <w:pgSz w:w="11906" w:h="16838" w:code="9"/>
      <w:pgMar w:top="2381" w:right="1304" w:bottom="1474" w:left="1474" w:header="65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E53" w:rsidRDefault="00150E53" w:rsidP="00AB37AC">
      <w:r>
        <w:separator/>
      </w:r>
    </w:p>
  </w:endnote>
  <w:endnote w:type="continuationSeparator" w:id="0">
    <w:p w:rsidR="00150E53" w:rsidRDefault="00150E53"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rsidTr="007A0DF9">
      <w:tc>
        <w:tcPr>
          <w:tcW w:w="7994" w:type="dxa"/>
        </w:tcPr>
        <w:p w:rsidR="006A7494" w:rsidRDefault="006A7494" w:rsidP="007A0DF9">
          <w:pPr>
            <w:pStyle w:val="Sidfot"/>
          </w:pPr>
        </w:p>
      </w:tc>
      <w:tc>
        <w:tcPr>
          <w:tcW w:w="1134" w:type="dxa"/>
          <w:vAlign w:val="bottom"/>
        </w:tcPr>
        <w:p w:rsidR="006A7494" w:rsidRPr="009E4316" w:rsidRDefault="006A7494" w:rsidP="007A0DF9">
          <w:pPr>
            <w:pStyle w:val="Sidfot"/>
            <w:jc w:val="right"/>
            <w:rPr>
              <w:rStyle w:val="Sidnummer"/>
            </w:rPr>
          </w:pPr>
          <w:r w:rsidRPr="009E4316">
            <w:rPr>
              <w:rStyle w:val="Sidnummer"/>
            </w:rPr>
            <w:fldChar w:fldCharType="begin"/>
          </w:r>
          <w:r w:rsidRPr="009E4316">
            <w:rPr>
              <w:rStyle w:val="Sidnummer"/>
            </w:rPr>
            <w:instrText xml:space="preserve"> PAGE </w:instrText>
          </w:r>
          <w:r w:rsidRPr="009E4316">
            <w:rPr>
              <w:rStyle w:val="Sidnummer"/>
            </w:rPr>
            <w:fldChar w:fldCharType="separate"/>
          </w:r>
          <w:r w:rsidR="00EE4B0F">
            <w:rPr>
              <w:rStyle w:val="Sidnummer"/>
              <w:noProof/>
            </w:rPr>
            <w:t>2</w:t>
          </w:r>
          <w:r w:rsidRPr="009E4316">
            <w:rPr>
              <w:rStyle w:val="Sidnummer"/>
            </w:rPr>
            <w:fldChar w:fldCharType="end"/>
          </w:r>
          <w:r w:rsidRPr="009E4316">
            <w:rPr>
              <w:rStyle w:val="Sidnummer"/>
            </w:rPr>
            <w:t xml:space="preserve"> (</w:t>
          </w:r>
          <w:r w:rsidRPr="009E4316">
            <w:rPr>
              <w:rStyle w:val="Sidnummer"/>
            </w:rPr>
            <w:fldChar w:fldCharType="begin"/>
          </w:r>
          <w:r w:rsidRPr="009E4316">
            <w:rPr>
              <w:rStyle w:val="Sidnummer"/>
            </w:rPr>
            <w:instrText xml:space="preserve"> NUMPAGES </w:instrText>
          </w:r>
          <w:r w:rsidRPr="009E4316">
            <w:rPr>
              <w:rStyle w:val="Sidnummer"/>
            </w:rPr>
            <w:fldChar w:fldCharType="separate"/>
          </w:r>
          <w:r w:rsidR="00EE4B0F">
            <w:rPr>
              <w:rStyle w:val="Sidnummer"/>
              <w:noProof/>
            </w:rPr>
            <w:t>2</w:t>
          </w:r>
          <w:r w:rsidRPr="009E4316">
            <w:rPr>
              <w:rStyle w:val="Sidnummer"/>
            </w:rPr>
            <w:fldChar w:fldCharType="end"/>
          </w:r>
          <w:r w:rsidRPr="009E4316">
            <w:rPr>
              <w:rStyle w:val="Sidnummer"/>
            </w:rPr>
            <w:t>)</w:t>
          </w:r>
        </w:p>
      </w:tc>
    </w:tr>
  </w:tbl>
  <w:p w:rsidR="006A7494" w:rsidRPr="00DB69BA" w:rsidRDefault="006A7494" w:rsidP="006A7494">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rsidTr="007A0DF9">
      <w:tc>
        <w:tcPr>
          <w:tcW w:w="7994" w:type="dxa"/>
        </w:tcPr>
        <w:p w:rsidR="006A7494" w:rsidRDefault="006A7494" w:rsidP="007A0DF9">
          <w:pPr>
            <w:pStyle w:val="Sidfot"/>
          </w:pPr>
        </w:p>
      </w:tc>
      <w:tc>
        <w:tcPr>
          <w:tcW w:w="1134" w:type="dxa"/>
          <w:vAlign w:val="bottom"/>
        </w:tcPr>
        <w:p w:rsidR="006A7494" w:rsidRPr="009E4316" w:rsidRDefault="006A7494" w:rsidP="007A0DF9">
          <w:pPr>
            <w:pStyle w:val="Sidfot"/>
            <w:jc w:val="right"/>
            <w:rPr>
              <w:rStyle w:val="Sidnummer"/>
            </w:rPr>
          </w:pPr>
          <w:r w:rsidRPr="009E4316">
            <w:rPr>
              <w:rStyle w:val="Sidnummer"/>
            </w:rPr>
            <w:fldChar w:fldCharType="begin"/>
          </w:r>
          <w:r w:rsidRPr="009E4316">
            <w:rPr>
              <w:rStyle w:val="Sidnummer"/>
            </w:rPr>
            <w:instrText xml:space="preserve"> PAGE </w:instrText>
          </w:r>
          <w:r w:rsidRPr="009E4316">
            <w:rPr>
              <w:rStyle w:val="Sidnummer"/>
            </w:rPr>
            <w:fldChar w:fldCharType="separate"/>
          </w:r>
          <w:r w:rsidR="007B6203">
            <w:rPr>
              <w:rStyle w:val="Sidnummer"/>
              <w:noProof/>
            </w:rPr>
            <w:t>1</w:t>
          </w:r>
          <w:r w:rsidRPr="009E4316">
            <w:rPr>
              <w:rStyle w:val="Sidnummer"/>
            </w:rPr>
            <w:fldChar w:fldCharType="end"/>
          </w:r>
          <w:r w:rsidRPr="009E4316">
            <w:rPr>
              <w:rStyle w:val="Sidnummer"/>
            </w:rPr>
            <w:t xml:space="preserve"> (</w:t>
          </w:r>
          <w:r w:rsidRPr="009E4316">
            <w:rPr>
              <w:rStyle w:val="Sidnummer"/>
            </w:rPr>
            <w:fldChar w:fldCharType="begin"/>
          </w:r>
          <w:r w:rsidRPr="009E4316">
            <w:rPr>
              <w:rStyle w:val="Sidnummer"/>
            </w:rPr>
            <w:instrText xml:space="preserve"> NUMPAGES </w:instrText>
          </w:r>
          <w:r w:rsidRPr="009E4316">
            <w:rPr>
              <w:rStyle w:val="Sidnummer"/>
            </w:rPr>
            <w:fldChar w:fldCharType="separate"/>
          </w:r>
          <w:r w:rsidR="007B6203">
            <w:rPr>
              <w:rStyle w:val="Sidnummer"/>
              <w:noProof/>
            </w:rPr>
            <w:t>1</w:t>
          </w:r>
          <w:r w:rsidRPr="009E4316">
            <w:rPr>
              <w:rStyle w:val="Sidnummer"/>
            </w:rPr>
            <w:fldChar w:fldCharType="end"/>
          </w:r>
          <w:r w:rsidRPr="009E4316">
            <w:rPr>
              <w:rStyle w:val="Sidnummer"/>
            </w:rPr>
            <w:t>)</w:t>
          </w:r>
        </w:p>
      </w:tc>
    </w:tr>
  </w:tbl>
  <w:p w:rsidR="006A7494" w:rsidRPr="00DB69BA" w:rsidRDefault="006A7494" w:rsidP="006A749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E53" w:rsidRDefault="00150E53" w:rsidP="00AB37AC">
      <w:r>
        <w:separator/>
      </w:r>
    </w:p>
  </w:footnote>
  <w:footnote w:type="continuationSeparator" w:id="0">
    <w:p w:rsidR="00150E53" w:rsidRDefault="00150E53"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40"/>
      <w:gridCol w:w="226"/>
      <w:gridCol w:w="1962"/>
      <w:gridCol w:w="226"/>
      <w:gridCol w:w="1962"/>
    </w:tblGrid>
    <w:tr w:rsidR="006A7494" w:rsidTr="00916344">
      <w:trPr>
        <w:trHeight w:val="238"/>
      </w:trPr>
      <w:tc>
        <w:tcPr>
          <w:tcW w:w="4740" w:type="dxa"/>
        </w:tcPr>
        <w:p w:rsidR="006A7494" w:rsidRPr="00271F0E" w:rsidRDefault="006A7494" w:rsidP="007A0DF9">
          <w:pPr>
            <w:pStyle w:val="HeaderBold"/>
          </w:pPr>
        </w:p>
      </w:tc>
      <w:tc>
        <w:tcPr>
          <w:tcW w:w="226" w:type="dxa"/>
        </w:tcPr>
        <w:p w:rsidR="006A7494" w:rsidRPr="00271F0E" w:rsidRDefault="006A7494" w:rsidP="007A0DF9">
          <w:pPr>
            <w:pStyle w:val="HeaderBold"/>
          </w:pPr>
        </w:p>
      </w:tc>
      <w:tc>
        <w:tcPr>
          <w:tcW w:w="1962" w:type="dxa"/>
        </w:tcPr>
        <w:p w:rsidR="006A7494" w:rsidRPr="00271F0E" w:rsidRDefault="006A7494" w:rsidP="007A0DF9">
          <w:pPr>
            <w:pStyle w:val="HeaderBold"/>
          </w:pPr>
        </w:p>
      </w:tc>
      <w:tc>
        <w:tcPr>
          <w:tcW w:w="226" w:type="dxa"/>
        </w:tcPr>
        <w:p w:rsidR="006A7494" w:rsidRPr="00271F0E" w:rsidRDefault="006A7494" w:rsidP="007A0DF9">
          <w:pPr>
            <w:pStyle w:val="HeaderBold"/>
          </w:pPr>
        </w:p>
      </w:tc>
      <w:tc>
        <w:tcPr>
          <w:tcW w:w="1962" w:type="dxa"/>
        </w:tcPr>
        <w:p w:rsidR="006A7494" w:rsidRPr="00271F0E" w:rsidRDefault="006A7494" w:rsidP="007A0DF9">
          <w:pPr>
            <w:pStyle w:val="HeaderBold"/>
          </w:pPr>
        </w:p>
      </w:tc>
    </w:tr>
    <w:tr w:rsidR="006A7494" w:rsidTr="007A0DF9">
      <w:tc>
        <w:tcPr>
          <w:tcW w:w="4740" w:type="dxa"/>
        </w:tcPr>
        <w:p w:rsidR="006A7494" w:rsidRPr="00D6309B" w:rsidRDefault="006A7494" w:rsidP="007A0DF9">
          <w:pPr>
            <w:pStyle w:val="Sidhuvud"/>
          </w:pPr>
        </w:p>
      </w:tc>
      <w:tc>
        <w:tcPr>
          <w:tcW w:w="226" w:type="dxa"/>
        </w:tcPr>
        <w:p w:rsidR="006A7494" w:rsidRPr="00D6309B" w:rsidRDefault="006A7494" w:rsidP="007A0DF9">
          <w:pPr>
            <w:pStyle w:val="Sidhuvud"/>
          </w:pPr>
        </w:p>
      </w:tc>
      <w:tc>
        <w:tcPr>
          <w:tcW w:w="1962" w:type="dxa"/>
        </w:tcPr>
        <w:p w:rsidR="006A7494" w:rsidRPr="00D6309B" w:rsidRDefault="006A7494" w:rsidP="007A0DF9">
          <w:pPr>
            <w:pStyle w:val="Sidhuvud"/>
          </w:pPr>
        </w:p>
      </w:tc>
      <w:tc>
        <w:tcPr>
          <w:tcW w:w="226" w:type="dxa"/>
        </w:tcPr>
        <w:p w:rsidR="006A7494" w:rsidRPr="00D6309B" w:rsidRDefault="006A7494" w:rsidP="007A0DF9">
          <w:pPr>
            <w:pStyle w:val="Sidhuvud"/>
          </w:pPr>
        </w:p>
      </w:tc>
      <w:tc>
        <w:tcPr>
          <w:tcW w:w="1962" w:type="dxa"/>
        </w:tcPr>
        <w:p w:rsidR="006A7494" w:rsidRPr="00D6309B" w:rsidRDefault="006A7494" w:rsidP="007A0DF9">
          <w:pPr>
            <w:pStyle w:val="Sidhuvud"/>
          </w:pPr>
        </w:p>
      </w:tc>
    </w:tr>
    <w:tr w:rsidR="006A7494" w:rsidTr="00916344">
      <w:trPr>
        <w:trHeight w:val="238"/>
      </w:trPr>
      <w:tc>
        <w:tcPr>
          <w:tcW w:w="9116" w:type="dxa"/>
          <w:gridSpan w:val="5"/>
        </w:tcPr>
        <w:p w:rsidR="006A7494" w:rsidRPr="006A7494" w:rsidRDefault="006A7494" w:rsidP="006A7494">
          <w:pPr>
            <w:pStyle w:val="HeaderBold"/>
          </w:pPr>
        </w:p>
      </w:tc>
    </w:tr>
    <w:tr w:rsidR="006A7494" w:rsidTr="007A0DF9">
      <w:tc>
        <w:tcPr>
          <w:tcW w:w="9116" w:type="dxa"/>
          <w:gridSpan w:val="5"/>
        </w:tcPr>
        <w:p w:rsidR="006A7494" w:rsidRPr="006A7494" w:rsidRDefault="006A7494" w:rsidP="006A7494">
          <w:pPr>
            <w:pStyle w:val="Sidhuvud"/>
          </w:pPr>
        </w:p>
      </w:tc>
    </w:tr>
  </w:tbl>
  <w:p w:rsidR="006A7494" w:rsidRPr="00D6309B" w:rsidRDefault="006A7494" w:rsidP="006A749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53"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21"/>
      <w:gridCol w:w="1956"/>
      <w:gridCol w:w="226"/>
      <w:gridCol w:w="1962"/>
      <w:gridCol w:w="226"/>
      <w:gridCol w:w="1962"/>
    </w:tblGrid>
    <w:tr w:rsidR="006A7494" w:rsidTr="003F35E7">
      <w:trPr>
        <w:trHeight w:val="238"/>
      </w:trPr>
      <w:tc>
        <w:tcPr>
          <w:tcW w:w="3521" w:type="dxa"/>
          <w:vMerge w:val="restart"/>
        </w:tcPr>
        <w:p w:rsidR="006A7494" w:rsidRDefault="006A7494" w:rsidP="007A0DF9">
          <w:pPr>
            <w:pStyle w:val="Sidhuvud"/>
            <w:spacing w:before="60"/>
            <w:rPr>
              <w:b/>
            </w:rPr>
          </w:pPr>
          <w:r>
            <w:rPr>
              <w:noProof/>
              <w:lang w:val="sv-SE" w:eastAsia="sv-SE"/>
            </w:rPr>
            <w:drawing>
              <wp:inline distT="0" distB="0" distL="0" distR="0" wp14:anchorId="559A87C5" wp14:editId="245775DF">
                <wp:extent cx="954000" cy="9540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tc>
      <w:tc>
        <w:tcPr>
          <w:tcW w:w="1956" w:type="dxa"/>
        </w:tcPr>
        <w:p w:rsidR="006A7494" w:rsidRPr="006A7494" w:rsidRDefault="006A7494" w:rsidP="006A7494">
          <w:pPr>
            <w:pStyle w:val="HeaderBold"/>
          </w:pPr>
        </w:p>
      </w:tc>
      <w:tc>
        <w:tcPr>
          <w:tcW w:w="226" w:type="dxa"/>
        </w:tcPr>
        <w:p w:rsidR="006A7494" w:rsidRPr="006A7494" w:rsidRDefault="006A7494" w:rsidP="006A7494">
          <w:pPr>
            <w:pStyle w:val="HeaderBold"/>
          </w:pPr>
        </w:p>
      </w:tc>
      <w:tc>
        <w:tcPr>
          <w:tcW w:w="1962" w:type="dxa"/>
        </w:tcPr>
        <w:p w:rsidR="006A7494" w:rsidRPr="006A7494" w:rsidRDefault="006A7494" w:rsidP="006A7494">
          <w:pPr>
            <w:pStyle w:val="HeaderBold"/>
          </w:pPr>
        </w:p>
      </w:tc>
      <w:tc>
        <w:tcPr>
          <w:tcW w:w="226" w:type="dxa"/>
        </w:tcPr>
        <w:p w:rsidR="006A7494" w:rsidRPr="006A7494" w:rsidRDefault="006A7494" w:rsidP="006A7494">
          <w:pPr>
            <w:pStyle w:val="HeaderBold"/>
          </w:pPr>
        </w:p>
      </w:tc>
      <w:tc>
        <w:tcPr>
          <w:tcW w:w="1962" w:type="dxa"/>
        </w:tcPr>
        <w:p w:rsidR="006A7494" w:rsidRPr="006A7494" w:rsidRDefault="006A7494" w:rsidP="006A7494">
          <w:pPr>
            <w:pStyle w:val="HeaderBold"/>
          </w:pPr>
        </w:p>
      </w:tc>
    </w:tr>
    <w:tr w:rsidR="006A7494" w:rsidTr="007A0DF9">
      <w:tc>
        <w:tcPr>
          <w:tcW w:w="3521" w:type="dxa"/>
          <w:vMerge/>
        </w:tcPr>
        <w:p w:rsidR="006A7494" w:rsidRDefault="006A7494" w:rsidP="007A0DF9">
          <w:pPr>
            <w:pStyle w:val="Sidhuvud"/>
            <w:rPr>
              <w:b/>
            </w:rPr>
          </w:pPr>
        </w:p>
      </w:tc>
      <w:tc>
        <w:tcPr>
          <w:tcW w:w="1956" w:type="dxa"/>
        </w:tcPr>
        <w:p w:rsidR="006A7494" w:rsidRPr="006A7494" w:rsidRDefault="006A7494" w:rsidP="006A7494">
          <w:pPr>
            <w:pStyle w:val="Sidhuvud"/>
          </w:pPr>
        </w:p>
      </w:tc>
      <w:tc>
        <w:tcPr>
          <w:tcW w:w="226" w:type="dxa"/>
        </w:tcPr>
        <w:p w:rsidR="006A7494" w:rsidRPr="006A7494" w:rsidRDefault="006A7494" w:rsidP="006A7494">
          <w:pPr>
            <w:pStyle w:val="Sidhuvud"/>
          </w:pPr>
        </w:p>
      </w:tc>
      <w:tc>
        <w:tcPr>
          <w:tcW w:w="1962" w:type="dxa"/>
        </w:tcPr>
        <w:p w:rsidR="006A7494" w:rsidRPr="006A7494" w:rsidRDefault="006A7494" w:rsidP="006A7494">
          <w:pPr>
            <w:pStyle w:val="Sidhuvud"/>
          </w:pPr>
        </w:p>
      </w:tc>
      <w:tc>
        <w:tcPr>
          <w:tcW w:w="226" w:type="dxa"/>
        </w:tcPr>
        <w:p w:rsidR="006A7494" w:rsidRPr="006A7494" w:rsidRDefault="006A7494" w:rsidP="006A7494">
          <w:pPr>
            <w:pStyle w:val="Sidhuvud"/>
          </w:pPr>
        </w:p>
      </w:tc>
      <w:tc>
        <w:tcPr>
          <w:tcW w:w="1962" w:type="dxa"/>
        </w:tcPr>
        <w:p w:rsidR="006A7494" w:rsidRPr="006A7494" w:rsidRDefault="006A7494" w:rsidP="006A7494">
          <w:pPr>
            <w:pStyle w:val="Sidhuvud"/>
          </w:pPr>
        </w:p>
      </w:tc>
    </w:tr>
    <w:tr w:rsidR="006A7494" w:rsidTr="003F35E7">
      <w:trPr>
        <w:trHeight w:val="238"/>
      </w:trPr>
      <w:tc>
        <w:tcPr>
          <w:tcW w:w="3521" w:type="dxa"/>
          <w:vMerge/>
        </w:tcPr>
        <w:p w:rsidR="006A7494" w:rsidRDefault="006A7494" w:rsidP="007A0DF9">
          <w:pPr>
            <w:pStyle w:val="Sidhuvud"/>
            <w:rPr>
              <w:b/>
            </w:rPr>
          </w:pPr>
        </w:p>
      </w:tc>
      <w:tc>
        <w:tcPr>
          <w:tcW w:w="1956" w:type="dxa"/>
        </w:tcPr>
        <w:p w:rsidR="006A7494" w:rsidRPr="006A7494" w:rsidRDefault="006A7494" w:rsidP="006A7494">
          <w:pPr>
            <w:pStyle w:val="HeaderBold"/>
          </w:pPr>
        </w:p>
      </w:tc>
      <w:tc>
        <w:tcPr>
          <w:tcW w:w="226" w:type="dxa"/>
        </w:tcPr>
        <w:p w:rsidR="006A7494" w:rsidRPr="006A7494" w:rsidRDefault="006A7494" w:rsidP="006A7494">
          <w:pPr>
            <w:pStyle w:val="HeaderBold"/>
          </w:pPr>
        </w:p>
      </w:tc>
      <w:tc>
        <w:tcPr>
          <w:tcW w:w="1962" w:type="dxa"/>
        </w:tcPr>
        <w:p w:rsidR="006A7494" w:rsidRPr="006A7494" w:rsidRDefault="006A7494" w:rsidP="006A7494">
          <w:pPr>
            <w:pStyle w:val="HeaderBold"/>
          </w:pPr>
        </w:p>
      </w:tc>
      <w:tc>
        <w:tcPr>
          <w:tcW w:w="226" w:type="dxa"/>
        </w:tcPr>
        <w:p w:rsidR="006A7494" w:rsidRPr="006A7494" w:rsidRDefault="006A7494" w:rsidP="006A7494">
          <w:pPr>
            <w:pStyle w:val="HeaderBold"/>
          </w:pPr>
        </w:p>
      </w:tc>
      <w:tc>
        <w:tcPr>
          <w:tcW w:w="1962" w:type="dxa"/>
        </w:tcPr>
        <w:p w:rsidR="006A7494" w:rsidRPr="006A7494" w:rsidRDefault="006A7494" w:rsidP="006A7494">
          <w:pPr>
            <w:pStyle w:val="HeaderBold"/>
          </w:pPr>
        </w:p>
      </w:tc>
    </w:tr>
    <w:tr w:rsidR="006A7494" w:rsidTr="007A0DF9">
      <w:tc>
        <w:tcPr>
          <w:tcW w:w="3521" w:type="dxa"/>
          <w:vMerge/>
        </w:tcPr>
        <w:p w:rsidR="006A7494" w:rsidRDefault="006A7494" w:rsidP="007A0DF9">
          <w:pPr>
            <w:pStyle w:val="Sidhuvud"/>
            <w:rPr>
              <w:b/>
            </w:rPr>
          </w:pPr>
        </w:p>
      </w:tc>
      <w:tc>
        <w:tcPr>
          <w:tcW w:w="1956" w:type="dxa"/>
        </w:tcPr>
        <w:p w:rsidR="006A7494" w:rsidRPr="006A7494" w:rsidRDefault="006A7494" w:rsidP="006A7494">
          <w:pPr>
            <w:pStyle w:val="Sidhuvud"/>
          </w:pPr>
        </w:p>
      </w:tc>
      <w:tc>
        <w:tcPr>
          <w:tcW w:w="226" w:type="dxa"/>
        </w:tcPr>
        <w:p w:rsidR="006A7494" w:rsidRPr="006A7494" w:rsidRDefault="006A7494" w:rsidP="006A7494">
          <w:pPr>
            <w:pStyle w:val="Sidhuvud"/>
          </w:pPr>
        </w:p>
      </w:tc>
      <w:tc>
        <w:tcPr>
          <w:tcW w:w="1962" w:type="dxa"/>
        </w:tcPr>
        <w:p w:rsidR="006A7494" w:rsidRPr="006A7494" w:rsidRDefault="006A7494" w:rsidP="006A7494">
          <w:pPr>
            <w:pStyle w:val="Sidhuvud"/>
          </w:pPr>
        </w:p>
      </w:tc>
      <w:tc>
        <w:tcPr>
          <w:tcW w:w="226" w:type="dxa"/>
        </w:tcPr>
        <w:p w:rsidR="006A7494" w:rsidRPr="006A7494" w:rsidRDefault="006A7494" w:rsidP="006A7494">
          <w:pPr>
            <w:pStyle w:val="Sidhuvud"/>
          </w:pPr>
        </w:p>
      </w:tc>
      <w:tc>
        <w:tcPr>
          <w:tcW w:w="1962" w:type="dxa"/>
        </w:tcPr>
        <w:p w:rsidR="006A7494" w:rsidRPr="006A7494" w:rsidRDefault="006A7494" w:rsidP="006A7494">
          <w:pPr>
            <w:pStyle w:val="Sidhuvud"/>
          </w:pPr>
        </w:p>
      </w:tc>
    </w:tr>
    <w:tr w:rsidR="006A7494" w:rsidTr="003F35E7">
      <w:trPr>
        <w:trHeight w:val="238"/>
      </w:trPr>
      <w:tc>
        <w:tcPr>
          <w:tcW w:w="3521" w:type="dxa"/>
          <w:vMerge/>
        </w:tcPr>
        <w:p w:rsidR="006A7494" w:rsidRDefault="006A7494" w:rsidP="007A0DF9">
          <w:pPr>
            <w:pStyle w:val="Sidhuvud"/>
            <w:rPr>
              <w:b/>
            </w:rPr>
          </w:pPr>
        </w:p>
      </w:tc>
      <w:tc>
        <w:tcPr>
          <w:tcW w:w="1956" w:type="dxa"/>
        </w:tcPr>
        <w:p w:rsidR="006A7494" w:rsidRPr="006A7494" w:rsidRDefault="006A7494" w:rsidP="006A7494">
          <w:pPr>
            <w:pStyle w:val="HeaderBold"/>
          </w:pPr>
        </w:p>
      </w:tc>
      <w:tc>
        <w:tcPr>
          <w:tcW w:w="226" w:type="dxa"/>
        </w:tcPr>
        <w:p w:rsidR="006A7494" w:rsidRPr="006A7494" w:rsidRDefault="006A7494" w:rsidP="006A7494">
          <w:pPr>
            <w:pStyle w:val="HeaderBold"/>
          </w:pPr>
        </w:p>
      </w:tc>
      <w:tc>
        <w:tcPr>
          <w:tcW w:w="1962" w:type="dxa"/>
        </w:tcPr>
        <w:p w:rsidR="006A7494" w:rsidRPr="006A7494" w:rsidRDefault="006A7494" w:rsidP="006A7494">
          <w:pPr>
            <w:pStyle w:val="HeaderBold"/>
          </w:pPr>
        </w:p>
      </w:tc>
      <w:tc>
        <w:tcPr>
          <w:tcW w:w="226" w:type="dxa"/>
        </w:tcPr>
        <w:p w:rsidR="006A7494" w:rsidRPr="006A7494" w:rsidRDefault="006A7494" w:rsidP="006A7494">
          <w:pPr>
            <w:pStyle w:val="HeaderBold"/>
          </w:pPr>
        </w:p>
      </w:tc>
      <w:tc>
        <w:tcPr>
          <w:tcW w:w="1962" w:type="dxa"/>
        </w:tcPr>
        <w:p w:rsidR="006A7494" w:rsidRPr="006A7494" w:rsidRDefault="006A7494" w:rsidP="006A7494">
          <w:pPr>
            <w:pStyle w:val="HeaderBold"/>
          </w:pPr>
        </w:p>
      </w:tc>
    </w:tr>
    <w:tr w:rsidR="006A7494" w:rsidTr="007A0DF9">
      <w:tc>
        <w:tcPr>
          <w:tcW w:w="3521" w:type="dxa"/>
          <w:vMerge/>
        </w:tcPr>
        <w:p w:rsidR="006A7494" w:rsidRDefault="006A7494" w:rsidP="007A0DF9">
          <w:pPr>
            <w:pStyle w:val="Sidhuvud"/>
            <w:rPr>
              <w:b/>
            </w:rPr>
          </w:pPr>
        </w:p>
      </w:tc>
      <w:tc>
        <w:tcPr>
          <w:tcW w:w="1956" w:type="dxa"/>
        </w:tcPr>
        <w:p w:rsidR="006A7494" w:rsidRPr="006A7494" w:rsidRDefault="006A7494" w:rsidP="006A7494">
          <w:pPr>
            <w:pStyle w:val="Sidhuvud"/>
          </w:pPr>
        </w:p>
      </w:tc>
      <w:tc>
        <w:tcPr>
          <w:tcW w:w="226" w:type="dxa"/>
        </w:tcPr>
        <w:p w:rsidR="006A7494" w:rsidRPr="006A7494" w:rsidRDefault="006A7494" w:rsidP="006A7494">
          <w:pPr>
            <w:pStyle w:val="Sidhuvud"/>
          </w:pPr>
        </w:p>
      </w:tc>
      <w:tc>
        <w:tcPr>
          <w:tcW w:w="1962" w:type="dxa"/>
        </w:tcPr>
        <w:p w:rsidR="006A7494" w:rsidRPr="006A7494" w:rsidRDefault="006A7494" w:rsidP="006A7494">
          <w:pPr>
            <w:pStyle w:val="Sidhuvud"/>
          </w:pPr>
        </w:p>
      </w:tc>
      <w:tc>
        <w:tcPr>
          <w:tcW w:w="226" w:type="dxa"/>
        </w:tcPr>
        <w:p w:rsidR="006A7494" w:rsidRPr="006A7494" w:rsidRDefault="006A7494" w:rsidP="006A7494">
          <w:pPr>
            <w:pStyle w:val="Sidhuvud"/>
          </w:pPr>
        </w:p>
      </w:tc>
      <w:tc>
        <w:tcPr>
          <w:tcW w:w="1962" w:type="dxa"/>
        </w:tcPr>
        <w:p w:rsidR="006A7494" w:rsidRPr="006A7494" w:rsidRDefault="006A7494" w:rsidP="006A7494">
          <w:pPr>
            <w:pStyle w:val="Sidhuvud"/>
          </w:pPr>
        </w:p>
      </w:tc>
    </w:tr>
    <w:tr w:rsidR="006A7494" w:rsidTr="003F35E7">
      <w:trPr>
        <w:trHeight w:val="238"/>
      </w:trPr>
      <w:tc>
        <w:tcPr>
          <w:tcW w:w="3521" w:type="dxa"/>
          <w:vMerge/>
        </w:tcPr>
        <w:p w:rsidR="006A7494" w:rsidRDefault="006A7494" w:rsidP="007A0DF9">
          <w:pPr>
            <w:pStyle w:val="Sidhuvud"/>
            <w:rPr>
              <w:b/>
            </w:rPr>
          </w:pPr>
        </w:p>
      </w:tc>
      <w:tc>
        <w:tcPr>
          <w:tcW w:w="1956" w:type="dxa"/>
        </w:tcPr>
        <w:p w:rsidR="006A7494" w:rsidRPr="006A7494" w:rsidRDefault="006A7494" w:rsidP="006A7494">
          <w:pPr>
            <w:pStyle w:val="HeaderBold"/>
          </w:pPr>
        </w:p>
      </w:tc>
      <w:tc>
        <w:tcPr>
          <w:tcW w:w="226" w:type="dxa"/>
        </w:tcPr>
        <w:p w:rsidR="006A7494" w:rsidRPr="006A7494" w:rsidRDefault="006A7494" w:rsidP="006A7494">
          <w:pPr>
            <w:pStyle w:val="HeaderBold"/>
          </w:pPr>
        </w:p>
      </w:tc>
      <w:tc>
        <w:tcPr>
          <w:tcW w:w="1962" w:type="dxa"/>
        </w:tcPr>
        <w:p w:rsidR="006A7494" w:rsidRPr="006A7494" w:rsidRDefault="006A7494" w:rsidP="006A7494">
          <w:pPr>
            <w:pStyle w:val="HeaderBold"/>
          </w:pPr>
        </w:p>
      </w:tc>
      <w:tc>
        <w:tcPr>
          <w:tcW w:w="226" w:type="dxa"/>
        </w:tcPr>
        <w:p w:rsidR="006A7494" w:rsidRPr="006A7494" w:rsidRDefault="006A7494" w:rsidP="006A7494">
          <w:pPr>
            <w:pStyle w:val="HeaderBold"/>
          </w:pPr>
        </w:p>
      </w:tc>
      <w:tc>
        <w:tcPr>
          <w:tcW w:w="1962" w:type="dxa"/>
        </w:tcPr>
        <w:p w:rsidR="006A7494" w:rsidRPr="006A7494" w:rsidRDefault="006A7494" w:rsidP="006A7494">
          <w:pPr>
            <w:pStyle w:val="HeaderBold"/>
          </w:pPr>
        </w:p>
      </w:tc>
    </w:tr>
    <w:tr w:rsidR="006A7494" w:rsidTr="007A0DF9">
      <w:tc>
        <w:tcPr>
          <w:tcW w:w="3521" w:type="dxa"/>
          <w:vMerge/>
        </w:tcPr>
        <w:p w:rsidR="006A7494" w:rsidRDefault="006A7494" w:rsidP="007A0DF9">
          <w:pPr>
            <w:pStyle w:val="Sidhuvud"/>
            <w:rPr>
              <w:b/>
            </w:rPr>
          </w:pPr>
        </w:p>
      </w:tc>
      <w:tc>
        <w:tcPr>
          <w:tcW w:w="1956" w:type="dxa"/>
        </w:tcPr>
        <w:p w:rsidR="006A7494" w:rsidRPr="006A7494" w:rsidRDefault="006A7494" w:rsidP="006A7494">
          <w:pPr>
            <w:pStyle w:val="Sidhuvud"/>
          </w:pPr>
        </w:p>
      </w:tc>
      <w:tc>
        <w:tcPr>
          <w:tcW w:w="226" w:type="dxa"/>
        </w:tcPr>
        <w:p w:rsidR="006A7494" w:rsidRPr="006A7494" w:rsidRDefault="006A7494" w:rsidP="006A7494">
          <w:pPr>
            <w:pStyle w:val="Sidhuvud"/>
          </w:pPr>
        </w:p>
      </w:tc>
      <w:tc>
        <w:tcPr>
          <w:tcW w:w="1962" w:type="dxa"/>
        </w:tcPr>
        <w:p w:rsidR="006A7494" w:rsidRPr="006A7494" w:rsidRDefault="006A7494" w:rsidP="006A7494">
          <w:pPr>
            <w:pStyle w:val="Sidhuvud"/>
          </w:pPr>
        </w:p>
      </w:tc>
      <w:tc>
        <w:tcPr>
          <w:tcW w:w="226" w:type="dxa"/>
        </w:tcPr>
        <w:p w:rsidR="006A7494" w:rsidRPr="006A7494" w:rsidRDefault="006A7494" w:rsidP="006A7494">
          <w:pPr>
            <w:pStyle w:val="Sidhuvud"/>
          </w:pPr>
        </w:p>
      </w:tc>
      <w:tc>
        <w:tcPr>
          <w:tcW w:w="1962" w:type="dxa"/>
        </w:tcPr>
        <w:p w:rsidR="006A7494" w:rsidRPr="006A7494" w:rsidRDefault="006A7494" w:rsidP="006A7494">
          <w:pPr>
            <w:pStyle w:val="Sidhuvud"/>
          </w:pPr>
        </w:p>
      </w:tc>
    </w:tr>
  </w:tbl>
  <w:p w:rsidR="00A011CC" w:rsidRDefault="00A011CC" w:rsidP="00A011CC">
    <w:pPr>
      <w:pStyle w:val="Sidhuvud"/>
    </w:pPr>
  </w:p>
  <w:p w:rsidR="00A011CC" w:rsidRDefault="00A011CC" w:rsidP="00A011CC">
    <w:pPr>
      <w:pStyle w:val="Sidhuvud"/>
    </w:pPr>
  </w:p>
  <w:p w:rsidR="00A011CC" w:rsidRDefault="00A011CC" w:rsidP="00A011CC">
    <w:pPr>
      <w:pStyle w:val="Sidhuvud"/>
    </w:pPr>
  </w:p>
  <w:p w:rsidR="00A011CC" w:rsidRDefault="00A011CC" w:rsidP="00A011CC">
    <w:pPr>
      <w:pStyle w:val="Sidhuvud"/>
    </w:pPr>
  </w:p>
  <w:p w:rsidR="00A011CC" w:rsidRPr="00B75534" w:rsidRDefault="00A011CC" w:rsidP="00A011C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6"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9"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6"/>
  </w:num>
  <w:num w:numId="2">
    <w:abstractNumId w:val="1"/>
  </w:num>
  <w:num w:numId="3">
    <w:abstractNumId w:val="0"/>
  </w:num>
  <w:num w:numId="4">
    <w:abstractNumId w:val="7"/>
  </w:num>
  <w:num w:numId="5">
    <w:abstractNumId w:val="3"/>
  </w:num>
  <w:num w:numId="6">
    <w:abstractNumId w:val="2"/>
  </w:num>
  <w:num w:numId="7">
    <w:abstractNumId w:val="4"/>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6"/>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wwX28y/Wlf/IrKjfJaVlfoAigQGhBX5aChEb/lyVCsdV2OiaF66SYyLuwoRiPCSH+uBkEqOzM9DuEPTtlD0cDQ==" w:salt="KQPTierNb+oAIEhIASvPMA=="/>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EE"/>
    <w:rsid w:val="00037A26"/>
    <w:rsid w:val="000B4D37"/>
    <w:rsid w:val="000E0D94"/>
    <w:rsid w:val="000F0D78"/>
    <w:rsid w:val="00150E53"/>
    <w:rsid w:val="001621F9"/>
    <w:rsid w:val="0018642A"/>
    <w:rsid w:val="001F3547"/>
    <w:rsid w:val="002179BC"/>
    <w:rsid w:val="002749BA"/>
    <w:rsid w:val="002A115A"/>
    <w:rsid w:val="002E47D4"/>
    <w:rsid w:val="00310604"/>
    <w:rsid w:val="00326A21"/>
    <w:rsid w:val="00354E81"/>
    <w:rsid w:val="00383258"/>
    <w:rsid w:val="003A221F"/>
    <w:rsid w:val="003B55F6"/>
    <w:rsid w:val="003C5C7A"/>
    <w:rsid w:val="003D5E50"/>
    <w:rsid w:val="003F0FAA"/>
    <w:rsid w:val="003F35E7"/>
    <w:rsid w:val="00484AB4"/>
    <w:rsid w:val="004A3440"/>
    <w:rsid w:val="004E56EE"/>
    <w:rsid w:val="00516DE4"/>
    <w:rsid w:val="00523FF5"/>
    <w:rsid w:val="00547786"/>
    <w:rsid w:val="00547E65"/>
    <w:rsid w:val="0057553D"/>
    <w:rsid w:val="00611DEC"/>
    <w:rsid w:val="006574CC"/>
    <w:rsid w:val="00692949"/>
    <w:rsid w:val="006A7494"/>
    <w:rsid w:val="006C3154"/>
    <w:rsid w:val="00730430"/>
    <w:rsid w:val="007835A7"/>
    <w:rsid w:val="00792464"/>
    <w:rsid w:val="007B03F4"/>
    <w:rsid w:val="007B6203"/>
    <w:rsid w:val="007F3C19"/>
    <w:rsid w:val="007F67AA"/>
    <w:rsid w:val="00825507"/>
    <w:rsid w:val="008408F1"/>
    <w:rsid w:val="00863257"/>
    <w:rsid w:val="00873303"/>
    <w:rsid w:val="008815CA"/>
    <w:rsid w:val="008822FA"/>
    <w:rsid w:val="008E4593"/>
    <w:rsid w:val="00916344"/>
    <w:rsid w:val="00922FFA"/>
    <w:rsid w:val="009361E7"/>
    <w:rsid w:val="0096544C"/>
    <w:rsid w:val="00981197"/>
    <w:rsid w:val="009A3428"/>
    <w:rsid w:val="009A59C3"/>
    <w:rsid w:val="00A011CC"/>
    <w:rsid w:val="00A37248"/>
    <w:rsid w:val="00A506FD"/>
    <w:rsid w:val="00A77340"/>
    <w:rsid w:val="00A833EA"/>
    <w:rsid w:val="00AA3946"/>
    <w:rsid w:val="00AB1DA6"/>
    <w:rsid w:val="00AB37AC"/>
    <w:rsid w:val="00AB5D2D"/>
    <w:rsid w:val="00AE299D"/>
    <w:rsid w:val="00AF0371"/>
    <w:rsid w:val="00B02309"/>
    <w:rsid w:val="00B411DA"/>
    <w:rsid w:val="00B5121A"/>
    <w:rsid w:val="00B90528"/>
    <w:rsid w:val="00BC64D7"/>
    <w:rsid w:val="00BD10EE"/>
    <w:rsid w:val="00C05398"/>
    <w:rsid w:val="00C06690"/>
    <w:rsid w:val="00C46B7C"/>
    <w:rsid w:val="00C65034"/>
    <w:rsid w:val="00C87FA2"/>
    <w:rsid w:val="00D2245B"/>
    <w:rsid w:val="00E179F1"/>
    <w:rsid w:val="00E61ED9"/>
    <w:rsid w:val="00EB07F4"/>
    <w:rsid w:val="00EB1D22"/>
    <w:rsid w:val="00EB2BF3"/>
    <w:rsid w:val="00EE4B0F"/>
    <w:rsid w:val="00EF1D64"/>
    <w:rsid w:val="00F57388"/>
    <w:rsid w:val="00F91257"/>
    <w:rsid w:val="00F94E56"/>
    <w:rsid w:val="00FA2711"/>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43DBC"/>
  <w15:docId w15:val="{8A6FC6B8-F770-4A11-96D5-FDFF58567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0"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6EE"/>
    <w:rPr>
      <w:rFonts w:ascii="Times New Roman" w:eastAsia="Times New Roman" w:hAnsi="Times New Roman" w:cs="Times New Roman"/>
      <w:sz w:val="24"/>
      <w:szCs w:val="24"/>
      <w:lang w:val="en-GB"/>
    </w:rPr>
  </w:style>
  <w:style w:type="paragraph" w:styleId="Rubrik1">
    <w:name w:val="heading 1"/>
    <w:aliases w:val="KTH Rubrik 1"/>
    <w:basedOn w:val="Normal"/>
    <w:next w:val="Brdtext"/>
    <w:link w:val="Rubrik1Char"/>
    <w:uiPriority w:val="3"/>
    <w:qFormat/>
    <w:rsid w:val="003C5C7A"/>
    <w:pPr>
      <w:keepNext/>
      <w:keepLines/>
      <w:spacing w:before="240" w:after="240" w:line="280" w:lineRule="atLeast"/>
      <w:outlineLvl w:val="0"/>
    </w:pPr>
    <w:rPr>
      <w:rFonts w:asciiTheme="majorHAnsi" w:eastAsiaTheme="majorEastAsia" w:hAnsiTheme="majorHAnsi" w:cstheme="majorBidi"/>
      <w:b/>
      <w:bCs/>
      <w:szCs w:val="28"/>
    </w:rPr>
  </w:style>
  <w:style w:type="paragraph" w:styleId="Rubrik2">
    <w:name w:val="heading 2"/>
    <w:aliases w:val="KTH Rubrik 2"/>
    <w:basedOn w:val="Normal"/>
    <w:next w:val="Brdtext"/>
    <w:link w:val="Rubrik2Char"/>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Rubrik4">
    <w:name w:val="heading 4"/>
    <w:aliases w:val="KTH Rubrik 4"/>
    <w:basedOn w:val="Normal"/>
    <w:next w:val="Brdtext"/>
    <w:link w:val="Rubrik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qFormat/>
    <w:rsid w:val="003C5C7A"/>
    <w:pPr>
      <w:spacing w:after="240" w:line="260" w:lineRule="atLeast"/>
    </w:pPr>
  </w:style>
  <w:style w:type="character" w:customStyle="1" w:styleId="BrdtextChar">
    <w:name w:val="Brödtext Char"/>
    <w:aliases w:val="KTH Brödtext Char"/>
    <w:basedOn w:val="Standardstycketeckensnitt"/>
    <w:link w:val="Brdtext"/>
    <w:rsid w:val="00E61ED9"/>
  </w:style>
  <w:style w:type="paragraph" w:styleId="Brdtext2">
    <w:name w:val="Body Text 2"/>
    <w:aliases w:val="KTH Brödtext 2"/>
    <w:basedOn w:val="Brdtext"/>
    <w:link w:val="Brdtext2Char"/>
    <w:uiPriority w:val="4"/>
    <w:rsid w:val="003C5C7A"/>
    <w:pPr>
      <w:ind w:firstLine="357"/>
    </w:pPr>
  </w:style>
  <w:style w:type="character" w:customStyle="1" w:styleId="Brdtext2Char">
    <w:name w:val="Brödtext 2 Char"/>
    <w:aliases w:val="KTH Brödtext 2 Char"/>
    <w:basedOn w:val="Standardstycketeckensnitt"/>
    <w:link w:val="Brdtext2"/>
    <w:uiPriority w:val="4"/>
    <w:rsid w:val="00E61ED9"/>
  </w:style>
  <w:style w:type="character" w:customStyle="1" w:styleId="Rubrik1Char">
    <w:name w:val="Rubrik 1 Char"/>
    <w:aliases w:val="KTH Rubrik 1 Char"/>
    <w:basedOn w:val="Standardstycketeckensnitt"/>
    <w:link w:val="Rubrik1"/>
    <w:uiPriority w:val="3"/>
    <w:rsid w:val="003C5C7A"/>
    <w:rPr>
      <w:rFonts w:asciiTheme="majorHAnsi" w:eastAsiaTheme="majorEastAsia" w:hAnsiTheme="majorHAnsi" w:cstheme="majorBidi"/>
      <w:b/>
      <w:bCs/>
      <w:sz w:val="24"/>
      <w:szCs w:val="28"/>
    </w:rPr>
  </w:style>
  <w:style w:type="character" w:customStyle="1" w:styleId="Rubrik2Char">
    <w:name w:val="Rubrik 2 Char"/>
    <w:aliases w:val="KTH Rubrik 2 Char"/>
    <w:basedOn w:val="Standardstycketeckensnitt"/>
    <w:link w:val="Rubrik2"/>
    <w:uiPriority w:val="3"/>
    <w:rsid w:val="003C5C7A"/>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3C5C7A"/>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3"/>
    <w:rsid w:val="003C5C7A"/>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3F35E7"/>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semiHidden/>
    <w:rsid w:val="00A77340"/>
    <w:pPr>
      <w:numPr>
        <w:ilvl w:val="1"/>
      </w:numPr>
      <w:spacing w:after="480" w:line="380" w:lineRule="atLeast"/>
    </w:pPr>
    <w:rPr>
      <w:rFonts w:asciiTheme="majorHAnsi" w:eastAsiaTheme="majorEastAsia" w:hAnsiTheme="majorHAnsi" w:cstheme="majorBidi"/>
      <w:iCs/>
      <w:spacing w:val="15"/>
      <w:sz w:val="32"/>
    </w:rPr>
  </w:style>
  <w:style w:type="character" w:customStyle="1" w:styleId="UnderrubrikChar">
    <w:name w:val="Underrubrik Char"/>
    <w:aliases w:val="KTH Underrubrik Char"/>
    <w:basedOn w:val="Standardstycketeckensnitt"/>
    <w:link w:val="Underrubrik"/>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3C5C7A"/>
    <w:pPr>
      <w:numPr>
        <w:numId w:val="11"/>
      </w:numPr>
      <w:ind w:left="431" w:hanging="431"/>
    </w:pPr>
  </w:style>
  <w:style w:type="paragraph" w:customStyle="1" w:styleId="KTHnRubrik2">
    <w:name w:val="KTH nRubrik 2"/>
    <w:basedOn w:val="Rubrik2"/>
    <w:next w:val="Brdtext"/>
    <w:uiPriority w:val="6"/>
    <w:qFormat/>
    <w:rsid w:val="003C5C7A"/>
    <w:pPr>
      <w:numPr>
        <w:ilvl w:val="1"/>
        <w:numId w:val="11"/>
      </w:numPr>
      <w:ind w:left="578" w:hanging="578"/>
    </w:pPr>
  </w:style>
  <w:style w:type="paragraph" w:customStyle="1" w:styleId="KTHnRubrik3">
    <w:name w:val="KTH nRubrik 3"/>
    <w:basedOn w:val="Rubrik3"/>
    <w:next w:val="Brdtext"/>
    <w:uiPriority w:val="6"/>
    <w:qFormat/>
    <w:rsid w:val="003C5C7A"/>
    <w:pPr>
      <w:numPr>
        <w:ilvl w:val="2"/>
        <w:numId w:val="11"/>
      </w:numPr>
    </w:pPr>
  </w:style>
  <w:style w:type="paragraph" w:customStyle="1" w:styleId="KTHnRubrik4">
    <w:name w:val="KTH nRubrik 4"/>
    <w:basedOn w:val="Rubrik4"/>
    <w:next w:val="Brdtext"/>
    <w:uiPriority w:val="6"/>
    <w:qFormat/>
    <w:rsid w:val="003C5C7A"/>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8"/>
    <w:semiHidden/>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semiHidden/>
    <w:rsid w:val="001F3547"/>
    <w:pPr>
      <w:spacing w:after="100"/>
    </w:pPr>
  </w:style>
  <w:style w:type="paragraph" w:styleId="Innehll2">
    <w:name w:val="toc 2"/>
    <w:basedOn w:val="Normal"/>
    <w:next w:val="Normal"/>
    <w:uiPriority w:val="39"/>
    <w:semiHidden/>
    <w:rsid w:val="001F3547"/>
    <w:pPr>
      <w:spacing w:after="100"/>
      <w:ind w:left="200"/>
    </w:pPr>
  </w:style>
  <w:style w:type="paragraph" w:styleId="Innehll3">
    <w:name w:val="toc 3"/>
    <w:basedOn w:val="Normal"/>
    <w:next w:val="Normal"/>
    <w:uiPriority w:val="39"/>
    <w:semiHidden/>
    <w:rsid w:val="001F3547"/>
    <w:pPr>
      <w:spacing w:after="100"/>
      <w:ind w:left="400"/>
    </w:pPr>
  </w:style>
  <w:style w:type="paragraph" w:styleId="Adress-brev">
    <w:name w:val="envelope address"/>
    <w:basedOn w:val="Normal"/>
    <w:uiPriority w:val="7"/>
    <w:semiHidden/>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table" w:styleId="Tabellrutnt">
    <w:name w:val="Table Grid"/>
    <w:basedOn w:val="Normaltabel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A7494"/>
    <w:rPr>
      <w:rFonts w:ascii="Tahoma" w:hAnsi="Tahoma" w:cs="Tahoma"/>
      <w:sz w:val="16"/>
      <w:szCs w:val="16"/>
    </w:rPr>
  </w:style>
  <w:style w:type="character" w:customStyle="1" w:styleId="BallongtextChar">
    <w:name w:val="Ballongtext Char"/>
    <w:basedOn w:val="Standardstycketeckensnitt"/>
    <w:link w:val="Ballongtext"/>
    <w:uiPriority w:val="99"/>
    <w:semiHidden/>
    <w:rsid w:val="006A74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rl\AppData\Roaming\Microsoft\Templates\KTH_Grundmall.dotx" TargetMode="External"/></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KTH_Grundmall.dotx</Template>
  <TotalTime>11</TotalTime>
  <Pages>1</Pages>
  <Words>320</Words>
  <Characters>1700</Characters>
  <Application>Microsoft Office Word</Application>
  <DocSecurity>0</DocSecurity>
  <Lines>14</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Kungliga Tekniska Högskolan</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Arleskär</dc:creator>
  <cp:lastModifiedBy>Martin Arleskär</cp:lastModifiedBy>
  <cp:revision>6</cp:revision>
  <dcterms:created xsi:type="dcterms:W3CDTF">2019-11-22T09:32:00Z</dcterms:created>
  <dcterms:modified xsi:type="dcterms:W3CDTF">2019-11-22T09:50:00Z</dcterms:modified>
</cp:coreProperties>
</file>