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page" w:tblpX="4413" w:tblpY="-1471"/>
        <w:tblW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</w:tblGrid>
      <w:tr w:rsidR="004104F6" w14:paraId="1B2F7C71" w14:textId="77777777" w:rsidTr="00601186">
        <w:trPr>
          <w:trHeight w:val="301"/>
        </w:trPr>
        <w:tc>
          <w:tcPr>
            <w:tcW w:w="1985" w:type="dxa"/>
          </w:tcPr>
          <w:p w14:paraId="4E3D27DF" w14:textId="77777777" w:rsidR="004104F6" w:rsidRPr="006A7494" w:rsidRDefault="004104F6" w:rsidP="00601186">
            <w:pPr>
              <w:pStyle w:val="HeaderBold"/>
            </w:pPr>
            <w:r>
              <w:t>Diarienummer</w:t>
            </w:r>
          </w:p>
        </w:tc>
      </w:tr>
      <w:tr w:rsidR="004104F6" w:rsidRPr="0031292A" w14:paraId="4782CEAB" w14:textId="77777777" w:rsidTr="00601186">
        <w:trPr>
          <w:trHeight w:val="240"/>
        </w:trPr>
        <w:tc>
          <w:tcPr>
            <w:tcW w:w="1985" w:type="dxa"/>
          </w:tcPr>
          <w:p w14:paraId="07C5BA25" w14:textId="77777777" w:rsidR="004104F6" w:rsidRPr="000027B0" w:rsidRDefault="00053D3D" w:rsidP="00601186">
            <w:pPr>
              <w:pStyle w:val="DatumArial7"/>
              <w:framePr w:w="0" w:hSpace="0" w:wrap="auto" w:hAnchor="text" w:xAlign="left" w:yAlign="inline"/>
              <w:rPr>
                <w:lang w:val="en-US"/>
              </w:rPr>
            </w:pPr>
            <w:sdt>
              <w:sdtPr>
                <w:id w:val="-1554533573"/>
                <w:placeholder>
                  <w:docPart w:val="13AAB81F3A40407497C71DE1589C02D5"/>
                </w:placeholder>
                <w:text/>
              </w:sdtPr>
              <w:sdtEndPr/>
              <w:sdtContent>
                <w:r w:rsidR="004104F6">
                  <w:t xml:space="preserve"> </w:t>
                </w:r>
              </w:sdtContent>
            </w:sdt>
            <w:r w:rsidR="004104F6">
              <w:fldChar w:fldCharType="begin"/>
            </w:r>
            <w:r w:rsidR="004104F6" w:rsidRPr="000027B0">
              <w:rPr>
                <w:lang w:val="en-US"/>
              </w:rPr>
              <w:instrText xml:space="preserve"> FILLIN  Datum  \* MERGEFORMAT </w:instrText>
            </w:r>
            <w:r w:rsidR="004104F6">
              <w:fldChar w:fldCharType="end"/>
            </w:r>
          </w:p>
        </w:tc>
      </w:tr>
    </w:tbl>
    <w:p w14:paraId="627D2478" w14:textId="50506680" w:rsidR="00601186" w:rsidRPr="00601186" w:rsidRDefault="00601186" w:rsidP="00601186">
      <w:pPr>
        <w:pStyle w:val="KTHTitel"/>
        <w:spacing w:after="0"/>
      </w:pPr>
      <w:r w:rsidRPr="00601186">
        <w:t>Förhandsgranskare för licentiatuppsats/doktorsavhandling</w:t>
      </w:r>
      <w:r w:rsidRPr="00601186">
        <w:br/>
      </w:r>
      <w:r w:rsidRPr="00601186">
        <w:rPr>
          <w:i/>
        </w:rPr>
        <w:t>Advance reviewer for licentiate thesis/doctoral thesis</w:t>
      </w:r>
    </w:p>
    <w:tbl>
      <w:tblPr>
        <w:tblStyle w:val="TableGridLight"/>
        <w:tblpPr w:leftFromText="141" w:rightFromText="141" w:vertAnchor="page" w:horzAnchor="margin" w:tblpY="3167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2268"/>
        <w:gridCol w:w="3027"/>
      </w:tblGrid>
      <w:tr w:rsidR="00601186" w14:paraId="6B10F8C4" w14:textId="77777777" w:rsidTr="003D1993">
        <w:trPr>
          <w:trHeight w:val="983"/>
        </w:trPr>
        <w:tc>
          <w:tcPr>
            <w:tcW w:w="2972" w:type="dxa"/>
          </w:tcPr>
          <w:p w14:paraId="5EC56A62" w14:textId="0A6C584F" w:rsidR="00601186" w:rsidRPr="00653655" w:rsidRDefault="00601186" w:rsidP="0060118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653655">
              <w:rPr>
                <w:sz w:val="16"/>
                <w:szCs w:val="16"/>
              </w:rPr>
              <w:t>Förnamn</w:t>
            </w:r>
          </w:p>
          <w:p w14:paraId="568F23B7" w14:textId="77777777" w:rsidR="00601186" w:rsidRPr="00653655" w:rsidRDefault="00601186" w:rsidP="00601186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653655">
              <w:rPr>
                <w:i/>
                <w:sz w:val="16"/>
                <w:szCs w:val="16"/>
              </w:rPr>
              <w:t>Given name</w:t>
            </w:r>
          </w:p>
          <w:sdt>
            <w:sdtPr>
              <w:rPr>
                <w:sz w:val="16"/>
                <w:szCs w:val="16"/>
              </w:rPr>
              <w:id w:val="1437786008"/>
              <w:placeholder>
                <w:docPart w:val="73A5EA04AF2442BB81FC19A1EFDC1C7F"/>
              </w:placeholder>
              <w:docPartList>
                <w:docPartGallery w:val="Quick Parts"/>
              </w:docPartList>
            </w:sdtPr>
            <w:sdtEndPr/>
            <w:sdtContent>
              <w:p w14:paraId="4C5A15D2" w14:textId="77777777" w:rsidR="00601186" w:rsidRPr="00653655" w:rsidRDefault="00601186" w:rsidP="00601186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65365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3119" w:type="dxa"/>
            <w:gridSpan w:val="2"/>
          </w:tcPr>
          <w:p w14:paraId="3703FA2C" w14:textId="68EA1144" w:rsidR="00601186" w:rsidRPr="00653655" w:rsidRDefault="00601186" w:rsidP="0060118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653655">
              <w:rPr>
                <w:sz w:val="16"/>
                <w:szCs w:val="16"/>
              </w:rPr>
              <w:t>Efternamn</w:t>
            </w:r>
          </w:p>
          <w:p w14:paraId="2EA13E81" w14:textId="77777777" w:rsidR="00601186" w:rsidRPr="00653655" w:rsidRDefault="00601186" w:rsidP="00601186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653655">
              <w:rPr>
                <w:i/>
                <w:sz w:val="16"/>
                <w:szCs w:val="16"/>
              </w:rPr>
              <w:t>Family name</w:t>
            </w:r>
          </w:p>
          <w:sdt>
            <w:sdtPr>
              <w:rPr>
                <w:sz w:val="16"/>
                <w:szCs w:val="16"/>
              </w:rPr>
              <w:id w:val="-1269223254"/>
              <w:placeholder>
                <w:docPart w:val="603ED9C3BCB0459385051D50D4F28AD0"/>
              </w:placeholder>
              <w:docPartList>
                <w:docPartGallery w:val="Quick Parts"/>
              </w:docPartList>
            </w:sdtPr>
            <w:sdtEndPr/>
            <w:sdtContent>
              <w:p w14:paraId="7AE7B081" w14:textId="77777777" w:rsidR="00601186" w:rsidRPr="00653655" w:rsidRDefault="00601186" w:rsidP="00601186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65365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3027" w:type="dxa"/>
          </w:tcPr>
          <w:p w14:paraId="256B364F" w14:textId="77777777" w:rsidR="00601186" w:rsidRPr="00653655" w:rsidRDefault="00601186" w:rsidP="0060118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653655">
              <w:rPr>
                <w:sz w:val="16"/>
                <w:szCs w:val="16"/>
              </w:rPr>
              <w:t>Personnummer</w:t>
            </w:r>
          </w:p>
          <w:p w14:paraId="1D0F287A" w14:textId="77777777" w:rsidR="00601186" w:rsidRPr="00653655" w:rsidRDefault="00601186" w:rsidP="00601186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653655">
              <w:rPr>
                <w:i/>
                <w:sz w:val="16"/>
                <w:szCs w:val="16"/>
              </w:rPr>
              <w:t>Civic registration number</w:t>
            </w:r>
          </w:p>
          <w:sdt>
            <w:sdtPr>
              <w:rPr>
                <w:sz w:val="16"/>
                <w:szCs w:val="16"/>
              </w:rPr>
              <w:id w:val="-837147586"/>
              <w:placeholder>
                <w:docPart w:val="685C09408B5C400CBC009B081F78DEB2"/>
              </w:placeholder>
              <w:docPartList>
                <w:docPartGallery w:val="Quick Parts"/>
              </w:docPartList>
            </w:sdtPr>
            <w:sdtEndPr/>
            <w:sdtContent>
              <w:p w14:paraId="69909780" w14:textId="77777777" w:rsidR="00601186" w:rsidRPr="00653655" w:rsidRDefault="00601186" w:rsidP="00601186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65365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601186" w:rsidRPr="001260D1" w14:paraId="7AA68541" w14:textId="77777777" w:rsidTr="003D1993">
        <w:trPr>
          <w:trHeight w:val="991"/>
        </w:trPr>
        <w:tc>
          <w:tcPr>
            <w:tcW w:w="9118" w:type="dxa"/>
            <w:gridSpan w:val="4"/>
          </w:tcPr>
          <w:p w14:paraId="05246D4B" w14:textId="77777777" w:rsidR="00601186" w:rsidRPr="00653655" w:rsidRDefault="00601186" w:rsidP="00601186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653655">
              <w:rPr>
                <w:sz w:val="16"/>
                <w:szCs w:val="16"/>
                <w:lang w:val="en-US"/>
              </w:rPr>
              <w:t xml:space="preserve">Forskarutbildningsämne, eventuell inriktning </w:t>
            </w:r>
          </w:p>
          <w:p w14:paraId="618193E9" w14:textId="77777777" w:rsidR="00601186" w:rsidRPr="00653655" w:rsidRDefault="00601186" w:rsidP="00601186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53655">
              <w:rPr>
                <w:i/>
                <w:sz w:val="16"/>
                <w:szCs w:val="16"/>
                <w:lang w:val="en-US"/>
              </w:rPr>
              <w:t>Third cycle subject, specialization if any</w:t>
            </w:r>
          </w:p>
          <w:sdt>
            <w:sdtPr>
              <w:rPr>
                <w:sz w:val="16"/>
                <w:szCs w:val="16"/>
              </w:rPr>
              <w:id w:val="1051033993"/>
              <w:placeholder>
                <w:docPart w:val="9D17F99202C44543AA2CA821DFCCDEE0"/>
              </w:placeholder>
              <w:docPartList>
                <w:docPartGallery w:val="Quick Parts"/>
              </w:docPartList>
            </w:sdtPr>
            <w:sdtEndPr/>
            <w:sdtContent>
              <w:p w14:paraId="43143E4A" w14:textId="77777777" w:rsidR="00601186" w:rsidRPr="00653655" w:rsidRDefault="00601186" w:rsidP="00601186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653655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601186" w:rsidRPr="001260D1" w14:paraId="4D82E051" w14:textId="77777777" w:rsidTr="003D1993">
        <w:trPr>
          <w:trHeight w:val="974"/>
        </w:trPr>
        <w:tc>
          <w:tcPr>
            <w:tcW w:w="9118" w:type="dxa"/>
            <w:gridSpan w:val="4"/>
          </w:tcPr>
          <w:p w14:paraId="61530FCA" w14:textId="77777777" w:rsidR="00601186" w:rsidRPr="00653655" w:rsidRDefault="00601186" w:rsidP="00601186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653655">
              <w:rPr>
                <w:sz w:val="16"/>
                <w:szCs w:val="16"/>
              </w:rPr>
              <w:t>Titel, avhandling eller uppsats</w:t>
            </w:r>
          </w:p>
          <w:p w14:paraId="4A9197EB" w14:textId="77777777" w:rsidR="00601186" w:rsidRPr="00653655" w:rsidRDefault="00601186" w:rsidP="0060118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653655">
              <w:rPr>
                <w:i/>
                <w:sz w:val="16"/>
                <w:szCs w:val="16"/>
              </w:rPr>
              <w:t>Title of thesis</w:t>
            </w:r>
          </w:p>
          <w:sdt>
            <w:sdtPr>
              <w:rPr>
                <w:sz w:val="16"/>
                <w:szCs w:val="16"/>
              </w:rPr>
              <w:id w:val="1396699259"/>
              <w:placeholder>
                <w:docPart w:val="0BCCB38D4DC24B2DBEF95CA01AF96807"/>
              </w:placeholder>
              <w:docPartList>
                <w:docPartGallery w:val="Quick Parts"/>
              </w:docPartList>
            </w:sdtPr>
            <w:sdtEndPr/>
            <w:sdtContent>
              <w:p w14:paraId="4E7DDC8D" w14:textId="77777777" w:rsidR="00601186" w:rsidRPr="00653655" w:rsidRDefault="00601186" w:rsidP="00601186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653655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601186" w:rsidRPr="00292772" w14:paraId="4F7846A3" w14:textId="77777777" w:rsidTr="00601186">
        <w:tc>
          <w:tcPr>
            <w:tcW w:w="3823" w:type="dxa"/>
            <w:gridSpan w:val="2"/>
          </w:tcPr>
          <w:p w14:paraId="30E46E20" w14:textId="77777777" w:rsidR="00601186" w:rsidRPr="00653655" w:rsidRDefault="00601186" w:rsidP="00601186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53655">
              <w:rPr>
                <w:sz w:val="16"/>
                <w:szCs w:val="16"/>
                <w:lang w:val="en-US"/>
              </w:rPr>
              <w:t xml:space="preserve">Avser </w:t>
            </w:r>
            <w:r w:rsidRPr="00653655">
              <w:rPr>
                <w:i/>
                <w:sz w:val="16"/>
                <w:szCs w:val="16"/>
                <w:lang w:val="en-US"/>
              </w:rPr>
              <w:t>Regards</w:t>
            </w:r>
          </w:p>
          <w:p w14:paraId="46618E47" w14:textId="77777777" w:rsidR="00601186" w:rsidRPr="00653655" w:rsidRDefault="00601186" w:rsidP="00601186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 w:rsidRPr="00653655">
              <w:rPr>
                <w:sz w:val="16"/>
                <w:szCs w:val="16"/>
                <w:lang w:val="en-US"/>
              </w:rPr>
              <w:t>Licentiatuppsats/</w:t>
            </w:r>
            <w:r w:rsidRPr="00653655">
              <w:rPr>
                <w:i/>
                <w:sz w:val="16"/>
                <w:szCs w:val="16"/>
                <w:lang w:val="en-US"/>
              </w:rPr>
              <w:t>Licentiate thesis</w:t>
            </w:r>
            <w:r w:rsidRPr="00653655">
              <w:rPr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sz w:val="16"/>
                  <w:szCs w:val="16"/>
                  <w:lang w:val="en-US"/>
                </w:rPr>
                <w:id w:val="168439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655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653655">
              <w:rPr>
                <w:sz w:val="16"/>
                <w:szCs w:val="16"/>
                <w:lang w:val="en-US"/>
              </w:rPr>
              <w:br/>
              <w:t>Doktorsavhandling/</w:t>
            </w:r>
            <w:r w:rsidRPr="00653655">
              <w:rPr>
                <w:i/>
                <w:sz w:val="16"/>
                <w:szCs w:val="16"/>
                <w:lang w:val="en-US"/>
              </w:rPr>
              <w:t>Doctoral thesis</w:t>
            </w:r>
            <w:r w:rsidRPr="00653655">
              <w:rPr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sz w:val="16"/>
                  <w:szCs w:val="16"/>
                  <w:lang w:val="en-US"/>
                </w:rPr>
                <w:id w:val="152112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655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5295" w:type="dxa"/>
            <w:gridSpan w:val="2"/>
          </w:tcPr>
          <w:p w14:paraId="279C0CAA" w14:textId="77777777" w:rsidR="00601186" w:rsidRPr="00653655" w:rsidRDefault="00601186" w:rsidP="0060118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653655">
              <w:rPr>
                <w:sz w:val="16"/>
                <w:szCs w:val="16"/>
              </w:rPr>
              <w:t>Planerat datum för seminarium eller disputation</w:t>
            </w:r>
          </w:p>
          <w:p w14:paraId="289EAB8D" w14:textId="77777777" w:rsidR="00601186" w:rsidRPr="00653655" w:rsidRDefault="00601186" w:rsidP="00601186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653655">
              <w:rPr>
                <w:i/>
                <w:sz w:val="16"/>
                <w:szCs w:val="16"/>
                <w:lang w:val="en-US"/>
              </w:rPr>
              <w:t>Date planned for seminar or defence</w:t>
            </w:r>
          </w:p>
          <w:sdt>
            <w:sdtPr>
              <w:rPr>
                <w:sz w:val="16"/>
                <w:szCs w:val="16"/>
              </w:rPr>
              <w:id w:val="1431545526"/>
              <w:placeholder>
                <w:docPart w:val="115C0E8CFB2D4D8B9FDB83699A712588"/>
              </w:placeholder>
              <w:docPartList>
                <w:docPartGallery w:val="Quick Parts"/>
              </w:docPartList>
            </w:sdtPr>
            <w:sdtEndPr/>
            <w:sdtContent>
              <w:p w14:paraId="6A28193C" w14:textId="77777777" w:rsidR="00601186" w:rsidRPr="00653655" w:rsidRDefault="00601186" w:rsidP="00601186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653655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  <w:p w14:paraId="1F5D0AE9" w14:textId="77777777" w:rsidR="00601186" w:rsidRPr="00653655" w:rsidRDefault="00601186" w:rsidP="00601186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601186" w:rsidRPr="00292772" w14:paraId="1F565230" w14:textId="77777777" w:rsidTr="003D1993">
        <w:trPr>
          <w:trHeight w:val="848"/>
        </w:trPr>
        <w:tc>
          <w:tcPr>
            <w:tcW w:w="9118" w:type="dxa"/>
            <w:gridSpan w:val="4"/>
          </w:tcPr>
          <w:p w14:paraId="543ACBAE" w14:textId="77777777" w:rsidR="00601186" w:rsidRPr="00653655" w:rsidRDefault="00601186" w:rsidP="00601186">
            <w:pPr>
              <w:pStyle w:val="KTHBrdtextflt"/>
              <w:spacing w:after="0" w:line="240" w:lineRule="auto"/>
              <w:rPr>
                <w:i/>
                <w:szCs w:val="16"/>
              </w:rPr>
            </w:pPr>
            <w:r w:rsidRPr="00653655">
              <w:rPr>
                <w:szCs w:val="16"/>
              </w:rPr>
              <w:t>Förhandsgranskningen ska vara genomförd senast</w:t>
            </w:r>
            <w:r w:rsidRPr="00653655">
              <w:rPr>
                <w:i/>
                <w:szCs w:val="16"/>
                <w:lang w:val="en-US"/>
              </w:rPr>
              <w:t xml:space="preserve"> </w:t>
            </w:r>
            <w:r w:rsidRPr="00653655">
              <w:rPr>
                <w:i/>
                <w:szCs w:val="16"/>
              </w:rPr>
              <w:t xml:space="preserve"> </w:t>
            </w:r>
          </w:p>
          <w:p w14:paraId="6EA4C4B3" w14:textId="77777777" w:rsidR="00601186" w:rsidRPr="00653655" w:rsidRDefault="00601186" w:rsidP="00601186">
            <w:pPr>
              <w:pStyle w:val="KTHBrdtextflt"/>
              <w:spacing w:after="0" w:line="240" w:lineRule="auto"/>
              <w:rPr>
                <w:i/>
                <w:szCs w:val="16"/>
                <w:lang w:val="en-US"/>
              </w:rPr>
            </w:pPr>
            <w:r w:rsidRPr="00653655">
              <w:rPr>
                <w:i/>
                <w:szCs w:val="16"/>
                <w:lang w:val="en-US"/>
              </w:rPr>
              <w:t>Advance review completed not later than</w:t>
            </w:r>
          </w:p>
          <w:sdt>
            <w:sdtPr>
              <w:rPr>
                <w:sz w:val="16"/>
                <w:szCs w:val="16"/>
              </w:rPr>
              <w:id w:val="-190615211"/>
              <w:placeholder>
                <w:docPart w:val="52CC17D75A284C488EDFA5D2D634410D"/>
              </w:placeholder>
              <w:docPartList>
                <w:docPartGallery w:val="Quick Parts"/>
              </w:docPartList>
            </w:sdtPr>
            <w:sdtEndPr/>
            <w:sdtContent>
              <w:p w14:paraId="421AF5D9" w14:textId="77777777" w:rsidR="00601186" w:rsidRPr="00653655" w:rsidRDefault="00601186" w:rsidP="00601186">
                <w:pPr>
                  <w:pStyle w:val="BodyText"/>
                  <w:spacing w:after="0" w:line="240" w:lineRule="auto"/>
                  <w:rPr>
                    <w:sz w:val="16"/>
                    <w:szCs w:val="16"/>
                  </w:rPr>
                </w:pPr>
                <w:r w:rsidRPr="00653655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601186" w:rsidRPr="00E02116" w14:paraId="22C3043E" w14:textId="77777777" w:rsidTr="00601186">
        <w:tc>
          <w:tcPr>
            <w:tcW w:w="9118" w:type="dxa"/>
            <w:gridSpan w:val="4"/>
          </w:tcPr>
          <w:p w14:paraId="4D9BB26F" w14:textId="77777777" w:rsidR="00601186" w:rsidRPr="00653655" w:rsidRDefault="00601186" w:rsidP="0060118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653655">
              <w:rPr>
                <w:sz w:val="16"/>
                <w:szCs w:val="16"/>
              </w:rPr>
              <w:t>Till förhandsgranskare* föreslås, namn, titel, organisation och e-post</w:t>
            </w:r>
          </w:p>
          <w:p w14:paraId="69193299" w14:textId="77777777" w:rsidR="00601186" w:rsidRPr="00653655" w:rsidRDefault="00601186" w:rsidP="00601186">
            <w:pPr>
              <w:pStyle w:val="KTHBrdtextflt"/>
              <w:spacing w:line="240" w:lineRule="auto"/>
              <w:rPr>
                <w:i/>
                <w:szCs w:val="16"/>
                <w:lang w:val="en-US"/>
              </w:rPr>
            </w:pPr>
            <w:r w:rsidRPr="00653655">
              <w:rPr>
                <w:i/>
                <w:szCs w:val="16"/>
                <w:lang w:val="en-US"/>
              </w:rPr>
              <w:t>Suggestion for advance reviewer*, name, title, organization and e-mail</w:t>
            </w:r>
          </w:p>
          <w:p w14:paraId="06B71577" w14:textId="77777777" w:rsidR="00601186" w:rsidRPr="00653655" w:rsidRDefault="00601186" w:rsidP="00601186">
            <w:pPr>
              <w:pStyle w:val="KTHBrdtextflt"/>
              <w:spacing w:line="240" w:lineRule="auto"/>
              <w:rPr>
                <w:i/>
                <w:szCs w:val="16"/>
                <w:lang w:val="en-US"/>
              </w:rPr>
            </w:pPr>
          </w:p>
          <w:p w14:paraId="38BF2FB4" w14:textId="77777777" w:rsidR="00601186" w:rsidRPr="00653655" w:rsidRDefault="00601186" w:rsidP="00601186">
            <w:pPr>
              <w:pStyle w:val="KTHBrdtextflt"/>
              <w:spacing w:line="240" w:lineRule="auto"/>
              <w:rPr>
                <w:i/>
                <w:szCs w:val="16"/>
                <w:lang w:val="en-US"/>
              </w:rPr>
            </w:pPr>
          </w:p>
          <w:sdt>
            <w:sdtPr>
              <w:rPr>
                <w:sz w:val="16"/>
                <w:szCs w:val="16"/>
              </w:rPr>
              <w:id w:val="-1149444055"/>
              <w:placeholder>
                <w:docPart w:val="F33BC53EB66B44CDB492024ECFDC5389"/>
              </w:placeholder>
              <w:docPartList>
                <w:docPartGallery w:val="Quick Parts"/>
              </w:docPartList>
            </w:sdtPr>
            <w:sdtEndPr/>
            <w:sdtContent>
              <w:p w14:paraId="1995CC15" w14:textId="77777777" w:rsidR="00601186" w:rsidRPr="00653655" w:rsidRDefault="00601186" w:rsidP="00601186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653655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601186" w:rsidRPr="00E02116" w14:paraId="65E6376D" w14:textId="77777777" w:rsidTr="003D1993">
        <w:trPr>
          <w:trHeight w:val="946"/>
        </w:trPr>
        <w:tc>
          <w:tcPr>
            <w:tcW w:w="9118" w:type="dxa"/>
            <w:gridSpan w:val="4"/>
          </w:tcPr>
          <w:p w14:paraId="2E86845C" w14:textId="77777777" w:rsidR="00601186" w:rsidRPr="00653655" w:rsidRDefault="00601186" w:rsidP="00601186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53655">
              <w:rPr>
                <w:sz w:val="16"/>
                <w:szCs w:val="16"/>
                <w:lang w:val="en-US"/>
              </w:rPr>
              <w:t>Kort motivering till förslaget</w:t>
            </w:r>
          </w:p>
          <w:p w14:paraId="79907BFC" w14:textId="77777777" w:rsidR="00601186" w:rsidRPr="00653655" w:rsidRDefault="00601186" w:rsidP="00601186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653655">
              <w:rPr>
                <w:i/>
                <w:sz w:val="16"/>
                <w:szCs w:val="16"/>
                <w:lang w:val="en-US"/>
              </w:rPr>
              <w:t>Short motivation for the suggestion</w:t>
            </w:r>
          </w:p>
          <w:sdt>
            <w:sdtPr>
              <w:rPr>
                <w:sz w:val="16"/>
                <w:szCs w:val="16"/>
              </w:rPr>
              <w:id w:val="1977869428"/>
              <w:placeholder>
                <w:docPart w:val="9D465A50BE394A9CB8200B136D7A1F25"/>
              </w:placeholder>
              <w:docPartList>
                <w:docPartGallery w:val="Quick Parts"/>
              </w:docPartList>
            </w:sdtPr>
            <w:sdtEndPr/>
            <w:sdtContent>
              <w:p w14:paraId="36F16616" w14:textId="77777777" w:rsidR="00601186" w:rsidRPr="00653655" w:rsidRDefault="00601186" w:rsidP="00601186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653655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601186" w:rsidRPr="00D37466" w14:paraId="247CE8C8" w14:textId="77777777" w:rsidTr="00601186">
        <w:trPr>
          <w:trHeight w:val="524"/>
        </w:trPr>
        <w:tc>
          <w:tcPr>
            <w:tcW w:w="6091" w:type="dxa"/>
            <w:gridSpan w:val="3"/>
            <w:vMerge w:val="restart"/>
          </w:tcPr>
          <w:p w14:paraId="4BE93DD8" w14:textId="77777777" w:rsidR="00601186" w:rsidRPr="00653655" w:rsidRDefault="00601186" w:rsidP="0060118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653655">
              <w:rPr>
                <w:sz w:val="16"/>
                <w:szCs w:val="16"/>
              </w:rPr>
              <w:t xml:space="preserve">Huvudhandledares underskrift </w:t>
            </w:r>
            <w:r w:rsidRPr="00653655">
              <w:rPr>
                <w:sz w:val="16"/>
                <w:szCs w:val="16"/>
              </w:rPr>
              <w:br/>
            </w:r>
            <w:r w:rsidRPr="00653655">
              <w:rPr>
                <w:i/>
                <w:sz w:val="16"/>
                <w:szCs w:val="16"/>
              </w:rPr>
              <w:t>Principal supervisor’s signature</w:t>
            </w:r>
          </w:p>
        </w:tc>
        <w:tc>
          <w:tcPr>
            <w:tcW w:w="3027" w:type="dxa"/>
          </w:tcPr>
          <w:p w14:paraId="4DF65ADD" w14:textId="77777777" w:rsidR="00601186" w:rsidRPr="00653655" w:rsidRDefault="00601186" w:rsidP="0060118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653655">
              <w:rPr>
                <w:sz w:val="16"/>
                <w:szCs w:val="16"/>
              </w:rPr>
              <w:t>Namnförtydligande</w:t>
            </w:r>
          </w:p>
          <w:p w14:paraId="7F08B07D" w14:textId="77777777" w:rsidR="00601186" w:rsidRPr="00653655" w:rsidRDefault="00601186" w:rsidP="00601186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653655">
              <w:rPr>
                <w:i/>
                <w:sz w:val="16"/>
                <w:szCs w:val="16"/>
              </w:rPr>
              <w:t>Signature clarification</w:t>
            </w:r>
          </w:p>
          <w:sdt>
            <w:sdtPr>
              <w:rPr>
                <w:sz w:val="16"/>
                <w:szCs w:val="16"/>
              </w:rPr>
              <w:id w:val="-1297300779"/>
              <w:placeholder>
                <w:docPart w:val="8877A98D576047D59584704D9E3A62C8"/>
              </w:placeholder>
              <w:docPartList>
                <w:docPartGallery w:val="Quick Parts"/>
              </w:docPartList>
            </w:sdtPr>
            <w:sdtEndPr/>
            <w:sdtContent>
              <w:p w14:paraId="0B67B44F" w14:textId="77777777" w:rsidR="00601186" w:rsidRPr="00653655" w:rsidRDefault="00601186" w:rsidP="00601186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65365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601186" w:rsidRPr="0027230D" w14:paraId="56C0AF66" w14:textId="77777777" w:rsidTr="00601186">
        <w:trPr>
          <w:trHeight w:val="524"/>
        </w:trPr>
        <w:tc>
          <w:tcPr>
            <w:tcW w:w="6091" w:type="dxa"/>
            <w:gridSpan w:val="3"/>
            <w:vMerge/>
          </w:tcPr>
          <w:p w14:paraId="66FB0F54" w14:textId="77777777" w:rsidR="00601186" w:rsidRPr="00653655" w:rsidRDefault="00601186" w:rsidP="00601186">
            <w:pPr>
              <w:pStyle w:val="BodyTex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27" w:type="dxa"/>
          </w:tcPr>
          <w:p w14:paraId="4887FF14" w14:textId="77777777" w:rsidR="00601186" w:rsidRPr="00653655" w:rsidRDefault="00601186" w:rsidP="0060118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653655">
              <w:rPr>
                <w:sz w:val="16"/>
                <w:szCs w:val="16"/>
              </w:rPr>
              <w:t>Datum</w:t>
            </w:r>
          </w:p>
          <w:p w14:paraId="24517BE2" w14:textId="77777777" w:rsidR="00601186" w:rsidRPr="00653655" w:rsidRDefault="00601186" w:rsidP="0060118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653655">
              <w:rPr>
                <w:i/>
                <w:sz w:val="16"/>
                <w:szCs w:val="16"/>
              </w:rPr>
              <w:t>Date</w:t>
            </w:r>
          </w:p>
          <w:sdt>
            <w:sdtPr>
              <w:rPr>
                <w:sz w:val="16"/>
                <w:szCs w:val="16"/>
              </w:rPr>
              <w:id w:val="750773433"/>
              <w:placeholder>
                <w:docPart w:val="1FE4E51B20AD4522ADC7658442952425"/>
              </w:placeholder>
              <w:docPartList>
                <w:docPartGallery w:val="Quick Parts"/>
              </w:docPartList>
            </w:sdtPr>
            <w:sdtEndPr/>
            <w:sdtContent>
              <w:p w14:paraId="650A49DE" w14:textId="77777777" w:rsidR="00601186" w:rsidRPr="00653655" w:rsidRDefault="00601186" w:rsidP="00601186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65365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14:paraId="35546951" w14:textId="5C2B73B0" w:rsidR="00601186" w:rsidRDefault="00601186" w:rsidP="00601186">
      <w:pPr>
        <w:pStyle w:val="BodyText"/>
        <w:rPr>
          <w:b/>
          <w:sz w:val="16"/>
        </w:rPr>
      </w:pPr>
    </w:p>
    <w:p w14:paraId="7A17C744" w14:textId="76E17BAD" w:rsidR="00601186" w:rsidRPr="00601186" w:rsidRDefault="00601186" w:rsidP="00601186">
      <w:pPr>
        <w:pStyle w:val="BodyText"/>
        <w:ind w:left="-709" w:firstLine="709"/>
        <w:rPr>
          <w:i/>
          <w:sz w:val="16"/>
        </w:rPr>
      </w:pPr>
      <w:r w:rsidRPr="00601186">
        <w:rPr>
          <w:b/>
          <w:sz w:val="16"/>
        </w:rPr>
        <w:t>*</w:t>
      </w:r>
      <w:r w:rsidRPr="00601186">
        <w:rPr>
          <w:sz w:val="16"/>
        </w:rPr>
        <w:t>Föreslagen person har vidtalats och accepterat/*</w:t>
      </w:r>
      <w:r w:rsidRPr="00601186">
        <w:rPr>
          <w:i/>
          <w:sz w:val="16"/>
        </w:rPr>
        <w:t>Suggested person has been approached and has accepted</w:t>
      </w:r>
    </w:p>
    <w:p w14:paraId="424C0F29" w14:textId="069FDD19" w:rsidR="00601186" w:rsidRDefault="00601186" w:rsidP="00601186">
      <w:pPr>
        <w:pStyle w:val="Heading2"/>
        <w:spacing w:after="0"/>
      </w:pPr>
      <w:r>
        <w:t>Till förhandsgranskare beslutas förslag enligt ovan</w:t>
      </w:r>
    </w:p>
    <w:p w14:paraId="7AEE7088" w14:textId="77777777" w:rsidR="00601186" w:rsidRDefault="00601186" w:rsidP="00601186">
      <w:pPr>
        <w:pStyle w:val="Heading2"/>
        <w:spacing w:before="0"/>
        <w:rPr>
          <w:lang w:val="en-US"/>
        </w:rPr>
      </w:pPr>
      <w:r>
        <w:rPr>
          <w:i/>
          <w:lang w:val="en-US"/>
        </w:rPr>
        <w:t>Decision on advanced reviewer as suggested above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091"/>
        <w:gridCol w:w="3027"/>
      </w:tblGrid>
      <w:tr w:rsidR="00601186" w:rsidRPr="00D37466" w14:paraId="519DC1F4" w14:textId="77777777" w:rsidTr="009B0ABF">
        <w:trPr>
          <w:trHeight w:val="524"/>
        </w:trPr>
        <w:tc>
          <w:tcPr>
            <w:tcW w:w="6091" w:type="dxa"/>
            <w:vMerge w:val="restart"/>
          </w:tcPr>
          <w:p w14:paraId="28600D0A" w14:textId="77777777" w:rsidR="00601186" w:rsidRPr="00653655" w:rsidRDefault="00601186" w:rsidP="009B0ABF">
            <w:pPr>
              <w:pStyle w:val="BodyText"/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653655">
              <w:rPr>
                <w:sz w:val="16"/>
                <w:szCs w:val="16"/>
                <w:lang w:val="en-US"/>
              </w:rPr>
              <w:t>Forskarutbildningsansvarigs underskrift</w:t>
            </w:r>
            <w:r w:rsidRPr="00653655">
              <w:rPr>
                <w:sz w:val="16"/>
                <w:szCs w:val="16"/>
                <w:lang w:val="en-US"/>
              </w:rPr>
              <w:br/>
            </w:r>
            <w:r w:rsidRPr="00653655">
              <w:rPr>
                <w:i/>
                <w:sz w:val="16"/>
                <w:szCs w:val="16"/>
                <w:lang w:val="en-US"/>
              </w:rPr>
              <w:t>Director of third-cycle education’s signature</w:t>
            </w:r>
          </w:p>
        </w:tc>
        <w:tc>
          <w:tcPr>
            <w:tcW w:w="3027" w:type="dxa"/>
          </w:tcPr>
          <w:p w14:paraId="07E10763" w14:textId="77777777" w:rsidR="00601186" w:rsidRPr="00653655" w:rsidRDefault="00601186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653655">
              <w:rPr>
                <w:sz w:val="16"/>
                <w:szCs w:val="16"/>
              </w:rPr>
              <w:t xml:space="preserve">Namnförtydligande </w:t>
            </w:r>
          </w:p>
          <w:p w14:paraId="5EE510C4" w14:textId="77777777" w:rsidR="00601186" w:rsidRPr="00653655" w:rsidRDefault="00601186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653655">
              <w:rPr>
                <w:i/>
                <w:sz w:val="16"/>
                <w:szCs w:val="16"/>
              </w:rPr>
              <w:t xml:space="preserve">Signature clarification </w:t>
            </w:r>
          </w:p>
          <w:sdt>
            <w:sdtPr>
              <w:rPr>
                <w:sz w:val="16"/>
                <w:szCs w:val="16"/>
              </w:rPr>
              <w:id w:val="1050655630"/>
              <w:placeholder>
                <w:docPart w:val="8E9C0617367C411A9853B10DCA1D5DDA"/>
              </w:placeholder>
              <w:docPartList>
                <w:docPartGallery w:val="Quick Parts"/>
              </w:docPartList>
            </w:sdtPr>
            <w:sdtEndPr/>
            <w:sdtContent>
              <w:p w14:paraId="14C12B10" w14:textId="39E673A6" w:rsidR="00601186" w:rsidRPr="00653655" w:rsidRDefault="00601186" w:rsidP="00601186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65365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601186" w:rsidRPr="00D37466" w14:paraId="4789A071" w14:textId="77777777" w:rsidTr="009B0ABF">
        <w:trPr>
          <w:trHeight w:val="524"/>
        </w:trPr>
        <w:tc>
          <w:tcPr>
            <w:tcW w:w="6091" w:type="dxa"/>
            <w:vMerge/>
          </w:tcPr>
          <w:p w14:paraId="2C268FE0" w14:textId="77777777" w:rsidR="00601186" w:rsidRPr="00653655" w:rsidRDefault="00601186" w:rsidP="009B0ABF">
            <w:pPr>
              <w:pStyle w:val="BodyTex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27" w:type="dxa"/>
          </w:tcPr>
          <w:p w14:paraId="5E6A3CDF" w14:textId="77777777" w:rsidR="00601186" w:rsidRPr="00653655" w:rsidRDefault="00601186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653655">
              <w:rPr>
                <w:sz w:val="16"/>
                <w:szCs w:val="16"/>
              </w:rPr>
              <w:t>Datum</w:t>
            </w:r>
          </w:p>
          <w:p w14:paraId="2CAE0F34" w14:textId="77777777" w:rsidR="00601186" w:rsidRPr="00653655" w:rsidRDefault="00601186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653655">
              <w:rPr>
                <w:i/>
                <w:sz w:val="16"/>
                <w:szCs w:val="16"/>
              </w:rPr>
              <w:t>Date</w:t>
            </w:r>
          </w:p>
          <w:sdt>
            <w:sdtPr>
              <w:rPr>
                <w:sz w:val="16"/>
                <w:szCs w:val="16"/>
              </w:rPr>
              <w:id w:val="-1365822230"/>
              <w:placeholder>
                <w:docPart w:val="08FCBD5EAA03407D81B75DC570D9B136"/>
              </w:placeholder>
              <w:docPartList>
                <w:docPartGallery w:val="Quick Parts"/>
              </w:docPartList>
            </w:sdtPr>
            <w:sdtEndPr/>
            <w:sdtContent>
              <w:p w14:paraId="2C8A0FB7" w14:textId="1C68E3CC" w:rsidR="00601186" w:rsidRPr="00653655" w:rsidRDefault="00601186" w:rsidP="00601186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65365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14:paraId="1535D1B3" w14:textId="39744452" w:rsidR="00E02116" w:rsidRDefault="00E02116" w:rsidP="00601186">
      <w:pPr>
        <w:rPr>
          <w:lang w:val="en-US"/>
        </w:rPr>
      </w:pPr>
    </w:p>
    <w:p w14:paraId="3C6DBEC1" w14:textId="77777777" w:rsidR="003D1993" w:rsidRPr="00601186" w:rsidRDefault="003D1993" w:rsidP="00601186">
      <w:pPr>
        <w:rPr>
          <w:lang w:val="en-US"/>
        </w:rPr>
      </w:pPr>
      <w:bookmarkStart w:id="0" w:name="_GoBack"/>
      <w:bookmarkEnd w:id="0"/>
    </w:p>
    <w:sectPr w:rsidR="003D1993" w:rsidRPr="00601186" w:rsidSect="00CB518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304" w:bottom="1474" w:left="1474" w:header="1757" w:footer="9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A494D2F" w16cex:dateUtc="2024-01-17T10:46:00Z"/>
  <w16cex:commentExtensible w16cex:durableId="3DF8D0AA" w16cex:dateUtc="2024-01-15T11:43:00Z"/>
  <w16cex:commentExtensible w16cex:durableId="1BEA43C4" w16cex:dateUtc="2024-01-15T11:43:00Z"/>
  <w16cex:commentExtensible w16cex:durableId="1FC8EAAD" w16cex:dateUtc="2024-01-15T11:46:00Z"/>
  <w16cex:commentExtensible w16cex:durableId="4DE1BDAB" w16cex:dateUtc="2024-01-15T11:47:00Z"/>
  <w16cex:commentExtensible w16cex:durableId="0E9AB452" w16cex:dateUtc="2024-01-15T11:48:00Z"/>
  <w16cex:commentExtensible w16cex:durableId="6AD644F9" w16cex:dateUtc="2024-01-15T11:51:00Z"/>
  <w16cex:commentExtensible w16cex:durableId="26D0E993" w16cex:dateUtc="2024-01-15T11:53:00Z"/>
  <w16cex:commentExtensible w16cex:durableId="51BB0B85" w16cex:dateUtc="2024-01-15T12:38:00Z"/>
  <w16cex:commentExtensible w16cex:durableId="2C48881B" w16cex:dateUtc="2024-01-15T11:49:00Z"/>
  <w16cex:commentExtensible w16cex:durableId="184774C4" w16cex:dateUtc="2024-01-15T11:54:00Z"/>
  <w16cex:commentExtensible w16cex:durableId="601A3EF3" w16cex:dateUtc="2024-01-15T11:55:00Z"/>
  <w16cex:commentExtensible w16cex:durableId="51DDE404" w16cex:dateUtc="2024-01-15T11:56:00Z"/>
  <w16cex:commentExtensible w16cex:durableId="5BF3477A" w16cex:dateUtc="2024-01-1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35F213" w16cid:durableId="2A494D2F"/>
  <w16cid:commentId w16cid:paraId="11D5550A" w16cid:durableId="3DF8D0AA"/>
  <w16cid:commentId w16cid:paraId="398785CB" w16cid:durableId="5047B1C1"/>
  <w16cid:commentId w16cid:paraId="0347FDEC" w16cid:durableId="1BEA43C4"/>
  <w16cid:commentId w16cid:paraId="4B9672C5" w16cid:durableId="1FC8EAAD"/>
  <w16cid:commentId w16cid:paraId="6262ED62" w16cid:durableId="4DE1BDAB"/>
  <w16cid:commentId w16cid:paraId="42A176B6" w16cid:durableId="0E9AB452"/>
  <w16cid:commentId w16cid:paraId="1AFD2AE1" w16cid:durableId="6AD644F9"/>
  <w16cid:commentId w16cid:paraId="593C2231" w16cid:durableId="26D0E993"/>
  <w16cid:commentId w16cid:paraId="47D03ED2" w16cid:durableId="51BB0B85"/>
  <w16cid:commentId w16cid:paraId="17D3EAB9" w16cid:durableId="0A06FEC0"/>
  <w16cid:commentId w16cid:paraId="1EBD3E52" w16cid:durableId="2C48881B"/>
  <w16cid:commentId w16cid:paraId="7FEC8AB2" w16cid:durableId="184774C4"/>
  <w16cid:commentId w16cid:paraId="4A7C578F" w16cid:durableId="601A3EF3"/>
  <w16cid:commentId w16cid:paraId="2ED80CFE" w16cid:durableId="51DDE404"/>
  <w16cid:commentId w16cid:paraId="72005F01" w16cid:durableId="5BF347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79644" w14:textId="77777777" w:rsidR="000027B0" w:rsidRDefault="000027B0" w:rsidP="00AB37AC">
      <w:r>
        <w:separator/>
      </w:r>
    </w:p>
  </w:endnote>
  <w:endnote w:type="continuationSeparator" w:id="0">
    <w:p w14:paraId="1553D528" w14:textId="77777777" w:rsidR="000027B0" w:rsidRDefault="000027B0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2378" w14:textId="77777777" w:rsidR="000027B0" w:rsidRDefault="000027B0"/>
  <w:p w14:paraId="14B68671" w14:textId="77777777" w:rsidR="000027B0" w:rsidRDefault="000027B0"/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0027B0" w:rsidRPr="00ED60C1" w14:paraId="4718A18C" w14:textId="77777777" w:rsidTr="003566DE">
      <w:tc>
        <w:tcPr>
          <w:tcW w:w="7994" w:type="dxa"/>
        </w:tcPr>
        <w:p w14:paraId="39505A58" w14:textId="77777777" w:rsidR="000027B0" w:rsidRPr="00ED60C1" w:rsidRDefault="000027B0" w:rsidP="003566DE">
          <w:pPr>
            <w:pStyle w:val="Footer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14:paraId="5AA6ABC6" w14:textId="41CD6470" w:rsidR="000027B0" w:rsidRPr="00ED60C1" w:rsidRDefault="000027B0" w:rsidP="003566DE">
          <w:pPr>
            <w:pStyle w:val="Footer"/>
            <w:jc w:val="right"/>
            <w:rPr>
              <w:rStyle w:val="PageNumber"/>
              <w:sz w:val="14"/>
              <w:szCs w:val="14"/>
            </w:rPr>
          </w:pP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PAGE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053D3D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 xml:space="preserve"> (</w:t>
          </w: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NUMPAGES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053D3D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>)</w:t>
          </w:r>
        </w:p>
      </w:tc>
    </w:tr>
  </w:tbl>
  <w:p w14:paraId="16FA50CD" w14:textId="77777777" w:rsidR="000027B0" w:rsidRDefault="000027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E412" w14:textId="77777777" w:rsidR="000027B0" w:rsidRPr="00ED60C1" w:rsidRDefault="000027B0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0027B0" w:rsidRPr="00ED60C1" w14:paraId="17CD13AC" w14:textId="77777777" w:rsidTr="003566DE">
      <w:tc>
        <w:tcPr>
          <w:tcW w:w="1134" w:type="dxa"/>
          <w:vAlign w:val="bottom"/>
        </w:tcPr>
        <w:p w14:paraId="08614CD4" w14:textId="77777777" w:rsidR="000027B0" w:rsidRPr="00ED60C1" w:rsidRDefault="000027B0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noProof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14:paraId="317858DE" w14:textId="77777777" w:rsidR="000027B0" w:rsidRPr="00ED60C1" w:rsidRDefault="000027B0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75F91" w14:textId="77777777" w:rsidR="000027B0" w:rsidRDefault="000027B0" w:rsidP="00AB37AC">
      <w:r>
        <w:separator/>
      </w:r>
    </w:p>
  </w:footnote>
  <w:footnote w:type="continuationSeparator" w:id="0">
    <w:p w14:paraId="68766FE9" w14:textId="77777777" w:rsidR="000027B0" w:rsidRDefault="000027B0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0DC5" w14:textId="7527666B" w:rsidR="000027B0" w:rsidRDefault="000027B0" w:rsidP="006A7494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9776" behindDoc="0" locked="0" layoutInCell="1" allowOverlap="1" wp14:anchorId="67D77A94" wp14:editId="5086758D">
          <wp:simplePos x="0" y="0"/>
          <wp:positionH relativeFrom="column">
            <wp:posOffset>-520065</wp:posOffset>
          </wp:positionH>
          <wp:positionV relativeFrom="page">
            <wp:posOffset>358140</wp:posOffset>
          </wp:positionV>
          <wp:extent cx="852170" cy="953770"/>
          <wp:effectExtent l="0" t="0" r="0" b="0"/>
          <wp:wrapNone/>
          <wp:docPr id="1" name="Bildobjekt 4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svg="http://schemas.microsoft.com/office/drawing/2016/SVG/main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svg="http://schemas.microsoft.com/office/drawing/2016/SVG/main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14="http://schemas.microsoft.com/office/drawing/2010/main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leftFromText="141" w:rightFromText="141" w:vertAnchor="text" w:horzAnchor="margin" w:tblpXSpec="right" w:tblpY="-1220"/>
      <w:tblW w:w="4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1512"/>
      <w:gridCol w:w="1396"/>
    </w:tblGrid>
    <w:tr w:rsidR="000027B0" w14:paraId="337D037D" w14:textId="77777777" w:rsidTr="004104F6">
      <w:trPr>
        <w:trHeight w:val="301"/>
      </w:trPr>
      <w:tc>
        <w:tcPr>
          <w:tcW w:w="1276" w:type="dxa"/>
        </w:tcPr>
        <w:p w14:paraId="762253DF" w14:textId="35839E9B" w:rsidR="000027B0" w:rsidRPr="00E37F8B" w:rsidRDefault="004104F6" w:rsidP="004104F6">
          <w:pPr>
            <w:pStyle w:val="HeaderBold"/>
            <w:rPr>
              <w:caps/>
            </w:rPr>
          </w:pPr>
          <w:r>
            <w:t>Blankett</w:t>
          </w:r>
        </w:p>
      </w:tc>
      <w:tc>
        <w:tcPr>
          <w:tcW w:w="1512" w:type="dxa"/>
        </w:tcPr>
        <w:p w14:paraId="4A19466D" w14:textId="70CA2811" w:rsidR="000027B0" w:rsidRDefault="004104F6" w:rsidP="004104F6">
          <w:pPr>
            <w:pStyle w:val="HeaderBold"/>
          </w:pPr>
          <w:r>
            <w:t>Ansvarig avdelning</w:t>
          </w:r>
        </w:p>
      </w:tc>
      <w:tc>
        <w:tcPr>
          <w:tcW w:w="1396" w:type="dxa"/>
        </w:tcPr>
        <w:p w14:paraId="1DF88DB9" w14:textId="318E1623" w:rsidR="000027B0" w:rsidRPr="006A7494" w:rsidRDefault="003D1993" w:rsidP="004104F6">
          <w:pPr>
            <w:pStyle w:val="HeaderBold"/>
          </w:pPr>
          <w:r>
            <w:t>Reviderad datum</w:t>
          </w:r>
        </w:p>
      </w:tc>
    </w:tr>
    <w:tr w:rsidR="000027B0" w:rsidRPr="0031292A" w14:paraId="4A023941" w14:textId="77777777" w:rsidTr="004104F6">
      <w:trPr>
        <w:trHeight w:val="240"/>
      </w:trPr>
      <w:tc>
        <w:tcPr>
          <w:tcW w:w="1276" w:type="dxa"/>
        </w:tcPr>
        <w:p w14:paraId="5DFBAC66" w14:textId="28A2CA37" w:rsidR="000027B0" w:rsidRPr="00125E14" w:rsidRDefault="000027B0" w:rsidP="00601186">
          <w:pPr>
            <w:pStyle w:val="Rapportnamn"/>
            <w:framePr w:hSpace="0" w:wrap="auto" w:vAnchor="margin" w:hAnchor="text" w:xAlign="left" w:yAlign="inline"/>
          </w:pPr>
          <w:r>
            <w:t>FO-</w:t>
          </w:r>
          <w:r w:rsidR="00601186">
            <w:t>FOGR</w:t>
          </w:r>
        </w:p>
      </w:tc>
      <w:tc>
        <w:tcPr>
          <w:tcW w:w="1512" w:type="dxa"/>
        </w:tcPr>
        <w:p w14:paraId="2671217B" w14:textId="60494B9B" w:rsidR="000027B0" w:rsidRDefault="000027B0" w:rsidP="004104F6">
          <w:pPr>
            <w:pStyle w:val="DatumArial7"/>
            <w:framePr w:w="0" w:hSpace="0" w:wrap="auto" w:hAnchor="text" w:xAlign="left" w:yAlign="inline"/>
          </w:pPr>
          <w:r>
            <w:t>VS/MO</w:t>
          </w:r>
        </w:p>
      </w:tc>
      <w:tc>
        <w:tcPr>
          <w:tcW w:w="1396" w:type="dxa"/>
        </w:tcPr>
        <w:p w14:paraId="1B11A4AA" w14:textId="3D6BE309" w:rsidR="000027B0" w:rsidRPr="00CF3183" w:rsidRDefault="003D1993" w:rsidP="004104F6">
          <w:pPr>
            <w:pStyle w:val="DatumArial7"/>
            <w:framePr w:w="0" w:hSpace="0" w:wrap="auto" w:hAnchor="text" w:xAlign="left" w:yAlign="inline"/>
          </w:pPr>
          <w:r>
            <w:t>2024-03-01</w:t>
          </w:r>
          <w:r w:rsidR="000027B0">
            <w:fldChar w:fldCharType="begin"/>
          </w:r>
          <w:r w:rsidR="000027B0">
            <w:instrText xml:space="preserve"> FILLIN  Datum  \* MERGEFORMAT </w:instrText>
          </w:r>
          <w:r w:rsidR="000027B0">
            <w:fldChar w:fldCharType="end"/>
          </w:r>
        </w:p>
      </w:tc>
    </w:tr>
  </w:tbl>
  <w:p w14:paraId="054DBF7D" w14:textId="4955A786" w:rsidR="000027B0" w:rsidRPr="0031292A" w:rsidRDefault="000027B0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E2BA" w14:textId="77777777" w:rsidR="000027B0" w:rsidRDefault="000027B0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15890BE" wp14:editId="4DB59FCA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9E9A9" w14:textId="77777777" w:rsidR="000027B0" w:rsidRDefault="000027B0"/>
  <w:p w14:paraId="21E5EE69" w14:textId="77777777" w:rsidR="000027B0" w:rsidRDefault="000027B0"/>
  <w:p w14:paraId="0CF7E8EC" w14:textId="77777777" w:rsidR="000027B0" w:rsidRDefault="000027B0"/>
  <w:p w14:paraId="1DAF50BF" w14:textId="77777777" w:rsidR="000027B0" w:rsidRDefault="000027B0"/>
  <w:p w14:paraId="69B96CE7" w14:textId="77777777" w:rsidR="000027B0" w:rsidRDefault="000027B0"/>
  <w:p w14:paraId="0993B8A2" w14:textId="77777777" w:rsidR="000027B0" w:rsidRDefault="000027B0"/>
  <w:p w14:paraId="031EC2BF" w14:textId="77777777" w:rsidR="000027B0" w:rsidRDefault="000027B0"/>
  <w:p w14:paraId="4E21CD16" w14:textId="77777777" w:rsidR="000027B0" w:rsidRDefault="000027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NCy5b9KVT7WnwWrf0iOY49kUEXuJOVjME3Z+9hHvVRqBJ7WQglKNtQEhU/a/p9cMMpPCwA3e11S61gGDgl0RQ==" w:salt="7GjeamDdsWUQxqvbSmgIlA=="/>
  <w:styleLockQFSet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3NDIxNzY2MDE0N7JU0lEKTi0uzszPAykwqQUAnR3+yCwAAAA="/>
  </w:docVars>
  <w:rsids>
    <w:rsidRoot w:val="003679FC"/>
    <w:rsid w:val="000027B0"/>
    <w:rsid w:val="00004AF0"/>
    <w:rsid w:val="00012FD0"/>
    <w:rsid w:val="00031B5C"/>
    <w:rsid w:val="00037A26"/>
    <w:rsid w:val="00045CA9"/>
    <w:rsid w:val="00053D3D"/>
    <w:rsid w:val="00065F6A"/>
    <w:rsid w:val="00091269"/>
    <w:rsid w:val="00096C27"/>
    <w:rsid w:val="000B4D37"/>
    <w:rsid w:val="000C2A5D"/>
    <w:rsid w:val="000C7491"/>
    <w:rsid w:val="000F0D78"/>
    <w:rsid w:val="001055CE"/>
    <w:rsid w:val="0012465C"/>
    <w:rsid w:val="001621F9"/>
    <w:rsid w:val="00166316"/>
    <w:rsid w:val="0018642A"/>
    <w:rsid w:val="001A04A2"/>
    <w:rsid w:val="001A2CBD"/>
    <w:rsid w:val="001C7D03"/>
    <w:rsid w:val="001E7F56"/>
    <w:rsid w:val="001F3547"/>
    <w:rsid w:val="00207DB9"/>
    <w:rsid w:val="00214024"/>
    <w:rsid w:val="002179BC"/>
    <w:rsid w:val="002215DD"/>
    <w:rsid w:val="00265C94"/>
    <w:rsid w:val="00272035"/>
    <w:rsid w:val="002749BA"/>
    <w:rsid w:val="002A115A"/>
    <w:rsid w:val="002E47D4"/>
    <w:rsid w:val="002F10C1"/>
    <w:rsid w:val="00310604"/>
    <w:rsid w:val="0031292A"/>
    <w:rsid w:val="00316142"/>
    <w:rsid w:val="00326A21"/>
    <w:rsid w:val="00354E81"/>
    <w:rsid w:val="003566DE"/>
    <w:rsid w:val="0036126D"/>
    <w:rsid w:val="003679FC"/>
    <w:rsid w:val="00373A25"/>
    <w:rsid w:val="00383258"/>
    <w:rsid w:val="00396310"/>
    <w:rsid w:val="003A221F"/>
    <w:rsid w:val="003B55F6"/>
    <w:rsid w:val="003C5C7A"/>
    <w:rsid w:val="003D1993"/>
    <w:rsid w:val="003D5E50"/>
    <w:rsid w:val="003F0FAA"/>
    <w:rsid w:val="003F35E7"/>
    <w:rsid w:val="003F4D51"/>
    <w:rsid w:val="004010BA"/>
    <w:rsid w:val="004104F6"/>
    <w:rsid w:val="004150BB"/>
    <w:rsid w:val="00422103"/>
    <w:rsid w:val="00460588"/>
    <w:rsid w:val="00484AB4"/>
    <w:rsid w:val="00492F0D"/>
    <w:rsid w:val="004A3440"/>
    <w:rsid w:val="004B025B"/>
    <w:rsid w:val="00516DE4"/>
    <w:rsid w:val="00523FF5"/>
    <w:rsid w:val="00547786"/>
    <w:rsid w:val="00547E65"/>
    <w:rsid w:val="00550341"/>
    <w:rsid w:val="00572583"/>
    <w:rsid w:val="005753BC"/>
    <w:rsid w:val="0057553D"/>
    <w:rsid w:val="0058031D"/>
    <w:rsid w:val="005A7B16"/>
    <w:rsid w:val="005A7EF6"/>
    <w:rsid w:val="005C0B09"/>
    <w:rsid w:val="005D3D52"/>
    <w:rsid w:val="005D4358"/>
    <w:rsid w:val="005E389B"/>
    <w:rsid w:val="005F6077"/>
    <w:rsid w:val="00601186"/>
    <w:rsid w:val="00602EBA"/>
    <w:rsid w:val="00611DEC"/>
    <w:rsid w:val="0063379C"/>
    <w:rsid w:val="00633E64"/>
    <w:rsid w:val="00653655"/>
    <w:rsid w:val="006574CC"/>
    <w:rsid w:val="00673AB0"/>
    <w:rsid w:val="006751AD"/>
    <w:rsid w:val="00692949"/>
    <w:rsid w:val="006A7494"/>
    <w:rsid w:val="006C3154"/>
    <w:rsid w:val="006D4652"/>
    <w:rsid w:val="006E0850"/>
    <w:rsid w:val="006F6586"/>
    <w:rsid w:val="006F7C3F"/>
    <w:rsid w:val="0071007E"/>
    <w:rsid w:val="00730430"/>
    <w:rsid w:val="0077255F"/>
    <w:rsid w:val="007835A7"/>
    <w:rsid w:val="007836B6"/>
    <w:rsid w:val="007871F1"/>
    <w:rsid w:val="00792464"/>
    <w:rsid w:val="007B03F4"/>
    <w:rsid w:val="007C4D6B"/>
    <w:rsid w:val="007F3C19"/>
    <w:rsid w:val="007F67AA"/>
    <w:rsid w:val="007F705A"/>
    <w:rsid w:val="00807340"/>
    <w:rsid w:val="00825507"/>
    <w:rsid w:val="008408F1"/>
    <w:rsid w:val="00863257"/>
    <w:rsid w:val="00873303"/>
    <w:rsid w:val="008815CA"/>
    <w:rsid w:val="00882237"/>
    <w:rsid w:val="008822FA"/>
    <w:rsid w:val="00883C70"/>
    <w:rsid w:val="00886DD5"/>
    <w:rsid w:val="0088781A"/>
    <w:rsid w:val="008905C1"/>
    <w:rsid w:val="008C7681"/>
    <w:rsid w:val="008E4593"/>
    <w:rsid w:val="008F1D0C"/>
    <w:rsid w:val="00904260"/>
    <w:rsid w:val="00916344"/>
    <w:rsid w:val="0092010F"/>
    <w:rsid w:val="00922FFA"/>
    <w:rsid w:val="009361E7"/>
    <w:rsid w:val="00981197"/>
    <w:rsid w:val="009A3428"/>
    <w:rsid w:val="009A59C3"/>
    <w:rsid w:val="009C2E68"/>
    <w:rsid w:val="009E5313"/>
    <w:rsid w:val="00A011CC"/>
    <w:rsid w:val="00A058D5"/>
    <w:rsid w:val="00A15B43"/>
    <w:rsid w:val="00A32C0E"/>
    <w:rsid w:val="00A37248"/>
    <w:rsid w:val="00A46700"/>
    <w:rsid w:val="00A506FD"/>
    <w:rsid w:val="00A62D58"/>
    <w:rsid w:val="00A62D83"/>
    <w:rsid w:val="00A77340"/>
    <w:rsid w:val="00A833EA"/>
    <w:rsid w:val="00A94561"/>
    <w:rsid w:val="00AA3946"/>
    <w:rsid w:val="00AB37AC"/>
    <w:rsid w:val="00AB5D2D"/>
    <w:rsid w:val="00AD2EF3"/>
    <w:rsid w:val="00AE299D"/>
    <w:rsid w:val="00AF0371"/>
    <w:rsid w:val="00B00BC7"/>
    <w:rsid w:val="00B02309"/>
    <w:rsid w:val="00B411DA"/>
    <w:rsid w:val="00B46BA5"/>
    <w:rsid w:val="00B4734D"/>
    <w:rsid w:val="00B5121A"/>
    <w:rsid w:val="00B554DE"/>
    <w:rsid w:val="00B64A9B"/>
    <w:rsid w:val="00B65E36"/>
    <w:rsid w:val="00B73A5D"/>
    <w:rsid w:val="00B90528"/>
    <w:rsid w:val="00BA3312"/>
    <w:rsid w:val="00BA4B4E"/>
    <w:rsid w:val="00BC0706"/>
    <w:rsid w:val="00BC64D7"/>
    <w:rsid w:val="00BD10EE"/>
    <w:rsid w:val="00C05C92"/>
    <w:rsid w:val="00C06690"/>
    <w:rsid w:val="00C10ED4"/>
    <w:rsid w:val="00C4232C"/>
    <w:rsid w:val="00C46B7C"/>
    <w:rsid w:val="00C5209A"/>
    <w:rsid w:val="00C65034"/>
    <w:rsid w:val="00C87FA2"/>
    <w:rsid w:val="00CA3CA7"/>
    <w:rsid w:val="00CB518F"/>
    <w:rsid w:val="00CE279C"/>
    <w:rsid w:val="00CF73CD"/>
    <w:rsid w:val="00CF7A0B"/>
    <w:rsid w:val="00D2245B"/>
    <w:rsid w:val="00D668E8"/>
    <w:rsid w:val="00D913A5"/>
    <w:rsid w:val="00D9197D"/>
    <w:rsid w:val="00DD2BC9"/>
    <w:rsid w:val="00DD7D4D"/>
    <w:rsid w:val="00DF541D"/>
    <w:rsid w:val="00E02116"/>
    <w:rsid w:val="00E05C30"/>
    <w:rsid w:val="00E179F1"/>
    <w:rsid w:val="00E25FA1"/>
    <w:rsid w:val="00E61ED9"/>
    <w:rsid w:val="00EA5FB4"/>
    <w:rsid w:val="00EB07F4"/>
    <w:rsid w:val="00EB1D22"/>
    <w:rsid w:val="00ED3A35"/>
    <w:rsid w:val="00ED60C1"/>
    <w:rsid w:val="00EF1D64"/>
    <w:rsid w:val="00F13942"/>
    <w:rsid w:val="00F41DD7"/>
    <w:rsid w:val="00F57388"/>
    <w:rsid w:val="00F86913"/>
    <w:rsid w:val="00F91257"/>
    <w:rsid w:val="00F9408F"/>
    <w:rsid w:val="00F94E56"/>
    <w:rsid w:val="00FA2711"/>
    <w:rsid w:val="00FB7B35"/>
    <w:rsid w:val="00FC5FBC"/>
    <w:rsid w:val="00FE225B"/>
    <w:rsid w:val="00FE3A70"/>
    <w:rsid w:val="00FF337B"/>
    <w:rsid w:val="08A19F32"/>
    <w:rsid w:val="2C7EA242"/>
    <w:rsid w:val="51C91AA6"/>
    <w:rsid w:val="53AD4CB3"/>
    <w:rsid w:val="59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D4A9FE1"/>
  <w15:docId w15:val="{5FD523E1-BC57-4EDB-9C46-D4EEBC46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27B0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091269"/>
    <w:rPr>
      <w:sz w:val="22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TOC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TOC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3878C2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Header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  <w:style w:type="table" w:styleId="TableGridLight">
    <w:name w:val="Grid Table Light"/>
    <w:basedOn w:val="TableNormal"/>
    <w:uiPriority w:val="40"/>
    <w:rsid w:val="003679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apportnamn">
    <w:name w:val="Rapportnamn"/>
    <w:basedOn w:val="Header"/>
    <w:rsid w:val="00CB518F"/>
    <w:pPr>
      <w:framePr w:hSpace="141" w:wrap="around" w:vAnchor="text" w:hAnchor="page" w:x="5182" w:y="-1220"/>
    </w:pPr>
  </w:style>
  <w:style w:type="character" w:styleId="CommentReference">
    <w:name w:val="annotation reference"/>
    <w:basedOn w:val="DefaultParagraphFont"/>
    <w:uiPriority w:val="99"/>
    <w:semiHidden/>
    <w:unhideWhenUsed/>
    <w:rsid w:val="00A15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B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B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43"/>
    <w:rPr>
      <w:b/>
      <w:bCs/>
    </w:rPr>
  </w:style>
  <w:style w:type="paragraph" w:styleId="Revision">
    <w:name w:val="Revision"/>
    <w:hidden/>
    <w:uiPriority w:val="99"/>
    <w:semiHidden/>
    <w:rsid w:val="00CF73CD"/>
    <w:rPr>
      <w:sz w:val="22"/>
    </w:rPr>
  </w:style>
  <w:style w:type="paragraph" w:customStyle="1" w:styleId="KTHBrdtextflt">
    <w:name w:val="KTH Brödtext fält"/>
    <w:basedOn w:val="BodyText"/>
    <w:qFormat/>
    <w:rsid w:val="00601186"/>
    <w:pPr>
      <w:spacing w:after="4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%20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AAB81F3A40407497C71DE1589C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0B87-AB94-4260-A161-9D8089FCFA90}"/>
      </w:docPartPr>
      <w:docPartBody>
        <w:p w:rsidR="00C11481" w:rsidRDefault="00FE7EC7" w:rsidP="00FE7EC7">
          <w:pPr>
            <w:pStyle w:val="13AAB81F3A40407497C71DE1589C02D5"/>
          </w:pPr>
          <w:r w:rsidRPr="000027B0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8E9C0617367C411A9853B10DCA1D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E9CF5-C120-449A-858D-C7D7382CBE61}"/>
      </w:docPartPr>
      <w:docPartBody>
        <w:p w:rsidR="00A75738" w:rsidRDefault="0071717F" w:rsidP="0071717F">
          <w:pPr>
            <w:pStyle w:val="8E9C0617367C411A9853B10DCA1D5DDA"/>
          </w:pPr>
          <w:r>
            <w:t xml:space="preserve"> </w:t>
          </w:r>
        </w:p>
      </w:docPartBody>
    </w:docPart>
    <w:docPart>
      <w:docPartPr>
        <w:name w:val="08FCBD5EAA03407D81B75DC570D9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6862-89C8-4138-8B9D-6FB86B334CC8}"/>
      </w:docPartPr>
      <w:docPartBody>
        <w:p w:rsidR="00A75738" w:rsidRDefault="0071717F" w:rsidP="0071717F">
          <w:pPr>
            <w:pStyle w:val="08FCBD5EAA03407D81B75DC570D9B136"/>
          </w:pPr>
          <w:r>
            <w:t xml:space="preserve"> </w:t>
          </w:r>
        </w:p>
      </w:docPartBody>
    </w:docPart>
    <w:docPart>
      <w:docPartPr>
        <w:name w:val="73A5EA04AF2442BB81FC19A1EFDC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8A02-587E-4BF4-BE07-8DF0F9560267}"/>
      </w:docPartPr>
      <w:docPartBody>
        <w:p w:rsidR="00A75738" w:rsidRDefault="0071717F" w:rsidP="0071717F">
          <w:pPr>
            <w:pStyle w:val="73A5EA04AF2442BB81FC19A1EFDC1C7F"/>
          </w:pPr>
          <w:r>
            <w:t xml:space="preserve"> </w:t>
          </w:r>
        </w:p>
      </w:docPartBody>
    </w:docPart>
    <w:docPart>
      <w:docPartPr>
        <w:name w:val="603ED9C3BCB0459385051D50D4F2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A3221-3637-4C29-9137-4F86C070A34C}"/>
      </w:docPartPr>
      <w:docPartBody>
        <w:p w:rsidR="00A75738" w:rsidRDefault="0071717F" w:rsidP="0071717F">
          <w:pPr>
            <w:pStyle w:val="603ED9C3BCB0459385051D50D4F28AD0"/>
          </w:pPr>
          <w:r>
            <w:t xml:space="preserve"> </w:t>
          </w:r>
        </w:p>
      </w:docPartBody>
    </w:docPart>
    <w:docPart>
      <w:docPartPr>
        <w:name w:val="685C09408B5C400CBC009B081F78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1C6BE-F0E5-4F55-8858-1E59162106E2}"/>
      </w:docPartPr>
      <w:docPartBody>
        <w:p w:rsidR="00A75738" w:rsidRDefault="0071717F" w:rsidP="0071717F">
          <w:pPr>
            <w:pStyle w:val="685C09408B5C400CBC009B081F78DEB2"/>
          </w:pPr>
          <w:r>
            <w:t xml:space="preserve"> </w:t>
          </w:r>
        </w:p>
      </w:docPartBody>
    </w:docPart>
    <w:docPart>
      <w:docPartPr>
        <w:name w:val="9D17F99202C44543AA2CA821DFCC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D75C-4DF4-4124-9283-DB0C566E4FF0}"/>
      </w:docPartPr>
      <w:docPartBody>
        <w:p w:rsidR="00A75738" w:rsidRDefault="0071717F" w:rsidP="0071717F">
          <w:pPr>
            <w:pStyle w:val="9D17F99202C44543AA2CA821DFCCDEE0"/>
          </w:pPr>
          <w:r>
            <w:t xml:space="preserve"> </w:t>
          </w:r>
        </w:p>
      </w:docPartBody>
    </w:docPart>
    <w:docPart>
      <w:docPartPr>
        <w:name w:val="0BCCB38D4DC24B2DBEF95CA01AF9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D05D-5FD9-45A2-A61C-D5F2888E8181}"/>
      </w:docPartPr>
      <w:docPartBody>
        <w:p w:rsidR="00A75738" w:rsidRDefault="0071717F" w:rsidP="0071717F">
          <w:pPr>
            <w:pStyle w:val="0BCCB38D4DC24B2DBEF95CA01AF96807"/>
          </w:pPr>
          <w:r>
            <w:t xml:space="preserve"> </w:t>
          </w:r>
        </w:p>
      </w:docPartBody>
    </w:docPart>
    <w:docPart>
      <w:docPartPr>
        <w:name w:val="115C0E8CFB2D4D8B9FDB83699A71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8142-BE2B-45F4-8D0D-22D4BA79BEB9}"/>
      </w:docPartPr>
      <w:docPartBody>
        <w:p w:rsidR="00A75738" w:rsidRDefault="0071717F" w:rsidP="0071717F">
          <w:pPr>
            <w:pStyle w:val="115C0E8CFB2D4D8B9FDB83699A712588"/>
          </w:pPr>
          <w:r>
            <w:t xml:space="preserve"> </w:t>
          </w:r>
        </w:p>
      </w:docPartBody>
    </w:docPart>
    <w:docPart>
      <w:docPartPr>
        <w:name w:val="52CC17D75A284C488EDFA5D2D634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103D-E9A7-43E2-B753-D264A16EDFF6}"/>
      </w:docPartPr>
      <w:docPartBody>
        <w:p w:rsidR="00A75738" w:rsidRDefault="0071717F" w:rsidP="0071717F">
          <w:pPr>
            <w:pStyle w:val="52CC17D75A284C488EDFA5D2D634410D"/>
          </w:pPr>
          <w:r>
            <w:t xml:space="preserve"> </w:t>
          </w:r>
        </w:p>
      </w:docPartBody>
    </w:docPart>
    <w:docPart>
      <w:docPartPr>
        <w:name w:val="F33BC53EB66B44CDB492024ECFDC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FB586-6E97-496B-8AFE-C258809E56D1}"/>
      </w:docPartPr>
      <w:docPartBody>
        <w:p w:rsidR="00A75738" w:rsidRDefault="0071717F" w:rsidP="0071717F">
          <w:pPr>
            <w:pStyle w:val="F33BC53EB66B44CDB492024ECFDC5389"/>
          </w:pPr>
          <w:r>
            <w:t xml:space="preserve"> </w:t>
          </w:r>
        </w:p>
      </w:docPartBody>
    </w:docPart>
    <w:docPart>
      <w:docPartPr>
        <w:name w:val="9D465A50BE394A9CB8200B136D7A1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D07A4-F7B8-43B5-BDB2-E1903E8CEC6A}"/>
      </w:docPartPr>
      <w:docPartBody>
        <w:p w:rsidR="00A75738" w:rsidRDefault="0071717F" w:rsidP="0071717F">
          <w:pPr>
            <w:pStyle w:val="9D465A50BE394A9CB8200B136D7A1F25"/>
          </w:pPr>
          <w:r>
            <w:t xml:space="preserve"> </w:t>
          </w:r>
        </w:p>
      </w:docPartBody>
    </w:docPart>
    <w:docPart>
      <w:docPartPr>
        <w:name w:val="8877A98D576047D59584704D9E3A6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52DC-66EA-4BA6-BEBD-87C64A037488}"/>
      </w:docPartPr>
      <w:docPartBody>
        <w:p w:rsidR="00A75738" w:rsidRDefault="0071717F" w:rsidP="0071717F">
          <w:pPr>
            <w:pStyle w:val="8877A98D576047D59584704D9E3A62C8"/>
          </w:pPr>
          <w:r>
            <w:t xml:space="preserve"> </w:t>
          </w:r>
        </w:p>
      </w:docPartBody>
    </w:docPart>
    <w:docPart>
      <w:docPartPr>
        <w:name w:val="1FE4E51B20AD4522ADC765844295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40C12-4F76-4DD4-8995-D07B673708ED}"/>
      </w:docPartPr>
      <w:docPartBody>
        <w:p w:rsidR="00A75738" w:rsidRDefault="0071717F" w:rsidP="0071717F">
          <w:pPr>
            <w:pStyle w:val="1FE4E51B20AD4522ADC765844295242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10"/>
    <w:rsid w:val="00244420"/>
    <w:rsid w:val="00263524"/>
    <w:rsid w:val="00396310"/>
    <w:rsid w:val="0040369F"/>
    <w:rsid w:val="0071717F"/>
    <w:rsid w:val="00883C70"/>
    <w:rsid w:val="00A75738"/>
    <w:rsid w:val="00B7208D"/>
    <w:rsid w:val="00BE5441"/>
    <w:rsid w:val="00C11481"/>
    <w:rsid w:val="00C9329A"/>
    <w:rsid w:val="00D668E8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60EFE5964C4584A07FF69371BB1F38">
    <w:name w:val="E960EFE5964C4584A07FF69371BB1F38"/>
    <w:rsid w:val="00396310"/>
  </w:style>
  <w:style w:type="paragraph" w:customStyle="1" w:styleId="CBB514F87D3249778C40930137DF171C">
    <w:name w:val="CBB514F87D3249778C40930137DF171C"/>
    <w:rsid w:val="00396310"/>
  </w:style>
  <w:style w:type="paragraph" w:customStyle="1" w:styleId="F7A0CC154B5F4157B0727DC0AC93EDB5">
    <w:name w:val="F7A0CC154B5F4157B0727DC0AC93EDB5"/>
    <w:rsid w:val="00396310"/>
  </w:style>
  <w:style w:type="paragraph" w:customStyle="1" w:styleId="92C014197C314759923311F3BC5ACABA">
    <w:name w:val="92C014197C314759923311F3BC5ACABA"/>
    <w:rsid w:val="00D668E8"/>
  </w:style>
  <w:style w:type="paragraph" w:customStyle="1" w:styleId="463A973AF10A4C1D8BA5AA24C7049648">
    <w:name w:val="463A973AF10A4C1D8BA5AA24C7049648"/>
    <w:rsid w:val="00D668E8"/>
  </w:style>
  <w:style w:type="paragraph" w:customStyle="1" w:styleId="CC44D18834CF4FF2BB9D8F2BD94526DF">
    <w:name w:val="CC44D18834CF4FF2BB9D8F2BD94526DF"/>
    <w:rsid w:val="00D668E8"/>
  </w:style>
  <w:style w:type="paragraph" w:customStyle="1" w:styleId="A45F7F9704A24ADE98218875F87DC22C">
    <w:name w:val="A45F7F9704A24ADE98218875F87DC22C"/>
    <w:rsid w:val="00D668E8"/>
  </w:style>
  <w:style w:type="paragraph" w:customStyle="1" w:styleId="0489D4EF52604094867F97780FB5E5F9">
    <w:name w:val="0489D4EF52604094867F97780FB5E5F9"/>
    <w:rsid w:val="00D668E8"/>
  </w:style>
  <w:style w:type="paragraph" w:customStyle="1" w:styleId="BE1CBD5A37C1499C9DDFB006AE5EBEFB">
    <w:name w:val="BE1CBD5A37C1499C9DDFB006AE5EBEFB"/>
    <w:rsid w:val="00D668E8"/>
  </w:style>
  <w:style w:type="paragraph" w:customStyle="1" w:styleId="5B88B9A5A4F245E9AC8FF465DD3A977E">
    <w:name w:val="5B88B9A5A4F245E9AC8FF465DD3A977E"/>
    <w:rsid w:val="00D668E8"/>
  </w:style>
  <w:style w:type="paragraph" w:customStyle="1" w:styleId="13BCF9730C3744A5BFB2670B5A066C36">
    <w:name w:val="13BCF9730C3744A5BFB2670B5A066C36"/>
    <w:rsid w:val="00D668E8"/>
  </w:style>
  <w:style w:type="paragraph" w:customStyle="1" w:styleId="639EA93AAC0445B2B80FEFC8519E9CD3">
    <w:name w:val="639EA93AAC0445B2B80FEFC8519E9CD3"/>
    <w:rsid w:val="00D668E8"/>
  </w:style>
  <w:style w:type="paragraph" w:customStyle="1" w:styleId="E892F53BA859452790FFE0C951F9C769">
    <w:name w:val="E892F53BA859452790FFE0C951F9C769"/>
    <w:rsid w:val="00D668E8"/>
  </w:style>
  <w:style w:type="paragraph" w:customStyle="1" w:styleId="4C47F01145844AF38E22B45E0CFE9BCC">
    <w:name w:val="4C47F01145844AF38E22B45E0CFE9BCC"/>
    <w:rsid w:val="00D668E8"/>
  </w:style>
  <w:style w:type="paragraph" w:customStyle="1" w:styleId="34FA6F5DE01E436A9773DC9A5319EE80">
    <w:name w:val="34FA6F5DE01E436A9773DC9A5319EE80"/>
    <w:rsid w:val="00D668E8"/>
  </w:style>
  <w:style w:type="paragraph" w:customStyle="1" w:styleId="35EB2430E9CD441AA0974EFCFA28DFEB">
    <w:name w:val="35EB2430E9CD441AA0974EFCFA28DFEB"/>
    <w:rsid w:val="00D668E8"/>
  </w:style>
  <w:style w:type="paragraph" w:customStyle="1" w:styleId="EB070BBEB3564FD984267801B88FA584">
    <w:name w:val="EB070BBEB3564FD984267801B88FA584"/>
    <w:rsid w:val="00D668E8"/>
  </w:style>
  <w:style w:type="paragraph" w:customStyle="1" w:styleId="DD700CAC083C4E62A25A699432574969">
    <w:name w:val="DD700CAC083C4E62A25A699432574969"/>
    <w:rsid w:val="00D668E8"/>
  </w:style>
  <w:style w:type="paragraph" w:customStyle="1" w:styleId="0621A734B17A4E8D867A83E8009DA82E">
    <w:name w:val="0621A734B17A4E8D867A83E8009DA82E"/>
    <w:rsid w:val="00D668E8"/>
  </w:style>
  <w:style w:type="paragraph" w:customStyle="1" w:styleId="1E35343E97E14F408CCD31F3A2BDD18C">
    <w:name w:val="1E35343E97E14F408CCD31F3A2BDD18C"/>
    <w:rsid w:val="00D668E8"/>
  </w:style>
  <w:style w:type="paragraph" w:customStyle="1" w:styleId="68F19E5D616D4A58BECE4982999A2464">
    <w:name w:val="68F19E5D616D4A58BECE4982999A2464"/>
    <w:rsid w:val="00D668E8"/>
  </w:style>
  <w:style w:type="paragraph" w:customStyle="1" w:styleId="BCE4B0BC6C9945E49B6EDAD682A92383">
    <w:name w:val="BCE4B0BC6C9945E49B6EDAD682A92383"/>
    <w:rsid w:val="00D668E8"/>
  </w:style>
  <w:style w:type="paragraph" w:customStyle="1" w:styleId="02550CF20E3D4FDAAD7CF4353CA9D107">
    <w:name w:val="02550CF20E3D4FDAAD7CF4353CA9D107"/>
    <w:rsid w:val="00D668E8"/>
  </w:style>
  <w:style w:type="paragraph" w:customStyle="1" w:styleId="71EB231110B94722B5BD500D62684649">
    <w:name w:val="71EB231110B94722B5BD500D62684649"/>
    <w:rsid w:val="00D668E8"/>
  </w:style>
  <w:style w:type="paragraph" w:customStyle="1" w:styleId="E88EB4B954AB4E9F83C993E38F9FE62F">
    <w:name w:val="E88EB4B954AB4E9F83C993E38F9FE62F"/>
    <w:rsid w:val="00D668E8"/>
  </w:style>
  <w:style w:type="paragraph" w:customStyle="1" w:styleId="76F98531D6B2404AA5BD2085A578EEA4">
    <w:name w:val="76F98531D6B2404AA5BD2085A578EEA4"/>
    <w:rsid w:val="00D668E8"/>
  </w:style>
  <w:style w:type="paragraph" w:customStyle="1" w:styleId="26E870F849404BFCAB1ECD98260C0998">
    <w:name w:val="26E870F849404BFCAB1ECD98260C0998"/>
    <w:rsid w:val="00D668E8"/>
  </w:style>
  <w:style w:type="paragraph" w:customStyle="1" w:styleId="98E2415998594B3283BFB5488691F32A">
    <w:name w:val="98E2415998594B3283BFB5488691F32A"/>
    <w:rsid w:val="00D668E8"/>
  </w:style>
  <w:style w:type="paragraph" w:customStyle="1" w:styleId="86A547C8D5A44992B2ACE2641943EF6F">
    <w:name w:val="86A547C8D5A44992B2ACE2641943EF6F"/>
    <w:rsid w:val="00D668E8"/>
  </w:style>
  <w:style w:type="paragraph" w:customStyle="1" w:styleId="182EE46B21544DD8900ACDD23C3DD23C">
    <w:name w:val="182EE46B21544DD8900ACDD23C3DD23C"/>
    <w:rsid w:val="00D668E8"/>
  </w:style>
  <w:style w:type="paragraph" w:customStyle="1" w:styleId="8E4DA50218CD43ACA017DCFD35708C2E">
    <w:name w:val="8E4DA50218CD43ACA017DCFD35708C2E"/>
    <w:rsid w:val="00D668E8"/>
  </w:style>
  <w:style w:type="paragraph" w:customStyle="1" w:styleId="44EE69B4308B4B7C809F0C1E70E61276">
    <w:name w:val="44EE69B4308B4B7C809F0C1E70E61276"/>
    <w:rsid w:val="00D668E8"/>
  </w:style>
  <w:style w:type="paragraph" w:customStyle="1" w:styleId="78DCA8CEF25A49E19683E7F5E41DDAEC">
    <w:name w:val="78DCA8CEF25A49E19683E7F5E41DDAEC"/>
    <w:rsid w:val="00D668E8"/>
  </w:style>
  <w:style w:type="paragraph" w:customStyle="1" w:styleId="25A64791F00A44DDB91BAB9D16661952">
    <w:name w:val="25A64791F00A44DDB91BAB9D16661952"/>
    <w:rsid w:val="00883C70"/>
  </w:style>
  <w:style w:type="paragraph" w:customStyle="1" w:styleId="8476993F42BC467689415A37D36875FD">
    <w:name w:val="8476993F42BC467689415A37D36875FD"/>
    <w:rsid w:val="00883C70"/>
  </w:style>
  <w:style w:type="paragraph" w:customStyle="1" w:styleId="3E4991F209584D2293C8C5B117C78F36">
    <w:name w:val="3E4991F209584D2293C8C5B117C78F36"/>
    <w:rsid w:val="00883C70"/>
  </w:style>
  <w:style w:type="paragraph" w:customStyle="1" w:styleId="4C9B64A303D64495B95965D6B7494C18">
    <w:name w:val="4C9B64A303D64495B95965D6B7494C18"/>
    <w:rsid w:val="00883C70"/>
  </w:style>
  <w:style w:type="paragraph" w:customStyle="1" w:styleId="92E786B975DA4C94BC572BA992171A04">
    <w:name w:val="92E786B975DA4C94BC572BA992171A04"/>
    <w:rsid w:val="00883C70"/>
  </w:style>
  <w:style w:type="paragraph" w:customStyle="1" w:styleId="2584FA839C4D4533B96444DCAC5D05CC">
    <w:name w:val="2584FA839C4D4533B96444DCAC5D05CC"/>
    <w:rsid w:val="00883C70"/>
  </w:style>
  <w:style w:type="paragraph" w:customStyle="1" w:styleId="8DAC04B3E839422CB4532B4C3E9D2312">
    <w:name w:val="8DAC04B3E839422CB4532B4C3E9D2312"/>
    <w:rsid w:val="00883C70"/>
  </w:style>
  <w:style w:type="paragraph" w:customStyle="1" w:styleId="E644B63DB55247328C9BFF55071094D8">
    <w:name w:val="E644B63DB55247328C9BFF55071094D8"/>
    <w:rsid w:val="00883C70"/>
  </w:style>
  <w:style w:type="paragraph" w:customStyle="1" w:styleId="2BE84801E3A34407AD4A6C5DC7998E15">
    <w:name w:val="2BE84801E3A34407AD4A6C5DC7998E15"/>
    <w:rsid w:val="00883C70"/>
  </w:style>
  <w:style w:type="paragraph" w:customStyle="1" w:styleId="D7C5C7EC854042C4912C8D62A2205377">
    <w:name w:val="D7C5C7EC854042C4912C8D62A2205377"/>
    <w:rsid w:val="00883C70"/>
  </w:style>
  <w:style w:type="paragraph" w:customStyle="1" w:styleId="7964CDD8EF374AA4A2FE4207D5B02FFD">
    <w:name w:val="7964CDD8EF374AA4A2FE4207D5B02FFD"/>
    <w:rsid w:val="00883C70"/>
  </w:style>
  <w:style w:type="paragraph" w:customStyle="1" w:styleId="A47DD0EF35654A87A3E976F9AFF19377">
    <w:name w:val="A47DD0EF35654A87A3E976F9AFF19377"/>
    <w:rsid w:val="00883C70"/>
  </w:style>
  <w:style w:type="paragraph" w:customStyle="1" w:styleId="27822A8F9FD1445789A535BB2F2D6E6F">
    <w:name w:val="27822A8F9FD1445789A535BB2F2D6E6F"/>
    <w:rsid w:val="00883C70"/>
  </w:style>
  <w:style w:type="paragraph" w:customStyle="1" w:styleId="9394E99CC10E42278C997ABCB516BFEE">
    <w:name w:val="9394E99CC10E42278C997ABCB516BFEE"/>
    <w:rsid w:val="0040369F"/>
  </w:style>
  <w:style w:type="paragraph" w:customStyle="1" w:styleId="CDD509AF389842D9A4F4DEE89CD3D3A4">
    <w:name w:val="CDD509AF389842D9A4F4DEE89CD3D3A4"/>
    <w:rsid w:val="0040369F"/>
  </w:style>
  <w:style w:type="paragraph" w:customStyle="1" w:styleId="227BAE3A843245E6A77B566100430611">
    <w:name w:val="227BAE3A843245E6A77B566100430611"/>
    <w:rsid w:val="0040369F"/>
  </w:style>
  <w:style w:type="paragraph" w:customStyle="1" w:styleId="BBA9E06605104E36A38AE8C6041309B4">
    <w:name w:val="BBA9E06605104E36A38AE8C6041309B4"/>
    <w:rsid w:val="00FE7EC7"/>
  </w:style>
  <w:style w:type="paragraph" w:customStyle="1" w:styleId="44E9CE5ADA1342AA91F025409E209875">
    <w:name w:val="44E9CE5ADA1342AA91F025409E209875"/>
    <w:rsid w:val="00FE7EC7"/>
  </w:style>
  <w:style w:type="paragraph" w:customStyle="1" w:styleId="557476FB9B9A48C39E50E60D6C12930D">
    <w:name w:val="557476FB9B9A48C39E50E60D6C12930D"/>
    <w:rsid w:val="00FE7EC7"/>
  </w:style>
  <w:style w:type="paragraph" w:customStyle="1" w:styleId="B9B36861302E42C79332D1CAF936BBF3">
    <w:name w:val="B9B36861302E42C79332D1CAF936BBF3"/>
    <w:rsid w:val="00FE7EC7"/>
  </w:style>
  <w:style w:type="paragraph" w:customStyle="1" w:styleId="714AB69E596C41D59CC6058BE8C27B49">
    <w:name w:val="714AB69E596C41D59CC6058BE8C27B49"/>
    <w:rsid w:val="00FE7EC7"/>
  </w:style>
  <w:style w:type="paragraph" w:customStyle="1" w:styleId="114800D028FF408881790B60EB85D510">
    <w:name w:val="114800D028FF408881790B60EB85D510"/>
    <w:rsid w:val="00FE7EC7"/>
  </w:style>
  <w:style w:type="paragraph" w:customStyle="1" w:styleId="D5C3124CD87E44CFB842B65CAA101450">
    <w:name w:val="D5C3124CD87E44CFB842B65CAA101450"/>
    <w:rsid w:val="00FE7EC7"/>
  </w:style>
  <w:style w:type="paragraph" w:customStyle="1" w:styleId="3C3EB2F7C1D646E0B517224581EBE013">
    <w:name w:val="3C3EB2F7C1D646E0B517224581EBE013"/>
    <w:rsid w:val="00FE7EC7"/>
  </w:style>
  <w:style w:type="paragraph" w:customStyle="1" w:styleId="E3E9F78D3AE0482D8A0DED8E6D613AB4">
    <w:name w:val="E3E9F78D3AE0482D8A0DED8E6D613AB4"/>
    <w:rsid w:val="00FE7EC7"/>
  </w:style>
  <w:style w:type="paragraph" w:customStyle="1" w:styleId="5C04D9FC3ADD42F4AB397D228B3F8D32">
    <w:name w:val="5C04D9FC3ADD42F4AB397D228B3F8D32"/>
    <w:rsid w:val="00FE7EC7"/>
  </w:style>
  <w:style w:type="paragraph" w:customStyle="1" w:styleId="9F5C8BAE97584BA6880BEEBA7D98B165">
    <w:name w:val="9F5C8BAE97584BA6880BEEBA7D98B165"/>
    <w:rsid w:val="00FE7EC7"/>
  </w:style>
  <w:style w:type="paragraph" w:customStyle="1" w:styleId="AF4D2039266D4A0BA213386E6C6AAC6B">
    <w:name w:val="AF4D2039266D4A0BA213386E6C6AAC6B"/>
    <w:rsid w:val="00FE7EC7"/>
  </w:style>
  <w:style w:type="paragraph" w:customStyle="1" w:styleId="3BB47209759F409C921E3A5516BC518F">
    <w:name w:val="3BB47209759F409C921E3A5516BC518F"/>
    <w:rsid w:val="00FE7EC7"/>
  </w:style>
  <w:style w:type="paragraph" w:customStyle="1" w:styleId="BFDB7C9ADE764898ACD2F3441FAF10F4">
    <w:name w:val="BFDB7C9ADE764898ACD2F3441FAF10F4"/>
    <w:rsid w:val="00FE7EC7"/>
  </w:style>
  <w:style w:type="paragraph" w:customStyle="1" w:styleId="05146B8EF35849DBADD614C9892C3D60">
    <w:name w:val="05146B8EF35849DBADD614C9892C3D60"/>
    <w:rsid w:val="00FE7EC7"/>
  </w:style>
  <w:style w:type="paragraph" w:customStyle="1" w:styleId="5BEA11C0E09441BCAD91F1B3755C77AC">
    <w:name w:val="5BEA11C0E09441BCAD91F1B3755C77AC"/>
    <w:rsid w:val="00FE7EC7"/>
  </w:style>
  <w:style w:type="paragraph" w:customStyle="1" w:styleId="7F5679602E3E4FCB8685F36A28E4B6BB">
    <w:name w:val="7F5679602E3E4FCB8685F36A28E4B6BB"/>
    <w:rsid w:val="00FE7EC7"/>
  </w:style>
  <w:style w:type="paragraph" w:customStyle="1" w:styleId="65DBA77A05B644339F1376E0C9E87FC8">
    <w:name w:val="65DBA77A05B644339F1376E0C9E87FC8"/>
    <w:rsid w:val="00FE7EC7"/>
  </w:style>
  <w:style w:type="paragraph" w:customStyle="1" w:styleId="BB4BF0E27C694D8AAF6FEAAAEE3B35EB">
    <w:name w:val="BB4BF0E27C694D8AAF6FEAAAEE3B35EB"/>
    <w:rsid w:val="00FE7EC7"/>
  </w:style>
  <w:style w:type="paragraph" w:customStyle="1" w:styleId="C63EB942F0B34A019510AA6539ED9CB2">
    <w:name w:val="C63EB942F0B34A019510AA6539ED9CB2"/>
    <w:rsid w:val="00FE7EC7"/>
  </w:style>
  <w:style w:type="paragraph" w:customStyle="1" w:styleId="33AC5C851E8C421F9C8C355794B92945">
    <w:name w:val="33AC5C851E8C421F9C8C355794B92945"/>
    <w:rsid w:val="00FE7EC7"/>
  </w:style>
  <w:style w:type="paragraph" w:customStyle="1" w:styleId="A27C3593CE6A4577A97E9CDBDB53692D">
    <w:name w:val="A27C3593CE6A4577A97E9CDBDB53692D"/>
    <w:rsid w:val="00FE7EC7"/>
  </w:style>
  <w:style w:type="paragraph" w:customStyle="1" w:styleId="294BC54F56DD43FA804204ADA502FC52">
    <w:name w:val="294BC54F56DD43FA804204ADA502FC52"/>
    <w:rsid w:val="00FE7EC7"/>
  </w:style>
  <w:style w:type="paragraph" w:customStyle="1" w:styleId="F56D8D6EB2F74C4CA434C59F7009641C">
    <w:name w:val="F56D8D6EB2F74C4CA434C59F7009641C"/>
    <w:rsid w:val="00FE7EC7"/>
  </w:style>
  <w:style w:type="paragraph" w:customStyle="1" w:styleId="F988C4F176B04D848A42C9F59D899206">
    <w:name w:val="F988C4F176B04D848A42C9F59D899206"/>
    <w:rsid w:val="00FE7EC7"/>
  </w:style>
  <w:style w:type="paragraph" w:customStyle="1" w:styleId="55024EFCE01E40A8821B8A705BC8D8D1">
    <w:name w:val="55024EFCE01E40A8821B8A705BC8D8D1"/>
    <w:rsid w:val="00FE7EC7"/>
  </w:style>
  <w:style w:type="paragraph" w:customStyle="1" w:styleId="8623877AA12A4BE3BC526B56BC19D4C0">
    <w:name w:val="8623877AA12A4BE3BC526B56BC19D4C0"/>
    <w:rsid w:val="00FE7EC7"/>
  </w:style>
  <w:style w:type="paragraph" w:customStyle="1" w:styleId="7242BEF0C2D24B72A16DAF457F73AA00">
    <w:name w:val="7242BEF0C2D24B72A16DAF457F73AA00"/>
    <w:rsid w:val="00FE7EC7"/>
  </w:style>
  <w:style w:type="paragraph" w:customStyle="1" w:styleId="B18C4871D6F444E5B9B2FE97530336AF">
    <w:name w:val="B18C4871D6F444E5B9B2FE97530336AF"/>
    <w:rsid w:val="00FE7EC7"/>
  </w:style>
  <w:style w:type="paragraph" w:customStyle="1" w:styleId="76ECF5B673BD419A8A0AFE4B51B0CAB0">
    <w:name w:val="76ECF5B673BD419A8A0AFE4B51B0CAB0"/>
    <w:rsid w:val="00FE7EC7"/>
  </w:style>
  <w:style w:type="paragraph" w:customStyle="1" w:styleId="DCBD93B1B25E40C09DE7B80AC18DE9F0">
    <w:name w:val="DCBD93B1B25E40C09DE7B80AC18DE9F0"/>
    <w:rsid w:val="00FE7EC7"/>
  </w:style>
  <w:style w:type="paragraph" w:customStyle="1" w:styleId="52F3A07A64814679BFA4D930C8CEDF10">
    <w:name w:val="52F3A07A64814679BFA4D930C8CEDF10"/>
    <w:rsid w:val="00FE7EC7"/>
  </w:style>
  <w:style w:type="paragraph" w:customStyle="1" w:styleId="D4C836A2CFD14D9EABD614F20CA651B0">
    <w:name w:val="D4C836A2CFD14D9EABD614F20CA651B0"/>
    <w:rsid w:val="00FE7EC7"/>
  </w:style>
  <w:style w:type="paragraph" w:customStyle="1" w:styleId="DE75806C50D04555BE449C77813171FF">
    <w:name w:val="DE75806C50D04555BE449C77813171FF"/>
    <w:rsid w:val="00FE7EC7"/>
  </w:style>
  <w:style w:type="paragraph" w:customStyle="1" w:styleId="D1D45A5DE84D4011BB42F350B39E15A4">
    <w:name w:val="D1D45A5DE84D4011BB42F350B39E15A4"/>
    <w:rsid w:val="00FE7EC7"/>
  </w:style>
  <w:style w:type="paragraph" w:customStyle="1" w:styleId="979AFF9690CD49FFAD0B9AF51928B6BE">
    <w:name w:val="979AFF9690CD49FFAD0B9AF51928B6BE"/>
    <w:rsid w:val="00FE7EC7"/>
  </w:style>
  <w:style w:type="paragraph" w:customStyle="1" w:styleId="5C3D2193F4984832A83791AB8959468F">
    <w:name w:val="5C3D2193F4984832A83791AB8959468F"/>
    <w:rsid w:val="00FE7EC7"/>
  </w:style>
  <w:style w:type="paragraph" w:customStyle="1" w:styleId="EA1578398A6C434A8D0DBD725686718B">
    <w:name w:val="EA1578398A6C434A8D0DBD725686718B"/>
    <w:rsid w:val="00FE7EC7"/>
  </w:style>
  <w:style w:type="paragraph" w:customStyle="1" w:styleId="C57FED04CA104E269317C99D3D1954AF">
    <w:name w:val="C57FED04CA104E269317C99D3D1954AF"/>
    <w:rsid w:val="00FE7EC7"/>
  </w:style>
  <w:style w:type="paragraph" w:customStyle="1" w:styleId="1729111A067545EA874D25B5BC224031">
    <w:name w:val="1729111A067545EA874D25B5BC224031"/>
    <w:rsid w:val="00FE7EC7"/>
  </w:style>
  <w:style w:type="paragraph" w:customStyle="1" w:styleId="28A8E6D89FEC48FBB9E6A570757B3027">
    <w:name w:val="28A8E6D89FEC48FBB9E6A570757B3027"/>
    <w:rsid w:val="00FE7EC7"/>
  </w:style>
  <w:style w:type="paragraph" w:customStyle="1" w:styleId="7350B84D3F8B4BA4A7C72C76CBCFDF4F">
    <w:name w:val="7350B84D3F8B4BA4A7C72C76CBCFDF4F"/>
    <w:rsid w:val="00FE7EC7"/>
  </w:style>
  <w:style w:type="paragraph" w:customStyle="1" w:styleId="0B2D9F0B843A4C3B9D23A9B095ACFDC9">
    <w:name w:val="0B2D9F0B843A4C3B9D23A9B095ACFDC9"/>
    <w:rsid w:val="00FE7EC7"/>
  </w:style>
  <w:style w:type="paragraph" w:customStyle="1" w:styleId="0578F03BA1094F3080335D7D005EB4D7">
    <w:name w:val="0578F03BA1094F3080335D7D005EB4D7"/>
    <w:rsid w:val="00FE7EC7"/>
  </w:style>
  <w:style w:type="paragraph" w:customStyle="1" w:styleId="87A85E13CC3943C087CED3434368C7B6">
    <w:name w:val="87A85E13CC3943C087CED3434368C7B6"/>
    <w:rsid w:val="00FE7EC7"/>
  </w:style>
  <w:style w:type="paragraph" w:customStyle="1" w:styleId="61DD3BE1814D4C21B386DA361F9A283F">
    <w:name w:val="61DD3BE1814D4C21B386DA361F9A283F"/>
    <w:rsid w:val="00FE7EC7"/>
  </w:style>
  <w:style w:type="paragraph" w:customStyle="1" w:styleId="76DC727773204FADAEE556E30DD85D0A">
    <w:name w:val="76DC727773204FADAEE556E30DD85D0A"/>
    <w:rsid w:val="00FE7EC7"/>
  </w:style>
  <w:style w:type="paragraph" w:customStyle="1" w:styleId="5F050C994D4C4C37AE4DA22DFA13A357">
    <w:name w:val="5F050C994D4C4C37AE4DA22DFA13A357"/>
    <w:rsid w:val="00FE7EC7"/>
  </w:style>
  <w:style w:type="paragraph" w:customStyle="1" w:styleId="7897D10335A04688B5EA1481AF211F41">
    <w:name w:val="7897D10335A04688B5EA1481AF211F41"/>
    <w:rsid w:val="00FE7EC7"/>
  </w:style>
  <w:style w:type="paragraph" w:customStyle="1" w:styleId="3B812D0185F249A682108B7FB3E91BFF">
    <w:name w:val="3B812D0185F249A682108B7FB3E91BFF"/>
    <w:rsid w:val="00FE7EC7"/>
  </w:style>
  <w:style w:type="paragraph" w:customStyle="1" w:styleId="DB0D16AA6A07498B9AD50F34E8113592">
    <w:name w:val="DB0D16AA6A07498B9AD50F34E8113592"/>
    <w:rsid w:val="00FE7EC7"/>
  </w:style>
  <w:style w:type="paragraph" w:customStyle="1" w:styleId="426A6F7746894D75909208E8D08D771C">
    <w:name w:val="426A6F7746894D75909208E8D08D771C"/>
    <w:rsid w:val="00FE7EC7"/>
  </w:style>
  <w:style w:type="paragraph" w:customStyle="1" w:styleId="2B9FCAA90F5F4E44BEAB4D9005265FC2">
    <w:name w:val="2B9FCAA90F5F4E44BEAB4D9005265FC2"/>
    <w:rsid w:val="00FE7EC7"/>
  </w:style>
  <w:style w:type="paragraph" w:customStyle="1" w:styleId="D8CAFE43280F440DB647405F44829351">
    <w:name w:val="D8CAFE43280F440DB647405F44829351"/>
    <w:rsid w:val="00FE7EC7"/>
  </w:style>
  <w:style w:type="paragraph" w:customStyle="1" w:styleId="07CCA6D7E6444A46BAF8F28BD262D632">
    <w:name w:val="07CCA6D7E6444A46BAF8F28BD262D632"/>
    <w:rsid w:val="00FE7EC7"/>
  </w:style>
  <w:style w:type="paragraph" w:customStyle="1" w:styleId="10731BFA756141E588CBB159870A45D0">
    <w:name w:val="10731BFA756141E588CBB159870A45D0"/>
    <w:rsid w:val="00FE7EC7"/>
  </w:style>
  <w:style w:type="paragraph" w:customStyle="1" w:styleId="BF1A9D1819494F87A58912CECE03DE93">
    <w:name w:val="BF1A9D1819494F87A58912CECE03DE93"/>
    <w:rsid w:val="00FE7EC7"/>
  </w:style>
  <w:style w:type="paragraph" w:customStyle="1" w:styleId="283A398E467547F2A5769A620B0FE857">
    <w:name w:val="283A398E467547F2A5769A620B0FE857"/>
    <w:rsid w:val="00FE7EC7"/>
  </w:style>
  <w:style w:type="paragraph" w:customStyle="1" w:styleId="77EA5E2D8EC34090B115CAEA3F381DFF">
    <w:name w:val="77EA5E2D8EC34090B115CAEA3F381DFF"/>
    <w:rsid w:val="00FE7EC7"/>
  </w:style>
  <w:style w:type="paragraph" w:customStyle="1" w:styleId="368FFD53778A494095410BA0CE1BB1FF">
    <w:name w:val="368FFD53778A494095410BA0CE1BB1FF"/>
    <w:rsid w:val="00FE7EC7"/>
  </w:style>
  <w:style w:type="paragraph" w:customStyle="1" w:styleId="27C00E859A7B48F0878802BCEE6CC894">
    <w:name w:val="27C00E859A7B48F0878802BCEE6CC894"/>
    <w:rsid w:val="00FE7EC7"/>
  </w:style>
  <w:style w:type="paragraph" w:customStyle="1" w:styleId="2E0799A6979A419FA8D8E18EF0494DB5">
    <w:name w:val="2E0799A6979A419FA8D8E18EF0494DB5"/>
    <w:rsid w:val="00FE7EC7"/>
  </w:style>
  <w:style w:type="paragraph" w:customStyle="1" w:styleId="685C699A29954EC293ECCD5EE740DA1E">
    <w:name w:val="685C699A29954EC293ECCD5EE740DA1E"/>
    <w:rsid w:val="00FE7EC7"/>
  </w:style>
  <w:style w:type="character" w:styleId="PlaceholderText">
    <w:name w:val="Placeholder Text"/>
    <w:basedOn w:val="DefaultParagraphFont"/>
    <w:uiPriority w:val="99"/>
    <w:semiHidden/>
    <w:rsid w:val="00FE7EC7"/>
    <w:rPr>
      <w:color w:val="808080"/>
    </w:rPr>
  </w:style>
  <w:style w:type="paragraph" w:customStyle="1" w:styleId="DD63CF5D8EA24F18A46196FE19D7E335">
    <w:name w:val="DD63CF5D8EA24F18A46196FE19D7E335"/>
    <w:rsid w:val="00FE7EC7"/>
  </w:style>
  <w:style w:type="paragraph" w:customStyle="1" w:styleId="2AB923183CF0489094651A880808262C">
    <w:name w:val="2AB923183CF0489094651A880808262C"/>
    <w:rsid w:val="00FE7EC7"/>
  </w:style>
  <w:style w:type="paragraph" w:customStyle="1" w:styleId="CC2DEB326F2C4982B3593D39A8AE31C5">
    <w:name w:val="CC2DEB326F2C4982B3593D39A8AE31C5"/>
    <w:rsid w:val="00FE7EC7"/>
  </w:style>
  <w:style w:type="paragraph" w:customStyle="1" w:styleId="8E859D0D5FF147E1BF50CA6D8681541F">
    <w:name w:val="8E859D0D5FF147E1BF50CA6D8681541F"/>
    <w:rsid w:val="00FE7EC7"/>
  </w:style>
  <w:style w:type="paragraph" w:customStyle="1" w:styleId="2AFFC9DB261B48ADA90A71393F407992">
    <w:name w:val="2AFFC9DB261B48ADA90A71393F407992"/>
    <w:rsid w:val="00FE7EC7"/>
  </w:style>
  <w:style w:type="paragraph" w:customStyle="1" w:styleId="7A794E88A9AD45F59DA677B5D0BF42B0">
    <w:name w:val="7A794E88A9AD45F59DA677B5D0BF42B0"/>
    <w:rsid w:val="00FE7EC7"/>
  </w:style>
  <w:style w:type="paragraph" w:customStyle="1" w:styleId="ECA9CEDC12BF4EB4A091930F837E318E">
    <w:name w:val="ECA9CEDC12BF4EB4A091930F837E318E"/>
    <w:rsid w:val="00FE7EC7"/>
  </w:style>
  <w:style w:type="paragraph" w:customStyle="1" w:styleId="B941E3E2A1654EFF9C8F7CE6E74C1B61">
    <w:name w:val="B941E3E2A1654EFF9C8F7CE6E74C1B61"/>
    <w:rsid w:val="00FE7EC7"/>
  </w:style>
  <w:style w:type="paragraph" w:customStyle="1" w:styleId="7F00BEFDF39E47CBA388D35B2C2BE6B6">
    <w:name w:val="7F00BEFDF39E47CBA388D35B2C2BE6B6"/>
    <w:rsid w:val="00FE7EC7"/>
  </w:style>
  <w:style w:type="paragraph" w:customStyle="1" w:styleId="6892128173544CDCA08C221DD6E45C27">
    <w:name w:val="6892128173544CDCA08C221DD6E45C27"/>
    <w:rsid w:val="00FE7EC7"/>
  </w:style>
  <w:style w:type="paragraph" w:customStyle="1" w:styleId="C5BFDB6F4A344F35B7262A2099C5F7E3">
    <w:name w:val="C5BFDB6F4A344F35B7262A2099C5F7E3"/>
    <w:rsid w:val="00FE7EC7"/>
  </w:style>
  <w:style w:type="paragraph" w:customStyle="1" w:styleId="7E3C5C2D46014239BE3B9861A7802BE2">
    <w:name w:val="7E3C5C2D46014239BE3B9861A7802BE2"/>
    <w:rsid w:val="00FE7EC7"/>
  </w:style>
  <w:style w:type="paragraph" w:customStyle="1" w:styleId="0CE46916D6704DB2896D28CBB707CD7F">
    <w:name w:val="0CE46916D6704DB2896D28CBB707CD7F"/>
    <w:rsid w:val="00FE7EC7"/>
  </w:style>
  <w:style w:type="paragraph" w:customStyle="1" w:styleId="41B20AA9374E4BAC8D91793B20FD4127">
    <w:name w:val="41B20AA9374E4BAC8D91793B20FD4127"/>
    <w:rsid w:val="00FE7EC7"/>
  </w:style>
  <w:style w:type="paragraph" w:customStyle="1" w:styleId="54C29464A608483BA4F704AF9F7E3456">
    <w:name w:val="54C29464A608483BA4F704AF9F7E3456"/>
    <w:rsid w:val="00FE7EC7"/>
  </w:style>
  <w:style w:type="paragraph" w:customStyle="1" w:styleId="B2A87963EAFF487E814D14A9E4431A40">
    <w:name w:val="B2A87963EAFF487E814D14A9E4431A40"/>
    <w:rsid w:val="00FE7EC7"/>
  </w:style>
  <w:style w:type="paragraph" w:customStyle="1" w:styleId="743C12744C864F09897654A613856231">
    <w:name w:val="743C12744C864F09897654A613856231"/>
    <w:rsid w:val="00FE7EC7"/>
  </w:style>
  <w:style w:type="paragraph" w:customStyle="1" w:styleId="453AAD493C684D27B42FA9B34126B682">
    <w:name w:val="453AAD493C684D27B42FA9B34126B682"/>
    <w:rsid w:val="00FE7EC7"/>
  </w:style>
  <w:style w:type="paragraph" w:customStyle="1" w:styleId="920B1CE745074E49841287627A3B374D">
    <w:name w:val="920B1CE745074E49841287627A3B374D"/>
    <w:rsid w:val="00FE7EC7"/>
  </w:style>
  <w:style w:type="paragraph" w:customStyle="1" w:styleId="FAE6436D2A7E45BE9193AF992E4C438E">
    <w:name w:val="FAE6436D2A7E45BE9193AF992E4C438E"/>
    <w:rsid w:val="00FE7EC7"/>
  </w:style>
  <w:style w:type="paragraph" w:customStyle="1" w:styleId="F96470B2347640C6A5070B1D3D4A7674">
    <w:name w:val="F96470B2347640C6A5070B1D3D4A7674"/>
    <w:rsid w:val="00FE7EC7"/>
  </w:style>
  <w:style w:type="paragraph" w:customStyle="1" w:styleId="D554BCEBC7AC4C4F9686495077F6A68E">
    <w:name w:val="D554BCEBC7AC4C4F9686495077F6A68E"/>
    <w:rsid w:val="00FE7EC7"/>
  </w:style>
  <w:style w:type="paragraph" w:customStyle="1" w:styleId="5682436595D744E283C3EF27EE05ECB9">
    <w:name w:val="5682436595D744E283C3EF27EE05ECB9"/>
    <w:rsid w:val="00FE7EC7"/>
  </w:style>
  <w:style w:type="paragraph" w:customStyle="1" w:styleId="FEEA14BFD94C418DBBF506699139589D">
    <w:name w:val="FEEA14BFD94C418DBBF506699139589D"/>
    <w:rsid w:val="00FE7EC7"/>
  </w:style>
  <w:style w:type="paragraph" w:customStyle="1" w:styleId="1EAFFA3335364318ACBE6CB28C6014A0">
    <w:name w:val="1EAFFA3335364318ACBE6CB28C6014A0"/>
    <w:rsid w:val="00FE7EC7"/>
  </w:style>
  <w:style w:type="paragraph" w:customStyle="1" w:styleId="463A973AF10A4C1D8BA5AA24C70496481">
    <w:name w:val="463A973AF10A4C1D8BA5AA24C7049648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2">
    <w:name w:val="463A973AF10A4C1D8BA5AA24C70496482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FB42F60438646819DD597B662F4D9F2">
    <w:name w:val="CFB42F60438646819DD597B662F4D9F2"/>
    <w:rsid w:val="00FE7EC7"/>
    <w:pPr>
      <w:framePr w:hSpace="141" w:wrap="around" w:vAnchor="text" w:hAnchor="margin" w:xAlign="center" w:y="-1347"/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63A973AF10A4C1D8BA5AA24C70496483">
    <w:name w:val="463A973AF10A4C1D8BA5AA24C70496483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FB42F60438646819DD597B662F4D9F21">
    <w:name w:val="CFB42F60438646819DD597B662F4D9F21"/>
    <w:rsid w:val="00FE7EC7"/>
    <w:pPr>
      <w:framePr w:hSpace="141" w:wrap="around" w:vAnchor="text" w:hAnchor="margin" w:xAlign="center" w:y="-1347"/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D99E88DFBAB843F1A9BC5535B41FA950">
    <w:name w:val="D99E88DFBAB843F1A9BC5535B41FA950"/>
    <w:rsid w:val="00FE7EC7"/>
  </w:style>
  <w:style w:type="paragraph" w:customStyle="1" w:styleId="463A973AF10A4C1D8BA5AA24C70496484">
    <w:name w:val="463A973AF10A4C1D8BA5AA24C70496484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1">
    <w:name w:val="D99E88DFBAB843F1A9BC5535B41FA950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5">
    <w:name w:val="463A973AF10A4C1D8BA5AA24C70496485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2">
    <w:name w:val="D99E88DFBAB843F1A9BC5535B41FA9502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5CAE4A823234EC391918075DB8B6F2F">
    <w:name w:val="15CAE4A823234EC391918075DB8B6F2F"/>
    <w:rsid w:val="00FE7EC7"/>
  </w:style>
  <w:style w:type="paragraph" w:customStyle="1" w:styleId="DB01F260ED004E278353B1439FDB3F78">
    <w:name w:val="DB01F260ED004E278353B1439FDB3F78"/>
    <w:rsid w:val="00FE7EC7"/>
  </w:style>
  <w:style w:type="paragraph" w:customStyle="1" w:styleId="5B44D5C3D6B648C597DE5943B2A944CA">
    <w:name w:val="5B44D5C3D6B648C597DE5943B2A944CA"/>
    <w:rsid w:val="00FE7EC7"/>
  </w:style>
  <w:style w:type="paragraph" w:customStyle="1" w:styleId="6289D68D28B04D52BE214C46C6D37FC2">
    <w:name w:val="6289D68D28B04D52BE214C46C6D37FC2"/>
    <w:rsid w:val="00FE7EC7"/>
  </w:style>
  <w:style w:type="paragraph" w:customStyle="1" w:styleId="06B055A7DF224D369C126583102B7151">
    <w:name w:val="06B055A7DF224D369C126583102B7151"/>
    <w:rsid w:val="00FE7EC7"/>
  </w:style>
  <w:style w:type="paragraph" w:customStyle="1" w:styleId="CE0F6AE09E23456CA4F1F3F5B1CD2241">
    <w:name w:val="CE0F6AE09E23456CA4F1F3F5B1CD2241"/>
    <w:rsid w:val="00FE7EC7"/>
  </w:style>
  <w:style w:type="paragraph" w:customStyle="1" w:styleId="E53A9394CCFB451F98024E0F1ABF7DFB">
    <w:name w:val="E53A9394CCFB451F98024E0F1ABF7DFB"/>
    <w:rsid w:val="00FE7EC7"/>
  </w:style>
  <w:style w:type="paragraph" w:customStyle="1" w:styleId="733A8692636C44DF90E7C30E87AA191F">
    <w:name w:val="733A8692636C44DF90E7C30E87AA191F"/>
    <w:rsid w:val="00FE7EC7"/>
  </w:style>
  <w:style w:type="paragraph" w:customStyle="1" w:styleId="88B4A923B59647F68AF3B24F4C1A95FA">
    <w:name w:val="88B4A923B59647F68AF3B24F4C1A95FA"/>
    <w:rsid w:val="00FE7EC7"/>
  </w:style>
  <w:style w:type="paragraph" w:customStyle="1" w:styleId="E05B720269F1473E938CAEC8B255B872">
    <w:name w:val="E05B720269F1473E938CAEC8B255B872"/>
    <w:rsid w:val="00FE7EC7"/>
  </w:style>
  <w:style w:type="paragraph" w:customStyle="1" w:styleId="AE52AC00C134443BB86B72DF359CD1BD">
    <w:name w:val="AE52AC00C134443BB86B72DF359CD1BD"/>
    <w:rsid w:val="00FE7EC7"/>
  </w:style>
  <w:style w:type="paragraph" w:customStyle="1" w:styleId="5AD0EF5AA80546AFA236A908A340E8E7">
    <w:name w:val="5AD0EF5AA80546AFA236A908A340E8E7"/>
    <w:rsid w:val="00FE7EC7"/>
  </w:style>
  <w:style w:type="paragraph" w:customStyle="1" w:styleId="4326BC2825064C56B5A5BB1626C97338">
    <w:name w:val="4326BC2825064C56B5A5BB1626C97338"/>
    <w:rsid w:val="00FE7EC7"/>
  </w:style>
  <w:style w:type="paragraph" w:customStyle="1" w:styleId="2350E7E673274A188D29AA4AD4EC3A42">
    <w:name w:val="2350E7E673274A188D29AA4AD4EC3A42"/>
    <w:rsid w:val="00FE7EC7"/>
  </w:style>
  <w:style w:type="paragraph" w:customStyle="1" w:styleId="7745643422D0406D9F8F73765A30BF00">
    <w:name w:val="7745643422D0406D9F8F73765A30BF00"/>
    <w:rsid w:val="00FE7EC7"/>
  </w:style>
  <w:style w:type="paragraph" w:customStyle="1" w:styleId="4F81800C926C4E448055F8B245468233">
    <w:name w:val="4F81800C926C4E448055F8B245468233"/>
    <w:rsid w:val="00FE7EC7"/>
  </w:style>
  <w:style w:type="paragraph" w:customStyle="1" w:styleId="DF1324B459A648FDAF5CB29F87EC69CD">
    <w:name w:val="DF1324B459A648FDAF5CB29F87EC69CD"/>
    <w:rsid w:val="00FE7EC7"/>
  </w:style>
  <w:style w:type="paragraph" w:customStyle="1" w:styleId="DF1324B459A648FDAF5CB29F87EC69CD1">
    <w:name w:val="DF1324B459A648FDAF5CB29F87EC69CD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6">
    <w:name w:val="463A973AF10A4C1D8BA5AA24C70496486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3">
    <w:name w:val="D99E88DFBAB843F1A9BC5535B41FA9503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F0272F7D6CC4AA7ACF1D493E0901386">
    <w:name w:val="5F0272F7D6CC4AA7ACF1D493E0901386"/>
    <w:rsid w:val="00FE7EC7"/>
  </w:style>
  <w:style w:type="paragraph" w:customStyle="1" w:styleId="2B5E279B7BB740199699B3F718A43BDF">
    <w:name w:val="2B5E279B7BB740199699B3F718A43BDF"/>
    <w:rsid w:val="00FE7EC7"/>
  </w:style>
  <w:style w:type="paragraph" w:customStyle="1" w:styleId="AF84551375B34D61AE097522F2C8C652">
    <w:name w:val="AF84551375B34D61AE097522F2C8C652"/>
    <w:rsid w:val="00FE7EC7"/>
  </w:style>
  <w:style w:type="paragraph" w:customStyle="1" w:styleId="08CB563C8F81430F9A46384618B610A2">
    <w:name w:val="08CB563C8F81430F9A46384618B610A2"/>
    <w:rsid w:val="00FE7EC7"/>
  </w:style>
  <w:style w:type="paragraph" w:customStyle="1" w:styleId="311AE740D8AB44AE999FEC11673AD508">
    <w:name w:val="311AE740D8AB44AE999FEC11673AD508"/>
    <w:rsid w:val="00FE7EC7"/>
    <w:pPr>
      <w:framePr w:w="7142" w:hSpace="141" w:wrap="around" w:hAnchor="page" w:x="3421" w:y="27"/>
      <w:tabs>
        <w:tab w:val="center" w:pos="1961"/>
        <w:tab w:val="right" w:pos="2187"/>
        <w:tab w:val="left" w:pos="4149"/>
        <w:tab w:val="left" w:pos="4375"/>
      </w:tabs>
      <w:spacing w:after="20" w:line="240" w:lineRule="auto"/>
      <w:ind w:left="5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63A973AF10A4C1D8BA5AA24C70496487">
    <w:name w:val="463A973AF10A4C1D8BA5AA24C70496487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4">
    <w:name w:val="D99E88DFBAB843F1A9BC5535B41FA9504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7C5AA0871C14EB4BD9C8D02BB4F6D88">
    <w:name w:val="D7C5AA0871C14EB4BD9C8D02BB4F6D88"/>
    <w:rsid w:val="00FE7EC7"/>
  </w:style>
  <w:style w:type="paragraph" w:customStyle="1" w:styleId="292B432E859A4E89A19655DA2DD6F6B5">
    <w:name w:val="292B432E859A4E89A19655DA2DD6F6B5"/>
    <w:rsid w:val="00FE7EC7"/>
  </w:style>
  <w:style w:type="paragraph" w:customStyle="1" w:styleId="8E2DB2C52D7843519E4A45D1E5154209">
    <w:name w:val="8E2DB2C52D7843519E4A45D1E5154209"/>
    <w:rsid w:val="00FE7EC7"/>
  </w:style>
  <w:style w:type="paragraph" w:customStyle="1" w:styleId="3203023AF4774183837B3AA43A21B437">
    <w:name w:val="3203023AF4774183837B3AA43A21B437"/>
    <w:rsid w:val="00FE7EC7"/>
  </w:style>
  <w:style w:type="paragraph" w:customStyle="1" w:styleId="14D3113CE80E484DA8E2F30FB425A008">
    <w:name w:val="14D3113CE80E484DA8E2F30FB425A008"/>
    <w:rsid w:val="00FE7EC7"/>
  </w:style>
  <w:style w:type="paragraph" w:customStyle="1" w:styleId="FD55D9CA50404D5E8F21872DA8EAD15D">
    <w:name w:val="FD55D9CA50404D5E8F21872DA8EAD15D"/>
    <w:rsid w:val="00FE7EC7"/>
  </w:style>
  <w:style w:type="paragraph" w:customStyle="1" w:styleId="1896BA3154004CB98ADCC08F6FC20116">
    <w:name w:val="1896BA3154004CB98ADCC08F6FC20116"/>
    <w:rsid w:val="00FE7EC7"/>
  </w:style>
  <w:style w:type="paragraph" w:customStyle="1" w:styleId="13AAB81F3A40407497C71DE1589C02D5">
    <w:name w:val="13AAB81F3A40407497C71DE1589C02D5"/>
    <w:rsid w:val="00FE7EC7"/>
  </w:style>
  <w:style w:type="paragraph" w:customStyle="1" w:styleId="2BD0321AE31A449C99C734E3B2D2E278">
    <w:name w:val="2BD0321AE31A449C99C734E3B2D2E278"/>
    <w:rsid w:val="00FE7EC7"/>
  </w:style>
  <w:style w:type="paragraph" w:customStyle="1" w:styleId="1BE7422F2A784AB68C8B7DAA3A12C0C7">
    <w:name w:val="1BE7422F2A784AB68C8B7DAA3A12C0C7"/>
    <w:rsid w:val="00FE7EC7"/>
  </w:style>
  <w:style w:type="paragraph" w:customStyle="1" w:styleId="670A5F079DF140719A5F5C93D4AA00FF">
    <w:name w:val="670A5F079DF140719A5F5C93D4AA00FF"/>
    <w:rsid w:val="00FE7EC7"/>
  </w:style>
  <w:style w:type="paragraph" w:customStyle="1" w:styleId="AF76C41C7A514895BAA0859839095AFE">
    <w:name w:val="AF76C41C7A514895BAA0859839095AFE"/>
    <w:rsid w:val="0071717F"/>
  </w:style>
  <w:style w:type="paragraph" w:customStyle="1" w:styleId="36002021A71A4B40BE5486363F4B606D">
    <w:name w:val="36002021A71A4B40BE5486363F4B606D"/>
    <w:rsid w:val="0071717F"/>
  </w:style>
  <w:style w:type="paragraph" w:customStyle="1" w:styleId="ED97A7E64CBA40AB8778A21FCB714942">
    <w:name w:val="ED97A7E64CBA40AB8778A21FCB714942"/>
    <w:rsid w:val="0071717F"/>
  </w:style>
  <w:style w:type="paragraph" w:customStyle="1" w:styleId="7F5ABA57047945D4972D7147F5D68052">
    <w:name w:val="7F5ABA57047945D4972D7147F5D68052"/>
    <w:rsid w:val="0071717F"/>
  </w:style>
  <w:style w:type="paragraph" w:customStyle="1" w:styleId="58860EA77F5745F4992700F8113EFE58">
    <w:name w:val="58860EA77F5745F4992700F8113EFE58"/>
    <w:rsid w:val="0071717F"/>
  </w:style>
  <w:style w:type="paragraph" w:customStyle="1" w:styleId="386206E590834BC48B8D5894AB7D6D7A">
    <w:name w:val="386206E590834BC48B8D5894AB7D6D7A"/>
    <w:rsid w:val="0071717F"/>
  </w:style>
  <w:style w:type="paragraph" w:customStyle="1" w:styleId="243E8073634249338E46FDB5B77740BA">
    <w:name w:val="243E8073634249338E46FDB5B77740BA"/>
    <w:rsid w:val="0071717F"/>
  </w:style>
  <w:style w:type="paragraph" w:customStyle="1" w:styleId="880D2D2765A749089AECE41964AECA11">
    <w:name w:val="880D2D2765A749089AECE41964AECA11"/>
    <w:rsid w:val="0071717F"/>
  </w:style>
  <w:style w:type="paragraph" w:customStyle="1" w:styleId="920D6FAD34C64C16AEDE6A07149B402F">
    <w:name w:val="920D6FAD34C64C16AEDE6A07149B402F"/>
    <w:rsid w:val="0071717F"/>
  </w:style>
  <w:style w:type="paragraph" w:customStyle="1" w:styleId="7C2FBD9630CA4D469E28E0280CEFB626">
    <w:name w:val="7C2FBD9630CA4D469E28E0280CEFB626"/>
    <w:rsid w:val="0071717F"/>
  </w:style>
  <w:style w:type="paragraph" w:customStyle="1" w:styleId="8E9C0617367C411A9853B10DCA1D5DDA">
    <w:name w:val="8E9C0617367C411A9853B10DCA1D5DDA"/>
    <w:rsid w:val="0071717F"/>
  </w:style>
  <w:style w:type="paragraph" w:customStyle="1" w:styleId="08FCBD5EAA03407D81B75DC570D9B136">
    <w:name w:val="08FCBD5EAA03407D81B75DC570D9B136"/>
    <w:rsid w:val="0071717F"/>
  </w:style>
  <w:style w:type="paragraph" w:customStyle="1" w:styleId="6FDCE67D941C4B389759CFF5A5AD9129">
    <w:name w:val="6FDCE67D941C4B389759CFF5A5AD9129"/>
    <w:rsid w:val="0071717F"/>
  </w:style>
  <w:style w:type="paragraph" w:customStyle="1" w:styleId="ABA439400727434BA84F057479597761">
    <w:name w:val="ABA439400727434BA84F057479597761"/>
    <w:rsid w:val="0071717F"/>
  </w:style>
  <w:style w:type="paragraph" w:customStyle="1" w:styleId="AF905B2626DC4B50A38F6008B4E1AE12">
    <w:name w:val="AF905B2626DC4B50A38F6008B4E1AE12"/>
    <w:rsid w:val="0071717F"/>
  </w:style>
  <w:style w:type="paragraph" w:customStyle="1" w:styleId="7A49142324BD4EFDAFEC27D0D1A87E6C">
    <w:name w:val="7A49142324BD4EFDAFEC27D0D1A87E6C"/>
    <w:rsid w:val="0071717F"/>
  </w:style>
  <w:style w:type="paragraph" w:customStyle="1" w:styleId="FA257F6471EB4E19B1E6F47F5B7C5741">
    <w:name w:val="FA257F6471EB4E19B1E6F47F5B7C5741"/>
    <w:rsid w:val="0071717F"/>
  </w:style>
  <w:style w:type="paragraph" w:customStyle="1" w:styleId="1D9BF00C9B8D4B9EBA4F5758156C8A4B">
    <w:name w:val="1D9BF00C9B8D4B9EBA4F5758156C8A4B"/>
    <w:rsid w:val="0071717F"/>
  </w:style>
  <w:style w:type="paragraph" w:customStyle="1" w:styleId="99719579885046F4A301541BF2A4E931">
    <w:name w:val="99719579885046F4A301541BF2A4E931"/>
    <w:rsid w:val="0071717F"/>
  </w:style>
  <w:style w:type="paragraph" w:customStyle="1" w:styleId="6037FF85241C4791BCCCDE028FC0B72C">
    <w:name w:val="6037FF85241C4791BCCCDE028FC0B72C"/>
    <w:rsid w:val="0071717F"/>
  </w:style>
  <w:style w:type="paragraph" w:customStyle="1" w:styleId="7004739F50454FD1A8CAE1C6E3E729D3">
    <w:name w:val="7004739F50454FD1A8CAE1C6E3E729D3"/>
    <w:rsid w:val="0071717F"/>
  </w:style>
  <w:style w:type="paragraph" w:customStyle="1" w:styleId="CC1DACCE46B04024A6E49FD13490589F">
    <w:name w:val="CC1DACCE46B04024A6E49FD13490589F"/>
    <w:rsid w:val="0071717F"/>
  </w:style>
  <w:style w:type="paragraph" w:customStyle="1" w:styleId="B37C1CA6DD7F4549A27F8DE7412942F2">
    <w:name w:val="B37C1CA6DD7F4549A27F8DE7412942F2"/>
    <w:rsid w:val="0071717F"/>
  </w:style>
  <w:style w:type="paragraph" w:customStyle="1" w:styleId="7FAB3B5CDD394FA29D8F42121B2D1FF1">
    <w:name w:val="7FAB3B5CDD394FA29D8F42121B2D1FF1"/>
    <w:rsid w:val="0071717F"/>
  </w:style>
  <w:style w:type="paragraph" w:customStyle="1" w:styleId="ADEBBA0DBD46444097AF759C73D064D1">
    <w:name w:val="ADEBBA0DBD46444097AF759C73D064D1"/>
    <w:rsid w:val="0071717F"/>
  </w:style>
  <w:style w:type="paragraph" w:customStyle="1" w:styleId="C7AB464CEA7F412186D17B259E032E81">
    <w:name w:val="C7AB464CEA7F412186D17B259E032E81"/>
    <w:rsid w:val="0071717F"/>
  </w:style>
  <w:style w:type="paragraph" w:customStyle="1" w:styleId="469C4B2BEF0E45EAB1C484FA7931E813">
    <w:name w:val="469C4B2BEF0E45EAB1C484FA7931E813"/>
    <w:rsid w:val="0071717F"/>
  </w:style>
  <w:style w:type="paragraph" w:customStyle="1" w:styleId="331C85BF1D93428D91F497EAC782F898">
    <w:name w:val="331C85BF1D93428D91F497EAC782F898"/>
    <w:rsid w:val="0071717F"/>
  </w:style>
  <w:style w:type="paragraph" w:customStyle="1" w:styleId="74C15765A0144B68BDFE22D9D14223A2">
    <w:name w:val="74C15765A0144B68BDFE22D9D14223A2"/>
    <w:rsid w:val="0071717F"/>
  </w:style>
  <w:style w:type="paragraph" w:customStyle="1" w:styleId="6145A25025F94B4C8D0241B3DD3CDACF">
    <w:name w:val="6145A25025F94B4C8D0241B3DD3CDACF"/>
    <w:rsid w:val="0071717F"/>
  </w:style>
  <w:style w:type="paragraph" w:customStyle="1" w:styleId="2E996E95E1954BFFB89F6194B4036F17">
    <w:name w:val="2E996E95E1954BFFB89F6194B4036F17"/>
    <w:rsid w:val="0071717F"/>
  </w:style>
  <w:style w:type="paragraph" w:customStyle="1" w:styleId="93F2E7AA035E4F23A027359707395A65">
    <w:name w:val="93F2E7AA035E4F23A027359707395A65"/>
    <w:rsid w:val="0071717F"/>
  </w:style>
  <w:style w:type="paragraph" w:customStyle="1" w:styleId="BB7F2A312734477690E7861348317538">
    <w:name w:val="BB7F2A312734477690E7861348317538"/>
    <w:rsid w:val="0071717F"/>
  </w:style>
  <w:style w:type="paragraph" w:customStyle="1" w:styleId="8D460CE8423A4752A8C9F8798EAF9D77">
    <w:name w:val="8D460CE8423A4752A8C9F8798EAF9D77"/>
    <w:rsid w:val="0071717F"/>
  </w:style>
  <w:style w:type="paragraph" w:customStyle="1" w:styleId="D3E959B5AB774036B463225E16D91CFB">
    <w:name w:val="D3E959B5AB774036B463225E16D91CFB"/>
    <w:rsid w:val="0071717F"/>
  </w:style>
  <w:style w:type="paragraph" w:customStyle="1" w:styleId="61F7169A416545D785C6A6B795EEA386">
    <w:name w:val="61F7169A416545D785C6A6B795EEA386"/>
    <w:rsid w:val="0071717F"/>
  </w:style>
  <w:style w:type="paragraph" w:customStyle="1" w:styleId="73A5EA04AF2442BB81FC19A1EFDC1C7F">
    <w:name w:val="73A5EA04AF2442BB81FC19A1EFDC1C7F"/>
    <w:rsid w:val="0071717F"/>
  </w:style>
  <w:style w:type="paragraph" w:customStyle="1" w:styleId="603ED9C3BCB0459385051D50D4F28AD0">
    <w:name w:val="603ED9C3BCB0459385051D50D4F28AD0"/>
    <w:rsid w:val="0071717F"/>
  </w:style>
  <w:style w:type="paragraph" w:customStyle="1" w:styleId="685C09408B5C400CBC009B081F78DEB2">
    <w:name w:val="685C09408B5C400CBC009B081F78DEB2"/>
    <w:rsid w:val="0071717F"/>
  </w:style>
  <w:style w:type="paragraph" w:customStyle="1" w:styleId="9D17F99202C44543AA2CA821DFCCDEE0">
    <w:name w:val="9D17F99202C44543AA2CA821DFCCDEE0"/>
    <w:rsid w:val="0071717F"/>
  </w:style>
  <w:style w:type="paragraph" w:customStyle="1" w:styleId="0BCCB38D4DC24B2DBEF95CA01AF96807">
    <w:name w:val="0BCCB38D4DC24B2DBEF95CA01AF96807"/>
    <w:rsid w:val="0071717F"/>
  </w:style>
  <w:style w:type="paragraph" w:customStyle="1" w:styleId="115C0E8CFB2D4D8B9FDB83699A712588">
    <w:name w:val="115C0E8CFB2D4D8B9FDB83699A712588"/>
    <w:rsid w:val="0071717F"/>
  </w:style>
  <w:style w:type="paragraph" w:customStyle="1" w:styleId="52CC17D75A284C488EDFA5D2D634410D">
    <w:name w:val="52CC17D75A284C488EDFA5D2D634410D"/>
    <w:rsid w:val="0071717F"/>
  </w:style>
  <w:style w:type="paragraph" w:customStyle="1" w:styleId="F33BC53EB66B44CDB492024ECFDC5389">
    <w:name w:val="F33BC53EB66B44CDB492024ECFDC5389"/>
    <w:rsid w:val="0071717F"/>
  </w:style>
  <w:style w:type="paragraph" w:customStyle="1" w:styleId="9D465A50BE394A9CB8200B136D7A1F25">
    <w:name w:val="9D465A50BE394A9CB8200B136D7A1F25"/>
    <w:rsid w:val="0071717F"/>
  </w:style>
  <w:style w:type="paragraph" w:customStyle="1" w:styleId="8877A98D576047D59584704D9E3A62C8">
    <w:name w:val="8877A98D576047D59584704D9E3A62C8"/>
    <w:rsid w:val="0071717F"/>
  </w:style>
  <w:style w:type="paragraph" w:customStyle="1" w:styleId="1FE4E51B20AD4522ADC7658442952425">
    <w:name w:val="1FE4E51B20AD4522ADC7658442952425"/>
    <w:rsid w:val="00717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40A4419974A4B870F9FE2E47FA2BE" ma:contentTypeVersion="12" ma:contentTypeDescription="Skapa ett nytt dokument." ma:contentTypeScope="" ma:versionID="65f566c0a4d0024675e8f00bcec91083">
  <xsd:schema xmlns:xsd="http://www.w3.org/2001/XMLSchema" xmlns:xs="http://www.w3.org/2001/XMLSchema" xmlns:p="http://schemas.microsoft.com/office/2006/metadata/properties" xmlns:ns2="e3603d1c-eb96-4187-a986-1c53e6ef1807" xmlns:ns3="8b225b40-a870-40f3-9e94-654718d926ec" targetNamespace="http://schemas.microsoft.com/office/2006/metadata/properties" ma:root="true" ma:fieldsID="3ebfd1541c8a37dd3f55bcf64402b587" ns2:_="" ns3:_="">
    <xsd:import namespace="e3603d1c-eb96-4187-a986-1c53e6ef1807"/>
    <xsd:import namespace="8b225b40-a870-40f3-9e94-654718d92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3d1c-eb96-4187-a986-1c53e6ef1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93a65192-9734-4a36-9c54-dd0325533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5b40-a870-40f3-9e94-654718d926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b4aee4-cc2f-479f-9d4f-762b25acda37}" ma:internalName="TaxCatchAll" ma:showField="CatchAllData" ma:web="8b225b40-a870-40f3-9e94-654718d92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25b40-a870-40f3-9e94-654718d926ec" xsi:nil="true"/>
    <lcf76f155ced4ddcb4097134ff3c332f xmlns="e3603d1c-eb96-4187-a986-1c53e6ef180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EA83-AF1A-4414-B2C7-8A5C2AFFF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46306-3985-4F67-A516-D6A933C0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03d1c-eb96-4187-a986-1c53e6ef1807"/>
    <ds:schemaRef ds:uri="8b225b40-a870-40f3-9e94-654718d9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60A7B-513E-432B-8454-2A5784598B54}">
  <ds:schemaRefs>
    <ds:schemaRef ds:uri="http://purl.org/dc/dcmitype/"/>
    <ds:schemaRef ds:uri="http://schemas.microsoft.com/office/2006/documentManagement/types"/>
    <ds:schemaRef ds:uri="e3603d1c-eb96-4187-a986-1c53e6ef1807"/>
    <ds:schemaRef ds:uri="http://purl.org/dc/elements/1.1/"/>
    <ds:schemaRef ds:uri="8b225b40-a870-40f3-9e94-654718d926e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BAE60E-E865-4D0B-9344-5BDDFA32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 Grundmall.dotx</Template>
  <TotalTime>16</TotalTime>
  <Pages>1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Nanna Hübinette</dc:creator>
  <cp:lastModifiedBy>Nanna Hübinette</cp:lastModifiedBy>
  <cp:revision>6</cp:revision>
  <dcterms:created xsi:type="dcterms:W3CDTF">2024-02-02T13:43:00Z</dcterms:created>
  <dcterms:modified xsi:type="dcterms:W3CDTF">2024-03-01T13:24:00Z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0x01010051040A4419974A4B870F9FE2E47FA2BE</vt:lpwstr>
  </property>
  <property fmtid="{D5CDD505-2E9C-101B-9397-08002B2CF9AE}" pid="3" name="MediaServiceImageTags">
    <vt:lpwstr/>
  </property>
  <property fmtid="{D5CDD505-2E9C-101B-9397-08002B2CF9AE}" pid="4" name="GrammarlyDocumentId">
    <vt:lpwstr>7731dd73d939d6b806dfed6e6417eaa7535b938b0cb7df3a8bedd1132d25b84e</vt:lpwstr>
  </property>
</Properties>
</file>