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CC" w:rsidRPr="00922FCC" w:rsidRDefault="00922FCC" w:rsidP="00922FCC">
      <w:pPr>
        <w:pStyle w:val="KTHTitel"/>
        <w:rPr>
          <w:lang w:val="en-US" w:eastAsia="sv-SE"/>
        </w:rPr>
      </w:pPr>
      <w:r w:rsidRPr="00922FCC">
        <w:rPr>
          <w:lang w:val="en-US" w:eastAsia="sv-SE"/>
        </w:rPr>
        <w:t xml:space="preserve">Simple questionnaire </w:t>
      </w:r>
    </w:p>
    <w:p w:rsidR="00922FCC" w:rsidRPr="00922FCC" w:rsidRDefault="00922FCC" w:rsidP="00922FCC">
      <w:pPr>
        <w:pStyle w:val="Brdtext"/>
        <w:rPr>
          <w:lang w:val="en-US" w:eastAsia="sv-SE"/>
        </w:rPr>
      </w:pPr>
      <w:r w:rsidRPr="00922FCC">
        <w:rPr>
          <w:lang w:val="en-US" w:eastAsia="sv-SE"/>
        </w:rPr>
        <w:t>Below is an example of a question/questionnaire you can do to evaluate the psychosocial work environment. The questionnaire can be answered jointly for the whole school or by a specific department or a specific group.</w:t>
      </w:r>
    </w:p>
    <w:p w:rsidR="00922FCC" w:rsidRPr="00922FCC" w:rsidRDefault="00922FCC" w:rsidP="00922FCC">
      <w:pPr>
        <w:pStyle w:val="Brdtext"/>
        <w:rPr>
          <w:lang w:val="en-US" w:eastAsia="sv-SE"/>
        </w:rPr>
      </w:pPr>
      <w:r w:rsidRPr="00922FCC">
        <w:rPr>
          <w:lang w:val="en-US" w:eastAsia="sv-SE"/>
        </w:rPr>
        <w:t>The answers are compiled to give an indication of which areas most employees within the unit are most keen to improve.</w:t>
      </w:r>
    </w:p>
    <w:p w:rsidR="00922FCC" w:rsidRPr="00922FCC" w:rsidRDefault="00922FCC" w:rsidP="00922FCC">
      <w:pPr>
        <w:pStyle w:val="Brdtext"/>
        <w:rPr>
          <w:lang w:val="en-US" w:eastAsia="sv-SE"/>
        </w:rPr>
      </w:pPr>
      <w:r w:rsidRPr="00922FCC">
        <w:rPr>
          <w:lang w:val="en-US" w:eastAsia="sv-SE"/>
        </w:rPr>
        <w:t>The questionnaire can be structured as follows:</w:t>
      </w:r>
    </w:p>
    <w:p w:rsidR="00922FCC" w:rsidRPr="00922FCC" w:rsidRDefault="00922FCC" w:rsidP="00922FCC">
      <w:pPr>
        <w:pStyle w:val="Brdtext"/>
        <w:rPr>
          <w:lang w:val="en-US" w:eastAsia="sv-SE"/>
        </w:rPr>
      </w:pPr>
      <w:r w:rsidRPr="00922FCC">
        <w:rPr>
          <w:lang w:val="en-US" w:eastAsia="sv-SE"/>
        </w:rPr>
        <w:t>---------------------------------------------------</w:t>
      </w:r>
      <w:r w:rsidRPr="00922FCC">
        <w:rPr>
          <w:lang w:val="en-US" w:eastAsia="sv-SE"/>
        </w:rPr>
        <w:t>---------------------------------------</w:t>
      </w:r>
      <w:r w:rsidRPr="00922FCC">
        <w:rPr>
          <w:lang w:val="en-US" w:eastAsia="sv-SE"/>
        </w:rPr>
        <w:t>-------------------------------</w:t>
      </w:r>
    </w:p>
    <w:p w:rsidR="00922FCC" w:rsidRPr="00922FCC" w:rsidRDefault="00922FCC" w:rsidP="00922FCC">
      <w:pPr>
        <w:pStyle w:val="Brdtext"/>
        <w:rPr>
          <w:lang w:val="en-US" w:eastAsia="sv-SE"/>
        </w:rPr>
      </w:pPr>
      <w:r w:rsidRPr="00922FCC">
        <w:rPr>
          <w:i/>
          <w:iCs/>
          <w:lang w:val="en-US" w:eastAsia="sv-SE"/>
        </w:rPr>
        <w:t>Workplace:</w:t>
      </w:r>
    </w:p>
    <w:p w:rsidR="00922FCC" w:rsidRPr="00922FCC" w:rsidRDefault="00922FCC" w:rsidP="00922FCC">
      <w:pPr>
        <w:pStyle w:val="Brdtext"/>
        <w:rPr>
          <w:lang w:val="en-US" w:eastAsia="sv-SE"/>
        </w:rPr>
      </w:pPr>
      <w:r w:rsidRPr="00922FCC">
        <w:rPr>
          <w:i/>
          <w:iCs/>
          <w:lang w:val="en-US" w:eastAsia="sv-SE"/>
        </w:rPr>
        <w:t>Enter the two most important areas of your psychosocial work environment where you think that improvements or changes are needed.</w:t>
      </w:r>
      <w:r w:rsidRPr="00922FCC">
        <w:rPr>
          <w:lang w:val="en-US" w:eastAsia="sv-SE"/>
        </w:rPr>
        <w:br/>
        <w:t> </w:t>
      </w:r>
    </w:p>
    <w:p w:rsidR="00922FCC" w:rsidRPr="00922FCC" w:rsidRDefault="00922FCC" w:rsidP="00922FCC">
      <w:pPr>
        <w:pStyle w:val="Brdtext"/>
        <w:rPr>
          <w:lang w:val="en-US" w:eastAsia="sv-SE"/>
        </w:rPr>
      </w:pPr>
      <w:r w:rsidRPr="00922FCC">
        <w:rPr>
          <w:i/>
          <w:iCs/>
          <w:lang w:val="en-US" w:eastAsia="sv-SE"/>
        </w:rPr>
        <w:t>Your answers will be treated confidentially.</w:t>
      </w:r>
    </w:p>
    <w:p w:rsidR="00981197" w:rsidRPr="00922FCC" w:rsidRDefault="00981197" w:rsidP="001741B3">
      <w:pPr>
        <w:rPr>
          <w:lang w:val="en-US"/>
        </w:rPr>
      </w:pPr>
      <w:bookmarkStart w:id="0" w:name="_GoBack"/>
      <w:bookmarkEnd w:id="0"/>
    </w:p>
    <w:sectPr w:rsidR="00981197" w:rsidRPr="0092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CC" w:rsidRDefault="00922FCC" w:rsidP="00AB37AC">
      <w:r>
        <w:separator/>
      </w:r>
    </w:p>
  </w:endnote>
  <w:endnote w:type="continuationSeparator" w:id="0">
    <w:p w:rsidR="00922FCC" w:rsidRDefault="00922FC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CC" w:rsidRDefault="00922FCC" w:rsidP="00AB37AC">
      <w:r>
        <w:separator/>
      </w:r>
    </w:p>
  </w:footnote>
  <w:footnote w:type="continuationSeparator" w:id="0">
    <w:p w:rsidR="00922FCC" w:rsidRDefault="00922FC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902A9"/>
    <w:multiLevelType w:val="multilevel"/>
    <w:tmpl w:val="6C7C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CC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CC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D2245B"/>
    <w:rsid w:val="00EB07F4"/>
    <w:rsid w:val="00EF1D64"/>
    <w:rsid w:val="00F35B42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9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9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Normalwebb">
    <w:name w:val="Normal (Web)"/>
    <w:basedOn w:val="Normal"/>
    <w:uiPriority w:val="99"/>
    <w:semiHidden/>
    <w:unhideWhenUsed/>
    <w:rsid w:val="00922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22F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9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9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Normalwebb">
    <w:name w:val="Normal (Web)"/>
    <w:basedOn w:val="Normal"/>
    <w:uiPriority w:val="99"/>
    <w:semiHidden/>
    <w:unhideWhenUsed/>
    <w:rsid w:val="00922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22F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2017-02-03T09:06:00Z</dcterms:created>
  <dcterms:modified xsi:type="dcterms:W3CDTF">2017-02-03T09:06:00Z</dcterms:modified>
</cp:coreProperties>
</file>