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5776" w14:textId="77777777" w:rsidR="008755D4" w:rsidRPr="00206EFD" w:rsidRDefault="008755D4" w:rsidP="008755D4">
      <w:pPr>
        <w:rPr>
          <w:b/>
          <w:sz w:val="36"/>
          <w:szCs w:val="36"/>
        </w:rPr>
      </w:pPr>
      <w:r w:rsidRPr="00206EFD">
        <w:rPr>
          <w:b/>
          <w:sz w:val="36"/>
          <w:szCs w:val="36"/>
        </w:rPr>
        <w:t>Arbetsplatsträff (APT)</w:t>
      </w:r>
    </w:p>
    <w:p w14:paraId="32501745" w14:textId="77777777" w:rsidR="008755D4" w:rsidRDefault="008755D4" w:rsidP="008755D4">
      <w:pPr>
        <w:rPr>
          <w:b/>
          <w:sz w:val="28"/>
          <w:szCs w:val="28"/>
        </w:rPr>
      </w:pPr>
    </w:p>
    <w:p w14:paraId="45997DE5" w14:textId="77777777" w:rsidR="008755D4" w:rsidRPr="00206EFD" w:rsidRDefault="008755D4" w:rsidP="008755D4">
      <w:pPr>
        <w:rPr>
          <w:b/>
          <w:sz w:val="28"/>
          <w:szCs w:val="28"/>
        </w:rPr>
      </w:pPr>
      <w:r w:rsidRPr="00206EFD">
        <w:rPr>
          <w:b/>
          <w:sz w:val="28"/>
          <w:szCs w:val="28"/>
        </w:rPr>
        <w:t>Dagordningen ska innehålla nedanstående punkter</w:t>
      </w:r>
    </w:p>
    <w:p w14:paraId="2C7F8D23" w14:textId="77777777" w:rsidR="008755D4" w:rsidRDefault="008755D4" w:rsidP="008755D4"/>
    <w:p w14:paraId="3456547A" w14:textId="77777777" w:rsidR="008755D4" w:rsidRPr="003B5ECB" w:rsidRDefault="008755D4" w:rsidP="008755D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3B5ECB">
        <w:rPr>
          <w:b/>
          <w:sz w:val="24"/>
          <w:szCs w:val="24"/>
        </w:rPr>
        <w:t>Genomgång av minnesanteckningar från föregående möte.</w:t>
      </w:r>
    </w:p>
    <w:p w14:paraId="6EF3A136" w14:textId="77777777" w:rsidR="008755D4" w:rsidRPr="00206EFD" w:rsidRDefault="008755D4" w:rsidP="008755D4">
      <w:pPr>
        <w:pStyle w:val="ListParagraph"/>
        <w:rPr>
          <w:sz w:val="24"/>
          <w:szCs w:val="24"/>
        </w:rPr>
      </w:pPr>
    </w:p>
    <w:p w14:paraId="137C8D1B" w14:textId="77777777" w:rsidR="008755D4" w:rsidRPr="003B5ECB" w:rsidRDefault="008755D4" w:rsidP="008755D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3B5ECB">
        <w:rPr>
          <w:b/>
          <w:sz w:val="24"/>
          <w:szCs w:val="24"/>
        </w:rPr>
        <w:t>Dialog kring arbetsplatsspecifika frågor</w:t>
      </w:r>
    </w:p>
    <w:p w14:paraId="2C3DFB48" w14:textId="77777777" w:rsidR="008755D4" w:rsidRPr="003B5ECB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B5ECB">
        <w:rPr>
          <w:sz w:val="24"/>
          <w:szCs w:val="24"/>
        </w:rPr>
        <w:t xml:space="preserve">planering </w:t>
      </w:r>
    </w:p>
    <w:p w14:paraId="60DDD504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3B5ECB">
        <w:rPr>
          <w:sz w:val="24"/>
          <w:szCs w:val="24"/>
        </w:rPr>
        <w:t xml:space="preserve">utveckling </w:t>
      </w:r>
    </w:p>
    <w:p w14:paraId="3941EED1" w14:textId="77777777" w:rsidR="008755D4" w:rsidRPr="003B5ECB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gramStart"/>
      <w:r w:rsidRPr="003B5ECB">
        <w:rPr>
          <w:sz w:val="24"/>
          <w:szCs w:val="24"/>
        </w:rPr>
        <w:t>förbättring och uppföljning av verksamheten</w:t>
      </w:r>
      <w:r>
        <w:rPr>
          <w:sz w:val="24"/>
          <w:szCs w:val="24"/>
        </w:rPr>
        <w:t xml:space="preserve"> m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gramEnd"/>
    </w:p>
    <w:p w14:paraId="3173A523" w14:textId="77777777" w:rsidR="008755D4" w:rsidRPr="003B5ECB" w:rsidRDefault="008755D4" w:rsidP="008755D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3B5ECB">
        <w:rPr>
          <w:b/>
          <w:sz w:val="24"/>
          <w:szCs w:val="24"/>
        </w:rPr>
        <w:t xml:space="preserve">Aktuell information från chefen </w:t>
      </w:r>
    </w:p>
    <w:p w14:paraId="3C93080E" w14:textId="77777777" w:rsidR="008755D4" w:rsidRPr="00206EFD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KTH-</w:t>
      </w:r>
      <w:r w:rsidRPr="00206EFD">
        <w:rPr>
          <w:sz w:val="24"/>
          <w:szCs w:val="24"/>
        </w:rPr>
        <w:t xml:space="preserve">övergripande frågor </w:t>
      </w:r>
    </w:p>
    <w:p w14:paraId="6FA8E0D7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06EFD">
        <w:rPr>
          <w:sz w:val="24"/>
          <w:szCs w:val="24"/>
        </w:rPr>
        <w:t>skol/avdelningsspecifika frågor</w:t>
      </w:r>
    </w:p>
    <w:p w14:paraId="3CC69D8E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personalförändringar</w:t>
      </w:r>
    </w:p>
    <w:p w14:paraId="2A971765" w14:textId="77777777" w:rsidR="008755D4" w:rsidRPr="00206EFD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lokalfrågor, t ex omflyttningar, ombyggnader m </w:t>
      </w:r>
      <w:proofErr w:type="spellStart"/>
      <w:r w:rsidRPr="00206EFD">
        <w:rPr>
          <w:sz w:val="24"/>
          <w:szCs w:val="24"/>
        </w:rPr>
        <w:t>m</w:t>
      </w:r>
      <w:proofErr w:type="spellEnd"/>
      <w:r w:rsidRPr="00206EFD">
        <w:rPr>
          <w:sz w:val="24"/>
          <w:szCs w:val="24"/>
        </w:rPr>
        <w:t>.</w:t>
      </w:r>
    </w:p>
    <w:p w14:paraId="01694A1F" w14:textId="77777777" w:rsidR="008755D4" w:rsidRPr="003B5ECB" w:rsidRDefault="008755D4" w:rsidP="008755D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3B5ECB">
        <w:rPr>
          <w:b/>
          <w:sz w:val="24"/>
          <w:szCs w:val="24"/>
        </w:rPr>
        <w:t>Aktuell information från medarbetaren</w:t>
      </w:r>
    </w:p>
    <w:p w14:paraId="3F4D453A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06EFD">
        <w:rPr>
          <w:sz w:val="24"/>
          <w:szCs w:val="24"/>
        </w:rPr>
        <w:t xml:space="preserve">pågående verksamheter/projekt </w:t>
      </w:r>
    </w:p>
    <w:p w14:paraId="1265A43B" w14:textId="77777777" w:rsidR="008755D4" w:rsidRPr="00206EFD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06EFD">
        <w:rPr>
          <w:sz w:val="24"/>
          <w:szCs w:val="24"/>
        </w:rPr>
        <w:t>deltagande i utbi</w:t>
      </w:r>
      <w:r>
        <w:rPr>
          <w:sz w:val="24"/>
          <w:szCs w:val="24"/>
        </w:rPr>
        <w:t xml:space="preserve">ldningar/konferenser/seminarier m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14:paraId="605A286C" w14:textId="77777777" w:rsidR="008755D4" w:rsidRPr="003B5ECB" w:rsidRDefault="008755D4" w:rsidP="008755D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3B5ECB">
        <w:rPr>
          <w:b/>
          <w:sz w:val="24"/>
          <w:szCs w:val="24"/>
        </w:rPr>
        <w:t>Arbetsmiljöfrågor</w:t>
      </w:r>
    </w:p>
    <w:p w14:paraId="7DCDB1E3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aktuell arbetsmiljöinformation från KTH</w:t>
      </w:r>
    </w:p>
    <w:p w14:paraId="572E5EEE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ergonomifrågor</w:t>
      </w:r>
    </w:p>
    <w:p w14:paraId="28FCA7E7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skyddsrond gällande den fysiska arbetsmiljön</w:t>
      </w:r>
    </w:p>
    <w:p w14:paraId="7FC221C8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206EFD">
        <w:rPr>
          <w:sz w:val="24"/>
          <w:szCs w:val="24"/>
        </w:rPr>
        <w:t>sociala och organisatoriska arb</w:t>
      </w:r>
      <w:r>
        <w:rPr>
          <w:sz w:val="24"/>
          <w:szCs w:val="24"/>
        </w:rPr>
        <w:t>etsmiljöfrågor (se AFS 2015:4)</w:t>
      </w:r>
    </w:p>
    <w:p w14:paraId="5596DFD4" w14:textId="77777777" w:rsidR="008755D4" w:rsidRPr="00520EBC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gramStart"/>
      <w:r w:rsidRPr="00206EFD">
        <w:rPr>
          <w:sz w:val="24"/>
          <w:szCs w:val="24"/>
        </w:rPr>
        <w:t xml:space="preserve">genomgång av </w:t>
      </w:r>
      <w:r>
        <w:rPr>
          <w:sz w:val="24"/>
          <w:szCs w:val="24"/>
        </w:rPr>
        <w:t xml:space="preserve">de lokala </w:t>
      </w:r>
      <w:r w:rsidRPr="00206EFD">
        <w:rPr>
          <w:sz w:val="24"/>
          <w:szCs w:val="24"/>
        </w:rPr>
        <w:t>utrymningsrutinerna</w:t>
      </w:r>
      <w:r>
        <w:rPr>
          <w:sz w:val="24"/>
          <w:szCs w:val="24"/>
        </w:rPr>
        <w:t xml:space="preserve"> m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gramEnd"/>
    </w:p>
    <w:p w14:paraId="1815B0B1" w14:textId="77777777" w:rsidR="008755D4" w:rsidRDefault="008755D4" w:rsidP="008755D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520EBC">
        <w:rPr>
          <w:b/>
          <w:sz w:val="24"/>
          <w:szCs w:val="24"/>
        </w:rPr>
        <w:t xml:space="preserve">Jämställdhet, </w:t>
      </w:r>
      <w:r w:rsidRPr="00207B29">
        <w:rPr>
          <w:b/>
          <w:sz w:val="24"/>
          <w:szCs w:val="24"/>
        </w:rPr>
        <w:t>mångfald</w:t>
      </w:r>
      <w:r>
        <w:rPr>
          <w:b/>
          <w:sz w:val="24"/>
          <w:szCs w:val="24"/>
        </w:rPr>
        <w:t xml:space="preserve"> och </w:t>
      </w:r>
      <w:r w:rsidRPr="00520EBC">
        <w:rPr>
          <w:b/>
          <w:sz w:val="24"/>
          <w:szCs w:val="24"/>
        </w:rPr>
        <w:t xml:space="preserve">likabehandling </w:t>
      </w:r>
    </w:p>
    <w:p w14:paraId="132846A1" w14:textId="77777777" w:rsidR="008755D4" w:rsidRPr="00520EBC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0EBC">
        <w:rPr>
          <w:sz w:val="24"/>
          <w:szCs w:val="24"/>
        </w:rPr>
        <w:t>Aktuell information om KTH:s JML-arbete</w:t>
      </w:r>
      <w:r>
        <w:rPr>
          <w:sz w:val="24"/>
          <w:szCs w:val="24"/>
        </w:rPr>
        <w:t xml:space="preserve">, t ex info från KTH </w:t>
      </w:r>
      <w:proofErr w:type="spellStart"/>
      <w:r>
        <w:rPr>
          <w:sz w:val="24"/>
          <w:szCs w:val="24"/>
        </w:rPr>
        <w:t>Equality</w:t>
      </w:r>
      <w:proofErr w:type="spellEnd"/>
      <w:r>
        <w:rPr>
          <w:sz w:val="24"/>
          <w:szCs w:val="24"/>
        </w:rPr>
        <w:t xml:space="preserve"> Office</w:t>
      </w:r>
    </w:p>
    <w:p w14:paraId="0B2A372E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0EBC">
        <w:rPr>
          <w:sz w:val="24"/>
          <w:szCs w:val="24"/>
        </w:rPr>
        <w:t>Aktuell information om arbetsplatsens JML-arbete</w:t>
      </w:r>
    </w:p>
    <w:p w14:paraId="6D938506" w14:textId="77777777" w:rsidR="008755D4" w:rsidRPr="00520EBC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Eventuella utvecklingsområden på arbetsplatsen</w:t>
      </w:r>
    </w:p>
    <w:p w14:paraId="4F63228D" w14:textId="77777777" w:rsidR="008755D4" w:rsidRPr="00520EBC" w:rsidRDefault="008755D4" w:rsidP="008755D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Miljöfrågor</w:t>
      </w:r>
    </w:p>
    <w:p w14:paraId="2931604D" w14:textId="77777777" w:rsidR="008755D4" w:rsidRPr="00520EBC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0EBC">
        <w:rPr>
          <w:sz w:val="24"/>
          <w:szCs w:val="24"/>
        </w:rPr>
        <w:t>Aktuell information om KTH:s miljöarbete</w:t>
      </w:r>
      <w:r>
        <w:rPr>
          <w:sz w:val="24"/>
          <w:szCs w:val="24"/>
        </w:rPr>
        <w:t xml:space="preserve">, t ex info från </w:t>
      </w:r>
      <w:r w:rsidRPr="00207B29">
        <w:rPr>
          <w:sz w:val="24"/>
          <w:szCs w:val="24"/>
        </w:rPr>
        <w:t xml:space="preserve">KTH </w:t>
      </w:r>
      <w:proofErr w:type="spellStart"/>
      <w:r w:rsidRPr="00207B29">
        <w:rPr>
          <w:sz w:val="24"/>
          <w:szCs w:val="24"/>
        </w:rPr>
        <w:t>Sustainability</w:t>
      </w:r>
      <w:proofErr w:type="spellEnd"/>
      <w:r w:rsidRPr="00207B29">
        <w:rPr>
          <w:sz w:val="24"/>
          <w:szCs w:val="24"/>
        </w:rPr>
        <w:t xml:space="preserve"> Office</w:t>
      </w:r>
    </w:p>
    <w:p w14:paraId="66484515" w14:textId="77777777" w:rsidR="008755D4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20EBC">
        <w:rPr>
          <w:sz w:val="24"/>
          <w:szCs w:val="24"/>
        </w:rPr>
        <w:t>Aktuell information om arbetsplatsens miljöarbete</w:t>
      </w:r>
    </w:p>
    <w:p w14:paraId="7D8F3208" w14:textId="77777777" w:rsidR="008755D4" w:rsidRPr="00520EBC" w:rsidRDefault="008755D4" w:rsidP="008755D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Eventuella förbättringsförslag/utveckling på arbetsplatsen</w:t>
      </w:r>
    </w:p>
    <w:p w14:paraId="797F6353" w14:textId="77777777" w:rsidR="008755D4" w:rsidRDefault="008755D4" w:rsidP="008755D4">
      <w:pPr>
        <w:rPr>
          <w:sz w:val="24"/>
          <w:szCs w:val="24"/>
        </w:rPr>
      </w:pPr>
    </w:p>
    <w:p w14:paraId="27126243" w14:textId="77777777" w:rsidR="008755D4" w:rsidRDefault="008755D4" w:rsidP="008755D4">
      <w:pPr>
        <w:rPr>
          <w:sz w:val="24"/>
          <w:szCs w:val="24"/>
        </w:rPr>
      </w:pPr>
    </w:p>
    <w:p w14:paraId="0750689A" w14:textId="77777777" w:rsidR="008755D4" w:rsidRDefault="008755D4" w:rsidP="008755D4">
      <w:pPr>
        <w:rPr>
          <w:sz w:val="24"/>
          <w:szCs w:val="24"/>
        </w:rPr>
      </w:pPr>
    </w:p>
    <w:p w14:paraId="32C9A1A1" w14:textId="77777777" w:rsidR="008755D4" w:rsidRDefault="008755D4" w:rsidP="008755D4">
      <w:pPr>
        <w:rPr>
          <w:b/>
          <w:sz w:val="28"/>
          <w:szCs w:val="28"/>
        </w:rPr>
      </w:pPr>
      <w:r w:rsidRPr="00206EFD">
        <w:rPr>
          <w:b/>
          <w:sz w:val="28"/>
          <w:szCs w:val="28"/>
        </w:rPr>
        <w:t>Summering av mötet</w:t>
      </w:r>
    </w:p>
    <w:p w14:paraId="7C4A747A" w14:textId="77777777" w:rsidR="008755D4" w:rsidRDefault="008755D4" w:rsidP="008755D4">
      <w:pPr>
        <w:rPr>
          <w:b/>
          <w:sz w:val="28"/>
          <w:szCs w:val="28"/>
        </w:rPr>
      </w:pPr>
    </w:p>
    <w:p w14:paraId="4F63681A" w14:textId="77777777" w:rsidR="008755D4" w:rsidRPr="00206EFD" w:rsidRDefault="008755D4" w:rsidP="008755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06EFD">
        <w:rPr>
          <w:sz w:val="24"/>
          <w:szCs w:val="24"/>
        </w:rPr>
        <w:t>Vad har vi kommit fram till</w:t>
      </w:r>
    </w:p>
    <w:p w14:paraId="339D89FC" w14:textId="77777777" w:rsidR="008755D4" w:rsidRPr="00206EFD" w:rsidRDefault="008755D4" w:rsidP="008755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06EFD">
        <w:rPr>
          <w:sz w:val="24"/>
          <w:szCs w:val="24"/>
        </w:rPr>
        <w:t>Vad ska göras? Handlingsplan/åtgärder?</w:t>
      </w:r>
    </w:p>
    <w:p w14:paraId="3DC34889" w14:textId="77777777" w:rsidR="008755D4" w:rsidRPr="00206EFD" w:rsidRDefault="008755D4" w:rsidP="008755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06EFD">
        <w:rPr>
          <w:sz w:val="24"/>
          <w:szCs w:val="24"/>
        </w:rPr>
        <w:t>Vem är ansvarig?</w:t>
      </w:r>
    </w:p>
    <w:p w14:paraId="07C28E42" w14:textId="77777777" w:rsidR="008755D4" w:rsidRPr="00206EFD" w:rsidRDefault="008755D4" w:rsidP="008755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06EFD">
        <w:rPr>
          <w:sz w:val="24"/>
          <w:szCs w:val="24"/>
        </w:rPr>
        <w:t>Vem beslutar?</w:t>
      </w:r>
    </w:p>
    <w:p w14:paraId="30E3CBDD" w14:textId="4378F53B" w:rsidR="00ED60C1" w:rsidRPr="008755D4" w:rsidRDefault="008755D4" w:rsidP="008755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06EFD">
        <w:rPr>
          <w:sz w:val="24"/>
          <w:szCs w:val="24"/>
        </w:rPr>
        <w:t>När ska det vara klart?</w:t>
      </w:r>
      <w:bookmarkStart w:id="0" w:name="_GoBack"/>
      <w:bookmarkEnd w:id="0"/>
    </w:p>
    <w:sectPr w:rsidR="00ED60C1" w:rsidRPr="008755D4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DB6F" w14:textId="77777777" w:rsidR="00904A29" w:rsidRDefault="00904A29" w:rsidP="00AB37AC">
      <w:r>
        <w:separator/>
      </w:r>
    </w:p>
  </w:endnote>
  <w:endnote w:type="continuationSeparator" w:id="0">
    <w:p w14:paraId="4C79645A" w14:textId="77777777" w:rsidR="00904A29" w:rsidRDefault="00904A2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1CF" w14:textId="7CB51D20" w:rsidR="00ED60C1" w:rsidRDefault="00ED60C1"/>
  <w:p w14:paraId="4B2B470A" w14:textId="77777777"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14:paraId="7F153E45" w14:textId="77777777" w:rsidTr="007A0DF9">
      <w:tc>
        <w:tcPr>
          <w:tcW w:w="7994" w:type="dxa"/>
        </w:tcPr>
        <w:p w14:paraId="14FA47DD" w14:textId="77777777"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60A39843" w14:textId="65A09C95"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8755D4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8755D4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0E2A24B5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469A" w14:textId="77777777"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14:paraId="55109707" w14:textId="77777777" w:rsidTr="002F13C1">
      <w:tc>
        <w:tcPr>
          <w:tcW w:w="1134" w:type="dxa"/>
          <w:vAlign w:val="bottom"/>
        </w:tcPr>
        <w:p w14:paraId="5D6A60CE" w14:textId="77777777"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1D9AF885" w14:textId="77777777"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7E04" w14:textId="77777777" w:rsidR="00904A29" w:rsidRDefault="00904A29" w:rsidP="00AB37AC">
      <w:r>
        <w:separator/>
      </w:r>
    </w:p>
  </w:footnote>
  <w:footnote w:type="continuationSeparator" w:id="0">
    <w:p w14:paraId="5CEB2989" w14:textId="77777777" w:rsidR="00904A29" w:rsidRDefault="00904A2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D6F52" w14:textId="77777777" w:rsidR="00ED60C1" w:rsidRDefault="00ED60C1" w:rsidP="006A7494">
    <w:pPr>
      <w:pStyle w:val="Header"/>
    </w:pPr>
  </w:p>
  <w:p w14:paraId="12076016" w14:textId="77777777" w:rsidR="00ED60C1" w:rsidRDefault="00ED60C1" w:rsidP="006A7494">
    <w:pPr>
      <w:pStyle w:val="Header"/>
    </w:pPr>
  </w:p>
  <w:p w14:paraId="0B9AB770" w14:textId="77777777" w:rsidR="00ED60C1" w:rsidRDefault="00ED60C1" w:rsidP="006A7494">
    <w:pPr>
      <w:pStyle w:val="Header"/>
    </w:pPr>
  </w:p>
  <w:p w14:paraId="35DC7FE0" w14:textId="77777777" w:rsidR="00ED60C1" w:rsidRDefault="00ED60C1" w:rsidP="006A7494">
    <w:pPr>
      <w:pStyle w:val="Header"/>
    </w:pPr>
  </w:p>
  <w:p w14:paraId="33C22523" w14:textId="77777777" w:rsidR="00ED60C1" w:rsidRDefault="00ED60C1" w:rsidP="006A7494">
    <w:pPr>
      <w:pStyle w:val="Header"/>
    </w:pPr>
  </w:p>
  <w:p w14:paraId="74BD53F9" w14:textId="67228E83" w:rsidR="006A7494" w:rsidRPr="00D6309B" w:rsidRDefault="00ED60C1" w:rsidP="006A749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6D8F457" wp14:editId="5F8A4216">
          <wp:simplePos x="0" y="0"/>
          <wp:positionH relativeFrom="column">
            <wp:posOffset>-568960</wp:posOffset>
          </wp:positionH>
          <wp:positionV relativeFrom="page">
            <wp:posOffset>360045</wp:posOffset>
          </wp:positionV>
          <wp:extent cx="954000" cy="95400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B6BC0" w14:textId="77777777" w:rsidR="000C7491" w:rsidRDefault="000C7491"/>
  <w:p w14:paraId="4E716BB5" w14:textId="77777777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1602" w14:textId="27B850DB" w:rsidR="00B64A9B" w:rsidRDefault="00460588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065F7" w14:textId="02CFD81E" w:rsidR="00B64A9B" w:rsidRDefault="00B64A9B"/>
  <w:p w14:paraId="7AA2B6F5" w14:textId="6F5699B8" w:rsidR="00B64A9B" w:rsidRDefault="00B64A9B"/>
  <w:p w14:paraId="68540E58" w14:textId="77777777" w:rsidR="0077255F" w:rsidRDefault="0077255F"/>
  <w:p w14:paraId="6DF9C22C" w14:textId="219B01B4" w:rsidR="00B64A9B" w:rsidRDefault="00B64A9B"/>
  <w:p w14:paraId="7AAB93D1" w14:textId="77777777" w:rsidR="00B64A9B" w:rsidRDefault="00B64A9B"/>
  <w:p w14:paraId="74E4CF61" w14:textId="77777777" w:rsidR="00B64A9B" w:rsidRDefault="00B64A9B"/>
  <w:p w14:paraId="2ADBC6AC" w14:textId="45F61E31" w:rsidR="000C7491" w:rsidRDefault="000C7491"/>
  <w:p w14:paraId="4C618748" w14:textId="0B93232E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F235CB"/>
    <w:multiLevelType w:val="hybridMultilevel"/>
    <w:tmpl w:val="D6FC1DB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095532F"/>
    <w:multiLevelType w:val="hybridMultilevel"/>
    <w:tmpl w:val="98D83B66"/>
    <w:lvl w:ilvl="0" w:tplc="2634DE1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321"/>
    <w:multiLevelType w:val="hybridMultilevel"/>
    <w:tmpl w:val="23107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12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6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B9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A2CBD"/>
    <w:rsid w:val="001C7D03"/>
    <w:rsid w:val="001F3547"/>
    <w:rsid w:val="00207DB9"/>
    <w:rsid w:val="00214024"/>
    <w:rsid w:val="002179BC"/>
    <w:rsid w:val="00265C94"/>
    <w:rsid w:val="002749BA"/>
    <w:rsid w:val="002A115A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60588"/>
    <w:rsid w:val="00484AB4"/>
    <w:rsid w:val="00492F0D"/>
    <w:rsid w:val="004A3440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755D4"/>
    <w:rsid w:val="008815CA"/>
    <w:rsid w:val="008822FA"/>
    <w:rsid w:val="00886DD5"/>
    <w:rsid w:val="008905C1"/>
    <w:rsid w:val="008E4593"/>
    <w:rsid w:val="008F1D0C"/>
    <w:rsid w:val="00904260"/>
    <w:rsid w:val="00904A29"/>
    <w:rsid w:val="00916344"/>
    <w:rsid w:val="00922FFA"/>
    <w:rsid w:val="009361E7"/>
    <w:rsid w:val="00981197"/>
    <w:rsid w:val="009A3428"/>
    <w:rsid w:val="009A59C3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AD9E5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backm\AppData\Roaming\Microsoft\Templates\KTH_Rapport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5EEA-C1A3-4A9F-B216-D18B4262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KTH_Rapportmall.dotx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Larsson Arnström</dc:creator>
  <cp:lastModifiedBy>Josefin Backman</cp:lastModifiedBy>
  <cp:revision>2</cp:revision>
  <dcterms:created xsi:type="dcterms:W3CDTF">2022-05-17T08:24:00Z</dcterms:created>
  <dcterms:modified xsi:type="dcterms:W3CDTF">2022-05-17T08:24:00Z</dcterms:modified>
</cp:coreProperties>
</file>