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199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956"/>
        <w:gridCol w:w="226"/>
        <w:gridCol w:w="1962"/>
        <w:gridCol w:w="226"/>
        <w:gridCol w:w="1962"/>
      </w:tblGrid>
      <w:tr w:rsidR="00732EA8" w:rsidRPr="002C4AFC" w14:paraId="68991B9C" w14:textId="77777777" w:rsidTr="00732EA8">
        <w:trPr>
          <w:trHeight w:val="238"/>
        </w:trPr>
        <w:tc>
          <w:tcPr>
            <w:tcW w:w="3521" w:type="dxa"/>
            <w:vMerge w:val="restart"/>
          </w:tcPr>
          <w:p w14:paraId="4CDA64A6" w14:textId="77777777" w:rsidR="00732EA8" w:rsidRPr="002C4AFC" w:rsidRDefault="00732EA8" w:rsidP="00732EA8">
            <w:pPr>
              <w:pStyle w:val="Header"/>
              <w:spacing w:before="60"/>
              <w:rPr>
                <w:b/>
              </w:rPr>
            </w:pPr>
            <w:r w:rsidRPr="002C4AFC">
              <w:rPr>
                <w:noProof/>
                <w:lang w:eastAsia="sv-SE"/>
              </w:rPr>
              <w:drawing>
                <wp:inline distT="0" distB="0" distL="0" distR="0" wp14:anchorId="71413654" wp14:editId="6DCE280D">
                  <wp:extent cx="954000" cy="954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541DE0" w14:textId="5C14F542" w:rsidR="00732EA8" w:rsidRPr="002C4AFC" w:rsidRDefault="002B29D7" w:rsidP="00B84652">
            <w:pPr>
              <w:pStyle w:val="HeaderBold"/>
              <w:rPr>
                <w:caps/>
              </w:rPr>
            </w:pPr>
            <w:r>
              <w:rPr>
                <w:caps/>
              </w:rPr>
              <w:t>Initieringsbrev</w:t>
            </w:r>
            <w:r w:rsidR="00211610">
              <w:rPr>
                <w:caps/>
              </w:rPr>
              <w:t xml:space="preserve"> </w:t>
            </w:r>
            <w:r w:rsidR="00B84652">
              <w:rPr>
                <w:caps/>
              </w:rPr>
              <w:t>– RESURSUNDERLAG ÖPPNA STUDIEPLATS</w:t>
            </w:r>
          </w:p>
        </w:tc>
        <w:tc>
          <w:tcPr>
            <w:tcW w:w="226" w:type="dxa"/>
          </w:tcPr>
          <w:p w14:paraId="430B17F4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BA2D5F7" w14:textId="1E22DA63" w:rsidR="00732EA8" w:rsidRPr="002C4AFC" w:rsidRDefault="001558FA" w:rsidP="001558FA">
            <w:pPr>
              <w:pStyle w:val="HeaderBold"/>
            </w:pPr>
            <w:r>
              <w:rPr>
                <w:color w:val="A7ADA7" w:themeColor="background2" w:themeShade="BF"/>
              </w:rPr>
              <w:t>Datum</w:t>
            </w:r>
          </w:p>
        </w:tc>
        <w:tc>
          <w:tcPr>
            <w:tcW w:w="226" w:type="dxa"/>
          </w:tcPr>
          <w:p w14:paraId="50F734E7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6B56965" w14:textId="77777777" w:rsidR="00732EA8" w:rsidRPr="002C4AFC" w:rsidRDefault="00340100" w:rsidP="00732EA8">
            <w:pPr>
              <w:pStyle w:val="HeaderBold"/>
            </w:pPr>
            <w:r w:rsidRPr="001558FA">
              <w:rPr>
                <w:color w:val="A7ADA7" w:themeColor="background2" w:themeShade="BF"/>
              </w:rPr>
              <w:t>D</w:t>
            </w:r>
            <w:r w:rsidR="00732EA8" w:rsidRPr="001558FA">
              <w:rPr>
                <w:color w:val="A7ADA7" w:themeColor="background2" w:themeShade="BF"/>
              </w:rPr>
              <w:t>iarienummer</w:t>
            </w:r>
          </w:p>
        </w:tc>
      </w:tr>
      <w:tr w:rsidR="00732EA8" w:rsidRPr="002C4AFC" w14:paraId="157500F0" w14:textId="77777777" w:rsidTr="00732EA8">
        <w:trPr>
          <w:trHeight w:val="227"/>
        </w:trPr>
        <w:tc>
          <w:tcPr>
            <w:tcW w:w="3521" w:type="dxa"/>
            <w:vMerge/>
          </w:tcPr>
          <w:p w14:paraId="54C51A4B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63C5E09" w14:textId="77777777" w:rsidR="00732EA8" w:rsidRDefault="001558FA" w:rsidP="00211610">
            <w:pPr>
              <w:pStyle w:val="Header"/>
              <w:rPr>
                <w:b/>
              </w:rPr>
            </w:pPr>
            <w:r>
              <w:rPr>
                <w:b/>
              </w:rPr>
              <w:t>FORSKARUTBILDNING</w:t>
            </w:r>
          </w:p>
          <w:p w14:paraId="288E9B4B" w14:textId="16658126" w:rsidR="00847B9C" w:rsidRPr="00B0140C" w:rsidRDefault="00D9214E" w:rsidP="00211610">
            <w:pPr>
              <w:pStyle w:val="Header"/>
              <w:rPr>
                <w:b/>
              </w:rPr>
            </w:pPr>
            <w:r>
              <w:rPr>
                <w:b/>
              </w:rPr>
              <w:t>Version 2.0</w:t>
            </w:r>
          </w:p>
        </w:tc>
        <w:tc>
          <w:tcPr>
            <w:tcW w:w="226" w:type="dxa"/>
          </w:tcPr>
          <w:p w14:paraId="01E8633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B33F094" w14:textId="504234E3" w:rsidR="00732EA8" w:rsidRPr="002C4AFC" w:rsidRDefault="00ED1079" w:rsidP="00DA793E">
            <w:pPr>
              <w:pStyle w:val="Arial7"/>
              <w:framePr w:hSpace="0" w:wrap="auto" w:hAnchor="text" w:xAlign="left" w:yAlign="inline"/>
            </w:pPr>
            <w:sdt>
              <w:sdtPr>
                <w:id w:val="393091854"/>
                <w:placeholder>
                  <w:docPart w:val="DefaultPlaceholder_1082065160"/>
                </w:placeholder>
                <w:date w:fullDate="2021-04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85911">
                  <w:t>2021-0</w:t>
                </w:r>
                <w:r>
                  <w:t>4-14</w:t>
                </w:r>
              </w:sdtContent>
            </w:sdt>
            <w:r w:rsidR="00A04E19" w:rsidRPr="002C4AFC">
              <w:fldChar w:fldCharType="begin"/>
            </w:r>
            <w:r w:rsidR="00A04E19" w:rsidRPr="002C4AFC">
              <w:instrText xml:space="preserve"> FILLIN  Datum  \* MERGEFORMAT </w:instrText>
            </w:r>
            <w:r w:rsidR="00A04E19" w:rsidRPr="002C4AFC">
              <w:fldChar w:fldCharType="end"/>
            </w:r>
          </w:p>
        </w:tc>
        <w:tc>
          <w:tcPr>
            <w:tcW w:w="226" w:type="dxa"/>
          </w:tcPr>
          <w:p w14:paraId="22A13A4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E469954" w14:textId="77777777" w:rsidR="00732EA8" w:rsidRPr="002C4AFC" w:rsidRDefault="00732EA8" w:rsidP="00DA793E">
            <w:pPr>
              <w:pStyle w:val="Arialrubrik75"/>
              <w:framePr w:hSpace="0" w:wrap="auto" w:hAnchor="text" w:xAlign="left" w:yAlign="inline"/>
            </w:pPr>
          </w:p>
        </w:tc>
      </w:tr>
      <w:tr w:rsidR="00732EA8" w:rsidRPr="002C4AFC" w14:paraId="3060289D" w14:textId="77777777" w:rsidTr="00732EA8">
        <w:trPr>
          <w:trHeight w:val="238"/>
        </w:trPr>
        <w:tc>
          <w:tcPr>
            <w:tcW w:w="3521" w:type="dxa"/>
            <w:vMerge/>
          </w:tcPr>
          <w:p w14:paraId="44B1AD5C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F5488C5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190FF26B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3D3A84C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39EC32A4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55F9EE9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6AFF1AF3" w14:textId="77777777" w:rsidTr="00732EA8">
        <w:trPr>
          <w:trHeight w:val="227"/>
        </w:trPr>
        <w:tc>
          <w:tcPr>
            <w:tcW w:w="3521" w:type="dxa"/>
            <w:vMerge/>
          </w:tcPr>
          <w:p w14:paraId="7402CBF3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6332" w:type="dxa"/>
            <w:gridSpan w:val="5"/>
          </w:tcPr>
          <w:p w14:paraId="2A571CF8" w14:textId="77777777" w:rsidR="00732EA8" w:rsidRPr="002C4AFC" w:rsidRDefault="00732EA8" w:rsidP="00732EA8">
            <w:pPr>
              <w:pStyle w:val="Header"/>
            </w:pPr>
          </w:p>
        </w:tc>
      </w:tr>
      <w:tr w:rsidR="00732EA8" w:rsidRPr="002C4AFC" w14:paraId="16D1406F" w14:textId="77777777" w:rsidTr="00732EA8">
        <w:trPr>
          <w:trHeight w:val="238"/>
        </w:trPr>
        <w:tc>
          <w:tcPr>
            <w:tcW w:w="3521" w:type="dxa"/>
            <w:vMerge/>
          </w:tcPr>
          <w:p w14:paraId="57B9D9B5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0FE1D14B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6526EA3C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20F4DE49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6D004BD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F6B6A13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5CDAAA91" w14:textId="77777777" w:rsidTr="00732EA8">
        <w:trPr>
          <w:trHeight w:val="227"/>
        </w:trPr>
        <w:tc>
          <w:tcPr>
            <w:tcW w:w="3521" w:type="dxa"/>
            <w:vMerge/>
          </w:tcPr>
          <w:p w14:paraId="74A19A84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76B1C2F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1C929305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3E1EED53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43836012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220960FE" w14:textId="77777777" w:rsidR="00732EA8" w:rsidRPr="002C4AFC" w:rsidRDefault="00732EA8" w:rsidP="00732EA8">
            <w:pPr>
              <w:pStyle w:val="Header"/>
            </w:pPr>
          </w:p>
        </w:tc>
      </w:tr>
      <w:tr w:rsidR="00732EA8" w:rsidRPr="002C4AFC" w14:paraId="3EFA5429" w14:textId="77777777" w:rsidTr="00732EA8">
        <w:trPr>
          <w:trHeight w:val="238"/>
        </w:trPr>
        <w:tc>
          <w:tcPr>
            <w:tcW w:w="3521" w:type="dxa"/>
            <w:vMerge/>
          </w:tcPr>
          <w:p w14:paraId="4BCE62A7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47AB82AD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19C0F0C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9E2CD07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2CE0563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559540D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2E45A587" w14:textId="77777777" w:rsidTr="00732EA8">
        <w:trPr>
          <w:trHeight w:val="227"/>
        </w:trPr>
        <w:tc>
          <w:tcPr>
            <w:tcW w:w="3521" w:type="dxa"/>
            <w:vMerge/>
          </w:tcPr>
          <w:p w14:paraId="247B6FC7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2E7BF8B1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65005825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594265F9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634ED5D3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626DEDB8" w14:textId="77777777" w:rsidR="00732EA8" w:rsidRPr="002C4AFC" w:rsidRDefault="00732EA8" w:rsidP="00732EA8">
            <w:pPr>
              <w:pStyle w:val="Header"/>
            </w:pPr>
          </w:p>
        </w:tc>
      </w:tr>
    </w:tbl>
    <w:p w14:paraId="399381CF" w14:textId="0116C7DB" w:rsidR="00635757" w:rsidRPr="001F685C" w:rsidRDefault="00097A56" w:rsidP="006B4B0D">
      <w:pPr>
        <w:pStyle w:val="KTHTitel"/>
        <w:rPr>
          <w:i/>
        </w:rPr>
      </w:pPr>
      <w:r w:rsidRPr="001F685C">
        <w:t>Initiering</w:t>
      </w:r>
      <w:r w:rsidR="00F611E4" w:rsidRPr="001F685C">
        <w:t xml:space="preserve">sbrev </w:t>
      </w:r>
      <w:r w:rsidR="001F685C" w:rsidRPr="001F685C">
        <w:t>–</w:t>
      </w:r>
      <w:r w:rsidR="006570BA" w:rsidRPr="001F685C">
        <w:t xml:space="preserve"> </w:t>
      </w:r>
      <w:r w:rsidR="001F685C" w:rsidRPr="001F685C">
        <w:t>resursunderlag inför öppnade av studieplats</w:t>
      </w:r>
      <w:r w:rsidR="007E138E" w:rsidRPr="001F685C">
        <w:rPr>
          <w:i/>
        </w:rPr>
        <w:br/>
      </w:r>
      <w:r w:rsidRPr="001F685C">
        <w:rPr>
          <w:i/>
        </w:rPr>
        <w:t>Initiation</w:t>
      </w:r>
      <w:r w:rsidR="00F611E4" w:rsidRPr="001F685C">
        <w:rPr>
          <w:i/>
        </w:rPr>
        <w:t xml:space="preserve"> letter </w:t>
      </w:r>
      <w:r w:rsidR="006570BA" w:rsidRPr="001F685C">
        <w:rPr>
          <w:i/>
        </w:rPr>
        <w:t xml:space="preserve">– </w:t>
      </w:r>
      <w:r w:rsidR="001F685C" w:rsidRPr="001F685C">
        <w:rPr>
          <w:i/>
        </w:rPr>
        <w:t>resource</w:t>
      </w:r>
      <w:r w:rsidR="001558FA">
        <w:rPr>
          <w:i/>
        </w:rPr>
        <w:t xml:space="preserve"> plan to open study space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1762"/>
      </w:tblGrid>
      <w:tr w:rsidR="00D56AB2" w:rsidRPr="00ED1079" w14:paraId="2CC14704" w14:textId="77777777" w:rsidTr="00662C51">
        <w:trPr>
          <w:cantSplit/>
          <w:trHeight w:val="601"/>
        </w:trPr>
        <w:tc>
          <w:tcPr>
            <w:tcW w:w="5382" w:type="dxa"/>
          </w:tcPr>
          <w:p w14:paraId="483B0783" w14:textId="7BE153BA" w:rsidR="00D56AB2" w:rsidRPr="007B7AAD" w:rsidRDefault="00B0420A" w:rsidP="005B4087">
            <w:pPr>
              <w:spacing w:after="60"/>
              <w:rPr>
                <w:rStyle w:val="Arialrubrik75Char"/>
                <w:b/>
                <w:i/>
                <w:lang w:val="en-US"/>
              </w:rPr>
            </w:pPr>
            <w:r w:rsidRPr="007B7AAD">
              <w:rPr>
                <w:rStyle w:val="Arialrubrik75Char"/>
                <w:b/>
                <w:lang w:val="en-US"/>
              </w:rPr>
              <w:t>Institution</w:t>
            </w:r>
            <w:r w:rsidR="00D56AB2" w:rsidRPr="007B7AAD">
              <w:rPr>
                <w:rStyle w:val="Arialrubrik75Char"/>
                <w:b/>
                <w:lang w:val="en-US"/>
              </w:rPr>
              <w:t>/</w:t>
            </w:r>
            <w:r w:rsidR="0091231C" w:rsidRPr="007B7AAD">
              <w:rPr>
                <w:rStyle w:val="Arialrubrik75Char"/>
                <w:b/>
                <w:i/>
                <w:lang w:val="en-US"/>
              </w:rPr>
              <w:t>D</w:t>
            </w:r>
            <w:r w:rsidR="00D56AB2" w:rsidRPr="007B7AAD">
              <w:rPr>
                <w:rStyle w:val="Arialrubrik75Char"/>
                <w:b/>
                <w:i/>
                <w:lang w:val="en-US"/>
              </w:rPr>
              <w:t>epartment</w:t>
            </w:r>
          </w:p>
          <w:p w14:paraId="378D667A" w14:textId="3F05D01C" w:rsidR="00D56AB2" w:rsidRPr="00D56AB2" w:rsidRDefault="00ED1079" w:rsidP="00D56AB2">
            <w:pPr>
              <w:rPr>
                <w:rFonts w:asciiTheme="majorHAnsi" w:hAnsiTheme="majorHAnsi"/>
                <w:sz w:val="15"/>
                <w:lang w:val="en-US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2000924059"/>
                <w:placeholder>
                  <w:docPart w:val="ED7067F0B4F7456F9F2AC876F6B69039"/>
                </w:placeholder>
                <w:showingPlcHdr/>
              </w:sdtPr>
              <w:sdtEndPr/>
              <w:sdtContent>
                <w:r w:rsidR="00D56AB2" w:rsidRPr="00B8529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gridSpan w:val="2"/>
          </w:tcPr>
          <w:p w14:paraId="5C7E7C93" w14:textId="1250C033" w:rsidR="00D56AB2" w:rsidRPr="007B7AAD" w:rsidRDefault="00B0420A" w:rsidP="005B4087">
            <w:pPr>
              <w:spacing w:after="60"/>
              <w:rPr>
                <w:rStyle w:val="Arialrubrik75Char"/>
                <w:b/>
                <w:i/>
                <w:lang w:val="en-US"/>
              </w:rPr>
            </w:pPr>
            <w:r w:rsidRPr="007B7AAD">
              <w:rPr>
                <w:rStyle w:val="Arialrubrik75Char"/>
                <w:b/>
                <w:lang w:val="en-US"/>
              </w:rPr>
              <w:t>Avdelning</w:t>
            </w:r>
            <w:r w:rsidR="00D56AB2" w:rsidRPr="007B7AAD">
              <w:rPr>
                <w:rStyle w:val="Arialrubrik75Char"/>
                <w:b/>
                <w:lang w:val="en-US"/>
              </w:rPr>
              <w:t>/</w:t>
            </w:r>
            <w:r w:rsidRPr="007B7AAD">
              <w:rPr>
                <w:rStyle w:val="Arialrubrik75Char"/>
                <w:b/>
                <w:i/>
                <w:lang w:val="en-US"/>
              </w:rPr>
              <w:t>Division</w:t>
            </w:r>
          </w:p>
          <w:p w14:paraId="5612DD51" w14:textId="68873D5B" w:rsidR="00D56AB2" w:rsidRPr="00D56AB2" w:rsidRDefault="00ED1079" w:rsidP="005B4087">
            <w:pPr>
              <w:spacing w:after="60"/>
              <w:rPr>
                <w:rStyle w:val="Arialrubrik75Char"/>
                <w:i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szCs w:val="22"/>
                  <w:lang w:val="en-US"/>
                </w:rPr>
                <w:id w:val="-2025469473"/>
                <w:placeholder>
                  <w:docPart w:val="D942E48138174D9A9B251C81000B389F"/>
                </w:placeholder>
                <w:showingPlcHdr/>
              </w:sdtPr>
              <w:sdtEndPr/>
              <w:sdtContent>
                <w:r w:rsidR="00D56AB2" w:rsidRPr="00B8529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6A2057" w:rsidRPr="00E720B7" w14:paraId="599C727B" w14:textId="77777777" w:rsidTr="00662C51">
        <w:trPr>
          <w:cantSplit/>
          <w:trHeight w:val="567"/>
        </w:trPr>
        <w:tc>
          <w:tcPr>
            <w:tcW w:w="7508" w:type="dxa"/>
            <w:gridSpan w:val="2"/>
            <w:shd w:val="clear" w:color="auto" w:fill="auto"/>
          </w:tcPr>
          <w:p w14:paraId="0AC78B91" w14:textId="415F33B1" w:rsidR="009C1DA9" w:rsidRPr="00E15A86" w:rsidRDefault="009C1DA9" w:rsidP="00AD3C8D">
            <w:pPr>
              <w:pStyle w:val="BodyText"/>
              <w:spacing w:line="240" w:lineRule="auto"/>
              <w:rPr>
                <w:rStyle w:val="Arialrubrik75Char"/>
                <w:b/>
                <w:lang w:val="en-US"/>
              </w:rPr>
            </w:pPr>
            <w:r w:rsidRPr="00E15A86">
              <w:rPr>
                <w:rStyle w:val="Arialrubrik75Char"/>
                <w:b/>
                <w:lang w:val="en-US"/>
              </w:rPr>
              <w:t>Fyll i antingen 1A eller 1B</w:t>
            </w:r>
            <w:r w:rsidR="00EE0C34" w:rsidRPr="00E15A86">
              <w:rPr>
                <w:rStyle w:val="Arialrubrik75Char"/>
                <w:b/>
                <w:lang w:val="en-US"/>
              </w:rPr>
              <w:t xml:space="preserve"> / Fill in either 1A or 1B</w:t>
            </w:r>
          </w:p>
          <w:p w14:paraId="0167D96E" w14:textId="77777777" w:rsidR="00E15A86" w:rsidRPr="00E15A86" w:rsidRDefault="00E15A86" w:rsidP="00AD3C8D">
            <w:pPr>
              <w:pStyle w:val="BodyText"/>
              <w:spacing w:line="240" w:lineRule="auto"/>
              <w:rPr>
                <w:rStyle w:val="Arialrubrik75Char"/>
                <w:b/>
                <w:lang w:val="en-US"/>
              </w:rPr>
            </w:pPr>
          </w:p>
          <w:p w14:paraId="0BF0C959" w14:textId="6AE49418" w:rsidR="00AD3C8D" w:rsidRPr="00083DC5" w:rsidRDefault="009C1DA9" w:rsidP="00AD3C8D">
            <w:pPr>
              <w:pStyle w:val="BodyText"/>
              <w:spacing w:line="240" w:lineRule="auto"/>
              <w:rPr>
                <w:rStyle w:val="Arialrubrik75Char"/>
                <w:b/>
                <w:lang w:val="en-US"/>
              </w:rPr>
            </w:pPr>
            <w:r w:rsidRPr="00083DC5">
              <w:rPr>
                <w:rStyle w:val="Arialrubrik75Char"/>
                <w:b/>
                <w:lang w:val="en-US"/>
              </w:rPr>
              <w:t>1</w:t>
            </w:r>
            <w:r w:rsidR="008E5848" w:rsidRPr="00083DC5">
              <w:rPr>
                <w:rStyle w:val="Arialrubrik75Char"/>
                <w:b/>
                <w:lang w:val="en-US"/>
              </w:rPr>
              <w:t>A</w:t>
            </w:r>
            <w:r w:rsidR="005848E5" w:rsidRPr="00083DC5">
              <w:rPr>
                <w:rStyle w:val="Arialrubrik75Char"/>
                <w:b/>
                <w:lang w:val="en-US"/>
              </w:rPr>
              <w:t xml:space="preserve"> </w:t>
            </w:r>
            <w:r w:rsidR="00AD3C8D" w:rsidRPr="00083DC5">
              <w:rPr>
                <w:rStyle w:val="Arialrubrik75Char"/>
                <w:b/>
                <w:lang w:val="en-US"/>
              </w:rPr>
              <w:t>Ny doktorand</w:t>
            </w:r>
            <w:r w:rsidR="00BC6186" w:rsidRPr="00083DC5">
              <w:rPr>
                <w:rStyle w:val="Arialrubrik75Char"/>
                <w:b/>
                <w:lang w:val="en-US"/>
              </w:rPr>
              <w:t xml:space="preserve"> vid KTH</w:t>
            </w:r>
            <w:r w:rsidR="00AD3C8D" w:rsidRPr="00083DC5">
              <w:rPr>
                <w:rStyle w:val="Arialrubrik75Char"/>
                <w:b/>
                <w:lang w:val="en-US"/>
              </w:rPr>
              <w:t>/</w:t>
            </w:r>
            <w:r w:rsidR="00AD3C8D" w:rsidRPr="00083DC5">
              <w:rPr>
                <w:rStyle w:val="Arialrubrik75Char"/>
                <w:b/>
                <w:i/>
                <w:lang w:val="en-US"/>
              </w:rPr>
              <w:t>New PhD</w:t>
            </w:r>
            <w:r w:rsidR="007520A3">
              <w:rPr>
                <w:rStyle w:val="Arialrubrik75Char"/>
                <w:b/>
                <w:i/>
                <w:lang w:val="en-US"/>
              </w:rPr>
              <w:t xml:space="preserve"> </w:t>
            </w:r>
            <w:r w:rsidR="00AD3C8D" w:rsidRPr="00083DC5">
              <w:rPr>
                <w:rStyle w:val="Arialrubrik75Char"/>
                <w:b/>
                <w:i/>
                <w:lang w:val="en-US"/>
              </w:rPr>
              <w:t>student</w:t>
            </w:r>
            <w:r w:rsidR="00BC6186" w:rsidRPr="00083DC5">
              <w:rPr>
                <w:rStyle w:val="Arialrubrik75Char"/>
                <w:b/>
                <w:i/>
                <w:lang w:val="en-US"/>
              </w:rPr>
              <w:t xml:space="preserve"> at KTH</w:t>
            </w:r>
          </w:p>
          <w:p w14:paraId="2F691DCB" w14:textId="77777777" w:rsidR="00AD3C8D" w:rsidRPr="00083DC5" w:rsidRDefault="00AD3C8D" w:rsidP="00AD3C8D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</w:p>
          <w:p w14:paraId="5FCFF255" w14:textId="77777777" w:rsidR="00DE592D" w:rsidRPr="00083DC5" w:rsidRDefault="00AD3C8D" w:rsidP="00AD3C8D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  <w:r w:rsidRPr="00083DC5">
              <w:rPr>
                <w:rStyle w:val="Arialrubrik75Char"/>
                <w:lang w:val="en-US"/>
              </w:rPr>
              <w:t>Avsedd examen</w:t>
            </w:r>
            <w:r w:rsidRPr="00083DC5">
              <w:rPr>
                <w:rStyle w:val="Arialrubrik75Char"/>
                <w:i/>
                <w:lang w:val="en-US"/>
              </w:rPr>
              <w:t>/Intended degree</w:t>
            </w:r>
            <w:r w:rsidRPr="00083DC5">
              <w:rPr>
                <w:rStyle w:val="Arialrubrik75Char"/>
                <w:lang w:val="en-US"/>
              </w:rPr>
              <w:br/>
            </w:r>
            <w:sdt>
              <w:sdtPr>
                <w:rPr>
                  <w:rFonts w:ascii="Garamond" w:hAnsi="Garamond"/>
                  <w:sz w:val="15"/>
                  <w:lang w:val="en-US"/>
                </w:rPr>
                <w:id w:val="-3898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3DC5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Pr="00083DC5">
              <w:rPr>
                <w:rStyle w:val="Arialrubrik75Char"/>
                <w:lang w:val="en-US"/>
              </w:rPr>
              <w:t xml:space="preserve"> Licentiat</w:t>
            </w:r>
            <w:r w:rsidRPr="00083DC5">
              <w:rPr>
                <w:rStyle w:val="Arialrubrik75Char"/>
                <w:i/>
                <w:lang w:val="en-US"/>
              </w:rPr>
              <w:t>/Licentiate</w:t>
            </w:r>
            <w:r>
              <w:rPr>
                <w:rStyle w:val="FootnoteReference"/>
                <w:rFonts w:asciiTheme="majorHAnsi" w:hAnsiTheme="majorHAnsi"/>
                <w:i/>
                <w:sz w:val="15"/>
                <w:lang w:val="en-US"/>
              </w:rPr>
              <w:footnoteReference w:id="1"/>
            </w:r>
            <w:r w:rsidRPr="00083DC5">
              <w:rPr>
                <w:rStyle w:val="Arialrubrik75Char"/>
                <w:i/>
                <w:lang w:val="en-US"/>
              </w:rPr>
              <w:t xml:space="preserve">          </w:t>
            </w:r>
            <w:sdt>
              <w:sdtPr>
                <w:rPr>
                  <w:rFonts w:ascii="Garamond" w:hAnsi="Garamond"/>
                  <w:sz w:val="15"/>
                  <w:lang w:val="en-US"/>
                </w:rPr>
                <w:id w:val="19505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3DC5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Pr="00083DC5">
              <w:rPr>
                <w:rStyle w:val="Arialrubrik75Char"/>
                <w:lang w:val="en-US"/>
              </w:rPr>
              <w:t xml:space="preserve"> Doktor</w:t>
            </w:r>
            <w:r w:rsidRPr="00083DC5">
              <w:rPr>
                <w:rStyle w:val="Arialrubrik75Char"/>
                <w:i/>
                <w:lang w:val="en-US"/>
              </w:rPr>
              <w:t>/Doctor</w:t>
            </w:r>
            <w:r>
              <w:rPr>
                <w:rStyle w:val="FootnoteReference"/>
                <w:rFonts w:asciiTheme="majorHAnsi" w:hAnsiTheme="majorHAnsi"/>
                <w:i/>
                <w:sz w:val="15"/>
                <w:lang w:val="en-US"/>
              </w:rPr>
              <w:footnoteReference w:id="2"/>
            </w:r>
            <w:r w:rsidRPr="00083DC5">
              <w:rPr>
                <w:rStyle w:val="Arialrubrik75Char"/>
                <w:i/>
                <w:lang w:val="en-US"/>
              </w:rPr>
              <w:t xml:space="preserve">       </w:t>
            </w:r>
          </w:p>
          <w:p w14:paraId="6B8C1B5E" w14:textId="2D4E3F69" w:rsidR="00DE592D" w:rsidRPr="00083DC5" w:rsidRDefault="00DE592D" w:rsidP="00AD3C8D">
            <w:pPr>
              <w:pStyle w:val="BodyText"/>
              <w:spacing w:line="240" w:lineRule="auto"/>
              <w:rPr>
                <w:rFonts w:ascii="Garamond" w:hAnsi="Garamond"/>
                <w:sz w:val="15"/>
                <w:lang w:val="en-US"/>
              </w:rPr>
            </w:pPr>
          </w:p>
          <w:p w14:paraId="5307E645" w14:textId="77777777" w:rsidR="00AD3C8D" w:rsidRDefault="00AD3C8D" w:rsidP="00AD3C8D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  <w:r w:rsidRPr="00083DC5">
              <w:rPr>
                <w:rStyle w:val="Arialrubrik75Char"/>
                <w:lang w:val="en-US"/>
              </w:rPr>
              <w:t>Vid öppnande av studieplats mot li</w:t>
            </w:r>
            <w:r>
              <w:rPr>
                <w:rStyle w:val="Arialrubrik75Char"/>
                <w:lang w:val="en-US"/>
              </w:rPr>
              <w:t>centiatexamen</w:t>
            </w:r>
            <w:r w:rsidRPr="00193A8E">
              <w:rPr>
                <w:rStyle w:val="Arialrubrik75Char"/>
                <w:lang w:val="en-US"/>
              </w:rPr>
              <w:t xml:space="preserve"> </w:t>
            </w:r>
            <w:r>
              <w:rPr>
                <w:rStyle w:val="Arialrubrik75Char"/>
                <w:lang w:val="en-US"/>
              </w:rPr>
              <w:t>ska en motivering</w:t>
            </w:r>
            <w:r w:rsidRPr="00193A8E">
              <w:rPr>
                <w:rStyle w:val="Arialrubrik75Char"/>
                <w:lang w:val="en-US"/>
              </w:rPr>
              <w:t xml:space="preserve"> anges / </w:t>
            </w:r>
            <w:r w:rsidRPr="00193A8E">
              <w:rPr>
                <w:rStyle w:val="Arialrubrik75Char"/>
                <w:i/>
                <w:lang w:val="en-US"/>
              </w:rPr>
              <w:t>A brief motivation is required wh</w:t>
            </w:r>
            <w:r>
              <w:rPr>
                <w:rStyle w:val="Arialrubrik75Char"/>
                <w:i/>
                <w:lang w:val="en-US"/>
              </w:rPr>
              <w:t>en opening a study space targetting an</w:t>
            </w:r>
            <w:r w:rsidRPr="00193A8E">
              <w:rPr>
                <w:rStyle w:val="Arialrubrik75Char"/>
                <w:i/>
                <w:lang w:val="en-US"/>
              </w:rPr>
              <w:t xml:space="preserve"> licentiat</w:t>
            </w:r>
            <w:r>
              <w:rPr>
                <w:rStyle w:val="Arialrubrik75Char"/>
                <w:i/>
                <w:lang w:val="en-US"/>
              </w:rPr>
              <w:t>e degree</w:t>
            </w:r>
          </w:p>
          <w:p w14:paraId="7119D05C" w14:textId="77777777" w:rsidR="00AD3C8D" w:rsidRPr="00193A8E" w:rsidRDefault="00AD3C8D" w:rsidP="00AD3C8D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</w:p>
          <w:p w14:paraId="2DE3C3DE" w14:textId="10D98982" w:rsidR="006B32A5" w:rsidRPr="006B32A5" w:rsidRDefault="006B32A5" w:rsidP="00AD3C8D">
            <w:pPr>
              <w:pStyle w:val="BodyText"/>
              <w:spacing w:line="240" w:lineRule="auto"/>
              <w:rPr>
                <w:rStyle w:val="Arialrubrik75Char"/>
              </w:rPr>
            </w:pPr>
            <w:r>
              <w:rPr>
                <w:rStyle w:val="Arialrubrik75Char"/>
                <w:lang w:val="en-US"/>
              </w:rPr>
              <w:t xml:space="preserve">    </w:t>
            </w:r>
            <w:sdt>
              <w:sdtPr>
                <w:rPr>
                  <w:rStyle w:val="Arialrubrik75Char"/>
                </w:rPr>
                <w:id w:val="20400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rubrik75Char"/>
                </w:rPr>
              </w:sdtEndPr>
              <w:sdtContent>
                <w:r w:rsidR="00AD3C8D" w:rsidRPr="006B32A5">
                  <w:rPr>
                    <w:rStyle w:val="Arialrubrik7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C8D" w:rsidRPr="006B32A5">
              <w:rPr>
                <w:rStyle w:val="Arialrubrik75Char"/>
              </w:rPr>
              <w:t xml:space="preserve"> "Projektet lämpar sig och är väl avvägt utifrån examensmål för licentiatexamen" / </w:t>
            </w:r>
          </w:p>
          <w:p w14:paraId="065B5DD3" w14:textId="4F60A030" w:rsidR="00AD3C8D" w:rsidRPr="00464804" w:rsidRDefault="006B32A5" w:rsidP="00AD3C8D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  <w:r w:rsidRPr="006A068D">
              <w:rPr>
                <w:rStyle w:val="Arialrubrik75Char"/>
              </w:rPr>
              <w:t xml:space="preserve">         </w:t>
            </w:r>
            <w:r w:rsidRPr="006B32A5">
              <w:rPr>
                <w:rStyle w:val="Arialrubrik75Char"/>
                <w:lang w:val="en-US"/>
              </w:rPr>
              <w:t>”</w:t>
            </w:r>
            <w:r w:rsidR="00AD3C8D" w:rsidRPr="00464804">
              <w:rPr>
                <w:rStyle w:val="Arialrubrik75Char"/>
                <w:i/>
                <w:lang w:val="en-US"/>
              </w:rPr>
              <w:t xml:space="preserve">The </w:t>
            </w:r>
            <w:r>
              <w:rPr>
                <w:rStyle w:val="Arialrubrik75Char"/>
                <w:i/>
                <w:lang w:val="en-US"/>
              </w:rPr>
              <w:t xml:space="preserve">project is suitable </w:t>
            </w:r>
            <w:r w:rsidR="00AD3C8D">
              <w:rPr>
                <w:rStyle w:val="Arialrubrik75Char"/>
                <w:i/>
                <w:lang w:val="en-US"/>
              </w:rPr>
              <w:t>and is well-balanced considering degree objectives for a</w:t>
            </w:r>
            <w:r w:rsidR="00AD3C8D" w:rsidRPr="00464804">
              <w:rPr>
                <w:rStyle w:val="Arialrubrik75Char"/>
                <w:i/>
                <w:lang w:val="en-US"/>
              </w:rPr>
              <w:t xml:space="preserve"> licentiate degree</w:t>
            </w:r>
            <w:r w:rsidR="00AD3C8D">
              <w:rPr>
                <w:rStyle w:val="Arialrubrik75Char"/>
                <w:i/>
                <w:lang w:val="en-US"/>
              </w:rPr>
              <w:t>”</w:t>
            </w:r>
          </w:p>
          <w:p w14:paraId="7A2B19A0" w14:textId="77777777" w:rsidR="00AD3C8D" w:rsidRPr="00464804" w:rsidRDefault="00AD3C8D" w:rsidP="00AD3C8D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</w:p>
          <w:p w14:paraId="6283153F" w14:textId="42D0B864" w:rsidR="00AD3C8D" w:rsidRPr="00193A8E" w:rsidRDefault="006B32A5" w:rsidP="00AD3C8D">
            <w:pPr>
              <w:pStyle w:val="BodyText"/>
              <w:spacing w:line="240" w:lineRule="auto"/>
              <w:rPr>
                <w:rStyle w:val="Arialrubrik75Char"/>
              </w:rPr>
            </w:pPr>
            <w:r w:rsidRPr="006B32A5">
              <w:rPr>
                <w:rStyle w:val="Arialrubrik75Char"/>
                <w:lang w:val="en-US"/>
              </w:rPr>
              <w:t xml:space="preserve">    </w:t>
            </w:r>
            <w:sdt>
              <w:sdtPr>
                <w:rPr>
                  <w:rStyle w:val="Arialrubrik75Char"/>
                </w:rPr>
                <w:id w:val="10109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rubrik75Char"/>
                </w:rPr>
              </w:sdtEndPr>
              <w:sdtContent>
                <w:r>
                  <w:rPr>
                    <w:rStyle w:val="Arialrubrik7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C8D">
              <w:rPr>
                <w:rStyle w:val="Arialrubrik75Char"/>
              </w:rPr>
              <w:t xml:space="preserve"> Annan/Other: __________________________________________________________</w:t>
            </w:r>
            <w:r w:rsidR="007322B8">
              <w:rPr>
                <w:rStyle w:val="Arialrubrik75Char"/>
              </w:rPr>
              <w:t>___________</w:t>
            </w:r>
          </w:p>
          <w:p w14:paraId="4D9FFF8F" w14:textId="6B8DB843" w:rsidR="00193A8E" w:rsidRPr="00193A8E" w:rsidRDefault="00193A8E" w:rsidP="00AD3C8D">
            <w:pPr>
              <w:pStyle w:val="BodyText"/>
              <w:spacing w:line="240" w:lineRule="auto"/>
              <w:rPr>
                <w:rStyle w:val="Arialrubrik75Char"/>
                <w:i/>
              </w:rPr>
            </w:pPr>
          </w:p>
        </w:tc>
        <w:tc>
          <w:tcPr>
            <w:tcW w:w="1762" w:type="dxa"/>
            <w:shd w:val="clear" w:color="auto" w:fill="auto"/>
          </w:tcPr>
          <w:p w14:paraId="0E1BF92E" w14:textId="77777777" w:rsidR="006A2057" w:rsidRPr="00635757" w:rsidRDefault="006A2057" w:rsidP="00CC6A65">
            <w:pPr>
              <w:spacing w:after="60"/>
              <w:rPr>
                <w:rFonts w:asciiTheme="majorHAnsi" w:hAnsiTheme="majorHAnsi"/>
                <w:i/>
                <w:sz w:val="15"/>
                <w:lang w:val="en-US"/>
              </w:rPr>
            </w:pPr>
            <w:r w:rsidRPr="006B4B0D">
              <w:rPr>
                <w:rStyle w:val="Arialrubrik75Char"/>
                <w:lang w:val="en-US"/>
              </w:rPr>
              <w:t>Antal platser</w:t>
            </w:r>
            <w:r w:rsidRPr="006B4B0D">
              <w:rPr>
                <w:rStyle w:val="Arialrubrik75Char"/>
                <w:i/>
                <w:lang w:val="en-US"/>
              </w:rPr>
              <w:t>/Number of positions</w:t>
            </w:r>
          </w:p>
          <w:p w14:paraId="62330039" w14:textId="34277BDD" w:rsidR="00D56AB2" w:rsidRDefault="00ED1079" w:rsidP="005B4087">
            <w:pPr>
              <w:pStyle w:val="BodyText"/>
              <w:spacing w:line="240" w:lineRule="auto"/>
              <w:jc w:val="center"/>
              <w:rPr>
                <w:rStyle w:val="Arialrubrik75Char"/>
                <w:lang w:val="en-US"/>
              </w:rPr>
            </w:pPr>
            <w:sdt>
              <w:sdtPr>
                <w:rPr>
                  <w:rFonts w:ascii="Garamond" w:hAnsi="Garamond"/>
                  <w:sz w:val="40"/>
                  <w:szCs w:val="40"/>
                  <w:lang w:val="en-US"/>
                </w:rPr>
                <w:id w:val="-814866787"/>
              </w:sdtPr>
              <w:sdtEndPr/>
              <w:sdtContent>
                <w:r w:rsidR="00982C02" w:rsidRPr="00982C02">
                  <w:rPr>
                    <w:rFonts w:ascii="Garamond" w:hAnsi="Garamond"/>
                    <w:color w:val="A7ADA7" w:themeColor="background2" w:themeShade="BF"/>
                    <w:sz w:val="40"/>
                    <w:szCs w:val="40"/>
                    <w:lang w:val="en-US"/>
                  </w:rPr>
                  <w:t>NR</w:t>
                </w:r>
              </w:sdtContent>
            </w:sdt>
          </w:p>
          <w:p w14:paraId="501DDB8F" w14:textId="77777777" w:rsidR="00D56AB2" w:rsidRPr="00D56AB2" w:rsidRDefault="00D56AB2" w:rsidP="00D56AB2">
            <w:pPr>
              <w:rPr>
                <w:lang w:val="en-US"/>
              </w:rPr>
            </w:pPr>
          </w:p>
          <w:p w14:paraId="62C1E6A4" w14:textId="77777777" w:rsidR="00D56AB2" w:rsidRPr="00D56AB2" w:rsidRDefault="00D56AB2" w:rsidP="00D56AB2">
            <w:pPr>
              <w:rPr>
                <w:lang w:val="en-US"/>
              </w:rPr>
            </w:pPr>
          </w:p>
          <w:p w14:paraId="39C97B61" w14:textId="56740CF7" w:rsidR="00D56AB2" w:rsidRDefault="00D56AB2" w:rsidP="00D56AB2">
            <w:pPr>
              <w:rPr>
                <w:lang w:val="en-US"/>
              </w:rPr>
            </w:pPr>
          </w:p>
          <w:p w14:paraId="3D22446F" w14:textId="77777777" w:rsidR="006A2057" w:rsidRPr="00D56AB2" w:rsidRDefault="006A2057" w:rsidP="00D56AB2">
            <w:pPr>
              <w:jc w:val="right"/>
              <w:rPr>
                <w:lang w:val="en-US"/>
              </w:rPr>
            </w:pPr>
          </w:p>
        </w:tc>
      </w:tr>
      <w:tr w:rsidR="007322B8" w:rsidRPr="007322B8" w14:paraId="43EE3F7B" w14:textId="77777777" w:rsidTr="00662C51">
        <w:trPr>
          <w:cantSplit/>
          <w:trHeight w:val="567"/>
        </w:trPr>
        <w:tc>
          <w:tcPr>
            <w:tcW w:w="9270" w:type="dxa"/>
            <w:gridSpan w:val="3"/>
          </w:tcPr>
          <w:p w14:paraId="694F5C5C" w14:textId="6AE0ECDF" w:rsidR="007322B8" w:rsidRDefault="009C1DA9" w:rsidP="005848E5">
            <w:pPr>
              <w:pStyle w:val="BodyText"/>
              <w:spacing w:line="240" w:lineRule="auto"/>
              <w:rPr>
                <w:rStyle w:val="Arialrubrik75Char"/>
                <w:b/>
                <w:i/>
              </w:rPr>
            </w:pPr>
            <w:r>
              <w:rPr>
                <w:rStyle w:val="Arialrubrik75Char"/>
                <w:b/>
              </w:rPr>
              <w:t>1</w:t>
            </w:r>
            <w:r w:rsidR="005848E5">
              <w:rPr>
                <w:rStyle w:val="Arialrubrik75Char"/>
                <w:b/>
              </w:rPr>
              <w:t xml:space="preserve">B </w:t>
            </w:r>
            <w:r w:rsidR="007322B8" w:rsidRPr="00AD3C8D">
              <w:rPr>
                <w:rStyle w:val="Arialrubrik75Char"/>
                <w:b/>
              </w:rPr>
              <w:t>Befintlig doktorand</w:t>
            </w:r>
            <w:r w:rsidR="00BC6186">
              <w:rPr>
                <w:rStyle w:val="Arialrubrik75Char"/>
                <w:b/>
              </w:rPr>
              <w:t xml:space="preserve"> vid KTH</w:t>
            </w:r>
            <w:r w:rsidR="007322B8" w:rsidRPr="00AD3C8D">
              <w:rPr>
                <w:rStyle w:val="Arialrubrik75Char"/>
                <w:b/>
              </w:rPr>
              <w:t>/</w:t>
            </w:r>
            <w:r w:rsidR="007322B8" w:rsidRPr="00AD3C8D">
              <w:rPr>
                <w:rStyle w:val="Arialrubrik75Char"/>
                <w:b/>
                <w:i/>
              </w:rPr>
              <w:t>Existing PhD-student</w:t>
            </w:r>
            <w:r w:rsidR="00BC6186">
              <w:rPr>
                <w:rStyle w:val="Arialrubrik75Char"/>
                <w:b/>
                <w:i/>
              </w:rPr>
              <w:t xml:space="preserve"> at KTH</w:t>
            </w:r>
          </w:p>
          <w:p w14:paraId="09627D82" w14:textId="60F02A4E" w:rsidR="00A70863" w:rsidRDefault="00A70863" w:rsidP="007322B8">
            <w:pPr>
              <w:pStyle w:val="BodyText"/>
              <w:spacing w:line="240" w:lineRule="auto"/>
              <w:rPr>
                <w:rStyle w:val="Arialrubrik75Char"/>
                <w:b/>
                <w:i/>
              </w:rPr>
            </w:pPr>
          </w:p>
          <w:p w14:paraId="7893E785" w14:textId="32BFBD3A" w:rsidR="00A70863" w:rsidRPr="00A70863" w:rsidRDefault="00A70863" w:rsidP="007322B8">
            <w:pPr>
              <w:pStyle w:val="BodyText"/>
              <w:spacing w:line="240" w:lineRule="auto"/>
              <w:rPr>
                <w:rStyle w:val="Arialrubrik75Char"/>
              </w:rPr>
            </w:pPr>
            <w:r>
              <w:rPr>
                <w:rStyle w:val="Arialrubrik75Char"/>
              </w:rPr>
              <w:t>Namn på doktorand/</w:t>
            </w:r>
            <w:r w:rsidRPr="00A70863">
              <w:rPr>
                <w:rStyle w:val="Arialrubrik75Char"/>
                <w:i/>
              </w:rPr>
              <w:t>Name PhD-student</w:t>
            </w:r>
            <w:r>
              <w:rPr>
                <w:rStyle w:val="Arialrubrik75Char"/>
              </w:rPr>
              <w:t>:______________________________________________________________________</w:t>
            </w:r>
          </w:p>
          <w:p w14:paraId="24972DD5" w14:textId="77777777" w:rsidR="007322B8" w:rsidRDefault="007322B8" w:rsidP="007322B8">
            <w:pPr>
              <w:pStyle w:val="BodyText"/>
              <w:spacing w:line="240" w:lineRule="auto"/>
              <w:rPr>
                <w:rStyle w:val="Arialrubrik75Char"/>
                <w:b/>
                <w:i/>
              </w:rPr>
            </w:pPr>
          </w:p>
          <w:p w14:paraId="56C61A3F" w14:textId="7F148946" w:rsidR="007322B8" w:rsidRPr="008E7A80" w:rsidRDefault="00ED1079" w:rsidP="007322B8">
            <w:pPr>
              <w:pStyle w:val="BodyText"/>
              <w:spacing w:line="240" w:lineRule="auto"/>
              <w:rPr>
                <w:rFonts w:asciiTheme="majorHAnsi" w:hAnsiTheme="majorHAnsi" w:cstheme="majorHAnsi"/>
                <w:i/>
                <w:sz w:val="15"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lang w:val="en-US"/>
                </w:rPr>
                <w:id w:val="2149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8E7A80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="007322B8" w:rsidRPr="008E7A80">
              <w:rPr>
                <w:rFonts w:ascii="Garamond" w:hAnsi="Garamond"/>
                <w:sz w:val="15"/>
                <w:lang w:val="en-US"/>
              </w:rPr>
              <w:t xml:space="preserve"> </w:t>
            </w:r>
            <w:r w:rsidR="007322B8" w:rsidRPr="008E7A80">
              <w:rPr>
                <w:rFonts w:asciiTheme="majorHAnsi" w:hAnsiTheme="majorHAnsi" w:cstheme="majorHAnsi"/>
                <w:sz w:val="15"/>
                <w:lang w:val="en-US"/>
              </w:rPr>
              <w:t>Byte licentiat till doktor/</w:t>
            </w:r>
            <w:r w:rsidR="007322B8" w:rsidRPr="008E7A80">
              <w:rPr>
                <w:rFonts w:asciiTheme="majorHAnsi" w:hAnsiTheme="majorHAnsi" w:cstheme="majorHAnsi"/>
                <w:i/>
                <w:sz w:val="15"/>
                <w:lang w:val="en-US"/>
              </w:rPr>
              <w:t>Change licentiate to doctor</w:t>
            </w:r>
          </w:p>
          <w:p w14:paraId="08E9C2E0" w14:textId="77777777" w:rsidR="007322B8" w:rsidRPr="008E7A80" w:rsidRDefault="007322B8" w:rsidP="007322B8">
            <w:pPr>
              <w:pStyle w:val="BodyText"/>
              <w:spacing w:line="240" w:lineRule="auto"/>
              <w:rPr>
                <w:rFonts w:asciiTheme="majorHAnsi" w:hAnsiTheme="majorHAnsi" w:cstheme="majorHAnsi"/>
                <w:i/>
                <w:sz w:val="15"/>
                <w:lang w:val="en-US"/>
              </w:rPr>
            </w:pPr>
          </w:p>
          <w:p w14:paraId="0AE5B2A4" w14:textId="77777777" w:rsidR="007322B8" w:rsidRPr="000B3B85" w:rsidRDefault="00ED1079" w:rsidP="007322B8">
            <w:pPr>
              <w:pStyle w:val="BodyText"/>
              <w:spacing w:line="240" w:lineRule="auto"/>
              <w:rPr>
                <w:rFonts w:asciiTheme="majorHAnsi" w:hAnsiTheme="majorHAnsi" w:cstheme="majorHAnsi"/>
                <w:i/>
                <w:sz w:val="15"/>
              </w:rPr>
            </w:pPr>
            <w:sdt>
              <w:sdtPr>
                <w:rPr>
                  <w:rFonts w:asciiTheme="majorHAnsi" w:hAnsiTheme="majorHAnsi" w:cstheme="majorHAnsi"/>
                  <w:sz w:val="15"/>
                </w:rPr>
                <w:id w:val="-750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0B3B85">
                  <w:rPr>
                    <w:rFonts w:ascii="MS Gothic" w:eastAsia="MS Gothic" w:hAnsi="MS Gothic" w:cstheme="majorHAnsi" w:hint="eastAsia"/>
                    <w:sz w:val="15"/>
                  </w:rPr>
                  <w:t>☐</w:t>
                </w:r>
              </w:sdtContent>
            </w:sdt>
            <w:r w:rsidR="007322B8" w:rsidRPr="000B3B85">
              <w:rPr>
                <w:rFonts w:asciiTheme="majorHAnsi" w:hAnsiTheme="majorHAnsi" w:cstheme="majorHAnsi"/>
                <w:sz w:val="15"/>
              </w:rPr>
              <w:t xml:space="preserve"> Byte av ämne eller inriktning/</w:t>
            </w:r>
            <w:r w:rsidR="007322B8" w:rsidRPr="000B3B85">
              <w:rPr>
                <w:rFonts w:asciiTheme="majorHAnsi" w:hAnsiTheme="majorHAnsi" w:cstheme="majorHAnsi"/>
                <w:i/>
                <w:sz w:val="15"/>
              </w:rPr>
              <w:t>Change of subject or speciliazation</w:t>
            </w:r>
          </w:p>
          <w:p w14:paraId="05C7254A" w14:textId="77777777" w:rsidR="007322B8" w:rsidRPr="007322B8" w:rsidRDefault="007322B8" w:rsidP="00662C51">
            <w:pPr>
              <w:spacing w:after="60"/>
              <w:rPr>
                <w:rStyle w:val="Arialrubrik75Char"/>
              </w:rPr>
            </w:pPr>
          </w:p>
        </w:tc>
      </w:tr>
      <w:tr w:rsidR="007322B8" w:rsidRPr="007322B8" w14:paraId="49DBDD18" w14:textId="77777777" w:rsidTr="00662C51">
        <w:trPr>
          <w:cantSplit/>
          <w:trHeight w:val="567"/>
        </w:trPr>
        <w:tc>
          <w:tcPr>
            <w:tcW w:w="9270" w:type="dxa"/>
            <w:gridSpan w:val="3"/>
          </w:tcPr>
          <w:p w14:paraId="09221904" w14:textId="7E92C897" w:rsidR="007322B8" w:rsidRPr="00385911" w:rsidRDefault="005848E5" w:rsidP="007322B8">
            <w:pPr>
              <w:pStyle w:val="BodyText"/>
              <w:spacing w:line="240" w:lineRule="auto"/>
              <w:rPr>
                <w:rStyle w:val="Arialrubrik75Char"/>
                <w:b/>
                <w:i/>
                <w:lang w:val="en-US"/>
              </w:rPr>
            </w:pPr>
            <w:r w:rsidRPr="00385911">
              <w:rPr>
                <w:rStyle w:val="Arialrubrik75Char"/>
                <w:b/>
                <w:lang w:val="en-US"/>
              </w:rPr>
              <w:t xml:space="preserve">2. </w:t>
            </w:r>
            <w:r w:rsidR="00C46FCC" w:rsidRPr="00385911">
              <w:rPr>
                <w:rStyle w:val="Arialrubrik75Char"/>
                <w:b/>
                <w:lang w:val="en-US"/>
              </w:rPr>
              <w:t>Studieplats för</w:t>
            </w:r>
            <w:r w:rsidR="00CE31D2" w:rsidRPr="00385911">
              <w:rPr>
                <w:rStyle w:val="Arialrubrik75Char"/>
                <w:b/>
                <w:lang w:val="en-US"/>
              </w:rPr>
              <w:t>/</w:t>
            </w:r>
            <w:r w:rsidR="00C46FCC" w:rsidRPr="00385911">
              <w:rPr>
                <w:rStyle w:val="Arialrubrik75Char"/>
                <w:b/>
                <w:i/>
                <w:lang w:val="en-US"/>
              </w:rPr>
              <w:t>Study place</w:t>
            </w:r>
            <w:r w:rsidR="00CE31D2" w:rsidRPr="00385911">
              <w:rPr>
                <w:rStyle w:val="Arialrubrik75Char"/>
                <w:b/>
                <w:i/>
                <w:lang w:val="en-US"/>
              </w:rPr>
              <w:t xml:space="preserve"> to:</w:t>
            </w:r>
          </w:p>
          <w:p w14:paraId="45602DEE" w14:textId="77777777" w:rsidR="00CE31D2" w:rsidRPr="00385911" w:rsidRDefault="00CE31D2" w:rsidP="007322B8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</w:p>
          <w:p w14:paraId="7C266D2A" w14:textId="519E0A83" w:rsidR="007322B8" w:rsidRPr="00CE31D2" w:rsidRDefault="006B32A5" w:rsidP="007322B8">
            <w:pPr>
              <w:pStyle w:val="BodyText"/>
              <w:spacing w:line="240" w:lineRule="auto"/>
              <w:rPr>
                <w:rStyle w:val="Arialrubrik75Char"/>
              </w:rPr>
            </w:pPr>
            <w:r>
              <w:rPr>
                <w:rStyle w:val="Arialrubrik75Char"/>
              </w:rPr>
              <w:t>Forskarutbildningsprogram</w:t>
            </w:r>
            <w:r w:rsidR="00CE31D2" w:rsidRPr="00CE31D2">
              <w:rPr>
                <w:rStyle w:val="Arialrubrik75Char"/>
              </w:rPr>
              <w:t>/</w:t>
            </w:r>
            <w:r w:rsidR="00CE31D2" w:rsidRPr="00CE31D2">
              <w:rPr>
                <w:rStyle w:val="Arialrubrik75Char"/>
                <w:i/>
              </w:rPr>
              <w:t>Doctoral program</w:t>
            </w:r>
            <w:r w:rsidR="007322B8" w:rsidRPr="00CE31D2">
              <w:rPr>
                <w:rStyle w:val="Arialrubrik75Char"/>
              </w:rPr>
              <w:t>: ____________________________________________________</w:t>
            </w:r>
            <w:r w:rsidR="00CE31D2">
              <w:rPr>
                <w:rStyle w:val="Arialrubrik75Char"/>
              </w:rPr>
              <w:t>_____________</w:t>
            </w:r>
          </w:p>
          <w:p w14:paraId="6936E5BB" w14:textId="77777777" w:rsidR="007322B8" w:rsidRPr="00CE31D2" w:rsidRDefault="007322B8" w:rsidP="007322B8">
            <w:pPr>
              <w:pStyle w:val="BodyText"/>
              <w:spacing w:line="240" w:lineRule="auto"/>
              <w:rPr>
                <w:rStyle w:val="Arialrubrik75Char"/>
              </w:rPr>
            </w:pPr>
          </w:p>
          <w:p w14:paraId="7A183256" w14:textId="52340BDE" w:rsidR="007322B8" w:rsidRPr="00CE31D2" w:rsidRDefault="007322B8" w:rsidP="007322B8">
            <w:pPr>
              <w:pStyle w:val="BodyText"/>
              <w:spacing w:line="240" w:lineRule="auto"/>
              <w:rPr>
                <w:rStyle w:val="Arialrubrik75Char"/>
              </w:rPr>
            </w:pPr>
            <w:r w:rsidRPr="00CE31D2">
              <w:rPr>
                <w:rStyle w:val="Arialrubrik75Char"/>
              </w:rPr>
              <w:t>Forskarutbildningsämne</w:t>
            </w:r>
            <w:r w:rsidR="00CE31D2">
              <w:rPr>
                <w:rStyle w:val="Arialrubrik75Char"/>
              </w:rPr>
              <w:t>/</w:t>
            </w:r>
            <w:r w:rsidR="00CE31D2" w:rsidRPr="00CE31D2">
              <w:rPr>
                <w:rStyle w:val="Arialrubrik75Char"/>
                <w:i/>
              </w:rPr>
              <w:t>Subject</w:t>
            </w:r>
            <w:r w:rsidRPr="00CE31D2">
              <w:rPr>
                <w:rStyle w:val="Arialrubrik75Char"/>
              </w:rPr>
              <w:t>: _______________________________________________________</w:t>
            </w:r>
            <w:r w:rsidR="00CE31D2">
              <w:rPr>
                <w:rStyle w:val="Arialrubrik75Char"/>
              </w:rPr>
              <w:t>____________________</w:t>
            </w:r>
          </w:p>
          <w:p w14:paraId="0D5013AB" w14:textId="77777777" w:rsidR="007322B8" w:rsidRPr="00CE31D2" w:rsidRDefault="007322B8" w:rsidP="007322B8">
            <w:pPr>
              <w:pStyle w:val="BodyText"/>
              <w:spacing w:line="240" w:lineRule="auto"/>
              <w:rPr>
                <w:rStyle w:val="Arialrubrik75Char"/>
              </w:rPr>
            </w:pPr>
          </w:p>
          <w:p w14:paraId="540F3580" w14:textId="6E572221" w:rsidR="007322B8" w:rsidRPr="00CE31D2" w:rsidRDefault="007322B8" w:rsidP="007322B8">
            <w:pPr>
              <w:pStyle w:val="BodyText"/>
              <w:spacing w:line="240" w:lineRule="auto"/>
              <w:rPr>
                <w:rStyle w:val="Arialrubrik75Char"/>
              </w:rPr>
            </w:pPr>
            <w:r w:rsidRPr="00CE31D2">
              <w:rPr>
                <w:rStyle w:val="Arialrubrik75Char"/>
              </w:rPr>
              <w:t>Inriktning</w:t>
            </w:r>
            <w:r w:rsidR="00CE31D2">
              <w:rPr>
                <w:rStyle w:val="Arialrubrik75Char"/>
              </w:rPr>
              <w:t>/</w:t>
            </w:r>
            <w:r w:rsidR="00CE31D2" w:rsidRPr="00CE31D2">
              <w:rPr>
                <w:rStyle w:val="Arialrubrik75Char"/>
                <w:i/>
              </w:rPr>
              <w:t>Speci</w:t>
            </w:r>
            <w:r w:rsidR="00667C50">
              <w:rPr>
                <w:rStyle w:val="Arialrubrik75Char"/>
                <w:i/>
              </w:rPr>
              <w:t>ali</w:t>
            </w:r>
            <w:r w:rsidR="00CE31D2" w:rsidRPr="00CE31D2">
              <w:rPr>
                <w:rStyle w:val="Arialrubrik75Char"/>
                <w:i/>
              </w:rPr>
              <w:t>zation</w:t>
            </w:r>
            <w:r w:rsidR="005848E5">
              <w:rPr>
                <w:rStyle w:val="Arialrubrik75Char"/>
                <w:i/>
              </w:rPr>
              <w:t xml:space="preserve"> (om tillämpligt/if applicable</w:t>
            </w:r>
            <w:r w:rsidR="006B32A5">
              <w:rPr>
                <w:rStyle w:val="Arialrubrik75Char"/>
                <w:i/>
              </w:rPr>
              <w:t>)</w:t>
            </w:r>
            <w:r w:rsidRPr="00CE31D2">
              <w:rPr>
                <w:rStyle w:val="Arialrubrik75Char"/>
              </w:rPr>
              <w:t>: ___________________________________</w:t>
            </w:r>
            <w:r w:rsidR="00CE31D2">
              <w:rPr>
                <w:rStyle w:val="Arialrubrik75Char"/>
              </w:rPr>
              <w:t>________________</w:t>
            </w:r>
            <w:r w:rsidR="006B32A5">
              <w:rPr>
                <w:rStyle w:val="Arialrubrik75Char"/>
              </w:rPr>
              <w:t>__________</w:t>
            </w:r>
          </w:p>
          <w:p w14:paraId="42978526" w14:textId="77777777" w:rsidR="007322B8" w:rsidRPr="007322B8" w:rsidRDefault="007322B8" w:rsidP="00662C51">
            <w:pPr>
              <w:spacing w:after="60"/>
              <w:rPr>
                <w:rStyle w:val="Arialrubrik75Char"/>
              </w:rPr>
            </w:pPr>
          </w:p>
        </w:tc>
      </w:tr>
      <w:tr w:rsidR="007322B8" w:rsidRPr="007322B8" w14:paraId="0406B7B9" w14:textId="77777777" w:rsidTr="00662C51">
        <w:trPr>
          <w:cantSplit/>
          <w:trHeight w:val="567"/>
        </w:trPr>
        <w:tc>
          <w:tcPr>
            <w:tcW w:w="9270" w:type="dxa"/>
            <w:gridSpan w:val="3"/>
          </w:tcPr>
          <w:p w14:paraId="35ED8466" w14:textId="2988BC32" w:rsidR="007322B8" w:rsidRPr="00667C50" w:rsidRDefault="005848E5" w:rsidP="007322B8">
            <w:pPr>
              <w:spacing w:after="60"/>
              <w:rPr>
                <w:rStyle w:val="Arialrubrik75Char"/>
                <w:b/>
                <w:i/>
              </w:rPr>
            </w:pPr>
            <w:r w:rsidRPr="00667C50">
              <w:rPr>
                <w:rStyle w:val="Arialrubrik75Char"/>
                <w:b/>
              </w:rPr>
              <w:t xml:space="preserve">3. </w:t>
            </w:r>
            <w:r w:rsidR="007322B8" w:rsidRPr="00667C50">
              <w:rPr>
                <w:rStyle w:val="Arialrubrik75Char"/>
                <w:b/>
              </w:rPr>
              <w:t>Studiefinansieringsform</w:t>
            </w:r>
            <w:r w:rsidR="007322B8" w:rsidRPr="00667C50">
              <w:rPr>
                <w:rStyle w:val="Arialrubrik75Char"/>
                <w:b/>
                <w:i/>
              </w:rPr>
              <w:t>/Type of student funding</w:t>
            </w:r>
          </w:p>
          <w:p w14:paraId="7DA8922B" w14:textId="77777777" w:rsidR="002D6351" w:rsidRPr="00667C50" w:rsidRDefault="002D6351" w:rsidP="007322B8">
            <w:pPr>
              <w:spacing w:after="60"/>
              <w:rPr>
                <w:rStyle w:val="Arialrubrik75Char"/>
                <w:b/>
              </w:rPr>
            </w:pPr>
          </w:p>
          <w:p w14:paraId="73FD09EE" w14:textId="77777777" w:rsidR="007322B8" w:rsidRPr="006570BA" w:rsidRDefault="00ED1079" w:rsidP="007322B8">
            <w:pPr>
              <w:pStyle w:val="BodyText"/>
              <w:spacing w:line="240" w:lineRule="auto"/>
              <w:rPr>
                <w:rStyle w:val="Arialrubrik75Char"/>
                <w:i/>
              </w:rPr>
            </w:pPr>
            <w:sdt>
              <w:sdtPr>
                <w:rPr>
                  <w:rFonts w:ascii="Garamond" w:hAnsi="Garamond"/>
                  <w:sz w:val="15"/>
                </w:rPr>
                <w:id w:val="259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6570BA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7322B8" w:rsidRPr="006570BA">
              <w:rPr>
                <w:rStyle w:val="Arialrubrik75Char"/>
              </w:rPr>
              <w:t xml:space="preserve"> Doktorandanställning</w:t>
            </w:r>
            <w:r w:rsidR="007322B8">
              <w:rPr>
                <w:rStyle w:val="Arialrubrik75Char"/>
              </w:rPr>
              <w:t xml:space="preserve"> på KTH </w:t>
            </w:r>
            <w:r w:rsidR="007322B8" w:rsidRPr="006570BA">
              <w:rPr>
                <w:rStyle w:val="Arialrubrik75Char"/>
                <w:i/>
              </w:rPr>
              <w:t xml:space="preserve">/Doctoral employment </w:t>
            </w:r>
            <w:r w:rsidR="007322B8">
              <w:rPr>
                <w:rStyle w:val="Arialrubrik75Char"/>
                <w:i/>
              </w:rPr>
              <w:t>at KTH</w:t>
            </w:r>
            <w:r w:rsidR="007322B8" w:rsidRPr="006570BA">
              <w:rPr>
                <w:rStyle w:val="Arialrubrik75Char"/>
                <w:i/>
              </w:rPr>
              <w:t xml:space="preserve">   </w:t>
            </w:r>
            <w:r w:rsidR="007322B8">
              <w:rPr>
                <w:rStyle w:val="Arialrubrik75Char"/>
                <w:i/>
              </w:rPr>
              <w:t>Finansieringsunderlag bifogas.</w:t>
            </w:r>
            <w:r w:rsidR="007322B8" w:rsidRPr="006570BA">
              <w:rPr>
                <w:rStyle w:val="Arialrubrik75Char"/>
                <w:i/>
              </w:rPr>
              <w:t xml:space="preserve">  </w:t>
            </w:r>
          </w:p>
          <w:p w14:paraId="4D72D73C" w14:textId="77777777" w:rsidR="007322B8" w:rsidRPr="006570BA" w:rsidRDefault="007322B8" w:rsidP="007322B8">
            <w:pPr>
              <w:pStyle w:val="BodyText"/>
              <w:spacing w:line="240" w:lineRule="auto"/>
              <w:rPr>
                <w:rStyle w:val="Arialrubrik75Char"/>
                <w:i/>
              </w:rPr>
            </w:pPr>
          </w:p>
          <w:p w14:paraId="49B808AA" w14:textId="65CD557F" w:rsidR="007322B8" w:rsidRPr="001558FA" w:rsidRDefault="00ED1079" w:rsidP="007322B8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lang w:val="en-US"/>
                </w:rPr>
                <w:id w:val="21144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1558FA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="007322B8" w:rsidRPr="001558FA">
              <w:rPr>
                <w:rStyle w:val="Arialrubrik75Char"/>
                <w:lang w:val="en-US"/>
              </w:rPr>
              <w:t xml:space="preserve"> Stipendium/</w:t>
            </w:r>
            <w:r w:rsidR="007322B8" w:rsidRPr="003C5345">
              <w:rPr>
                <w:rStyle w:val="Arialrubrik75Char"/>
                <w:i/>
                <w:lang w:val="en-US"/>
              </w:rPr>
              <w:t>Scholarship</w:t>
            </w:r>
            <w:r w:rsidR="007322B8" w:rsidRPr="001558FA">
              <w:rPr>
                <w:rStyle w:val="Arialrubrik75Char"/>
                <w:lang w:val="en-US"/>
              </w:rPr>
              <w:t>:_______________________________________________</w:t>
            </w:r>
            <w:r w:rsidR="007322B8">
              <w:rPr>
                <w:rStyle w:val="Arialrubrik75Char"/>
                <w:lang w:val="en-US"/>
              </w:rPr>
              <w:t>__________________________________</w:t>
            </w:r>
          </w:p>
          <w:p w14:paraId="343142DE" w14:textId="77777777" w:rsidR="007322B8" w:rsidRPr="001558FA" w:rsidRDefault="007322B8" w:rsidP="007322B8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</w:p>
          <w:p w14:paraId="60DF01B5" w14:textId="6123D602" w:rsidR="007322B8" w:rsidRPr="001558FA" w:rsidRDefault="00ED1079" w:rsidP="007322B8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lang w:val="en-US"/>
                </w:rPr>
                <w:id w:val="18027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1558FA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="007322B8" w:rsidRPr="001558FA">
              <w:rPr>
                <w:rStyle w:val="Arialrubrik75Char"/>
                <w:lang w:val="en-US"/>
              </w:rPr>
              <w:t xml:space="preserve"> Industridoktorand</w:t>
            </w:r>
            <w:r w:rsidR="007322B8" w:rsidRPr="001558FA">
              <w:rPr>
                <w:rStyle w:val="Arialrubrik75Char"/>
                <w:i/>
                <w:lang w:val="en-US"/>
              </w:rPr>
              <w:t>/Industrial doctoral employment: Arbetsgivare/employer:</w:t>
            </w:r>
            <w:r w:rsidR="007322B8" w:rsidRPr="007322B8">
              <w:rPr>
                <w:rStyle w:val="Arialrubrik75Char"/>
                <w:lang w:val="en-US"/>
              </w:rPr>
              <w:t>__________________________________________</w:t>
            </w:r>
          </w:p>
          <w:p w14:paraId="66516C65" w14:textId="77777777" w:rsidR="007322B8" w:rsidRPr="001558FA" w:rsidRDefault="007322B8" w:rsidP="007322B8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</w:p>
          <w:p w14:paraId="5CB85141" w14:textId="3C1CDE1E" w:rsidR="007322B8" w:rsidRPr="006570BA" w:rsidRDefault="00ED1079" w:rsidP="007322B8">
            <w:pPr>
              <w:pStyle w:val="BodyText"/>
              <w:spacing w:line="240" w:lineRule="auto"/>
              <w:rPr>
                <w:rFonts w:ascii="Garamond" w:hAnsi="Garamond"/>
                <w:sz w:val="15"/>
              </w:rPr>
            </w:pPr>
            <w:sdt>
              <w:sdtPr>
                <w:rPr>
                  <w:rFonts w:ascii="Garamond" w:hAnsi="Garamond"/>
                  <w:sz w:val="15"/>
                </w:rPr>
                <w:id w:val="-6646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B8" w:rsidRPr="006570BA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7322B8" w:rsidRPr="006570BA">
              <w:rPr>
                <w:rFonts w:ascii="Garamond" w:hAnsi="Garamond"/>
                <w:sz w:val="15"/>
              </w:rPr>
              <w:t xml:space="preserve"> </w:t>
            </w:r>
            <w:r w:rsidR="007322B8" w:rsidRPr="006570BA">
              <w:rPr>
                <w:rFonts w:asciiTheme="majorHAnsi" w:hAnsiTheme="majorHAnsi" w:cstheme="majorHAnsi"/>
                <w:sz w:val="15"/>
              </w:rPr>
              <w:t>Annan/</w:t>
            </w:r>
            <w:r w:rsidR="007322B8" w:rsidRPr="003C5345">
              <w:rPr>
                <w:rFonts w:asciiTheme="majorHAnsi" w:hAnsiTheme="majorHAnsi" w:cstheme="majorHAnsi"/>
                <w:i/>
                <w:sz w:val="15"/>
              </w:rPr>
              <w:t>other</w:t>
            </w:r>
            <w:r w:rsidR="007322B8" w:rsidRPr="006570BA">
              <w:rPr>
                <w:rFonts w:ascii="Garamond" w:hAnsi="Garamond"/>
                <w:sz w:val="15"/>
              </w:rPr>
              <w:t>: _________________________________________________________________________</w:t>
            </w:r>
            <w:r w:rsidR="007322B8">
              <w:rPr>
                <w:rFonts w:ascii="Garamond" w:hAnsi="Garamond"/>
                <w:sz w:val="15"/>
              </w:rPr>
              <w:t>___________________________</w:t>
            </w:r>
          </w:p>
          <w:p w14:paraId="4D16F01F" w14:textId="2673721D" w:rsidR="007322B8" w:rsidRPr="007322B8" w:rsidRDefault="007322B8" w:rsidP="007322B8">
            <w:pPr>
              <w:pStyle w:val="BodyText"/>
              <w:spacing w:line="240" w:lineRule="auto"/>
              <w:rPr>
                <w:rStyle w:val="Arialrubrik75Char"/>
                <w:lang w:val="en-US"/>
              </w:rPr>
            </w:pPr>
          </w:p>
        </w:tc>
      </w:tr>
      <w:tr w:rsidR="00662C51" w:rsidRPr="00ED1079" w14:paraId="5A6716DE" w14:textId="77777777" w:rsidTr="00662C51">
        <w:trPr>
          <w:cantSplit/>
          <w:trHeight w:val="567"/>
        </w:trPr>
        <w:tc>
          <w:tcPr>
            <w:tcW w:w="9270" w:type="dxa"/>
            <w:gridSpan w:val="3"/>
          </w:tcPr>
          <w:p w14:paraId="5130F4CA" w14:textId="3C6D7FF8" w:rsidR="00662C51" w:rsidRPr="0018362B" w:rsidRDefault="0018362B" w:rsidP="00662C51">
            <w:pPr>
              <w:spacing w:after="60"/>
              <w:rPr>
                <w:rStyle w:val="Arialrubrik75Char"/>
                <w:b/>
                <w:bCs/>
                <w:i/>
                <w:lang w:val="en-US"/>
              </w:rPr>
            </w:pPr>
            <w:r w:rsidRPr="0018362B">
              <w:rPr>
                <w:rStyle w:val="Arialrubrik75Char"/>
                <w:b/>
                <w:bCs/>
                <w:lang w:val="en-US"/>
              </w:rPr>
              <w:t xml:space="preserve">4. </w:t>
            </w:r>
            <w:r w:rsidR="00662C51" w:rsidRPr="0018362B">
              <w:rPr>
                <w:rStyle w:val="Arialrubrik75Char"/>
                <w:b/>
                <w:bCs/>
                <w:lang w:val="en-US"/>
              </w:rPr>
              <w:t>Information om finansiering/</w:t>
            </w:r>
            <w:r w:rsidR="00662C51" w:rsidRPr="0018362B">
              <w:rPr>
                <w:rStyle w:val="Arialrubrik75Char"/>
                <w:b/>
                <w:bCs/>
                <w:i/>
                <w:lang w:val="en-US"/>
              </w:rPr>
              <w:t>information</w:t>
            </w:r>
            <w:r w:rsidR="00662C51" w:rsidRPr="0018362B">
              <w:rPr>
                <w:rStyle w:val="Arialrubrik75Char"/>
                <w:b/>
                <w:bCs/>
                <w:lang w:val="en-US"/>
              </w:rPr>
              <w:t xml:space="preserve"> </w:t>
            </w:r>
            <w:r w:rsidR="00662C51" w:rsidRPr="0018362B">
              <w:rPr>
                <w:rStyle w:val="Arialrubrik75Char"/>
                <w:b/>
                <w:bCs/>
                <w:i/>
                <w:lang w:val="en-US"/>
              </w:rPr>
              <w:t xml:space="preserve">about the funding: </w:t>
            </w:r>
          </w:p>
          <w:p w14:paraId="322F4497" w14:textId="2F3CF933" w:rsidR="00662C51" w:rsidRPr="00B0420A" w:rsidRDefault="00662C51" w:rsidP="00662C51">
            <w:pPr>
              <w:spacing w:after="60"/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</w:pPr>
            <w:r w:rsidRPr="00B0420A">
              <w:rPr>
                <w:rFonts w:ascii="Garamond" w:hAnsi="Garamond"/>
                <w:sz w:val="22"/>
                <w:szCs w:val="22"/>
                <w:lang w:val="en-US"/>
              </w:rPr>
              <w:br/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2134363708"/>
                <w:showingPlcHdr/>
              </w:sdtPr>
              <w:sdtEndPr/>
              <w:sdtContent>
                <w:r w:rsidRPr="00B0420A">
                  <w:rPr>
                    <w:rStyle w:val="PlaceholderText"/>
                    <w:i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D966ADB" w14:textId="74CA27E3" w:rsidR="006B32A5" w:rsidRDefault="006B32A5" w:rsidP="00303F8B">
      <w:pPr>
        <w:pStyle w:val="Heading2"/>
        <w:spacing w:before="240"/>
        <w:rPr>
          <w:lang w:val="en-US"/>
        </w:rPr>
      </w:pPr>
    </w:p>
    <w:p w14:paraId="0A692003" w14:textId="4B6318F5" w:rsidR="005848E5" w:rsidRDefault="005848E5" w:rsidP="005848E5">
      <w:pPr>
        <w:pStyle w:val="BodyText"/>
        <w:rPr>
          <w:lang w:val="en-US"/>
        </w:rPr>
      </w:pPr>
    </w:p>
    <w:p w14:paraId="33C147B8" w14:textId="77777777" w:rsidR="005848E5" w:rsidRPr="005848E5" w:rsidRDefault="005848E5" w:rsidP="005848E5">
      <w:pPr>
        <w:pStyle w:val="BodyText"/>
        <w:rPr>
          <w:lang w:val="en-US"/>
        </w:rPr>
      </w:pPr>
    </w:p>
    <w:p w14:paraId="20067E28" w14:textId="4FD1C599" w:rsidR="00303F8B" w:rsidRDefault="00B0420A" w:rsidP="00303F8B">
      <w:pPr>
        <w:pStyle w:val="Heading2"/>
        <w:spacing w:before="240"/>
      </w:pPr>
      <w:r>
        <w:lastRenderedPageBreak/>
        <w:t>Handledarresurser</w:t>
      </w:r>
      <w:r w:rsidR="00B84652">
        <w:t xml:space="preserve"> och andra resurser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303F8B" w:rsidRPr="006C40CD" w14:paraId="31A0A51C" w14:textId="77777777" w:rsidTr="00D00CD9">
        <w:trPr>
          <w:cantSplit/>
          <w:trHeight w:val="567"/>
        </w:trPr>
        <w:tc>
          <w:tcPr>
            <w:tcW w:w="9264" w:type="dxa"/>
          </w:tcPr>
          <w:p w14:paraId="636780E8" w14:textId="5D3F300B" w:rsidR="00AE6206" w:rsidRDefault="00AE6206" w:rsidP="00AE6206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Under studietiden är det viktigt att doktoranden omges av en robust handledarmiljö, exempelvis om behov av byte av handledare uppstår. </w:t>
            </w:r>
          </w:p>
          <w:p w14:paraId="5C2307F6" w14:textId="77777777" w:rsidR="00AE6206" w:rsidRDefault="00AE6206" w:rsidP="00AE6206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C93B92" w14:textId="77777777" w:rsidR="00AE6206" w:rsidRDefault="00ED1079" w:rsidP="00AE6206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="Garamond" w:hAnsi="Garamond"/>
                  <w:sz w:val="15"/>
                </w:rPr>
                <w:id w:val="8503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06" w:rsidRPr="00AE6206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AE62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E6206">
              <w:rPr>
                <w:rFonts w:asciiTheme="majorHAnsi" w:hAnsiTheme="majorHAnsi" w:cstheme="majorHAnsi"/>
                <w:sz w:val="16"/>
                <w:szCs w:val="16"/>
              </w:rPr>
              <w:t>Härmed intygas att tillräckliga handledarresurser finns under hela doktorandens förväntade studietid.</w:t>
            </w:r>
          </w:p>
          <w:p w14:paraId="30406648" w14:textId="3DE3203C" w:rsidR="00AE6206" w:rsidRPr="006C40CD" w:rsidRDefault="00AE6206" w:rsidP="00D00CD9">
            <w:pPr>
              <w:spacing w:after="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EF8157C" w14:textId="5FB22B65" w:rsidR="00DF32EF" w:rsidRDefault="00DF32EF" w:rsidP="0002408E">
      <w:pPr>
        <w:pStyle w:val="BodyText"/>
        <w:rPr>
          <w:rFonts w:asciiTheme="majorHAnsi" w:hAnsiTheme="majorHAnsi" w:cstheme="majorHAnsi"/>
          <w:sz w:val="16"/>
          <w:szCs w:val="16"/>
        </w:rPr>
      </w:pPr>
    </w:p>
    <w:p w14:paraId="7E10B87E" w14:textId="55D48A98" w:rsidR="00DF32EF" w:rsidRDefault="00DF32EF" w:rsidP="0002408E">
      <w:pPr>
        <w:pStyle w:val="BodyText"/>
        <w:rPr>
          <w:rFonts w:asciiTheme="majorHAnsi" w:hAnsiTheme="majorHAnsi" w:cstheme="majorHAnsi"/>
          <w:b/>
          <w:sz w:val="16"/>
          <w:szCs w:val="16"/>
        </w:rPr>
      </w:pPr>
    </w:p>
    <w:p w14:paraId="21352947" w14:textId="5DE82C4B" w:rsidR="0002408E" w:rsidRDefault="001558FA" w:rsidP="0002408E">
      <w:pPr>
        <w:pStyle w:val="BodyText"/>
        <w:rPr>
          <w:rFonts w:asciiTheme="majorHAnsi" w:hAnsiTheme="majorHAnsi" w:cstheme="majorHAnsi"/>
          <w:b/>
          <w:lang w:val="en-US"/>
        </w:rPr>
      </w:pPr>
      <w:r w:rsidRPr="001558FA">
        <w:rPr>
          <w:rFonts w:asciiTheme="majorHAnsi" w:hAnsiTheme="majorHAnsi" w:cstheme="majorHAnsi"/>
          <w:b/>
          <w:sz w:val="16"/>
          <w:szCs w:val="16"/>
          <w:lang w:val="en-US"/>
        </w:rPr>
        <w:t>UNDERSKRIFT PREFEKT</w:t>
      </w:r>
      <w:r>
        <w:rPr>
          <w:rFonts w:asciiTheme="majorHAnsi" w:hAnsiTheme="majorHAnsi" w:cstheme="majorHAnsi"/>
          <w:b/>
          <w:sz w:val="16"/>
          <w:szCs w:val="16"/>
          <w:lang w:val="en-US"/>
        </w:rPr>
        <w:t xml:space="preserve"> </w:t>
      </w:r>
      <w:r w:rsidRPr="001558FA">
        <w:rPr>
          <w:rFonts w:asciiTheme="majorHAnsi" w:hAnsiTheme="majorHAnsi" w:cstheme="majorHAnsi"/>
          <w:b/>
          <w:sz w:val="16"/>
          <w:szCs w:val="16"/>
          <w:lang w:val="en-US"/>
        </w:rPr>
        <w:t>/</w:t>
      </w:r>
      <w:r>
        <w:rPr>
          <w:rFonts w:asciiTheme="majorHAnsi" w:hAnsiTheme="majorHAnsi" w:cstheme="majorHAnsi"/>
          <w:b/>
          <w:sz w:val="16"/>
          <w:szCs w:val="16"/>
          <w:lang w:val="en-US"/>
        </w:rPr>
        <w:t xml:space="preserve"> </w:t>
      </w:r>
      <w:r w:rsidRPr="001558FA">
        <w:rPr>
          <w:rFonts w:asciiTheme="majorHAnsi" w:hAnsiTheme="majorHAnsi" w:cstheme="majorHAnsi"/>
          <w:b/>
          <w:sz w:val="16"/>
          <w:szCs w:val="16"/>
          <w:lang w:val="en-US"/>
        </w:rPr>
        <w:t>SIGNATURE HEAD OF DEPARTMENT</w:t>
      </w:r>
      <w:r w:rsidR="0002408E" w:rsidRPr="001558FA">
        <w:rPr>
          <w:rFonts w:asciiTheme="majorHAnsi" w:hAnsiTheme="majorHAnsi" w:cstheme="majorHAnsi"/>
          <w:b/>
          <w:lang w:val="en-US"/>
        </w:rPr>
        <w:t xml:space="preserve"> </w:t>
      </w:r>
    </w:p>
    <w:p w14:paraId="0D0AB8B0" w14:textId="77777777" w:rsidR="001558FA" w:rsidRPr="001558FA" w:rsidRDefault="001558FA" w:rsidP="0002408E">
      <w:pPr>
        <w:pStyle w:val="BodyText"/>
        <w:rPr>
          <w:rFonts w:asciiTheme="majorHAnsi" w:hAnsiTheme="majorHAnsi" w:cstheme="majorHAnsi"/>
          <w:b/>
          <w:lang w:val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426"/>
        <w:gridCol w:w="4394"/>
      </w:tblGrid>
      <w:tr w:rsidR="0002408E" w:rsidRPr="00E82066" w14:paraId="2325FFDD" w14:textId="77777777" w:rsidTr="0002408E">
        <w:trPr>
          <w:cantSplit/>
          <w:trHeight w:val="6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657" w14:textId="77777777" w:rsidR="0002408E" w:rsidRPr="001567F5" w:rsidRDefault="0002408E" w:rsidP="00E82066">
            <w:pPr>
              <w:rPr>
                <w:rFonts w:ascii="Garamond" w:hAnsi="Garamond"/>
                <w:szCs w:val="22"/>
              </w:rPr>
            </w:pPr>
            <w:r w:rsidRPr="001567F5">
              <w:rPr>
                <w:rStyle w:val="Arialrubrik75Char"/>
              </w:rPr>
              <w:t>Datum</w:t>
            </w:r>
            <w:r w:rsidRPr="001567F5">
              <w:rPr>
                <w:rStyle w:val="Arialrubrik75Char"/>
                <w:i/>
              </w:rPr>
              <w:t>/Date</w:t>
            </w:r>
          </w:p>
          <w:p w14:paraId="0A27768B" w14:textId="77777777" w:rsidR="0002408E" w:rsidRPr="001567F5" w:rsidRDefault="00ED1079" w:rsidP="00E82066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371454160"/>
              </w:sdtPr>
              <w:sdtEndPr/>
              <w:sdtContent>
                <w:sdt>
                  <w:sdtPr>
                    <w:rPr>
                      <w:rFonts w:ascii="Garamond" w:hAnsi="Garamond"/>
                      <w:szCs w:val="22"/>
                    </w:rPr>
                    <w:id w:val="-438844625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2408E" w:rsidRPr="001567F5">
                      <w:rPr>
                        <w:rFonts w:ascii="Garamond" w:hAnsi="Garamond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B4B" w14:textId="1C60FB06" w:rsidR="0002408E" w:rsidRPr="00BD27EE" w:rsidRDefault="0002408E" w:rsidP="00D2518E">
            <w:pPr>
              <w:pStyle w:val="Arialrubrik75"/>
              <w:framePr w:wrap="around"/>
              <w:rPr>
                <w:lang w:val="en-US"/>
              </w:rPr>
            </w:pPr>
            <w:r w:rsidRPr="001567F5">
              <w:t>Underskri</w:t>
            </w:r>
            <w:r w:rsidRPr="006A2057">
              <w:rPr>
                <w:lang w:val="en-US"/>
              </w:rPr>
              <w:t>ft</w:t>
            </w:r>
            <w:r w:rsidRPr="00BD27EE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S</w:t>
            </w:r>
            <w:r w:rsidRPr="00BD27EE">
              <w:rPr>
                <w:i/>
                <w:lang w:val="en-US"/>
              </w:rPr>
              <w:t>ignature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9F3" w14:textId="77777777" w:rsidR="0002408E" w:rsidRPr="00E82066" w:rsidRDefault="0002408E" w:rsidP="00E82066">
            <w:pPr>
              <w:pStyle w:val="Arialrubrik75"/>
              <w:framePr w:wrap="around"/>
              <w:rPr>
                <w:lang w:val="en-US"/>
              </w:rPr>
            </w:pPr>
            <w:r>
              <w:rPr>
                <w:lang w:val="en-US"/>
              </w:rPr>
              <w:t>Namn</w:t>
            </w:r>
            <w:r w:rsidRPr="00EE122D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Name</w:t>
            </w:r>
          </w:p>
          <w:p w14:paraId="12CED09E" w14:textId="77777777" w:rsidR="0002408E" w:rsidRPr="00E82066" w:rsidRDefault="00ED1079" w:rsidP="00E8206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-650049726"/>
              </w:sdtPr>
              <w:sdtEndPr/>
              <w:sdtContent>
                <w:r w:rsidR="0002408E" w:rsidRPr="00E82066">
                  <w:rPr>
                    <w:rFonts w:ascii="Garamond" w:hAnsi="Garamond"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</w:tbl>
    <w:p w14:paraId="52F1FBEB" w14:textId="6DCABE72" w:rsidR="0002408E" w:rsidRPr="001558FA" w:rsidRDefault="001558FA" w:rsidP="00F64F23">
      <w:pPr>
        <w:pStyle w:val="Heading2"/>
        <w:spacing w:before="240"/>
        <w:rPr>
          <w:lang w:val="en-US"/>
        </w:rPr>
      </w:pPr>
      <w:r w:rsidRPr="001558FA">
        <w:rPr>
          <w:rFonts w:cstheme="majorHAnsi"/>
          <w:sz w:val="16"/>
          <w:szCs w:val="16"/>
          <w:lang w:val="en-US"/>
        </w:rPr>
        <w:t>UNDERSKRIFT AVDELNINGSCHEF</w:t>
      </w:r>
      <w:r>
        <w:rPr>
          <w:rFonts w:cstheme="majorHAnsi"/>
          <w:sz w:val="16"/>
          <w:szCs w:val="16"/>
          <w:lang w:val="en-US"/>
        </w:rPr>
        <w:t xml:space="preserve"> </w:t>
      </w:r>
      <w:r w:rsidRPr="001558FA">
        <w:rPr>
          <w:rFonts w:cstheme="majorHAnsi"/>
          <w:sz w:val="16"/>
          <w:szCs w:val="16"/>
          <w:lang w:val="en-US"/>
        </w:rPr>
        <w:t>/</w:t>
      </w:r>
      <w:r>
        <w:rPr>
          <w:rFonts w:cstheme="majorHAnsi"/>
          <w:sz w:val="16"/>
          <w:szCs w:val="16"/>
          <w:lang w:val="en-US"/>
        </w:rPr>
        <w:t xml:space="preserve"> </w:t>
      </w:r>
      <w:r w:rsidRPr="001558FA">
        <w:rPr>
          <w:rFonts w:cstheme="majorHAnsi"/>
          <w:sz w:val="16"/>
          <w:szCs w:val="16"/>
          <w:lang w:val="en-US"/>
        </w:rPr>
        <w:t>SIGNATURE HEAD OF DIVISION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3402"/>
        <w:gridCol w:w="4394"/>
      </w:tblGrid>
      <w:tr w:rsidR="0002408E" w14:paraId="40C939BA" w14:textId="77777777" w:rsidTr="0002408E">
        <w:tc>
          <w:tcPr>
            <w:tcW w:w="1555" w:type="dxa"/>
          </w:tcPr>
          <w:p w14:paraId="42DE05BD" w14:textId="77777777" w:rsidR="0002408E" w:rsidRPr="00C27531" w:rsidRDefault="0002408E" w:rsidP="0002408E">
            <w:pPr>
              <w:rPr>
                <w:rFonts w:ascii="Garamond" w:hAnsi="Garamond"/>
                <w:szCs w:val="22"/>
                <w:lang w:val="en-US"/>
              </w:rPr>
            </w:pPr>
            <w:r w:rsidRPr="00EE122D">
              <w:rPr>
                <w:rStyle w:val="Arialrubrik75Char"/>
                <w:lang w:val="en-US"/>
              </w:rPr>
              <w:t>Datum</w:t>
            </w:r>
            <w:r>
              <w:rPr>
                <w:rStyle w:val="Arialrubrik75Char"/>
                <w:i/>
                <w:lang w:val="en-US"/>
              </w:rPr>
              <w:t>/Date</w:t>
            </w:r>
          </w:p>
          <w:p w14:paraId="6285CAB4" w14:textId="5A8EEE5D" w:rsidR="0002408E" w:rsidRDefault="00ED1079" w:rsidP="0002408E">
            <w:pPr>
              <w:pStyle w:val="BodyText"/>
              <w:rPr>
                <w:lang w:val="en-US"/>
              </w:rPr>
            </w:pPr>
            <w:sdt>
              <w:sdtPr>
                <w:rPr>
                  <w:rFonts w:ascii="Garamond" w:hAnsi="Garamond"/>
                  <w:szCs w:val="22"/>
                </w:rPr>
                <w:id w:val="-1739864982"/>
              </w:sdtPr>
              <w:sdtEndPr/>
              <w:sdtContent>
                <w:sdt>
                  <w:sdtPr>
                    <w:rPr>
                      <w:rFonts w:ascii="Garamond" w:hAnsi="Garamond"/>
                      <w:szCs w:val="22"/>
                      <w:lang w:val="en-US"/>
                    </w:rPr>
                    <w:id w:val="-1916544243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2408E" w:rsidRPr="00E82066">
                      <w:rPr>
                        <w:rFonts w:ascii="Garamond" w:hAnsi="Garamond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402" w:type="dxa"/>
          </w:tcPr>
          <w:p w14:paraId="41BE5047" w14:textId="6E4382D9" w:rsidR="0002408E" w:rsidRPr="0002408E" w:rsidRDefault="0002408E" w:rsidP="0002408E">
            <w:pPr>
              <w:pStyle w:val="BodyText"/>
              <w:spacing w:line="240" w:lineRule="auto"/>
              <w:rPr>
                <w:rFonts w:asciiTheme="majorHAnsi" w:hAnsiTheme="majorHAnsi" w:cstheme="majorHAnsi"/>
                <w:sz w:val="15"/>
                <w:szCs w:val="15"/>
                <w:lang w:val="en-US"/>
              </w:rPr>
            </w:pPr>
            <w:r w:rsidRPr="0002408E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Underskrift</w:t>
            </w:r>
            <w:r w:rsidRPr="0002408E">
              <w:rPr>
                <w:rFonts w:asciiTheme="majorHAnsi" w:hAnsiTheme="majorHAnsi" w:cstheme="majorHAnsi"/>
                <w:i/>
                <w:sz w:val="15"/>
                <w:szCs w:val="15"/>
                <w:lang w:val="en-US"/>
              </w:rPr>
              <w:t>/Signature</w:t>
            </w:r>
          </w:p>
        </w:tc>
        <w:tc>
          <w:tcPr>
            <w:tcW w:w="4394" w:type="dxa"/>
          </w:tcPr>
          <w:p w14:paraId="20318876" w14:textId="77777777" w:rsidR="0002408E" w:rsidRPr="00E82066" w:rsidRDefault="0002408E" w:rsidP="0002408E">
            <w:pPr>
              <w:pStyle w:val="Arialrubrik75"/>
              <w:framePr w:wrap="around"/>
              <w:rPr>
                <w:lang w:val="en-US"/>
              </w:rPr>
            </w:pPr>
            <w:r>
              <w:rPr>
                <w:lang w:val="en-US"/>
              </w:rPr>
              <w:t>Namn</w:t>
            </w:r>
            <w:r w:rsidRPr="00EE122D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Name</w:t>
            </w:r>
          </w:p>
          <w:sdt>
            <w:sdtPr>
              <w:rPr>
                <w:rFonts w:ascii="Garamond" w:hAnsi="Garamond"/>
                <w:szCs w:val="22"/>
                <w:lang w:val="en-US"/>
              </w:rPr>
              <w:id w:val="-535033079"/>
            </w:sdtPr>
            <w:sdtEndPr/>
            <w:sdtContent>
              <w:p w14:paraId="769B0496" w14:textId="77777777" w:rsidR="00B84652" w:rsidRDefault="0002408E" w:rsidP="0002408E">
                <w:pPr>
                  <w:pStyle w:val="BodyText"/>
                  <w:rPr>
                    <w:rFonts w:ascii="Garamond" w:hAnsi="Garamond"/>
                    <w:szCs w:val="22"/>
                    <w:lang w:val="en-US"/>
                  </w:rPr>
                </w:pPr>
                <w:r w:rsidRPr="00E82066">
                  <w:rPr>
                    <w:rFonts w:ascii="Garamond" w:hAnsi="Garamond"/>
                    <w:szCs w:val="22"/>
                    <w:lang w:val="en-US"/>
                  </w:rPr>
                  <w:t xml:space="preserve"> </w:t>
                </w:r>
              </w:p>
              <w:p w14:paraId="3D1A9B6B" w14:textId="33DB1400" w:rsidR="0002408E" w:rsidRDefault="00ED1079" w:rsidP="0002408E">
                <w:pPr>
                  <w:pStyle w:val="BodyText"/>
                  <w:rPr>
                    <w:lang w:val="en-US"/>
                  </w:rPr>
                </w:pPr>
              </w:p>
            </w:sdtContent>
          </w:sdt>
        </w:tc>
      </w:tr>
    </w:tbl>
    <w:p w14:paraId="6C3D61DF" w14:textId="461C9CBF" w:rsidR="0002408E" w:rsidRDefault="0002408E" w:rsidP="0002408E">
      <w:pPr>
        <w:pStyle w:val="BodyText"/>
        <w:rPr>
          <w:lang w:val="en-US"/>
        </w:rPr>
      </w:pPr>
    </w:p>
    <w:p w14:paraId="52B62BE5" w14:textId="2195C8DA" w:rsidR="00B84652" w:rsidRPr="002D078E" w:rsidRDefault="00B84652" w:rsidP="0002408E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2D078E">
        <w:rPr>
          <w:rFonts w:asciiTheme="majorHAnsi" w:hAnsiTheme="majorHAnsi" w:cstheme="majorHAnsi"/>
          <w:sz w:val="16"/>
          <w:szCs w:val="16"/>
        </w:rPr>
        <w:t xml:space="preserve">Lämnas in till forskarutbildningshandläggarfunktionen </w:t>
      </w:r>
      <w:r w:rsidR="001558FA">
        <w:rPr>
          <w:rFonts w:asciiTheme="majorHAnsi" w:hAnsiTheme="majorHAnsi" w:cstheme="majorHAnsi"/>
          <w:sz w:val="16"/>
          <w:szCs w:val="16"/>
        </w:rPr>
        <w:t>ABE Skolkansli, Teknikringen 74D, plan 4 alt. fouhandl@abe.kth.se</w:t>
      </w:r>
    </w:p>
    <w:p w14:paraId="1ADED294" w14:textId="139B7049" w:rsidR="00FB74FC" w:rsidRPr="00B84652" w:rsidRDefault="00FB74FC" w:rsidP="00AC2559">
      <w:pPr>
        <w:spacing w:before="240"/>
        <w:rPr>
          <w:rFonts w:asciiTheme="majorHAnsi" w:hAnsiTheme="majorHAnsi"/>
          <w:color w:val="A7ADA7" w:themeColor="background2" w:themeShade="BF"/>
          <w:sz w:val="15"/>
        </w:rPr>
      </w:pPr>
    </w:p>
    <w:sectPr w:rsidR="00FB74FC" w:rsidRPr="00B84652" w:rsidSect="00F91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8C69" w14:textId="77777777" w:rsidR="00DF0172" w:rsidRDefault="00DF0172" w:rsidP="00AB37AC">
      <w:r>
        <w:separator/>
      </w:r>
    </w:p>
  </w:endnote>
  <w:endnote w:type="continuationSeparator" w:id="0">
    <w:p w14:paraId="0FD8110A" w14:textId="77777777" w:rsidR="00DF0172" w:rsidRDefault="00DF017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641" w14:textId="77777777" w:rsidR="00ED1079" w:rsidRDefault="00ED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14:paraId="36FDE804" w14:textId="77777777" w:rsidTr="00064759">
      <w:tc>
        <w:tcPr>
          <w:tcW w:w="8220" w:type="dxa"/>
        </w:tcPr>
        <w:p w14:paraId="552B8280" w14:textId="77777777" w:rsidR="006A7494" w:rsidRDefault="006A7494" w:rsidP="00064759">
          <w:pPr>
            <w:pStyle w:val="Footer"/>
            <w:jc w:val="right"/>
          </w:pPr>
        </w:p>
      </w:tc>
      <w:tc>
        <w:tcPr>
          <w:tcW w:w="907" w:type="dxa"/>
          <w:vAlign w:val="bottom"/>
        </w:tcPr>
        <w:p w14:paraId="013A5C91" w14:textId="281067CB"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60C9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60C9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5BAA3EA" w14:textId="77777777"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6A7494" w14:paraId="2F53086C" w14:textId="77777777" w:rsidTr="00064759">
      <w:tc>
        <w:tcPr>
          <w:tcW w:w="8222" w:type="dxa"/>
        </w:tcPr>
        <w:p w14:paraId="33BB1EE8" w14:textId="77777777" w:rsidR="006A7494" w:rsidRDefault="006A7494" w:rsidP="00064759">
          <w:pPr>
            <w:pStyle w:val="Footer"/>
            <w:jc w:val="right"/>
          </w:pPr>
        </w:p>
      </w:tc>
      <w:tc>
        <w:tcPr>
          <w:tcW w:w="906" w:type="dxa"/>
          <w:vAlign w:val="bottom"/>
        </w:tcPr>
        <w:p w14:paraId="2C9D730A" w14:textId="56DB17AD"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60C9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60C9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F76DD25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B889" w14:textId="77777777" w:rsidR="00DF0172" w:rsidRDefault="00DF0172" w:rsidP="00AB37AC">
      <w:r>
        <w:separator/>
      </w:r>
    </w:p>
  </w:footnote>
  <w:footnote w:type="continuationSeparator" w:id="0">
    <w:p w14:paraId="5CDFB8AE" w14:textId="77777777" w:rsidR="00DF0172" w:rsidRDefault="00DF0172" w:rsidP="00AB37AC">
      <w:r>
        <w:continuationSeparator/>
      </w:r>
    </w:p>
  </w:footnote>
  <w:footnote w:id="1">
    <w:p w14:paraId="59D2F11F" w14:textId="77777777" w:rsidR="00AD3C8D" w:rsidRPr="001E227D" w:rsidRDefault="00AD3C8D" w:rsidP="00AD3C8D">
      <w:pPr>
        <w:pStyle w:val="FootnoteText"/>
        <w:rPr>
          <w:sz w:val="16"/>
          <w:lang w:val="en-US"/>
        </w:rPr>
      </w:pPr>
      <w:r>
        <w:rPr>
          <w:rStyle w:val="FootnoteReference"/>
        </w:rPr>
        <w:footnoteRef/>
      </w:r>
      <w:r w:rsidRPr="001E227D">
        <w:rPr>
          <w:lang w:val="en-US"/>
        </w:rPr>
        <w:t xml:space="preserve"> </w:t>
      </w:r>
      <w:r w:rsidRPr="001E227D">
        <w:rPr>
          <w:sz w:val="16"/>
          <w:lang w:val="en-US"/>
        </w:rPr>
        <w:t xml:space="preserve">Ny antagning mot Licentiatexamen – 2-årig / New </w:t>
      </w:r>
      <w:r>
        <w:rPr>
          <w:sz w:val="16"/>
          <w:lang w:val="en-US"/>
        </w:rPr>
        <w:t xml:space="preserve">admission </w:t>
      </w:r>
      <w:r w:rsidRPr="00A82AF0">
        <w:rPr>
          <w:sz w:val="16"/>
          <w:lang w:val="en-US"/>
        </w:rPr>
        <w:t>targeting</w:t>
      </w:r>
      <w:r w:rsidRPr="001E227D">
        <w:rPr>
          <w:sz w:val="16"/>
          <w:lang w:val="en-US"/>
        </w:rPr>
        <w:t xml:space="preserve"> licentiate</w:t>
      </w:r>
      <w:r>
        <w:rPr>
          <w:sz w:val="16"/>
          <w:lang w:val="en-US"/>
        </w:rPr>
        <w:t xml:space="preserve"> degree</w:t>
      </w:r>
    </w:p>
  </w:footnote>
  <w:footnote w:id="2">
    <w:p w14:paraId="0C7906EF" w14:textId="77777777" w:rsidR="00AD3C8D" w:rsidRPr="00976ACD" w:rsidRDefault="00AD3C8D" w:rsidP="00AD3C8D">
      <w:pPr>
        <w:pStyle w:val="FootnoteText"/>
        <w:rPr>
          <w:sz w:val="16"/>
          <w:lang w:val="en-US"/>
        </w:rPr>
      </w:pPr>
      <w:r>
        <w:rPr>
          <w:rStyle w:val="FootnoteReference"/>
        </w:rPr>
        <w:footnoteRef/>
      </w:r>
      <w:r w:rsidRPr="00976ACD">
        <w:rPr>
          <w:lang w:val="en-US"/>
        </w:rPr>
        <w:t xml:space="preserve"> </w:t>
      </w:r>
      <w:r w:rsidRPr="00976ACD">
        <w:rPr>
          <w:sz w:val="16"/>
          <w:lang w:val="en-US"/>
        </w:rPr>
        <w:t>Ny antagning mot doktorsexamen – 4-årig / New admission targeting doctoral degree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5F16" w14:textId="77777777" w:rsidR="00ED1079" w:rsidRDefault="00ED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C847F6" w14:paraId="2CCC9BF5" w14:textId="77777777" w:rsidTr="00643D92">
      <w:trPr>
        <w:trHeight w:val="238"/>
      </w:trPr>
      <w:tc>
        <w:tcPr>
          <w:tcW w:w="4740" w:type="dxa"/>
        </w:tcPr>
        <w:p w14:paraId="7A98F2C1" w14:textId="77777777" w:rsidR="00C847F6" w:rsidRPr="003F56F9" w:rsidRDefault="00211610" w:rsidP="0028153A">
          <w:pPr>
            <w:pStyle w:val="HeaderBold"/>
            <w:rPr>
              <w:caps/>
            </w:rPr>
          </w:pPr>
          <w:r>
            <w:rPr>
              <w:caps/>
            </w:rPr>
            <w:t>Motivationsbrev för utlysning av doktorandplatser</w:t>
          </w:r>
        </w:p>
      </w:tc>
      <w:tc>
        <w:tcPr>
          <w:tcW w:w="226" w:type="dxa"/>
        </w:tcPr>
        <w:p w14:paraId="58A5DA5C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6DB6EC30" w14:textId="77777777" w:rsidR="00C847F6" w:rsidRPr="00271F0E" w:rsidRDefault="005E15C6" w:rsidP="004E6B61">
          <w:pPr>
            <w:pStyle w:val="HeaderBold"/>
          </w:pPr>
          <w:r>
            <w:t>Datum</w:t>
          </w:r>
        </w:p>
      </w:tc>
      <w:tc>
        <w:tcPr>
          <w:tcW w:w="226" w:type="dxa"/>
        </w:tcPr>
        <w:p w14:paraId="1D8FD571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31FC0806" w14:textId="77777777" w:rsidR="00C847F6" w:rsidRPr="00271F0E" w:rsidRDefault="005E15C6" w:rsidP="005E15C6">
          <w:pPr>
            <w:pStyle w:val="HeaderBold"/>
          </w:pPr>
          <w:r>
            <w:t>D</w:t>
          </w:r>
          <w:r w:rsidR="00C847F6">
            <w:t>iarienummer</w:t>
          </w:r>
        </w:p>
      </w:tc>
    </w:tr>
    <w:tr w:rsidR="00C847F6" w14:paraId="32DFA7DE" w14:textId="77777777" w:rsidTr="00CF2746">
      <w:trPr>
        <w:trHeight w:val="227"/>
      </w:trPr>
      <w:tc>
        <w:tcPr>
          <w:tcW w:w="4740" w:type="dxa"/>
          <w:tcBorders>
            <w:bottom w:val="single" w:sz="4" w:space="0" w:color="auto"/>
          </w:tcBorders>
        </w:tcPr>
        <w:p w14:paraId="4087CE4F" w14:textId="77777777" w:rsidR="00C847F6" w:rsidRPr="00D6309B" w:rsidRDefault="00C847F6" w:rsidP="007A0DF9">
          <w:pPr>
            <w:pStyle w:val="Header"/>
          </w:pPr>
        </w:p>
      </w:tc>
      <w:tc>
        <w:tcPr>
          <w:tcW w:w="226" w:type="dxa"/>
        </w:tcPr>
        <w:p w14:paraId="35029167" w14:textId="77777777"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3E90FB0E" w14:textId="195C5345" w:rsidR="00C847F6" w:rsidRPr="00D6309B" w:rsidRDefault="00ED1079" w:rsidP="004E5814">
          <w:pPr>
            <w:pStyle w:val="Header"/>
          </w:pPr>
          <w:r>
            <w:t>2021-04-14</w:t>
          </w:r>
        </w:p>
      </w:tc>
      <w:tc>
        <w:tcPr>
          <w:tcW w:w="226" w:type="dxa"/>
        </w:tcPr>
        <w:p w14:paraId="5AFC0B5F" w14:textId="77777777"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24D19B3" w14:textId="77777777" w:rsidR="00C847F6" w:rsidRPr="00D6309B" w:rsidRDefault="00C847F6" w:rsidP="00EB335F">
          <w:pPr>
            <w:pStyle w:val="Header"/>
          </w:pPr>
        </w:p>
      </w:tc>
    </w:tr>
    <w:tr w:rsidR="006A7494" w14:paraId="7AD5221D" w14:textId="77777777" w:rsidTr="007C314B">
      <w:trPr>
        <w:trHeight w:val="238"/>
      </w:trPr>
      <w:tc>
        <w:tcPr>
          <w:tcW w:w="9116" w:type="dxa"/>
          <w:gridSpan w:val="5"/>
        </w:tcPr>
        <w:p w14:paraId="4937C032" w14:textId="77777777" w:rsidR="006A7494" w:rsidRPr="006A7494" w:rsidRDefault="006A7494" w:rsidP="004E6B61">
          <w:pPr>
            <w:pStyle w:val="HeaderBold"/>
          </w:pPr>
        </w:p>
      </w:tc>
    </w:tr>
    <w:tr w:rsidR="006A7494" w14:paraId="2EBDF9FA" w14:textId="77777777" w:rsidTr="007C314B">
      <w:trPr>
        <w:trHeight w:val="227"/>
      </w:trPr>
      <w:tc>
        <w:tcPr>
          <w:tcW w:w="9116" w:type="dxa"/>
          <w:gridSpan w:val="5"/>
        </w:tcPr>
        <w:p w14:paraId="5D8ABE93" w14:textId="77777777" w:rsidR="006A7494" w:rsidRPr="006A7494" w:rsidRDefault="006A7494" w:rsidP="006A7494">
          <w:pPr>
            <w:pStyle w:val="Header"/>
          </w:pPr>
        </w:p>
      </w:tc>
    </w:tr>
  </w:tbl>
  <w:p w14:paraId="492BA6DD" w14:textId="285F6EFF"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B816" w14:textId="62EB0C8D" w:rsidR="00A011CC" w:rsidRPr="00CD7813" w:rsidRDefault="00A011CC" w:rsidP="00A011CC">
    <w:pPr>
      <w:pStyle w:val="Header"/>
    </w:pPr>
  </w:p>
  <w:p w14:paraId="5B0A0612" w14:textId="77777777" w:rsidR="00A011CC" w:rsidRPr="00CD7813" w:rsidRDefault="00A011CC" w:rsidP="00A011CC">
    <w:pPr>
      <w:pStyle w:val="Header"/>
    </w:pPr>
  </w:p>
  <w:p w14:paraId="2A97D7D4" w14:textId="77777777" w:rsidR="00A011CC" w:rsidRPr="00CD7813" w:rsidRDefault="00A011CC" w:rsidP="00A011CC">
    <w:pPr>
      <w:pStyle w:val="Header"/>
    </w:pPr>
  </w:p>
  <w:p w14:paraId="1E3F9A16" w14:textId="77777777" w:rsidR="00A011CC" w:rsidRPr="00CD7813" w:rsidRDefault="00A011CC" w:rsidP="00A011CC">
    <w:pPr>
      <w:pStyle w:val="Header"/>
    </w:pPr>
  </w:p>
  <w:p w14:paraId="09070F11" w14:textId="77777777" w:rsidR="00A011CC" w:rsidRPr="00CD7813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6A6EBB"/>
    <w:multiLevelType w:val="multilevel"/>
    <w:tmpl w:val="EFAE6E2C"/>
    <w:lvl w:ilvl="0">
      <w:start w:val="1"/>
      <w:numFmt w:val="decimal"/>
      <w:pStyle w:val="KTHNumm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E8E"/>
    <w:multiLevelType w:val="hybridMultilevel"/>
    <w:tmpl w:val="7BA4A032"/>
    <w:lvl w:ilvl="0" w:tplc="C276B0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57FF"/>
    <w:multiLevelType w:val="hybridMultilevel"/>
    <w:tmpl w:val="1E169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068"/>
    <w:multiLevelType w:val="hybridMultilevel"/>
    <w:tmpl w:val="DEB8F1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00"/>
    <w:rsid w:val="000175E1"/>
    <w:rsid w:val="0002408E"/>
    <w:rsid w:val="00026578"/>
    <w:rsid w:val="000266DF"/>
    <w:rsid w:val="000275B8"/>
    <w:rsid w:val="00030528"/>
    <w:rsid w:val="00035B40"/>
    <w:rsid w:val="00037A26"/>
    <w:rsid w:val="0004543F"/>
    <w:rsid w:val="000535B1"/>
    <w:rsid w:val="00060727"/>
    <w:rsid w:val="00062CCD"/>
    <w:rsid w:val="00064759"/>
    <w:rsid w:val="00066317"/>
    <w:rsid w:val="00075960"/>
    <w:rsid w:val="00081105"/>
    <w:rsid w:val="000825AC"/>
    <w:rsid w:val="00083DC5"/>
    <w:rsid w:val="00085536"/>
    <w:rsid w:val="0009627C"/>
    <w:rsid w:val="00097A56"/>
    <w:rsid w:val="000B3B85"/>
    <w:rsid w:val="000B4D37"/>
    <w:rsid w:val="000C21DA"/>
    <w:rsid w:val="000D434A"/>
    <w:rsid w:val="000E45B6"/>
    <w:rsid w:val="000E72BB"/>
    <w:rsid w:val="000F0D78"/>
    <w:rsid w:val="000F2DF4"/>
    <w:rsid w:val="000F615F"/>
    <w:rsid w:val="001007AB"/>
    <w:rsid w:val="00107CF0"/>
    <w:rsid w:val="001214C3"/>
    <w:rsid w:val="00123114"/>
    <w:rsid w:val="0012634E"/>
    <w:rsid w:val="0013467E"/>
    <w:rsid w:val="001558FA"/>
    <w:rsid w:val="001567F5"/>
    <w:rsid w:val="0015772E"/>
    <w:rsid w:val="001621F9"/>
    <w:rsid w:val="00164845"/>
    <w:rsid w:val="001700A3"/>
    <w:rsid w:val="00170EEB"/>
    <w:rsid w:val="00173A90"/>
    <w:rsid w:val="0018362B"/>
    <w:rsid w:val="0018642A"/>
    <w:rsid w:val="00193A8E"/>
    <w:rsid w:val="001A4CCA"/>
    <w:rsid w:val="001A5C03"/>
    <w:rsid w:val="001B142E"/>
    <w:rsid w:val="001B1BA5"/>
    <w:rsid w:val="001C7273"/>
    <w:rsid w:val="001D0627"/>
    <w:rsid w:val="001D56CE"/>
    <w:rsid w:val="001D5B40"/>
    <w:rsid w:val="001E227D"/>
    <w:rsid w:val="001F3547"/>
    <w:rsid w:val="001F3DE7"/>
    <w:rsid w:val="001F685C"/>
    <w:rsid w:val="00211610"/>
    <w:rsid w:val="002179BC"/>
    <w:rsid w:val="0022536C"/>
    <w:rsid w:val="00227EFB"/>
    <w:rsid w:val="0023140D"/>
    <w:rsid w:val="00232113"/>
    <w:rsid w:val="002411BE"/>
    <w:rsid w:val="00242DBD"/>
    <w:rsid w:val="00245EC8"/>
    <w:rsid w:val="0025219E"/>
    <w:rsid w:val="00253CE1"/>
    <w:rsid w:val="00265A73"/>
    <w:rsid w:val="00265E8C"/>
    <w:rsid w:val="00267D2E"/>
    <w:rsid w:val="0028153A"/>
    <w:rsid w:val="0028487F"/>
    <w:rsid w:val="002977AE"/>
    <w:rsid w:val="002A09B1"/>
    <w:rsid w:val="002A115A"/>
    <w:rsid w:val="002B0333"/>
    <w:rsid w:val="002B083A"/>
    <w:rsid w:val="002B146C"/>
    <w:rsid w:val="002B29D7"/>
    <w:rsid w:val="002B340C"/>
    <w:rsid w:val="002B34D6"/>
    <w:rsid w:val="002C1B2F"/>
    <w:rsid w:val="002C4AFC"/>
    <w:rsid w:val="002D078E"/>
    <w:rsid w:val="002D6351"/>
    <w:rsid w:val="002D6F8F"/>
    <w:rsid w:val="002E47D4"/>
    <w:rsid w:val="002E6E18"/>
    <w:rsid w:val="00303F8B"/>
    <w:rsid w:val="00310604"/>
    <w:rsid w:val="00323244"/>
    <w:rsid w:val="00323581"/>
    <w:rsid w:val="003253D5"/>
    <w:rsid w:val="00326A21"/>
    <w:rsid w:val="00340100"/>
    <w:rsid w:val="00343A44"/>
    <w:rsid w:val="003476C0"/>
    <w:rsid w:val="00352965"/>
    <w:rsid w:val="00353A6A"/>
    <w:rsid w:val="00361642"/>
    <w:rsid w:val="00383258"/>
    <w:rsid w:val="00385911"/>
    <w:rsid w:val="0039039E"/>
    <w:rsid w:val="003A221F"/>
    <w:rsid w:val="003A27DD"/>
    <w:rsid w:val="003A454C"/>
    <w:rsid w:val="003B55F6"/>
    <w:rsid w:val="003C02BD"/>
    <w:rsid w:val="003C1A60"/>
    <w:rsid w:val="003C5345"/>
    <w:rsid w:val="003C6347"/>
    <w:rsid w:val="003D154E"/>
    <w:rsid w:val="003D2109"/>
    <w:rsid w:val="003D5E50"/>
    <w:rsid w:val="003E1FAD"/>
    <w:rsid w:val="003E6BB2"/>
    <w:rsid w:val="003F098B"/>
    <w:rsid w:val="003F0FAA"/>
    <w:rsid w:val="003F35E7"/>
    <w:rsid w:val="003F56F9"/>
    <w:rsid w:val="003F5C79"/>
    <w:rsid w:val="004017E5"/>
    <w:rsid w:val="00407987"/>
    <w:rsid w:val="0041577E"/>
    <w:rsid w:val="0042196A"/>
    <w:rsid w:val="0042335C"/>
    <w:rsid w:val="00453BF5"/>
    <w:rsid w:val="00460FEC"/>
    <w:rsid w:val="0046291A"/>
    <w:rsid w:val="00463107"/>
    <w:rsid w:val="00464804"/>
    <w:rsid w:val="004652FB"/>
    <w:rsid w:val="004667A5"/>
    <w:rsid w:val="004711B9"/>
    <w:rsid w:val="00475139"/>
    <w:rsid w:val="00476040"/>
    <w:rsid w:val="00484AB4"/>
    <w:rsid w:val="00484B7E"/>
    <w:rsid w:val="004A3440"/>
    <w:rsid w:val="004B6869"/>
    <w:rsid w:val="004C414C"/>
    <w:rsid w:val="004C474E"/>
    <w:rsid w:val="004C6B3C"/>
    <w:rsid w:val="004E5153"/>
    <w:rsid w:val="004E5814"/>
    <w:rsid w:val="004E6B61"/>
    <w:rsid w:val="004F0070"/>
    <w:rsid w:val="004F46DD"/>
    <w:rsid w:val="004F5532"/>
    <w:rsid w:val="004F6472"/>
    <w:rsid w:val="0050201F"/>
    <w:rsid w:val="0050762C"/>
    <w:rsid w:val="005152B1"/>
    <w:rsid w:val="00516DE4"/>
    <w:rsid w:val="00523FF5"/>
    <w:rsid w:val="00524C29"/>
    <w:rsid w:val="00530706"/>
    <w:rsid w:val="00543BD6"/>
    <w:rsid w:val="00547786"/>
    <w:rsid w:val="00547E65"/>
    <w:rsid w:val="00557832"/>
    <w:rsid w:val="0057553D"/>
    <w:rsid w:val="005848E5"/>
    <w:rsid w:val="005A3980"/>
    <w:rsid w:val="005B4087"/>
    <w:rsid w:val="005B4E76"/>
    <w:rsid w:val="005B6567"/>
    <w:rsid w:val="005C2E5D"/>
    <w:rsid w:val="005D2E2B"/>
    <w:rsid w:val="005E15C6"/>
    <w:rsid w:val="005E19E7"/>
    <w:rsid w:val="005E2E6D"/>
    <w:rsid w:val="005E519A"/>
    <w:rsid w:val="005E64F7"/>
    <w:rsid w:val="005F26AD"/>
    <w:rsid w:val="005F6C89"/>
    <w:rsid w:val="00605A6F"/>
    <w:rsid w:val="0061028B"/>
    <w:rsid w:val="00611DEC"/>
    <w:rsid w:val="00612B37"/>
    <w:rsid w:val="0061510A"/>
    <w:rsid w:val="0062193D"/>
    <w:rsid w:val="00626083"/>
    <w:rsid w:val="00626D71"/>
    <w:rsid w:val="0063435A"/>
    <w:rsid w:val="00635757"/>
    <w:rsid w:val="00636807"/>
    <w:rsid w:val="00636B84"/>
    <w:rsid w:val="00641E6D"/>
    <w:rsid w:val="00642FA6"/>
    <w:rsid w:val="00644EF5"/>
    <w:rsid w:val="0064639A"/>
    <w:rsid w:val="006570BA"/>
    <w:rsid w:val="006574CC"/>
    <w:rsid w:val="00662A8B"/>
    <w:rsid w:val="00662C51"/>
    <w:rsid w:val="00662E7B"/>
    <w:rsid w:val="00667C50"/>
    <w:rsid w:val="00671F66"/>
    <w:rsid w:val="00672195"/>
    <w:rsid w:val="00685ED3"/>
    <w:rsid w:val="006909D8"/>
    <w:rsid w:val="00692949"/>
    <w:rsid w:val="006A068D"/>
    <w:rsid w:val="006A2057"/>
    <w:rsid w:val="006A7494"/>
    <w:rsid w:val="006A7DAC"/>
    <w:rsid w:val="006B0E09"/>
    <w:rsid w:val="006B32A5"/>
    <w:rsid w:val="006B4B0D"/>
    <w:rsid w:val="006B574A"/>
    <w:rsid w:val="006B6E7C"/>
    <w:rsid w:val="006C1DE1"/>
    <w:rsid w:val="006C292A"/>
    <w:rsid w:val="006C3154"/>
    <w:rsid w:val="006C40CD"/>
    <w:rsid w:val="006D5309"/>
    <w:rsid w:val="006D7BC0"/>
    <w:rsid w:val="006D7E4C"/>
    <w:rsid w:val="006E4552"/>
    <w:rsid w:val="006F30B2"/>
    <w:rsid w:val="006F7835"/>
    <w:rsid w:val="007035DD"/>
    <w:rsid w:val="00705538"/>
    <w:rsid w:val="007064CD"/>
    <w:rsid w:val="0072362C"/>
    <w:rsid w:val="00730430"/>
    <w:rsid w:val="00730712"/>
    <w:rsid w:val="007322B8"/>
    <w:rsid w:val="00732EA8"/>
    <w:rsid w:val="007406B7"/>
    <w:rsid w:val="00741901"/>
    <w:rsid w:val="0074557F"/>
    <w:rsid w:val="0074763A"/>
    <w:rsid w:val="007520A3"/>
    <w:rsid w:val="00753E19"/>
    <w:rsid w:val="00754B8B"/>
    <w:rsid w:val="00754C4C"/>
    <w:rsid w:val="00762926"/>
    <w:rsid w:val="007835A7"/>
    <w:rsid w:val="007913CA"/>
    <w:rsid w:val="00792464"/>
    <w:rsid w:val="00793B27"/>
    <w:rsid w:val="007976BD"/>
    <w:rsid w:val="007978A0"/>
    <w:rsid w:val="007A6D18"/>
    <w:rsid w:val="007B7AAD"/>
    <w:rsid w:val="007C1ED3"/>
    <w:rsid w:val="007C314B"/>
    <w:rsid w:val="007D7920"/>
    <w:rsid w:val="007E138E"/>
    <w:rsid w:val="007E203F"/>
    <w:rsid w:val="007E7360"/>
    <w:rsid w:val="007E7ADE"/>
    <w:rsid w:val="007F3C19"/>
    <w:rsid w:val="007F498A"/>
    <w:rsid w:val="007F67AA"/>
    <w:rsid w:val="0080538D"/>
    <w:rsid w:val="00807190"/>
    <w:rsid w:val="0080795E"/>
    <w:rsid w:val="008205C6"/>
    <w:rsid w:val="00825507"/>
    <w:rsid w:val="00826343"/>
    <w:rsid w:val="008450E4"/>
    <w:rsid w:val="00847B9C"/>
    <w:rsid w:val="0085046A"/>
    <w:rsid w:val="008614E7"/>
    <w:rsid w:val="008622B1"/>
    <w:rsid w:val="00863257"/>
    <w:rsid w:val="00873303"/>
    <w:rsid w:val="008754AC"/>
    <w:rsid w:val="008815CA"/>
    <w:rsid w:val="008822FA"/>
    <w:rsid w:val="008905CC"/>
    <w:rsid w:val="00890F0C"/>
    <w:rsid w:val="008A68A5"/>
    <w:rsid w:val="008D6F35"/>
    <w:rsid w:val="008D6F88"/>
    <w:rsid w:val="008E4593"/>
    <w:rsid w:val="008E5848"/>
    <w:rsid w:val="008E7A80"/>
    <w:rsid w:val="008F68E7"/>
    <w:rsid w:val="00902504"/>
    <w:rsid w:val="0091231C"/>
    <w:rsid w:val="00916344"/>
    <w:rsid w:val="0092020B"/>
    <w:rsid w:val="00922FFA"/>
    <w:rsid w:val="0093375B"/>
    <w:rsid w:val="009361E7"/>
    <w:rsid w:val="0094255F"/>
    <w:rsid w:val="00950DEB"/>
    <w:rsid w:val="00952998"/>
    <w:rsid w:val="00953F70"/>
    <w:rsid w:val="00954214"/>
    <w:rsid w:val="009559D0"/>
    <w:rsid w:val="00961799"/>
    <w:rsid w:val="0096224C"/>
    <w:rsid w:val="0096254A"/>
    <w:rsid w:val="0096305E"/>
    <w:rsid w:val="00972D57"/>
    <w:rsid w:val="009748B2"/>
    <w:rsid w:val="00976ACD"/>
    <w:rsid w:val="00981197"/>
    <w:rsid w:val="00982C02"/>
    <w:rsid w:val="009833D4"/>
    <w:rsid w:val="009A3428"/>
    <w:rsid w:val="009A35EE"/>
    <w:rsid w:val="009A46FD"/>
    <w:rsid w:val="009A59C3"/>
    <w:rsid w:val="009A778B"/>
    <w:rsid w:val="009B22A3"/>
    <w:rsid w:val="009B27C0"/>
    <w:rsid w:val="009C0AB4"/>
    <w:rsid w:val="009C0DA7"/>
    <w:rsid w:val="009C1DA9"/>
    <w:rsid w:val="009E237F"/>
    <w:rsid w:val="00A011CC"/>
    <w:rsid w:val="00A0451B"/>
    <w:rsid w:val="00A04E19"/>
    <w:rsid w:val="00A079BB"/>
    <w:rsid w:val="00A11C4C"/>
    <w:rsid w:val="00A35462"/>
    <w:rsid w:val="00A37248"/>
    <w:rsid w:val="00A40370"/>
    <w:rsid w:val="00A505B7"/>
    <w:rsid w:val="00A506FD"/>
    <w:rsid w:val="00A5688D"/>
    <w:rsid w:val="00A63CBE"/>
    <w:rsid w:val="00A642A3"/>
    <w:rsid w:val="00A70863"/>
    <w:rsid w:val="00A77340"/>
    <w:rsid w:val="00A82AF0"/>
    <w:rsid w:val="00A833EA"/>
    <w:rsid w:val="00A84C72"/>
    <w:rsid w:val="00A907A5"/>
    <w:rsid w:val="00A93E01"/>
    <w:rsid w:val="00AA3822"/>
    <w:rsid w:val="00AA3946"/>
    <w:rsid w:val="00AA53AA"/>
    <w:rsid w:val="00AA715A"/>
    <w:rsid w:val="00AA7FD1"/>
    <w:rsid w:val="00AB37AC"/>
    <w:rsid w:val="00AB5D2D"/>
    <w:rsid w:val="00AC0369"/>
    <w:rsid w:val="00AC1359"/>
    <w:rsid w:val="00AC2540"/>
    <w:rsid w:val="00AC2559"/>
    <w:rsid w:val="00AD2BD7"/>
    <w:rsid w:val="00AD354C"/>
    <w:rsid w:val="00AD3C8D"/>
    <w:rsid w:val="00AE299D"/>
    <w:rsid w:val="00AE6206"/>
    <w:rsid w:val="00AF0371"/>
    <w:rsid w:val="00AF7776"/>
    <w:rsid w:val="00B0140C"/>
    <w:rsid w:val="00B02309"/>
    <w:rsid w:val="00B0420A"/>
    <w:rsid w:val="00B113DE"/>
    <w:rsid w:val="00B15CEE"/>
    <w:rsid w:val="00B2240E"/>
    <w:rsid w:val="00B23BCA"/>
    <w:rsid w:val="00B24C43"/>
    <w:rsid w:val="00B26C94"/>
    <w:rsid w:val="00B314F7"/>
    <w:rsid w:val="00B36CA0"/>
    <w:rsid w:val="00B411DA"/>
    <w:rsid w:val="00B44DE5"/>
    <w:rsid w:val="00B45AB3"/>
    <w:rsid w:val="00B5121A"/>
    <w:rsid w:val="00B57727"/>
    <w:rsid w:val="00B605B2"/>
    <w:rsid w:val="00B60C94"/>
    <w:rsid w:val="00B65A88"/>
    <w:rsid w:val="00B74A9D"/>
    <w:rsid w:val="00B84652"/>
    <w:rsid w:val="00B8529F"/>
    <w:rsid w:val="00B87340"/>
    <w:rsid w:val="00B87488"/>
    <w:rsid w:val="00B90528"/>
    <w:rsid w:val="00B908BC"/>
    <w:rsid w:val="00B908CB"/>
    <w:rsid w:val="00B94A56"/>
    <w:rsid w:val="00BA35AA"/>
    <w:rsid w:val="00BA7817"/>
    <w:rsid w:val="00BB5DE4"/>
    <w:rsid w:val="00BC2AAD"/>
    <w:rsid w:val="00BC2E21"/>
    <w:rsid w:val="00BC4E49"/>
    <w:rsid w:val="00BC5A21"/>
    <w:rsid w:val="00BC6186"/>
    <w:rsid w:val="00BC64D7"/>
    <w:rsid w:val="00BD10EE"/>
    <w:rsid w:val="00BD1B87"/>
    <w:rsid w:val="00BD27EE"/>
    <w:rsid w:val="00BD6C83"/>
    <w:rsid w:val="00BF03DF"/>
    <w:rsid w:val="00BF28D7"/>
    <w:rsid w:val="00C06690"/>
    <w:rsid w:val="00C238E7"/>
    <w:rsid w:val="00C24ECE"/>
    <w:rsid w:val="00C2519B"/>
    <w:rsid w:val="00C27531"/>
    <w:rsid w:val="00C312B5"/>
    <w:rsid w:val="00C34CC4"/>
    <w:rsid w:val="00C4369B"/>
    <w:rsid w:val="00C46B7C"/>
    <w:rsid w:val="00C46FCC"/>
    <w:rsid w:val="00C51B5F"/>
    <w:rsid w:val="00C53337"/>
    <w:rsid w:val="00C53B9E"/>
    <w:rsid w:val="00C55D88"/>
    <w:rsid w:val="00C60080"/>
    <w:rsid w:val="00C65034"/>
    <w:rsid w:val="00C661F9"/>
    <w:rsid w:val="00C7002D"/>
    <w:rsid w:val="00C834DF"/>
    <w:rsid w:val="00C847F6"/>
    <w:rsid w:val="00C85C8C"/>
    <w:rsid w:val="00C867B4"/>
    <w:rsid w:val="00C87FA2"/>
    <w:rsid w:val="00C904EB"/>
    <w:rsid w:val="00CA252C"/>
    <w:rsid w:val="00CA5E1F"/>
    <w:rsid w:val="00CB1EC2"/>
    <w:rsid w:val="00CC6A65"/>
    <w:rsid w:val="00CD7813"/>
    <w:rsid w:val="00CE31D2"/>
    <w:rsid w:val="00CE4055"/>
    <w:rsid w:val="00CF7254"/>
    <w:rsid w:val="00D02A16"/>
    <w:rsid w:val="00D032EA"/>
    <w:rsid w:val="00D034FF"/>
    <w:rsid w:val="00D03DB5"/>
    <w:rsid w:val="00D13AB0"/>
    <w:rsid w:val="00D2245B"/>
    <w:rsid w:val="00D2518E"/>
    <w:rsid w:val="00D31230"/>
    <w:rsid w:val="00D4655E"/>
    <w:rsid w:val="00D51AC2"/>
    <w:rsid w:val="00D5279E"/>
    <w:rsid w:val="00D539D0"/>
    <w:rsid w:val="00D56AB2"/>
    <w:rsid w:val="00D57A2A"/>
    <w:rsid w:val="00D778F5"/>
    <w:rsid w:val="00D77F48"/>
    <w:rsid w:val="00D9214E"/>
    <w:rsid w:val="00D93339"/>
    <w:rsid w:val="00DA63E8"/>
    <w:rsid w:val="00DA793E"/>
    <w:rsid w:val="00DB164C"/>
    <w:rsid w:val="00DB472C"/>
    <w:rsid w:val="00DB53EF"/>
    <w:rsid w:val="00DB6013"/>
    <w:rsid w:val="00DB6F81"/>
    <w:rsid w:val="00DB7741"/>
    <w:rsid w:val="00DC11F9"/>
    <w:rsid w:val="00DC7ABE"/>
    <w:rsid w:val="00DD296C"/>
    <w:rsid w:val="00DD7B28"/>
    <w:rsid w:val="00DE1086"/>
    <w:rsid w:val="00DE592D"/>
    <w:rsid w:val="00DF0172"/>
    <w:rsid w:val="00DF21E3"/>
    <w:rsid w:val="00DF32EF"/>
    <w:rsid w:val="00E05971"/>
    <w:rsid w:val="00E05B48"/>
    <w:rsid w:val="00E15A86"/>
    <w:rsid w:val="00E1771C"/>
    <w:rsid w:val="00E179F1"/>
    <w:rsid w:val="00E229AD"/>
    <w:rsid w:val="00E41775"/>
    <w:rsid w:val="00E46FAF"/>
    <w:rsid w:val="00E720B7"/>
    <w:rsid w:val="00E82066"/>
    <w:rsid w:val="00E85310"/>
    <w:rsid w:val="00EA126A"/>
    <w:rsid w:val="00EA76E8"/>
    <w:rsid w:val="00EB07F4"/>
    <w:rsid w:val="00EB1D22"/>
    <w:rsid w:val="00EB335F"/>
    <w:rsid w:val="00ED0C28"/>
    <w:rsid w:val="00ED1079"/>
    <w:rsid w:val="00ED109D"/>
    <w:rsid w:val="00EE07BC"/>
    <w:rsid w:val="00EE0C34"/>
    <w:rsid w:val="00EE122D"/>
    <w:rsid w:val="00EE62BA"/>
    <w:rsid w:val="00EF015B"/>
    <w:rsid w:val="00EF1D64"/>
    <w:rsid w:val="00F0463B"/>
    <w:rsid w:val="00F22930"/>
    <w:rsid w:val="00F23558"/>
    <w:rsid w:val="00F40088"/>
    <w:rsid w:val="00F55E9B"/>
    <w:rsid w:val="00F57388"/>
    <w:rsid w:val="00F611E4"/>
    <w:rsid w:val="00F64F23"/>
    <w:rsid w:val="00F70D75"/>
    <w:rsid w:val="00F823EA"/>
    <w:rsid w:val="00F82AEC"/>
    <w:rsid w:val="00F83DA8"/>
    <w:rsid w:val="00F85AA2"/>
    <w:rsid w:val="00F91257"/>
    <w:rsid w:val="00F91721"/>
    <w:rsid w:val="00F94E56"/>
    <w:rsid w:val="00F955C5"/>
    <w:rsid w:val="00FA2711"/>
    <w:rsid w:val="00FB74FC"/>
    <w:rsid w:val="00FB791E"/>
    <w:rsid w:val="00FC5FBC"/>
    <w:rsid w:val="00FE0145"/>
    <w:rsid w:val="00FE0E48"/>
    <w:rsid w:val="00FE3A70"/>
    <w:rsid w:val="00FE7A7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731101D"/>
  <w15:docId w15:val="{F0FADDCE-87B8-4B4A-9D33-0476E64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35462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9361E7"/>
    <w:pPr>
      <w:spacing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C85C8C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semiHidden/>
    <w:qFormat/>
    <w:rsid w:val="002977AE"/>
    <w:pPr>
      <w:keepNext w:val="0"/>
      <w:keepLines w:val="0"/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semiHidden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semiHidden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semiHidden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4E6B61"/>
    <w:pPr>
      <w:spacing w:before="3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B61"/>
    <w:rPr>
      <w:color w:val="808080"/>
    </w:r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Nummertext">
    <w:name w:val="KTH Nummertext"/>
    <w:basedOn w:val="Normal"/>
    <w:qFormat/>
    <w:rsid w:val="00ED0C28"/>
    <w:pPr>
      <w:spacing w:after="240" w:line="260" w:lineRule="atLeast"/>
      <w:ind w:left="567"/>
    </w:pPr>
  </w:style>
  <w:style w:type="paragraph" w:customStyle="1" w:styleId="KTHNummer">
    <w:name w:val="KTH Nummer"/>
    <w:basedOn w:val="KTHnRubrik1"/>
    <w:next w:val="Normal"/>
    <w:qFormat/>
    <w:rsid w:val="000535B1"/>
    <w:pPr>
      <w:numPr>
        <w:numId w:val="14"/>
      </w:numPr>
      <w:spacing w:after="80"/>
    </w:pPr>
  </w:style>
  <w:style w:type="paragraph" w:customStyle="1" w:styleId="Arialrubrik75">
    <w:name w:val="Arial rubrik 7.5"/>
    <w:basedOn w:val="Header"/>
    <w:link w:val="Arialrubrik75Char"/>
    <w:uiPriority w:val="1"/>
    <w:qFormat/>
    <w:rsid w:val="002B083A"/>
    <w:pPr>
      <w:framePr w:hSpace="141" w:wrap="around" w:hAnchor="margin" w:xAlign="center" w:y="-1995"/>
    </w:pPr>
  </w:style>
  <w:style w:type="paragraph" w:customStyle="1" w:styleId="Arial7">
    <w:name w:val="Arial 7"/>
    <w:aliases w:val="5 datum"/>
    <w:basedOn w:val="Arialrubrik75"/>
    <w:link w:val="Arial7Char"/>
    <w:uiPriority w:val="1"/>
    <w:qFormat/>
    <w:rsid w:val="00662E7B"/>
    <w:pPr>
      <w:framePr w:wrap="around"/>
    </w:pPr>
  </w:style>
  <w:style w:type="character" w:customStyle="1" w:styleId="Arialrubrik75Char">
    <w:name w:val="Arial rubrik 7.5 Char"/>
    <w:basedOn w:val="HeaderChar"/>
    <w:link w:val="Arialrubrik75"/>
    <w:uiPriority w:val="1"/>
    <w:rsid w:val="002B083A"/>
    <w:rPr>
      <w:rFonts w:asciiTheme="majorHAnsi" w:hAnsiTheme="majorHAnsi"/>
      <w:sz w:val="15"/>
    </w:rPr>
  </w:style>
  <w:style w:type="character" w:customStyle="1" w:styleId="Arial7Char">
    <w:name w:val="Arial 7 Char"/>
    <w:aliases w:val="5 datum Char"/>
    <w:basedOn w:val="Arialrubrik75Char"/>
    <w:link w:val="Arial7"/>
    <w:uiPriority w:val="1"/>
    <w:rsid w:val="00662E7B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semiHidden/>
    <w:qFormat/>
    <w:rsid w:val="00F91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0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0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8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62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206"/>
    <w:rPr>
      <w:rFonts w:ascii="Calibr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2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27D"/>
  </w:style>
  <w:style w:type="character" w:styleId="FootnoteReference">
    <w:name w:val="footnote reference"/>
    <w:basedOn w:val="DefaultParagraphFont"/>
    <w:uiPriority w:val="99"/>
    <w:semiHidden/>
    <w:unhideWhenUsed/>
    <w:rsid w:val="001E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M&#246;tesanteck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0303-A397-4967-AFA1-6EF4175F7D7D}"/>
      </w:docPartPr>
      <w:docPartBody>
        <w:p w:rsidR="00C2488D" w:rsidRDefault="006A2F3F">
          <w:r w:rsidRPr="00BA47DF">
            <w:rPr>
              <w:rStyle w:val="PlaceholderText"/>
            </w:rPr>
            <w:t>Click here to enter a date.</w:t>
          </w:r>
        </w:p>
      </w:docPartBody>
    </w:docPart>
    <w:docPart>
      <w:docPartPr>
        <w:name w:val="ED7067F0B4F7456F9F2AC876F6B6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EB69-82BF-49AB-A5CA-30BBF667B2C0}"/>
      </w:docPartPr>
      <w:docPartBody>
        <w:p w:rsidR="00FE7EED" w:rsidRDefault="00AB7621" w:rsidP="00AB7621">
          <w:pPr>
            <w:pStyle w:val="ED7067F0B4F7456F9F2AC876F6B69039"/>
          </w:pPr>
          <w:r w:rsidRPr="00687D99">
            <w:rPr>
              <w:rStyle w:val="PlaceholderText"/>
            </w:rPr>
            <w:t>Click here to enter text.</w:t>
          </w:r>
        </w:p>
      </w:docPartBody>
    </w:docPart>
    <w:docPart>
      <w:docPartPr>
        <w:name w:val="D942E48138174D9A9B251C81000B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A99F-6ACE-448A-AF84-A6D265A205F6}"/>
      </w:docPartPr>
      <w:docPartBody>
        <w:p w:rsidR="00FE7EED" w:rsidRDefault="00AB7621" w:rsidP="00AB7621">
          <w:pPr>
            <w:pStyle w:val="D942E48138174D9A9B251C81000B389F"/>
          </w:pPr>
          <w:r w:rsidRPr="00687D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27"/>
    <w:rsid w:val="00071B1D"/>
    <w:rsid w:val="000E1520"/>
    <w:rsid w:val="001B3642"/>
    <w:rsid w:val="001E2013"/>
    <w:rsid w:val="002048E9"/>
    <w:rsid w:val="002446DF"/>
    <w:rsid w:val="00250F10"/>
    <w:rsid w:val="00250F83"/>
    <w:rsid w:val="00280DAA"/>
    <w:rsid w:val="002969F3"/>
    <w:rsid w:val="002D2488"/>
    <w:rsid w:val="00327470"/>
    <w:rsid w:val="003555C2"/>
    <w:rsid w:val="00381227"/>
    <w:rsid w:val="00395FE3"/>
    <w:rsid w:val="003B0424"/>
    <w:rsid w:val="003F537E"/>
    <w:rsid w:val="00424198"/>
    <w:rsid w:val="0042790A"/>
    <w:rsid w:val="00430B32"/>
    <w:rsid w:val="00454B7F"/>
    <w:rsid w:val="004D7AF9"/>
    <w:rsid w:val="00517000"/>
    <w:rsid w:val="0054129D"/>
    <w:rsid w:val="0055407B"/>
    <w:rsid w:val="005A0011"/>
    <w:rsid w:val="005D0D8C"/>
    <w:rsid w:val="00614A20"/>
    <w:rsid w:val="00617AA9"/>
    <w:rsid w:val="0063666B"/>
    <w:rsid w:val="00641E87"/>
    <w:rsid w:val="006637ED"/>
    <w:rsid w:val="006664D8"/>
    <w:rsid w:val="006830B0"/>
    <w:rsid w:val="006A2F3F"/>
    <w:rsid w:val="006F2674"/>
    <w:rsid w:val="00700F5F"/>
    <w:rsid w:val="0071563A"/>
    <w:rsid w:val="007E0A0E"/>
    <w:rsid w:val="00813C2D"/>
    <w:rsid w:val="008520C4"/>
    <w:rsid w:val="008A03C9"/>
    <w:rsid w:val="009C27D1"/>
    <w:rsid w:val="009D3DBF"/>
    <w:rsid w:val="009D4746"/>
    <w:rsid w:val="009E43AB"/>
    <w:rsid w:val="00A15B31"/>
    <w:rsid w:val="00A37B00"/>
    <w:rsid w:val="00A55AA2"/>
    <w:rsid w:val="00A84B57"/>
    <w:rsid w:val="00AB7621"/>
    <w:rsid w:val="00AE0FF3"/>
    <w:rsid w:val="00B66401"/>
    <w:rsid w:val="00B9178D"/>
    <w:rsid w:val="00BF2797"/>
    <w:rsid w:val="00BF7A1B"/>
    <w:rsid w:val="00C2488D"/>
    <w:rsid w:val="00C86FBB"/>
    <w:rsid w:val="00C87B4B"/>
    <w:rsid w:val="00CF6DD8"/>
    <w:rsid w:val="00D30F9C"/>
    <w:rsid w:val="00DB5483"/>
    <w:rsid w:val="00DD3C8E"/>
    <w:rsid w:val="00E46EB9"/>
    <w:rsid w:val="00EA3CF1"/>
    <w:rsid w:val="00EE6E69"/>
    <w:rsid w:val="00EE6F38"/>
    <w:rsid w:val="00F006DE"/>
    <w:rsid w:val="00F33C09"/>
    <w:rsid w:val="00F67608"/>
    <w:rsid w:val="00F75C5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07B"/>
    <w:rPr>
      <w:color w:val="808080"/>
    </w:rPr>
  </w:style>
  <w:style w:type="paragraph" w:customStyle="1" w:styleId="ED7067F0B4F7456F9F2AC876F6B69039">
    <w:name w:val="ED7067F0B4F7456F9F2AC876F6B69039"/>
    <w:rsid w:val="00AB7621"/>
    <w:pPr>
      <w:spacing w:after="160" w:line="259" w:lineRule="auto"/>
    </w:pPr>
    <w:rPr>
      <w:lang w:eastAsia="sv-SE"/>
    </w:rPr>
  </w:style>
  <w:style w:type="paragraph" w:customStyle="1" w:styleId="D942E48138174D9A9B251C81000B389F">
    <w:name w:val="D942E48138174D9A9B251C81000B389F"/>
    <w:rsid w:val="00AB7621"/>
    <w:pPr>
      <w:spacing w:after="160" w:line="259" w:lineRule="auto"/>
    </w:pPr>
    <w:rPr>
      <w:lang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59C1-B5DB-4F9C-A6DE-41B7F77B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KTH_Mötesanteckning.dotx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Borg</dc:creator>
  <cp:lastModifiedBy>pjo</cp:lastModifiedBy>
  <cp:revision>3</cp:revision>
  <cp:lastPrinted>2021-03-19T15:05:00Z</cp:lastPrinted>
  <dcterms:created xsi:type="dcterms:W3CDTF">2021-03-23T12:00:00Z</dcterms:created>
  <dcterms:modified xsi:type="dcterms:W3CDTF">2021-04-14T09:09:00Z</dcterms:modified>
</cp:coreProperties>
</file>