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3BF3" w14:textId="581BC60C" w:rsidR="009D045E" w:rsidRDefault="00E5104F" w:rsidP="009D045E">
      <w:pPr>
        <w:pStyle w:val="KTHTitel"/>
        <w:rPr>
          <w:lang w:val="en-US"/>
        </w:rPr>
      </w:pPr>
      <w:r w:rsidRPr="00EB0C09">
        <w:rPr>
          <w:lang w:val="en-US"/>
        </w:rPr>
        <w:t xml:space="preserve">Approval </w:t>
      </w:r>
    </w:p>
    <w:p w14:paraId="0418A4F0" w14:textId="77777777" w:rsidR="004E26BF" w:rsidRPr="00FE3E80" w:rsidRDefault="004E26BF" w:rsidP="004E26BF">
      <w:pPr>
        <w:rPr>
          <w:rFonts w:ascii="Times" w:hAnsi="Times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Title</w:t>
      </w:r>
      <w:r w:rsidRPr="00FE3E80">
        <w:rPr>
          <w:rFonts w:ascii="Arial" w:hAnsi="Arial" w:cs="Arial"/>
          <w:b/>
          <w:bCs/>
          <w:color w:val="000000"/>
          <w:szCs w:val="22"/>
          <w:lang w:val="en-US"/>
        </w:rPr>
        <w:t xml:space="preserve"> of the procurement: </w:t>
      </w:r>
      <w:r w:rsidRPr="00E80305">
        <w:rPr>
          <w:rFonts w:ascii="Arial" w:hAnsi="Arial" w:cs="Arial"/>
          <w:b/>
          <w:bCs/>
          <w:color w:val="000000"/>
          <w:szCs w:val="22"/>
          <w:highlight w:val="yellow"/>
          <w:lang w:val="en-US"/>
        </w:rPr>
        <w:t>Define</w:t>
      </w:r>
    </w:p>
    <w:p w14:paraId="3C898DFB" w14:textId="77777777" w:rsidR="004E26BF" w:rsidRPr="004E26BF" w:rsidRDefault="004E26BF" w:rsidP="004E26BF">
      <w:pPr>
        <w:pStyle w:val="BodyText"/>
        <w:rPr>
          <w:lang w:val="en-US"/>
        </w:rPr>
      </w:pPr>
    </w:p>
    <w:p w14:paraId="3A9FC95F" w14:textId="2900FDB6" w:rsidR="00E96477" w:rsidRPr="00E5104F" w:rsidRDefault="00E5104F" w:rsidP="00E96477">
      <w:pPr>
        <w:pStyle w:val="Heading1"/>
        <w:rPr>
          <w:lang w:val="en-US"/>
        </w:rPr>
      </w:pPr>
      <w:r w:rsidRPr="00E5104F">
        <w:rPr>
          <w:lang w:val="en-US"/>
        </w:rPr>
        <w:t>Decision</w:t>
      </w:r>
    </w:p>
    <w:p w14:paraId="23198DA4" w14:textId="2EA0CDA3" w:rsidR="00E5104F" w:rsidRPr="000F51DE" w:rsidRDefault="00E5104F" w:rsidP="00E96477">
      <w:pPr>
        <w:pStyle w:val="Heading1"/>
        <w:rPr>
          <w:rFonts w:cstheme="majorHAnsi"/>
          <w:b w:val="0"/>
          <w:bCs w:val="0"/>
          <w:i/>
          <w:iCs/>
          <w:sz w:val="20"/>
          <w:szCs w:val="20"/>
          <w:lang w:val="en-US"/>
        </w:rPr>
      </w:pPr>
      <w:r w:rsidRPr="000F51DE">
        <w:rPr>
          <w:rFonts w:cstheme="majorHAnsi"/>
          <w:b w:val="0"/>
          <w:bCs w:val="0"/>
          <w:i/>
          <w:iCs/>
          <w:sz w:val="20"/>
          <w:szCs w:val="20"/>
          <w:lang w:val="en-US"/>
        </w:rPr>
        <w:t>Enter the text for decision here:</w:t>
      </w:r>
    </w:p>
    <w:p w14:paraId="1FFBC2DF" w14:textId="77777777" w:rsidR="00E5104F" w:rsidRDefault="00E5104F" w:rsidP="00E96477">
      <w:pPr>
        <w:pStyle w:val="Heading1"/>
        <w:rPr>
          <w:lang w:val="en-US"/>
        </w:rPr>
      </w:pPr>
    </w:p>
    <w:p w14:paraId="1C7E3769" w14:textId="2611EAFD" w:rsidR="00E96477" w:rsidRPr="00E5104F" w:rsidRDefault="00E5104F" w:rsidP="00E96477">
      <w:pPr>
        <w:pStyle w:val="Heading1"/>
        <w:rPr>
          <w:lang w:val="en-US"/>
        </w:rPr>
      </w:pPr>
      <w:r w:rsidRPr="00E5104F">
        <w:rPr>
          <w:lang w:val="en-US"/>
        </w:rPr>
        <w:t>Errand</w:t>
      </w:r>
    </w:p>
    <w:p w14:paraId="5BBC1FE0" w14:textId="2A965710" w:rsidR="00E5104F" w:rsidRPr="004E26BF" w:rsidRDefault="004E26BF" w:rsidP="006A1F70">
      <w:pPr>
        <w:pStyle w:val="BodyText"/>
        <w:rPr>
          <w:rFonts w:asciiTheme="majorHAnsi" w:hAnsiTheme="majorHAnsi" w:cstheme="majorHAnsi"/>
          <w:i/>
          <w:iCs/>
          <w:color w:val="000000" w:themeColor="text1"/>
          <w:lang w:val="en-US"/>
        </w:rPr>
      </w:pPr>
      <w:r w:rsidRPr="00F44E46">
        <w:rPr>
          <w:rFonts w:asciiTheme="majorHAnsi" w:hAnsiTheme="majorHAnsi" w:cstheme="majorHAnsi"/>
          <w:i/>
          <w:iCs/>
          <w:color w:val="000000" w:themeColor="text1"/>
          <w:lang w:val="en-US"/>
        </w:rPr>
        <w:t>Please, explain in a clear and comprehensive manner</w:t>
      </w:r>
      <w:r w:rsidR="00E5104F" w:rsidRPr="00E5104F">
        <w:rPr>
          <w:rFonts w:asciiTheme="majorHAnsi" w:hAnsiTheme="majorHAnsi" w:cstheme="majorHAnsi"/>
          <w:i/>
          <w:iCs/>
          <w:lang w:val="en-US"/>
        </w:rPr>
        <w:t xml:space="preserve"> what you want to buy</w:t>
      </w:r>
      <w:r>
        <w:rPr>
          <w:rFonts w:asciiTheme="majorHAnsi" w:hAnsiTheme="majorHAnsi" w:cstheme="majorHAnsi"/>
          <w:i/>
          <w:iCs/>
          <w:lang w:val="en-US"/>
        </w:rPr>
        <w:t>, a</w:t>
      </w:r>
      <w:r w:rsidRPr="00F44E46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</w:t>
      </w:r>
      <w:r w:rsidRPr="00F44E46">
        <w:rPr>
          <w:rFonts w:asciiTheme="majorHAnsi" w:hAnsiTheme="majorHAnsi" w:cstheme="majorHAnsi"/>
          <w:color w:val="000000" w:themeColor="text1"/>
          <w:lang w:val="en-US"/>
        </w:rPr>
        <w:t>description of the procurement, background and purpose</w:t>
      </w:r>
      <w:r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30A4DE5A" w14:textId="7014F15A" w:rsidR="00E5104F" w:rsidRPr="005E0630" w:rsidRDefault="00E5104F" w:rsidP="006A1F70">
      <w:pPr>
        <w:pStyle w:val="BodyText"/>
        <w:rPr>
          <w:rFonts w:asciiTheme="majorHAnsi" w:hAnsiTheme="majorHAnsi" w:cstheme="majorHAnsi"/>
          <w:i/>
          <w:iCs/>
          <w:lang w:val="en-US"/>
        </w:rPr>
      </w:pPr>
      <w:r w:rsidRPr="005E0630">
        <w:rPr>
          <w:rFonts w:asciiTheme="majorHAnsi" w:hAnsiTheme="majorHAnsi" w:cstheme="majorHAnsi"/>
          <w:i/>
          <w:iCs/>
          <w:lang w:val="en-US"/>
        </w:rPr>
        <w:t>Specify the total budget</w:t>
      </w:r>
    </w:p>
    <w:p w14:paraId="44E5BC32" w14:textId="77777777" w:rsidR="00557C6C" w:rsidRDefault="00557C6C" w:rsidP="006A1F70">
      <w:pPr>
        <w:pStyle w:val="BodyText"/>
        <w:rPr>
          <w:b/>
          <w:sz w:val="24"/>
          <w:szCs w:val="24"/>
          <w:lang w:val="en-US"/>
        </w:rPr>
      </w:pPr>
    </w:p>
    <w:p w14:paraId="2D9C48EC" w14:textId="186584A9" w:rsidR="00200A46" w:rsidRPr="00557C6C" w:rsidRDefault="00EF02E2" w:rsidP="006A1F70">
      <w:pPr>
        <w:pStyle w:val="BodyText"/>
      </w:pPr>
      <w:r w:rsidRPr="004E26BF">
        <w:rPr>
          <w:b/>
          <w:sz w:val="24"/>
          <w:szCs w:val="24"/>
          <w:lang w:val="en-US"/>
        </w:rPr>
        <w:t>This decision has been made by</w:t>
      </w:r>
      <w:r w:rsidRPr="004E26BF">
        <w:rPr>
          <w:b/>
          <w:highlight w:val="lightGray"/>
          <w:lang w:val="en-US"/>
        </w:rPr>
        <w:t xml:space="preserve"> </w:t>
      </w:r>
      <w:r w:rsidR="004E26BF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le First name Last name]"/>
            </w:textInput>
          </w:ffData>
        </w:fldChar>
      </w:r>
      <w:r w:rsidR="004E26BF" w:rsidRPr="004E26BF">
        <w:rPr>
          <w:highlight w:val="lightGray"/>
          <w:lang w:val="en-US"/>
        </w:rPr>
        <w:instrText xml:space="preserve"> FORMTEXT </w:instrText>
      </w:r>
      <w:r w:rsidR="004E26BF">
        <w:rPr>
          <w:highlight w:val="lightGray"/>
        </w:rPr>
      </w:r>
      <w:r w:rsidR="004E26BF">
        <w:rPr>
          <w:highlight w:val="lightGray"/>
        </w:rPr>
        <w:fldChar w:fldCharType="separate"/>
      </w:r>
      <w:r w:rsidR="004E26BF" w:rsidRPr="004E26BF">
        <w:rPr>
          <w:noProof/>
          <w:highlight w:val="lightGray"/>
          <w:lang w:val="en-US"/>
        </w:rPr>
        <w:t>[title First name Last name]</w:t>
      </w:r>
      <w:r w:rsidR="004E26BF">
        <w:rPr>
          <w:highlight w:val="lightGray"/>
        </w:rPr>
        <w:fldChar w:fldCharType="end"/>
      </w:r>
      <w:r w:rsidR="00200A46" w:rsidRPr="004E26BF">
        <w:rPr>
          <w:lang w:val="en-US"/>
        </w:rPr>
        <w:t xml:space="preserve"> </w:t>
      </w:r>
      <w:r w:rsidRPr="004E26BF">
        <w:rPr>
          <w:lang w:val="en-US"/>
        </w:rPr>
        <w:t>after the presentation of</w:t>
      </w:r>
      <w:r w:rsidRPr="004E26BF">
        <w:rPr>
          <w:highlight w:val="lightGray"/>
          <w:lang w:val="en-US"/>
        </w:rPr>
        <w:t xml:space="preserve"> </w:t>
      </w:r>
      <w:r w:rsidR="004E26BF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le First name Last name]"/>
            </w:textInput>
          </w:ffData>
        </w:fldChar>
      </w:r>
      <w:r w:rsidR="004E26BF" w:rsidRPr="004E26BF">
        <w:rPr>
          <w:highlight w:val="lightGray"/>
          <w:lang w:val="en-US"/>
        </w:rPr>
        <w:instrText xml:space="preserve"> FORMTEXT </w:instrText>
      </w:r>
      <w:r w:rsidR="004E26BF">
        <w:rPr>
          <w:highlight w:val="lightGray"/>
        </w:rPr>
      </w:r>
      <w:r w:rsidR="004E26BF">
        <w:rPr>
          <w:highlight w:val="lightGray"/>
        </w:rPr>
        <w:fldChar w:fldCharType="separate"/>
      </w:r>
      <w:r w:rsidR="004E26BF" w:rsidRPr="004E26BF">
        <w:rPr>
          <w:noProof/>
          <w:highlight w:val="lightGray"/>
          <w:lang w:val="en-US"/>
        </w:rPr>
        <w:t>[title First name Last name]</w:t>
      </w:r>
      <w:r w:rsidR="004E26BF">
        <w:rPr>
          <w:highlight w:val="lightGray"/>
        </w:rPr>
        <w:fldChar w:fldCharType="end"/>
      </w:r>
      <w:r w:rsidR="00200A46" w:rsidRPr="004E26BF">
        <w:rPr>
          <w:lang w:val="en-US"/>
        </w:rPr>
        <w:t xml:space="preserve">. </w:t>
      </w:r>
      <w:r w:rsidR="004E26BF">
        <w:t>P</w:t>
      </w:r>
      <w:r w:rsidRPr="00557C6C">
        <w:t>resent</w:t>
      </w:r>
      <w:r w:rsidRPr="00557C6C">
        <w:rPr>
          <w:highlight w:val="lightGray"/>
        </w:rPr>
        <w:t xml:space="preserve"> </w:t>
      </w:r>
      <w:r w:rsidR="004E26BF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le First name Last name]"/>
            </w:textInput>
          </w:ffData>
        </w:fldChar>
      </w:r>
      <w:r w:rsidR="004E26BF">
        <w:rPr>
          <w:highlight w:val="lightGray"/>
        </w:rPr>
        <w:instrText xml:space="preserve"> FORMTEXT </w:instrText>
      </w:r>
      <w:r w:rsidR="004E26BF">
        <w:rPr>
          <w:highlight w:val="lightGray"/>
        </w:rPr>
      </w:r>
      <w:r w:rsidR="004E26BF">
        <w:rPr>
          <w:highlight w:val="lightGray"/>
        </w:rPr>
        <w:fldChar w:fldCharType="separate"/>
      </w:r>
      <w:r w:rsidR="004E26BF">
        <w:rPr>
          <w:noProof/>
          <w:highlight w:val="lightGray"/>
        </w:rPr>
        <w:t>[title First name Last name]</w:t>
      </w:r>
      <w:r w:rsidR="004E26BF">
        <w:rPr>
          <w:highlight w:val="lightGray"/>
        </w:rPr>
        <w:fldChar w:fldCharType="end"/>
      </w:r>
      <w:r w:rsidR="00200A46" w:rsidRPr="00557C6C">
        <w:t xml:space="preserve">. </w:t>
      </w:r>
    </w:p>
    <w:p w14:paraId="1A4611D5" w14:textId="77777777" w:rsidR="009D2F88" w:rsidRPr="00136586" w:rsidRDefault="009D2F88" w:rsidP="009D2F88">
      <w:pPr>
        <w:pStyle w:val="BodyText"/>
      </w:pPr>
      <w:r>
        <w:t>Kungliga Tekniska Högskolan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nteckningar"/>
        <w:tblDescription w:val="Namnteckningar"/>
      </w:tblPr>
      <w:tblGrid>
        <w:gridCol w:w="4559"/>
        <w:gridCol w:w="4559"/>
      </w:tblGrid>
      <w:tr w:rsidR="00DF0117" w14:paraId="39A3166E" w14:textId="77777777" w:rsidTr="00DF0117">
        <w:trPr>
          <w:tblHeader/>
        </w:trPr>
        <w:tc>
          <w:tcPr>
            <w:tcW w:w="9118" w:type="dxa"/>
            <w:gridSpan w:val="2"/>
          </w:tcPr>
          <w:p w14:paraId="3D712B9E" w14:textId="77777777" w:rsidR="00DF0117" w:rsidRDefault="00DF0117" w:rsidP="006A1F70">
            <w:pPr>
              <w:pStyle w:val="BodyText"/>
            </w:pPr>
          </w:p>
        </w:tc>
      </w:tr>
      <w:tr w:rsidR="00DF0117" w:rsidRPr="004E26BF" w14:paraId="6369F3AF" w14:textId="77777777" w:rsidTr="00DF0117">
        <w:tc>
          <w:tcPr>
            <w:tcW w:w="4559" w:type="dxa"/>
          </w:tcPr>
          <w:p w14:paraId="40A03F1F" w14:textId="1BFDF18D" w:rsidR="00DF0117" w:rsidRPr="00F356B3" w:rsidRDefault="00F356B3" w:rsidP="00F356B3">
            <w:pPr>
              <w:pStyle w:val="BodyText"/>
            </w:pPr>
            <w:r w:rsidRPr="00F356B3">
              <w:t>___________</w:t>
            </w:r>
            <w:r>
              <w:t>_____________________</w:t>
            </w:r>
          </w:p>
          <w:p w14:paraId="5EA254D6" w14:textId="5EA5947E" w:rsidR="00DF0117" w:rsidRPr="004E26BF" w:rsidRDefault="004E26BF" w:rsidP="00DF0117">
            <w:pPr>
              <w:pStyle w:val="BodyText"/>
              <w:rPr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(head of department or head of division) and organizational affiliation, e.g. NN at the department / equivalent X. No abbreviations.]"/>
                  </w:textInput>
                </w:ffData>
              </w:fldChar>
            </w:r>
            <w:r w:rsidRPr="004E26BF">
              <w:rPr>
                <w:highlight w:val="lightGray"/>
                <w:lang w:val="en-US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Pr="004E26BF">
              <w:rPr>
                <w:noProof/>
                <w:highlight w:val="lightGray"/>
                <w:lang w:val="en-US"/>
              </w:rPr>
              <w:t>[Name (head of department or head of division) and organizational affiliation, e.g. NN at the department / equivalent X. No abbreviations.]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559" w:type="dxa"/>
          </w:tcPr>
          <w:p w14:paraId="149D8803" w14:textId="77777777" w:rsidR="00DF0117" w:rsidRPr="004E26BF" w:rsidRDefault="00DF0117" w:rsidP="00DF0117">
            <w:pPr>
              <w:pStyle w:val="BodyText"/>
              <w:rPr>
                <w:highlight w:val="green"/>
                <w:lang w:val="en-US"/>
              </w:rPr>
            </w:pPr>
          </w:p>
          <w:p w14:paraId="18F1C52C" w14:textId="77777777" w:rsidR="00F356B3" w:rsidRPr="00F356B3" w:rsidRDefault="00F356B3" w:rsidP="00F356B3">
            <w:pPr>
              <w:pStyle w:val="BodyText"/>
            </w:pPr>
            <w:r w:rsidRPr="00F356B3">
              <w:t>___________</w:t>
            </w:r>
            <w:r>
              <w:t>_____________________</w:t>
            </w:r>
          </w:p>
          <w:p w14:paraId="57A80238" w14:textId="45746F13" w:rsidR="00DF0117" w:rsidRPr="004E26BF" w:rsidRDefault="004E26BF" w:rsidP="00DF0117">
            <w:pPr>
              <w:pStyle w:val="BodyText"/>
              <w:rPr>
                <w:lang w:val="en-US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Name of presenter and organizational affiliation, e.g. NN at the department / equivalent X. No abbreviations.]"/>
                  </w:textInput>
                </w:ffData>
              </w:fldChar>
            </w:r>
            <w:r w:rsidRPr="004E26BF">
              <w:rPr>
                <w:highlight w:val="lightGray"/>
                <w:lang w:val="en-US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Pr="004E26BF">
              <w:rPr>
                <w:noProof/>
                <w:highlight w:val="lightGray"/>
                <w:lang w:val="en-US"/>
              </w:rPr>
              <w:t>[[Name of presenter and organizational affiliation, e.g. NN at the department / equivalent X. No abbreviations.]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603CC47B" w14:textId="77777777" w:rsidR="009D2F88" w:rsidRDefault="009D2F88" w:rsidP="009D2F88">
      <w:pPr>
        <w:pStyle w:val="BodyText"/>
        <w:rPr>
          <w:lang w:val="en-US"/>
        </w:rPr>
      </w:pPr>
    </w:p>
    <w:p w14:paraId="2D108D59" w14:textId="779BE97A" w:rsidR="009D2F88" w:rsidRPr="00F44E46" w:rsidRDefault="009D2F88" w:rsidP="009D2F88">
      <w:pPr>
        <w:pStyle w:val="BodyText"/>
        <w:rPr>
          <w:lang w:val="en-US"/>
        </w:rPr>
      </w:pPr>
      <w:r w:rsidRPr="00F44E46">
        <w:rPr>
          <w:lang w:val="en-US"/>
        </w:rPr>
        <w:t>Att</w:t>
      </w:r>
      <w:r>
        <w:rPr>
          <w:lang w:val="en-US"/>
        </w:rPr>
        <w:t>achment 1</w:t>
      </w:r>
      <w:r w:rsidRPr="00F44E46">
        <w:rPr>
          <w:lang w:val="en-US"/>
        </w:rPr>
        <w:t xml:space="preserve">: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F44E46">
        <w:rPr>
          <w:highlight w:val="lightGray"/>
          <w:lang w:val="en-US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Pr="00F44E46">
        <w:rPr>
          <w:noProof/>
          <w:highlight w:val="lightGray"/>
          <w:lang w:val="en-US"/>
        </w:rPr>
        <w:t>[Name]</w:t>
      </w:r>
      <w:r>
        <w:rPr>
          <w:highlight w:val="lightGray"/>
        </w:rPr>
        <w:fldChar w:fldCharType="end"/>
      </w:r>
      <w:r w:rsidRPr="00F44E46">
        <w:rPr>
          <w:lang w:val="en-US"/>
        </w:rPr>
        <w:t xml:space="preserve"> (</w:t>
      </w:r>
      <w:r w:rsidRPr="008C4F0A">
        <w:rPr>
          <w:highlight w:val="yellow"/>
          <w:lang w:val="en-US"/>
        </w:rPr>
        <w:t>remove if not applicable</w:t>
      </w:r>
      <w:r w:rsidRPr="00F44E46">
        <w:rPr>
          <w:lang w:val="en-US"/>
        </w:rPr>
        <w:t>)</w:t>
      </w:r>
    </w:p>
    <w:p w14:paraId="34ECCA43" w14:textId="77777777" w:rsidR="00040474" w:rsidRPr="009D2F88" w:rsidRDefault="00040474" w:rsidP="006D362D">
      <w:pPr>
        <w:pStyle w:val="BodyText"/>
        <w:pBdr>
          <w:bottom w:val="single" w:sz="12" w:space="1" w:color="auto"/>
        </w:pBdr>
        <w:rPr>
          <w:lang w:val="en-US"/>
        </w:rPr>
      </w:pPr>
    </w:p>
    <w:p w14:paraId="6CEB4FAB" w14:textId="4C04E3AC" w:rsidR="00EE4034" w:rsidRDefault="00EE4034" w:rsidP="00EE4034">
      <w:pPr>
        <w:pStyle w:val="BodyText"/>
      </w:pPr>
    </w:p>
    <w:p w14:paraId="1A5C398D" w14:textId="77777777" w:rsidR="00C9690D" w:rsidRDefault="00C9690D" w:rsidP="00E96477">
      <w:pPr>
        <w:pStyle w:val="BodyText"/>
      </w:pPr>
    </w:p>
    <w:sectPr w:rsidR="00C9690D" w:rsidSect="00F91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65AA3" w14:textId="77777777" w:rsidR="00FF45D0" w:rsidRDefault="00FF45D0" w:rsidP="00AB37AC">
      <w:r>
        <w:separator/>
      </w:r>
    </w:p>
  </w:endnote>
  <w:endnote w:type="continuationSeparator" w:id="0">
    <w:p w14:paraId="2A2404A8" w14:textId="77777777" w:rsidR="00FF45D0" w:rsidRDefault="00FF45D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68A5" w14:textId="77777777" w:rsidR="00EB0C09" w:rsidRDefault="00EB0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7FF5B082" w14:textId="77777777" w:rsidTr="007A0DF9">
      <w:tc>
        <w:tcPr>
          <w:tcW w:w="7994" w:type="dxa"/>
        </w:tcPr>
        <w:p w14:paraId="4C912C87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786619B8" w14:textId="31BEBBD6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AB25C4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AB25C4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0F81776C" w14:textId="77777777"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379DF3B" w14:textId="77777777" w:rsidTr="007A0DF9">
      <w:tc>
        <w:tcPr>
          <w:tcW w:w="7994" w:type="dxa"/>
        </w:tcPr>
        <w:p w14:paraId="523F4FE3" w14:textId="09BAA8F2"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14:paraId="61E89A72" w14:textId="3A95BEA3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03121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03121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6575AFC6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C0E9C" w14:textId="77777777" w:rsidR="00FF45D0" w:rsidRDefault="00FF45D0" w:rsidP="00AB37AC">
      <w:r>
        <w:separator/>
      </w:r>
    </w:p>
  </w:footnote>
  <w:footnote w:type="continuationSeparator" w:id="0">
    <w:p w14:paraId="7F4C42E4" w14:textId="77777777" w:rsidR="00FF45D0" w:rsidRDefault="00FF45D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D209" w14:textId="77777777" w:rsidR="00EB0C09" w:rsidRDefault="00EB0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028B0BC0" w14:textId="77777777" w:rsidTr="00916344">
      <w:trPr>
        <w:trHeight w:val="238"/>
      </w:trPr>
      <w:tc>
        <w:tcPr>
          <w:tcW w:w="4740" w:type="dxa"/>
        </w:tcPr>
        <w:p w14:paraId="6B93457A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0BDD4140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421CE554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6996A061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52939369" w14:textId="77777777" w:rsidR="006A7494" w:rsidRPr="00271F0E" w:rsidRDefault="006A7494" w:rsidP="007A0DF9">
          <w:pPr>
            <w:pStyle w:val="HeaderBold"/>
          </w:pPr>
        </w:p>
      </w:tc>
    </w:tr>
    <w:tr w:rsidR="006A7494" w14:paraId="435A89AF" w14:textId="77777777" w:rsidTr="007A0DF9">
      <w:tc>
        <w:tcPr>
          <w:tcW w:w="4740" w:type="dxa"/>
        </w:tcPr>
        <w:p w14:paraId="2B4E67BE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79EEB731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55F6DB78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7A4E706B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2E3BB34E" w14:textId="77777777" w:rsidR="006A7494" w:rsidRPr="00D6309B" w:rsidRDefault="006A7494" w:rsidP="007A0DF9">
          <w:pPr>
            <w:pStyle w:val="Header"/>
          </w:pPr>
        </w:p>
      </w:tc>
    </w:tr>
    <w:tr w:rsidR="006A7494" w14:paraId="33306524" w14:textId="77777777" w:rsidTr="00916344">
      <w:trPr>
        <w:trHeight w:val="238"/>
      </w:trPr>
      <w:tc>
        <w:tcPr>
          <w:tcW w:w="9116" w:type="dxa"/>
          <w:gridSpan w:val="5"/>
        </w:tcPr>
        <w:p w14:paraId="0360C9F5" w14:textId="77777777" w:rsidR="006A7494" w:rsidRPr="006A7494" w:rsidRDefault="006A7494" w:rsidP="006A7494">
          <w:pPr>
            <w:pStyle w:val="HeaderBold"/>
          </w:pPr>
        </w:p>
      </w:tc>
    </w:tr>
    <w:tr w:rsidR="006A7494" w14:paraId="6AF9CE89" w14:textId="77777777" w:rsidTr="007A0DF9">
      <w:tc>
        <w:tcPr>
          <w:tcW w:w="9116" w:type="dxa"/>
          <w:gridSpan w:val="5"/>
        </w:tcPr>
        <w:p w14:paraId="62A4E533" w14:textId="77777777" w:rsidR="006A7494" w:rsidRPr="006A7494" w:rsidRDefault="006A7494" w:rsidP="006A7494">
          <w:pPr>
            <w:pStyle w:val="Header"/>
          </w:pPr>
        </w:p>
      </w:tc>
    </w:tr>
  </w:tbl>
  <w:p w14:paraId="0C754506" w14:textId="77777777" w:rsidR="006A7494" w:rsidRPr="00D6309B" w:rsidRDefault="006A7494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09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2"/>
      <w:gridCol w:w="1951"/>
      <w:gridCol w:w="283"/>
      <w:gridCol w:w="1418"/>
      <w:gridCol w:w="283"/>
      <w:gridCol w:w="1843"/>
      <w:gridCol w:w="284"/>
      <w:gridCol w:w="1275"/>
    </w:tblGrid>
    <w:tr w:rsidR="00BD5215" w14:paraId="68E55ED4" w14:textId="77777777" w:rsidTr="00E96477">
      <w:trPr>
        <w:trHeight w:val="351"/>
      </w:trPr>
      <w:tc>
        <w:tcPr>
          <w:tcW w:w="2472" w:type="dxa"/>
          <w:vMerge w:val="restart"/>
        </w:tcPr>
        <w:p w14:paraId="47D92A9E" w14:textId="77777777" w:rsidR="00BD5215" w:rsidRDefault="00BD5215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E1FA4E0" wp14:editId="7F050BA6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4CF3B" w14:textId="77777777" w:rsidR="009D045E" w:rsidRPr="005F297E" w:rsidRDefault="009D045E" w:rsidP="007A0DF9">
          <w:pPr>
            <w:pStyle w:val="Header"/>
            <w:spacing w:before="60"/>
          </w:pPr>
        </w:p>
      </w:tc>
      <w:tc>
        <w:tcPr>
          <w:tcW w:w="1951" w:type="dxa"/>
        </w:tcPr>
        <w:p w14:paraId="77CEF07C" w14:textId="77777777" w:rsidR="00BD5215" w:rsidRPr="006A7494" w:rsidRDefault="00BD5215" w:rsidP="006A7494">
          <w:pPr>
            <w:pStyle w:val="HeaderBold"/>
          </w:pPr>
          <w:r>
            <w:t>BESLUT</w:t>
          </w:r>
        </w:p>
      </w:tc>
      <w:tc>
        <w:tcPr>
          <w:tcW w:w="283" w:type="dxa"/>
        </w:tcPr>
        <w:p w14:paraId="58ECAE2C" w14:textId="77777777" w:rsidR="00BD5215" w:rsidRPr="006A7494" w:rsidRDefault="00BD5215" w:rsidP="006A7494">
          <w:pPr>
            <w:pStyle w:val="HeaderBold"/>
          </w:pPr>
        </w:p>
      </w:tc>
      <w:tc>
        <w:tcPr>
          <w:tcW w:w="1418" w:type="dxa"/>
        </w:tcPr>
        <w:p w14:paraId="0AE2A1D5" w14:textId="77777777" w:rsidR="00BD5215" w:rsidRPr="006A7494" w:rsidRDefault="00BD5215" w:rsidP="006A7494">
          <w:pPr>
            <w:pStyle w:val="HeaderBold"/>
          </w:pPr>
          <w:r>
            <w:t>Datum</w:t>
          </w:r>
          <w:r w:rsidR="009D045E">
            <w:t xml:space="preserve"> för beslut</w:t>
          </w:r>
          <w:r>
            <w:t>:</w:t>
          </w:r>
        </w:p>
      </w:tc>
      <w:tc>
        <w:tcPr>
          <w:tcW w:w="283" w:type="dxa"/>
        </w:tcPr>
        <w:p w14:paraId="336725AC" w14:textId="77777777" w:rsidR="00BD5215" w:rsidRPr="006A7494" w:rsidRDefault="00BD5215" w:rsidP="006A7494">
          <w:pPr>
            <w:pStyle w:val="HeaderBold"/>
          </w:pPr>
        </w:p>
      </w:tc>
      <w:tc>
        <w:tcPr>
          <w:tcW w:w="1843" w:type="dxa"/>
        </w:tcPr>
        <w:p w14:paraId="171D014B" w14:textId="77777777" w:rsidR="00BD5215" w:rsidRPr="006A7494" w:rsidRDefault="009D045E" w:rsidP="009D045E">
          <w:pPr>
            <w:pStyle w:val="HeaderBold"/>
          </w:pPr>
          <w:r>
            <w:t>D</w:t>
          </w:r>
          <w:r w:rsidR="00BD5215">
            <w:t>iari</w:t>
          </w:r>
          <w:r w:rsidR="0055565A">
            <w:t>e</w:t>
          </w:r>
          <w:r w:rsidR="00BD5215">
            <w:t>nummer:</w:t>
          </w:r>
        </w:p>
      </w:tc>
      <w:tc>
        <w:tcPr>
          <w:tcW w:w="284" w:type="dxa"/>
        </w:tcPr>
        <w:p w14:paraId="4EC74A80" w14:textId="77777777" w:rsidR="00BD5215" w:rsidRPr="006A7494" w:rsidRDefault="00BD5215" w:rsidP="006A7494">
          <w:pPr>
            <w:pStyle w:val="HeaderBold"/>
          </w:pPr>
        </w:p>
      </w:tc>
      <w:tc>
        <w:tcPr>
          <w:tcW w:w="1275" w:type="dxa"/>
        </w:tcPr>
        <w:p w14:paraId="4E81E970" w14:textId="77777777" w:rsidR="00BD5215" w:rsidRPr="006A7494" w:rsidRDefault="009D045E" w:rsidP="009D045E">
          <w:pPr>
            <w:pStyle w:val="HeaderBold"/>
          </w:pPr>
          <w:r>
            <w:t>Klassificering:</w:t>
          </w:r>
        </w:p>
      </w:tc>
    </w:tr>
    <w:tr w:rsidR="0038528D" w14:paraId="2E9BB4C3" w14:textId="77777777" w:rsidTr="00E96477">
      <w:trPr>
        <w:trHeight w:val="212"/>
      </w:trPr>
      <w:tc>
        <w:tcPr>
          <w:tcW w:w="2472" w:type="dxa"/>
          <w:vMerge/>
        </w:tcPr>
        <w:p w14:paraId="4273CF7F" w14:textId="77777777" w:rsidR="0038528D" w:rsidRDefault="0038528D" w:rsidP="0038528D">
          <w:pPr>
            <w:pStyle w:val="Header"/>
            <w:rPr>
              <w:b/>
            </w:rPr>
          </w:pPr>
        </w:p>
      </w:tc>
      <w:tc>
        <w:tcPr>
          <w:tcW w:w="1951" w:type="dxa"/>
          <w:tcBorders>
            <w:bottom w:val="single" w:sz="4" w:space="0" w:color="auto"/>
          </w:tcBorders>
        </w:tcPr>
        <w:p w14:paraId="6FEC04DD" w14:textId="77777777" w:rsidR="0038528D" w:rsidRPr="006A7494" w:rsidRDefault="0038528D" w:rsidP="0038528D">
          <w:pPr>
            <w:pStyle w:val="Header"/>
          </w:pPr>
        </w:p>
      </w:tc>
      <w:tc>
        <w:tcPr>
          <w:tcW w:w="283" w:type="dxa"/>
        </w:tcPr>
        <w:p w14:paraId="4C83884C" w14:textId="77777777" w:rsidR="0038528D" w:rsidRPr="006A7494" w:rsidRDefault="0038528D" w:rsidP="0038528D">
          <w:pPr>
            <w:pStyle w:val="Header"/>
          </w:pPr>
        </w:p>
      </w:tc>
      <w:tc>
        <w:tcPr>
          <w:tcW w:w="1418" w:type="dxa"/>
          <w:tcBorders>
            <w:bottom w:val="single" w:sz="4" w:space="0" w:color="auto"/>
          </w:tcBorders>
        </w:tcPr>
        <w:p w14:paraId="6D10A8BE" w14:textId="5AB171AF" w:rsidR="0038528D" w:rsidRPr="00E5104F" w:rsidRDefault="00FF45D0" w:rsidP="0038528D">
          <w:pPr>
            <w:pStyle w:val="Header"/>
            <w:rPr>
              <w:highlight w:val="green"/>
            </w:rPr>
          </w:pPr>
          <w:sdt>
            <w:sdtPr>
              <w:rPr>
                <w:lang w:val="en-US"/>
              </w:rPr>
              <w:id w:val="-674655620"/>
              <w:placeholder>
                <w:docPart w:val="DefaultPlaceholder_-1854013438"/>
              </w:placeholder>
              <w:showingPlcHdr/>
              <w:date w:fullDate="2020-05-2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B0C09" w:rsidRPr="00E413F0">
                <w:rPr>
                  <w:rStyle w:val="PlaceholderText"/>
                </w:rPr>
                <w:t>Klicka eller tryck här för att ange datum.</w:t>
              </w:r>
            </w:sdtContent>
          </w:sdt>
        </w:p>
      </w:tc>
      <w:tc>
        <w:tcPr>
          <w:tcW w:w="283" w:type="dxa"/>
        </w:tcPr>
        <w:p w14:paraId="332678C3" w14:textId="77777777" w:rsidR="0038528D" w:rsidRPr="00E5104F" w:rsidRDefault="0038528D" w:rsidP="0038528D">
          <w:pPr>
            <w:pStyle w:val="Header"/>
          </w:pPr>
        </w:p>
      </w:tc>
      <w:sdt>
        <w:sdtPr>
          <w:id w:val="-5823756"/>
          <w:showingPlcHdr/>
          <w:text/>
        </w:sdtPr>
        <w:sdtEndPr/>
        <w:sdtContent>
          <w:tc>
            <w:tcPr>
              <w:tcW w:w="1843" w:type="dxa"/>
              <w:tcBorders>
                <w:bottom w:val="single" w:sz="4" w:space="0" w:color="auto"/>
              </w:tcBorders>
            </w:tcPr>
            <w:p w14:paraId="65F38E81" w14:textId="2A9E4AFE" w:rsidR="0038528D" w:rsidRPr="00712FCC" w:rsidRDefault="00EB0C09" w:rsidP="0038528D">
              <w:pPr>
                <w:pStyle w:val="Header"/>
                <w:rPr>
                  <w:color w:val="BFBFBF" w:themeColor="background1" w:themeShade="BF"/>
                  <w:lang w:val="en-US"/>
                </w:rPr>
              </w:pPr>
              <w:r>
                <w:t xml:space="preserve">     </w:t>
              </w:r>
            </w:p>
          </w:tc>
        </w:sdtContent>
      </w:sdt>
      <w:tc>
        <w:tcPr>
          <w:tcW w:w="284" w:type="dxa"/>
        </w:tcPr>
        <w:p w14:paraId="4BAED782" w14:textId="77777777" w:rsidR="0038528D" w:rsidRPr="00712FCC" w:rsidRDefault="0038528D" w:rsidP="0038528D">
          <w:pPr>
            <w:pStyle w:val="Header"/>
            <w:rPr>
              <w:color w:val="BFBFBF" w:themeColor="background1" w:themeShade="BF"/>
              <w:lang w:val="en-US"/>
            </w:rPr>
          </w:pPr>
        </w:p>
      </w:tc>
      <w:sdt>
        <w:sdtPr>
          <w:rPr>
            <w:b/>
            <w:bCs/>
          </w:rPr>
          <w:id w:val="-195007535"/>
          <w:text/>
        </w:sdtPr>
        <w:sdtEndPr/>
        <w:sdtContent>
          <w:tc>
            <w:tcPr>
              <w:tcW w:w="1275" w:type="dxa"/>
              <w:tcBorders>
                <w:bottom w:val="single" w:sz="4" w:space="0" w:color="auto"/>
              </w:tcBorders>
            </w:tcPr>
            <w:p w14:paraId="0D8E7E9B" w14:textId="39538D2E" w:rsidR="0038528D" w:rsidRPr="006A7494" w:rsidRDefault="005E0630" w:rsidP="0038528D">
              <w:pPr>
                <w:pStyle w:val="Header"/>
              </w:pPr>
              <w:r>
                <w:rPr>
                  <w:b/>
                  <w:bCs/>
                </w:rPr>
                <w:t xml:space="preserve"> </w:t>
              </w:r>
              <w:r w:rsidRPr="005E0630">
                <w:rPr>
                  <w:b/>
                  <w:bCs/>
                </w:rPr>
                <w:t>2.8</w:t>
              </w:r>
            </w:p>
          </w:tc>
        </w:sdtContent>
      </w:sdt>
    </w:tr>
    <w:tr w:rsidR="0038528D" w14:paraId="0670D801" w14:textId="77777777" w:rsidTr="00E96477">
      <w:trPr>
        <w:trHeight w:val="985"/>
      </w:trPr>
      <w:tc>
        <w:tcPr>
          <w:tcW w:w="2472" w:type="dxa"/>
          <w:vMerge/>
        </w:tcPr>
        <w:p w14:paraId="26725603" w14:textId="77777777" w:rsidR="0038528D" w:rsidRDefault="0038528D" w:rsidP="0038528D">
          <w:pPr>
            <w:pStyle w:val="Header"/>
            <w:rPr>
              <w:b/>
            </w:rPr>
          </w:pPr>
        </w:p>
      </w:tc>
      <w:tc>
        <w:tcPr>
          <w:tcW w:w="1951" w:type="dxa"/>
          <w:tcBorders>
            <w:top w:val="single" w:sz="4" w:space="0" w:color="auto"/>
          </w:tcBorders>
        </w:tcPr>
        <w:p w14:paraId="0B5A7B46" w14:textId="77777777" w:rsidR="0038528D" w:rsidRPr="006A7494" w:rsidRDefault="0038528D" w:rsidP="0038528D">
          <w:pPr>
            <w:pStyle w:val="HeaderBold"/>
          </w:pPr>
        </w:p>
      </w:tc>
      <w:tc>
        <w:tcPr>
          <w:tcW w:w="283" w:type="dxa"/>
        </w:tcPr>
        <w:p w14:paraId="2937D92A" w14:textId="77777777" w:rsidR="0038528D" w:rsidRPr="006A7494" w:rsidRDefault="0038528D" w:rsidP="0038528D">
          <w:pPr>
            <w:pStyle w:val="HeaderBold"/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5E92E497" w14:textId="77777777" w:rsidR="0038528D" w:rsidRPr="006A7494" w:rsidRDefault="0038528D" w:rsidP="0038528D">
          <w:pPr>
            <w:pStyle w:val="HeaderBold"/>
          </w:pPr>
        </w:p>
      </w:tc>
      <w:tc>
        <w:tcPr>
          <w:tcW w:w="283" w:type="dxa"/>
        </w:tcPr>
        <w:p w14:paraId="445867DF" w14:textId="77777777" w:rsidR="0038528D" w:rsidRPr="006A7494" w:rsidRDefault="0038528D" w:rsidP="0038528D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0E95A8E3" w14:textId="77777777" w:rsidR="0038528D" w:rsidRPr="006A7494" w:rsidRDefault="0038528D" w:rsidP="0038528D">
          <w:pPr>
            <w:pStyle w:val="HeaderBold"/>
          </w:pPr>
        </w:p>
      </w:tc>
      <w:tc>
        <w:tcPr>
          <w:tcW w:w="284" w:type="dxa"/>
        </w:tcPr>
        <w:p w14:paraId="1E7CBBE6" w14:textId="77777777" w:rsidR="0038528D" w:rsidRPr="006A7494" w:rsidRDefault="0038528D" w:rsidP="0038528D">
          <w:pPr>
            <w:pStyle w:val="HeaderBold"/>
          </w:pPr>
        </w:p>
      </w:tc>
      <w:tc>
        <w:tcPr>
          <w:tcW w:w="1275" w:type="dxa"/>
          <w:tcBorders>
            <w:top w:val="single" w:sz="4" w:space="0" w:color="auto"/>
          </w:tcBorders>
        </w:tcPr>
        <w:p w14:paraId="32411935" w14:textId="77777777" w:rsidR="0038528D" w:rsidRPr="006A7494" w:rsidRDefault="0038528D" w:rsidP="0038528D">
          <w:pPr>
            <w:pStyle w:val="HeaderBold"/>
          </w:pPr>
        </w:p>
      </w:tc>
    </w:tr>
  </w:tbl>
  <w:p w14:paraId="321B585C" w14:textId="77777777" w:rsidR="00A011CC" w:rsidRDefault="00A011CC" w:rsidP="00A011CC">
    <w:pPr>
      <w:pStyle w:val="Header"/>
    </w:pPr>
  </w:p>
  <w:p w14:paraId="5E198B86" w14:textId="77777777" w:rsidR="00A011CC" w:rsidRDefault="00A011CC" w:rsidP="00A011CC">
    <w:pPr>
      <w:pStyle w:val="Header"/>
    </w:pPr>
  </w:p>
  <w:p w14:paraId="150A862C" w14:textId="77777777" w:rsidR="00A011CC" w:rsidRDefault="00A011CC" w:rsidP="00A011CC">
    <w:pPr>
      <w:pStyle w:val="Header"/>
    </w:pPr>
  </w:p>
  <w:p w14:paraId="4FCA0E70" w14:textId="77777777" w:rsidR="00A011CC" w:rsidRDefault="00A011CC" w:rsidP="00A011CC">
    <w:pPr>
      <w:pStyle w:val="Header"/>
    </w:pPr>
  </w:p>
  <w:p w14:paraId="1598D155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15"/>
    <w:rsid w:val="00003121"/>
    <w:rsid w:val="00006F0A"/>
    <w:rsid w:val="00021E65"/>
    <w:rsid w:val="0002620D"/>
    <w:rsid w:val="00037A26"/>
    <w:rsid w:val="00040474"/>
    <w:rsid w:val="00044A7D"/>
    <w:rsid w:val="00044E9C"/>
    <w:rsid w:val="00056BD2"/>
    <w:rsid w:val="00061780"/>
    <w:rsid w:val="000635F6"/>
    <w:rsid w:val="000A1D79"/>
    <w:rsid w:val="000B49C3"/>
    <w:rsid w:val="000B4D37"/>
    <w:rsid w:val="000C4BF2"/>
    <w:rsid w:val="000D4AB2"/>
    <w:rsid w:val="000D6CCC"/>
    <w:rsid w:val="000E51D1"/>
    <w:rsid w:val="000F0D78"/>
    <w:rsid w:val="000F51DE"/>
    <w:rsid w:val="0011683D"/>
    <w:rsid w:val="001169E9"/>
    <w:rsid w:val="001274BE"/>
    <w:rsid w:val="00136586"/>
    <w:rsid w:val="00136BF8"/>
    <w:rsid w:val="00150856"/>
    <w:rsid w:val="00151FA0"/>
    <w:rsid w:val="001621F9"/>
    <w:rsid w:val="001675E7"/>
    <w:rsid w:val="0018642A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749BA"/>
    <w:rsid w:val="002A115A"/>
    <w:rsid w:val="002C1D86"/>
    <w:rsid w:val="002C4134"/>
    <w:rsid w:val="002D6543"/>
    <w:rsid w:val="002E1AA8"/>
    <w:rsid w:val="002E47D4"/>
    <w:rsid w:val="00310604"/>
    <w:rsid w:val="00326A21"/>
    <w:rsid w:val="00333732"/>
    <w:rsid w:val="00354E81"/>
    <w:rsid w:val="00367432"/>
    <w:rsid w:val="00383258"/>
    <w:rsid w:val="0038528D"/>
    <w:rsid w:val="0039332A"/>
    <w:rsid w:val="003A221F"/>
    <w:rsid w:val="003B55F6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56091"/>
    <w:rsid w:val="00483459"/>
    <w:rsid w:val="00483919"/>
    <w:rsid w:val="00484AB4"/>
    <w:rsid w:val="00490C63"/>
    <w:rsid w:val="004A3440"/>
    <w:rsid w:val="004B171B"/>
    <w:rsid w:val="004B358C"/>
    <w:rsid w:val="004E26BF"/>
    <w:rsid w:val="00500E5D"/>
    <w:rsid w:val="0050176A"/>
    <w:rsid w:val="00516DE4"/>
    <w:rsid w:val="00523FF5"/>
    <w:rsid w:val="00547786"/>
    <w:rsid w:val="00547E65"/>
    <w:rsid w:val="0055565A"/>
    <w:rsid w:val="00557C6C"/>
    <w:rsid w:val="00561ED0"/>
    <w:rsid w:val="00564C6E"/>
    <w:rsid w:val="0057553D"/>
    <w:rsid w:val="005C6548"/>
    <w:rsid w:val="005E0630"/>
    <w:rsid w:val="005F297E"/>
    <w:rsid w:val="00611DEC"/>
    <w:rsid w:val="00647B81"/>
    <w:rsid w:val="006574CC"/>
    <w:rsid w:val="00657F46"/>
    <w:rsid w:val="006773D0"/>
    <w:rsid w:val="00692949"/>
    <w:rsid w:val="006A1F70"/>
    <w:rsid w:val="006A5802"/>
    <w:rsid w:val="006A7494"/>
    <w:rsid w:val="006C3154"/>
    <w:rsid w:val="006D2CD9"/>
    <w:rsid w:val="006D362D"/>
    <w:rsid w:val="006E01C3"/>
    <w:rsid w:val="00700A93"/>
    <w:rsid w:val="00730430"/>
    <w:rsid w:val="007835A7"/>
    <w:rsid w:val="007917CF"/>
    <w:rsid w:val="00792464"/>
    <w:rsid w:val="007A3607"/>
    <w:rsid w:val="007A3C1C"/>
    <w:rsid w:val="007B03F4"/>
    <w:rsid w:val="007E32B0"/>
    <w:rsid w:val="007E57D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3E2E"/>
    <w:rsid w:val="00873303"/>
    <w:rsid w:val="008775D2"/>
    <w:rsid w:val="008815CA"/>
    <w:rsid w:val="008822FA"/>
    <w:rsid w:val="008C5F1D"/>
    <w:rsid w:val="008D3F96"/>
    <w:rsid w:val="008E4593"/>
    <w:rsid w:val="00916344"/>
    <w:rsid w:val="00922FFA"/>
    <w:rsid w:val="009361E7"/>
    <w:rsid w:val="00981197"/>
    <w:rsid w:val="00991AF2"/>
    <w:rsid w:val="009A3428"/>
    <w:rsid w:val="009A59C3"/>
    <w:rsid w:val="009B08B1"/>
    <w:rsid w:val="009B4AA6"/>
    <w:rsid w:val="009C1658"/>
    <w:rsid w:val="009D045E"/>
    <w:rsid w:val="009D2F88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D1D"/>
    <w:rsid w:val="00AA3946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121A"/>
    <w:rsid w:val="00B90528"/>
    <w:rsid w:val="00B94EC3"/>
    <w:rsid w:val="00BC64D7"/>
    <w:rsid w:val="00BD10EE"/>
    <w:rsid w:val="00BD5215"/>
    <w:rsid w:val="00BE5F64"/>
    <w:rsid w:val="00C007A3"/>
    <w:rsid w:val="00C038BF"/>
    <w:rsid w:val="00C03DA4"/>
    <w:rsid w:val="00C06690"/>
    <w:rsid w:val="00C2735F"/>
    <w:rsid w:val="00C46B7C"/>
    <w:rsid w:val="00C65034"/>
    <w:rsid w:val="00C87FA2"/>
    <w:rsid w:val="00C901EC"/>
    <w:rsid w:val="00C9690D"/>
    <w:rsid w:val="00CE3F5B"/>
    <w:rsid w:val="00D210C3"/>
    <w:rsid w:val="00D2245B"/>
    <w:rsid w:val="00D24146"/>
    <w:rsid w:val="00D348B9"/>
    <w:rsid w:val="00D35759"/>
    <w:rsid w:val="00D8526C"/>
    <w:rsid w:val="00DC46C7"/>
    <w:rsid w:val="00DF00E1"/>
    <w:rsid w:val="00DF0117"/>
    <w:rsid w:val="00DF2B45"/>
    <w:rsid w:val="00E179F1"/>
    <w:rsid w:val="00E218F3"/>
    <w:rsid w:val="00E341E6"/>
    <w:rsid w:val="00E5104F"/>
    <w:rsid w:val="00E5590B"/>
    <w:rsid w:val="00E6138C"/>
    <w:rsid w:val="00E61ED9"/>
    <w:rsid w:val="00E732B2"/>
    <w:rsid w:val="00E96477"/>
    <w:rsid w:val="00EB07F4"/>
    <w:rsid w:val="00EB0C09"/>
    <w:rsid w:val="00EB1D22"/>
    <w:rsid w:val="00ED7F1C"/>
    <w:rsid w:val="00EE4034"/>
    <w:rsid w:val="00EF02E2"/>
    <w:rsid w:val="00EF1D64"/>
    <w:rsid w:val="00F356B3"/>
    <w:rsid w:val="00F57388"/>
    <w:rsid w:val="00F7546E"/>
    <w:rsid w:val="00F91257"/>
    <w:rsid w:val="00F94616"/>
    <w:rsid w:val="00F94E56"/>
    <w:rsid w:val="00F95E32"/>
    <w:rsid w:val="00FA2711"/>
    <w:rsid w:val="00FB748B"/>
    <w:rsid w:val="00FC5FBC"/>
    <w:rsid w:val="00FD5F85"/>
    <w:rsid w:val="00FE3A70"/>
    <w:rsid w:val="00FF337B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DE3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477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94A78-0B80-4695-A5DB-8CC288F45C0F}"/>
      </w:docPartPr>
      <w:docPartBody>
        <w:p w:rsidR="008B3B45" w:rsidRDefault="009C68DD">
          <w:r w:rsidRPr="00E413F0">
            <w:rPr>
              <w:rStyle w:val="Placeholde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C2"/>
    <w:rsid w:val="00090B07"/>
    <w:rsid w:val="000C03A4"/>
    <w:rsid w:val="00110867"/>
    <w:rsid w:val="001B10E5"/>
    <w:rsid w:val="00213050"/>
    <w:rsid w:val="0027427F"/>
    <w:rsid w:val="00394C01"/>
    <w:rsid w:val="003D3541"/>
    <w:rsid w:val="003E104E"/>
    <w:rsid w:val="004348A9"/>
    <w:rsid w:val="0052613D"/>
    <w:rsid w:val="00612600"/>
    <w:rsid w:val="007E2320"/>
    <w:rsid w:val="00854EF6"/>
    <w:rsid w:val="008B3B45"/>
    <w:rsid w:val="00972E8D"/>
    <w:rsid w:val="00980A73"/>
    <w:rsid w:val="00983DC1"/>
    <w:rsid w:val="009C68DD"/>
    <w:rsid w:val="00AD54E3"/>
    <w:rsid w:val="00B37779"/>
    <w:rsid w:val="00CB0023"/>
    <w:rsid w:val="00D24584"/>
    <w:rsid w:val="00DC5BA8"/>
    <w:rsid w:val="00E04BC2"/>
    <w:rsid w:val="00E85387"/>
    <w:rsid w:val="00F3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E8D"/>
    <w:rPr>
      <w:color w:val="808080"/>
    </w:rPr>
  </w:style>
  <w:style w:type="paragraph" w:customStyle="1" w:styleId="BCC51B877FD347FC83F8D3783D06F01F">
    <w:name w:val="BCC51B877FD347FC83F8D3783D06F01F"/>
    <w:rsid w:val="00E04BC2"/>
  </w:style>
  <w:style w:type="paragraph" w:customStyle="1" w:styleId="5131BC12EE04499582E4342D5CC83713">
    <w:name w:val="5131BC12EE04499582E4342D5CC83713"/>
    <w:rsid w:val="00E04BC2"/>
  </w:style>
  <w:style w:type="paragraph" w:customStyle="1" w:styleId="80C9116558AD452DBEA2088ABA090F91">
    <w:name w:val="80C9116558AD452DBEA2088ABA090F91"/>
    <w:rsid w:val="00E04BC2"/>
  </w:style>
  <w:style w:type="paragraph" w:customStyle="1" w:styleId="71901C998156447CBC68F1B8BF41B657">
    <w:name w:val="71901C998156447CBC68F1B8BF41B657"/>
    <w:rsid w:val="009C68DD"/>
  </w:style>
  <w:style w:type="paragraph" w:customStyle="1" w:styleId="74F7BF2369BF4F1E8E29305A0C57AB50">
    <w:name w:val="74F7BF2369BF4F1E8E29305A0C57AB50"/>
    <w:rsid w:val="009C68DD"/>
  </w:style>
  <w:style w:type="paragraph" w:customStyle="1" w:styleId="DE973473A8F44A08B3ED66FE5ABE6334">
    <w:name w:val="DE973473A8F44A08B3ED66FE5ABE6334"/>
    <w:rsid w:val="009C68DD"/>
  </w:style>
  <w:style w:type="paragraph" w:customStyle="1" w:styleId="993C58ED862F43C68B5AFE1EEB9C77E4">
    <w:name w:val="993C58ED862F43C68B5AFE1EEB9C77E4"/>
    <w:rsid w:val="00972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E400-3F40-3C46-9C2E-638992C8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2020-07-07T13:11:00Z</dcterms:created>
  <dcterms:modified xsi:type="dcterms:W3CDTF">2020-07-07T13:17:00Z</dcterms:modified>
</cp:coreProperties>
</file>