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6260E1" w:rsidRPr="00F96A85" w:rsidRDefault="00755CBF" w:rsidP="00F96A85">
      <w:pPr>
        <w:pStyle w:val="KTHTitel"/>
        <w:rPr>
          <w:rFonts w:ascii="Calibri" w:hAnsi="Calibri"/>
          <w:b w:val="0"/>
          <w:sz w:val="22"/>
          <w:szCs w:val="22"/>
        </w:rPr>
      </w:pPr>
      <w:r w:rsidRPr="00885576">
        <w:rPr>
          <w:rFonts w:ascii="Calibri" w:hAnsi="Calibri"/>
          <w:noProof/>
          <w:sz w:val="22"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101620" wp14:editId="012D91C9">
                <wp:simplePos x="0" y="0"/>
                <wp:positionH relativeFrom="leftMargin">
                  <wp:posOffset>3496665</wp:posOffset>
                </wp:positionH>
                <wp:positionV relativeFrom="paragraph">
                  <wp:posOffset>1018692</wp:posOffset>
                </wp:positionV>
                <wp:extent cx="716889" cy="520294"/>
                <wp:effectExtent l="0" t="38100" r="64770" b="3238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889" cy="520294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E8AF6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75.35pt;margin-top:80.2pt;width:56.45pt;height:40.9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" strokecolor="black [3213]" strokeweight=".25pt">
                <v:stroke endarrow="open"/>
                <w10:wrap anchorx="margin"/>
              </v:shape>
            </w:pict>
          </mc:Fallback>
        </mc:AlternateContent>
      </w:r>
      <w:r w:rsidRPr="00885576">
        <w:rPr>
          <w:rFonts w:ascii="Calibri" w:hAnsi="Calibri"/>
          <w:noProof/>
          <w:sz w:val="22"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9359C4" wp14:editId="06E787FA">
                <wp:simplePos x="0" y="0"/>
                <wp:positionH relativeFrom="margin">
                  <wp:posOffset>3328670</wp:posOffset>
                </wp:positionH>
                <wp:positionV relativeFrom="paragraph">
                  <wp:posOffset>653745</wp:posOffset>
                </wp:positionV>
                <wp:extent cx="2464435" cy="468630"/>
                <wp:effectExtent l="0" t="0" r="1206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43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208" w:rsidRPr="00717208" w:rsidRDefault="00192DFF">
                            <w:pPr>
                              <w:rPr>
                                <w:rFonts w:ascii="Calibri" w:hAnsi="Calibri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</w:rPr>
                                <w:id w:val="-4473139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7208" w:rsidRPr="0033787D"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717208" w:rsidRPr="00717208">
                              <w:rPr>
                                <w:rFonts w:ascii="Calibri" w:hAnsi="Calibri"/>
                              </w:rPr>
                              <w:t xml:space="preserve"> Budget, projektkalkyl</w:t>
                            </w:r>
                            <w:r w:rsidR="0044444D">
                              <w:rPr>
                                <w:rFonts w:ascii="Calibri" w:hAnsi="Calibri"/>
                              </w:rPr>
                              <w:t xml:space="preserve">/ </w:t>
                            </w:r>
                            <w:proofErr w:type="spellStart"/>
                            <w:r w:rsidR="00335CE8">
                              <w:rPr>
                                <w:rFonts w:ascii="Calibri" w:hAnsi="Calibri"/>
                              </w:rPr>
                              <w:t>cost</w:t>
                            </w:r>
                            <w:proofErr w:type="spellEnd"/>
                            <w:r w:rsidR="00335CE8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="00335CE8">
                              <w:rPr>
                                <w:rFonts w:ascii="Calibri" w:hAnsi="Calibri"/>
                              </w:rPr>
                              <w:t>estimate</w:t>
                            </w:r>
                            <w:proofErr w:type="spellEnd"/>
                          </w:p>
                          <w:p w:rsidR="00717208" w:rsidRPr="00717208" w:rsidRDefault="00192DFF">
                            <w:pPr>
                              <w:rPr>
                                <w:rFonts w:ascii="Calibri" w:hAnsi="Calibri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lang w:val="en-US"/>
                                </w:rPr>
                                <w:id w:val="2261987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7208">
                                  <w:rPr>
                                    <w:rFonts w:ascii="MS Gothic" w:eastAsia="MS Gothic" w:hAnsi="MS Gothic" w:hint="eastAsia"/>
                                    <w:sz w:val="22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717208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717208" w:rsidRPr="00717208">
                              <w:rPr>
                                <w:rFonts w:ascii="Calibri" w:hAnsi="Calibri"/>
                              </w:rPr>
                              <w:t>Annan bilaga</w:t>
                            </w:r>
                            <w:r w:rsidR="0044444D">
                              <w:rPr>
                                <w:rFonts w:ascii="Calibri" w:hAnsi="Calibri"/>
                              </w:rPr>
                              <w:t xml:space="preserve">/ </w:t>
                            </w:r>
                            <w:proofErr w:type="spellStart"/>
                            <w:r w:rsidR="0044444D" w:rsidRPr="0044444D">
                              <w:rPr>
                                <w:rFonts w:ascii="Calibri" w:hAnsi="Calibri"/>
                              </w:rPr>
                              <w:t>other</w:t>
                            </w:r>
                            <w:proofErr w:type="spellEnd"/>
                            <w:r w:rsidR="0044444D" w:rsidRPr="0044444D">
                              <w:rPr>
                                <w:rFonts w:ascii="Calibri" w:hAnsi="Calibri"/>
                              </w:rPr>
                              <w:t xml:space="preserve"> attachment</w:t>
                            </w:r>
                          </w:p>
                          <w:p w:rsidR="000B6AD8" w:rsidRPr="00717208" w:rsidRDefault="000B6A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359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1pt;margin-top:51.5pt;width:194.05pt;height:36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" strokecolor="#1954a6 [3204]">
                <v:textbox>
                  <w:txbxContent>
                    <w:p w:rsidR="00717208" w:rsidRPr="00717208" w:rsidRDefault="00192DFF">
                      <w:pPr>
                        <w:rPr>
                          <w:rFonts w:ascii="Calibri" w:hAnsi="Calibri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2"/>
                          </w:rPr>
                          <w:id w:val="-4473139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7208" w:rsidRPr="0033787D">
                            <w:rPr>
                              <w:rFonts w:ascii="MS Gothic" w:eastAsia="MS Gothic" w:hAnsi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717208" w:rsidRPr="00717208">
                        <w:rPr>
                          <w:rFonts w:ascii="Calibri" w:hAnsi="Calibri"/>
                        </w:rPr>
                        <w:t xml:space="preserve"> Budget, projektkalkyl</w:t>
                      </w:r>
                      <w:r w:rsidR="0044444D">
                        <w:rPr>
                          <w:rFonts w:ascii="Calibri" w:hAnsi="Calibri"/>
                        </w:rPr>
                        <w:t xml:space="preserve">/ </w:t>
                      </w:r>
                      <w:proofErr w:type="spellStart"/>
                      <w:r w:rsidR="00335CE8">
                        <w:rPr>
                          <w:rFonts w:ascii="Calibri" w:hAnsi="Calibri"/>
                        </w:rPr>
                        <w:t>cost</w:t>
                      </w:r>
                      <w:proofErr w:type="spellEnd"/>
                      <w:r w:rsidR="00335CE8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="00335CE8">
                        <w:rPr>
                          <w:rFonts w:ascii="Calibri" w:hAnsi="Calibri"/>
                        </w:rPr>
                        <w:t>estimate</w:t>
                      </w:r>
                      <w:proofErr w:type="spellEnd"/>
                    </w:p>
                    <w:p w:rsidR="00717208" w:rsidRPr="00717208" w:rsidRDefault="00192DFF">
                      <w:pPr>
                        <w:rPr>
                          <w:rFonts w:ascii="Calibri" w:hAnsi="Calibri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2"/>
                            <w:lang w:val="en-US"/>
                          </w:rPr>
                          <w:id w:val="2261987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7208">
                            <w:rPr>
                              <w:rFonts w:ascii="MS Gothic" w:eastAsia="MS Gothic" w:hAnsi="MS Gothic" w:hint="eastAsia"/>
                              <w:sz w:val="22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717208">
                        <w:rPr>
                          <w:rFonts w:ascii="Calibri" w:hAnsi="Calibri"/>
                        </w:rPr>
                        <w:t xml:space="preserve"> </w:t>
                      </w:r>
                      <w:r w:rsidR="00717208" w:rsidRPr="00717208">
                        <w:rPr>
                          <w:rFonts w:ascii="Calibri" w:hAnsi="Calibri"/>
                        </w:rPr>
                        <w:t>Annan bilaga</w:t>
                      </w:r>
                      <w:r w:rsidR="0044444D">
                        <w:rPr>
                          <w:rFonts w:ascii="Calibri" w:hAnsi="Calibri"/>
                        </w:rPr>
                        <w:t xml:space="preserve">/ </w:t>
                      </w:r>
                      <w:proofErr w:type="spellStart"/>
                      <w:r w:rsidR="0044444D" w:rsidRPr="0044444D">
                        <w:rPr>
                          <w:rFonts w:ascii="Calibri" w:hAnsi="Calibri"/>
                        </w:rPr>
                        <w:t>other</w:t>
                      </w:r>
                      <w:proofErr w:type="spellEnd"/>
                      <w:r w:rsidR="0044444D" w:rsidRPr="0044444D">
                        <w:rPr>
                          <w:rFonts w:ascii="Calibri" w:hAnsi="Calibri"/>
                        </w:rPr>
                        <w:t xml:space="preserve"> attachment</w:t>
                      </w:r>
                    </w:p>
                    <w:p w:rsidR="000B6AD8" w:rsidRPr="00717208" w:rsidRDefault="000B6AD8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5576">
        <w:rPr>
          <w:rFonts w:ascii="Calibri" w:hAnsi="Calibri"/>
          <w:noProof/>
          <w:sz w:val="22"/>
          <w:lang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6D3338" wp14:editId="1352BFB7">
                <wp:simplePos x="0" y="0"/>
                <wp:positionH relativeFrom="margin">
                  <wp:align>right</wp:align>
                </wp:positionH>
                <wp:positionV relativeFrom="paragraph">
                  <wp:posOffset>1179627</wp:posOffset>
                </wp:positionV>
                <wp:extent cx="2440940" cy="619607"/>
                <wp:effectExtent l="0" t="0" r="1651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619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208" w:rsidRPr="00717208" w:rsidRDefault="00192DFF" w:rsidP="00717208">
                            <w:pPr>
                              <w:rPr>
                                <w:rFonts w:ascii="Calibri" w:hAnsi="Calibri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</w:rPr>
                                <w:id w:val="16648957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7208"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717208" w:rsidRPr="00717208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 w:rsidR="00755CBF">
                              <w:rPr>
                                <w:rFonts w:ascii="Calibri" w:hAnsi="Calibri"/>
                              </w:rPr>
                              <w:t>Vid konsult, sa</w:t>
                            </w:r>
                            <w:r w:rsidR="00717208" w:rsidRPr="00717208">
                              <w:rPr>
                                <w:rFonts w:ascii="Calibri" w:hAnsi="Calibri"/>
                              </w:rPr>
                              <w:t>mverkat? Datum__________</w:t>
                            </w:r>
                          </w:p>
                          <w:p w:rsidR="00717208" w:rsidRPr="0044444D" w:rsidRDefault="00192DFF" w:rsidP="0044444D">
                            <w:pPr>
                              <w:rPr>
                                <w:rFonts w:ascii="Calibri" w:hAnsi="Calibri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</w:rPr>
                                <w:id w:val="-9177117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7208" w:rsidRPr="00717208"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717208">
                              <w:rPr>
                                <w:rFonts w:ascii="Calibri" w:hAnsi="Calibri"/>
                              </w:rPr>
                              <w:t xml:space="preserve"> Direkt upphandlat</w:t>
                            </w:r>
                            <w:r w:rsidR="0044444D">
                              <w:rPr>
                                <w:rFonts w:ascii="Calibri" w:hAnsi="Calibri"/>
                              </w:rPr>
                              <w:t xml:space="preserve">/ </w:t>
                            </w:r>
                            <w:proofErr w:type="spellStart"/>
                            <w:r w:rsidR="0044444D" w:rsidRPr="0044444D">
                              <w:rPr>
                                <w:rFonts w:ascii="Calibri" w:hAnsi="Calibri"/>
                              </w:rPr>
                              <w:t>direct</w:t>
                            </w:r>
                            <w:proofErr w:type="spellEnd"/>
                            <w:r w:rsidR="0044444D" w:rsidRPr="0044444D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="0044444D" w:rsidRPr="0044444D">
                              <w:rPr>
                                <w:rFonts w:ascii="Calibri" w:hAnsi="Calibri"/>
                              </w:rPr>
                              <w:t>procurement</w:t>
                            </w:r>
                            <w:proofErr w:type="spellEnd"/>
                          </w:p>
                          <w:p w:rsidR="00717208" w:rsidRPr="00717208" w:rsidRDefault="00717208" w:rsidP="0071720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76D3338" id="_x0000_s1027" type="#_x0000_t202" style="position:absolute;margin-left:141pt;margin-top:92.9pt;width:192.2pt;height:48.8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" strokecolor="#1954a6 [3204]">
                <v:textbox>
                  <w:txbxContent>
                    <w:p w:rsidR="00717208" w:rsidRPr="00717208" w:rsidRDefault="00446C7B" w:rsidP="00717208">
                      <w:pPr>
                        <w:rPr>
                          <w:rFonts w:ascii="Calibri" w:hAnsi="Calibri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2"/>
                          </w:rPr>
                          <w:id w:val="16648957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7208">
                            <w:rPr>
                              <w:rFonts w:ascii="MS Gothic" w:eastAsia="MS Gothic" w:hAnsi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717208" w:rsidRPr="00717208">
                        <w:rPr>
                          <w:rFonts w:ascii="Calibri" w:hAnsi="Calibri"/>
                        </w:rPr>
                        <w:t xml:space="preserve">  </w:t>
                      </w:r>
                      <w:r w:rsidR="00755CBF">
                        <w:rPr>
                          <w:rFonts w:ascii="Calibri" w:hAnsi="Calibri"/>
                        </w:rPr>
                        <w:t>Vid konsult, sa</w:t>
                      </w:r>
                      <w:r w:rsidR="00717208" w:rsidRPr="00717208">
                        <w:rPr>
                          <w:rFonts w:ascii="Calibri" w:hAnsi="Calibri"/>
                        </w:rPr>
                        <w:t>mverkat? Datum__________</w:t>
                      </w:r>
                    </w:p>
                    <w:p w:rsidR="00717208" w:rsidRPr="0044444D" w:rsidRDefault="00446C7B" w:rsidP="0044444D">
                      <w:pPr>
                        <w:rPr>
                          <w:rFonts w:ascii="Calibri" w:hAnsi="Calibri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2"/>
                          </w:rPr>
                          <w:id w:val="-9177117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7208" w:rsidRPr="00717208">
                            <w:rPr>
                              <w:rFonts w:ascii="MS Gothic" w:eastAsia="MS Gothic" w:hAnsi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717208">
                        <w:rPr>
                          <w:rFonts w:ascii="Calibri" w:hAnsi="Calibri"/>
                        </w:rPr>
                        <w:t xml:space="preserve"> Direkt upphandlat</w:t>
                      </w:r>
                      <w:r w:rsidR="0044444D">
                        <w:rPr>
                          <w:rFonts w:ascii="Calibri" w:hAnsi="Calibri"/>
                        </w:rPr>
                        <w:t xml:space="preserve">/ </w:t>
                      </w:r>
                      <w:proofErr w:type="spellStart"/>
                      <w:r w:rsidR="0044444D" w:rsidRPr="0044444D">
                        <w:rPr>
                          <w:rFonts w:ascii="Calibri" w:hAnsi="Calibri"/>
                        </w:rPr>
                        <w:t>direct</w:t>
                      </w:r>
                      <w:proofErr w:type="spellEnd"/>
                      <w:r w:rsidR="0044444D" w:rsidRPr="0044444D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="0044444D" w:rsidRPr="0044444D">
                        <w:rPr>
                          <w:rFonts w:ascii="Calibri" w:hAnsi="Calibri"/>
                        </w:rPr>
                        <w:t>procurement</w:t>
                      </w:r>
                      <w:proofErr w:type="spellEnd"/>
                    </w:p>
                    <w:p w:rsidR="00717208" w:rsidRPr="00717208" w:rsidRDefault="00717208" w:rsidP="00717208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7208" w:rsidRPr="00885576">
        <w:rPr>
          <w:rFonts w:ascii="Calibri" w:hAnsi="Calibri"/>
          <w:noProof/>
          <w:sz w:val="22"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35BDE7" wp14:editId="40C33C68">
                <wp:simplePos x="0" y="0"/>
                <wp:positionH relativeFrom="column">
                  <wp:posOffset>2732984</wp:posOffset>
                </wp:positionH>
                <wp:positionV relativeFrom="paragraph">
                  <wp:posOffset>-589390</wp:posOffset>
                </wp:positionV>
                <wp:extent cx="2374265" cy="1403985"/>
                <wp:effectExtent l="0" t="0" r="5715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B50" w:rsidRPr="00016559" w:rsidRDefault="003E1B50" w:rsidP="00885576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835BDE7" id="_x0000_s1028" type="#_x0000_t202" style="position:absolute;margin-left:215.2pt;margin-top:-46.4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" stroked="f">
                <v:textbox style="mso-fit-shape-to-text:t">
                  <w:txbxContent>
                    <w:p w:rsidR="003E1B50" w:rsidRPr="00016559" w:rsidRDefault="003E1B50" w:rsidP="00885576">
                      <w:pPr>
                        <w:rPr>
                          <w:rFonts w:ascii="Calibri" w:hAnsi="Calibri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60E1" w:rsidRPr="000F2A00">
        <w:rPr>
          <w:sz w:val="24"/>
          <w:szCs w:val="24"/>
        </w:rPr>
        <w:t xml:space="preserve">Försättsblad </w:t>
      </w:r>
      <w:r w:rsidR="003E53E7" w:rsidRPr="000F2A00">
        <w:rPr>
          <w:sz w:val="24"/>
          <w:szCs w:val="24"/>
        </w:rPr>
        <w:t>till</w:t>
      </w:r>
      <w:r w:rsidR="00D350B6">
        <w:rPr>
          <w:sz w:val="24"/>
          <w:szCs w:val="24"/>
        </w:rPr>
        <w:t xml:space="preserve"> dokument som behöver S</w:t>
      </w:r>
      <w:r w:rsidR="006260E1" w:rsidRPr="000F2A00">
        <w:rPr>
          <w:sz w:val="24"/>
          <w:szCs w:val="24"/>
        </w:rPr>
        <w:t>kolchefens underskrift</w:t>
      </w:r>
      <w:r w:rsidR="00B5202F" w:rsidRPr="000F2A00">
        <w:rPr>
          <w:sz w:val="24"/>
          <w:szCs w:val="24"/>
        </w:rPr>
        <w:br/>
      </w:r>
      <w:bookmarkEnd w:id="0"/>
      <w:r w:rsidR="006260E1" w:rsidRPr="000F2A00">
        <w:rPr>
          <w:sz w:val="24"/>
          <w:szCs w:val="24"/>
        </w:rPr>
        <w:t>/</w:t>
      </w:r>
      <w:r w:rsidR="005029CD" w:rsidRPr="000F2A00">
        <w:rPr>
          <w:sz w:val="24"/>
          <w:szCs w:val="24"/>
        </w:rPr>
        <w:t xml:space="preserve"> </w:t>
      </w:r>
      <w:r w:rsidR="002A2064">
        <w:rPr>
          <w:sz w:val="24"/>
          <w:szCs w:val="24"/>
        </w:rPr>
        <w:t>Cover l</w:t>
      </w:r>
      <w:r w:rsidR="006260E1" w:rsidRPr="000F2A00">
        <w:rPr>
          <w:sz w:val="24"/>
          <w:szCs w:val="24"/>
        </w:rPr>
        <w:t xml:space="preserve">etter </w:t>
      </w:r>
      <w:r w:rsidR="003E53E7" w:rsidRPr="000F2A00">
        <w:rPr>
          <w:sz w:val="24"/>
          <w:szCs w:val="24"/>
        </w:rPr>
        <w:t xml:space="preserve">to </w:t>
      </w:r>
      <w:proofErr w:type="spellStart"/>
      <w:r w:rsidR="002A2064">
        <w:rPr>
          <w:sz w:val="24"/>
          <w:szCs w:val="24"/>
        </w:rPr>
        <w:t>d</w:t>
      </w:r>
      <w:r w:rsidR="006260E1" w:rsidRPr="000F2A00">
        <w:rPr>
          <w:sz w:val="24"/>
          <w:szCs w:val="24"/>
        </w:rPr>
        <w:t>ocuments</w:t>
      </w:r>
      <w:proofErr w:type="spellEnd"/>
      <w:r w:rsidR="006260E1" w:rsidRPr="000F2A00">
        <w:rPr>
          <w:sz w:val="24"/>
          <w:szCs w:val="24"/>
        </w:rPr>
        <w:t xml:space="preserve"> </w:t>
      </w:r>
      <w:proofErr w:type="spellStart"/>
      <w:r w:rsidR="00D350B6">
        <w:rPr>
          <w:sz w:val="24"/>
          <w:szCs w:val="24"/>
        </w:rPr>
        <w:t>that</w:t>
      </w:r>
      <w:proofErr w:type="spellEnd"/>
      <w:r w:rsidR="00D350B6">
        <w:rPr>
          <w:sz w:val="24"/>
          <w:szCs w:val="24"/>
        </w:rPr>
        <w:t xml:space="preserve"> </w:t>
      </w:r>
      <w:proofErr w:type="spellStart"/>
      <w:r w:rsidR="00D350B6">
        <w:rPr>
          <w:sz w:val="24"/>
          <w:szCs w:val="24"/>
        </w:rPr>
        <w:t>need</w:t>
      </w:r>
      <w:proofErr w:type="spellEnd"/>
      <w:r w:rsidR="00D350B6">
        <w:rPr>
          <w:sz w:val="24"/>
          <w:szCs w:val="24"/>
        </w:rPr>
        <w:t xml:space="preserve"> the </w:t>
      </w:r>
      <w:proofErr w:type="spellStart"/>
      <w:r w:rsidR="00D350B6">
        <w:rPr>
          <w:sz w:val="24"/>
          <w:szCs w:val="24"/>
        </w:rPr>
        <w:t>Head</w:t>
      </w:r>
      <w:proofErr w:type="spellEnd"/>
      <w:r w:rsidR="00D350B6">
        <w:rPr>
          <w:sz w:val="24"/>
          <w:szCs w:val="24"/>
        </w:rPr>
        <w:t xml:space="preserve"> </w:t>
      </w:r>
      <w:proofErr w:type="spellStart"/>
      <w:r w:rsidR="00D350B6">
        <w:rPr>
          <w:sz w:val="24"/>
          <w:szCs w:val="24"/>
        </w:rPr>
        <w:t>of</w:t>
      </w:r>
      <w:proofErr w:type="spellEnd"/>
      <w:r w:rsidR="00D350B6">
        <w:rPr>
          <w:sz w:val="24"/>
          <w:szCs w:val="24"/>
        </w:rPr>
        <w:t xml:space="preserve"> </w:t>
      </w:r>
      <w:proofErr w:type="spellStart"/>
      <w:r w:rsidR="00D350B6">
        <w:rPr>
          <w:sz w:val="24"/>
          <w:szCs w:val="24"/>
        </w:rPr>
        <w:t>school</w:t>
      </w:r>
      <w:r w:rsidR="005029CD" w:rsidRPr="000F2A00">
        <w:rPr>
          <w:sz w:val="24"/>
          <w:szCs w:val="24"/>
        </w:rPr>
        <w:t>’</w:t>
      </w:r>
      <w:r w:rsidR="00D21D21">
        <w:rPr>
          <w:sz w:val="24"/>
          <w:szCs w:val="24"/>
        </w:rPr>
        <w:t>s</w:t>
      </w:r>
      <w:proofErr w:type="spellEnd"/>
      <w:r w:rsidR="00D21D21">
        <w:rPr>
          <w:sz w:val="24"/>
          <w:szCs w:val="24"/>
        </w:rPr>
        <w:t xml:space="preserve"> </w:t>
      </w:r>
      <w:proofErr w:type="spellStart"/>
      <w:r w:rsidR="00D21D21">
        <w:rPr>
          <w:sz w:val="24"/>
          <w:szCs w:val="24"/>
        </w:rPr>
        <w:t>s</w:t>
      </w:r>
      <w:r w:rsidR="006260E1" w:rsidRPr="000F2A00">
        <w:rPr>
          <w:sz w:val="24"/>
          <w:szCs w:val="24"/>
        </w:rPr>
        <w:t>ignature</w:t>
      </w:r>
      <w:proofErr w:type="spellEnd"/>
      <w:r w:rsidR="000F2A00">
        <w:rPr>
          <w:sz w:val="24"/>
          <w:szCs w:val="24"/>
        </w:rPr>
        <w:br/>
      </w:r>
      <w:r w:rsidR="000F2A00">
        <w:rPr>
          <w:b w:val="0"/>
          <w:sz w:val="24"/>
          <w:szCs w:val="24"/>
        </w:rPr>
        <w:br/>
      </w:r>
      <w:r w:rsidR="000F2A00" w:rsidRPr="00E305FC">
        <w:rPr>
          <w:rFonts w:ascii="Calibri" w:hAnsi="Calibri"/>
          <w:sz w:val="22"/>
          <w:szCs w:val="22"/>
        </w:rPr>
        <w:t>Initiera ärende till</w:t>
      </w:r>
      <w:r w:rsidR="000F2A00" w:rsidRPr="000B6AD8">
        <w:rPr>
          <w:rFonts w:ascii="Calibri" w:hAnsi="Calibri"/>
          <w:b w:val="0"/>
          <w:sz w:val="22"/>
          <w:szCs w:val="22"/>
        </w:rPr>
        <w:t xml:space="preserve"> </w:t>
      </w:r>
      <w:hyperlink r:id="rId8" w:history="1">
        <w:r w:rsidR="0033787D" w:rsidRPr="00F13B57">
          <w:rPr>
            <w:rStyle w:val="Hyperlnk"/>
            <w:rFonts w:ascii="Calibri" w:hAnsi="Calibri"/>
            <w:b w:val="0"/>
            <w:sz w:val="22"/>
            <w:szCs w:val="22"/>
          </w:rPr>
          <w:t>registrator@itm.kth.se</w:t>
        </w:r>
      </w:hyperlink>
      <w:r w:rsidR="00717208">
        <w:rPr>
          <w:rFonts w:ascii="Calibri" w:hAnsi="Calibri"/>
          <w:b w:val="0"/>
          <w:sz w:val="22"/>
          <w:szCs w:val="22"/>
        </w:rPr>
        <w:t xml:space="preserve"> </w:t>
      </w:r>
      <w:r w:rsidR="00F96A85">
        <w:rPr>
          <w:rFonts w:ascii="Calibri" w:hAnsi="Calibri"/>
          <w:b w:val="0"/>
          <w:sz w:val="22"/>
          <w:szCs w:val="22"/>
        </w:rPr>
        <w:br/>
      </w:r>
      <w:r w:rsidR="00F96A85">
        <w:rPr>
          <w:rFonts w:ascii="Calibri" w:hAnsi="Calibri"/>
          <w:b w:val="0"/>
          <w:sz w:val="22"/>
          <w:szCs w:val="22"/>
        </w:rPr>
        <w:br/>
      </w:r>
      <w:r w:rsidR="006260E1" w:rsidRPr="00F96A85">
        <w:rPr>
          <w:sz w:val="24"/>
          <w:szCs w:val="24"/>
        </w:rPr>
        <w:t>Ärendetyp</w:t>
      </w:r>
      <w:r w:rsidR="005029CD" w:rsidRPr="00F96A85">
        <w:rPr>
          <w:sz w:val="24"/>
          <w:szCs w:val="24"/>
        </w:rPr>
        <w:t xml:space="preserve"> </w:t>
      </w:r>
      <w:r w:rsidR="006260E1" w:rsidRPr="00F96A85">
        <w:rPr>
          <w:sz w:val="24"/>
          <w:szCs w:val="24"/>
        </w:rPr>
        <w:t>/</w:t>
      </w:r>
      <w:r w:rsidR="005029CD" w:rsidRPr="00F96A85">
        <w:rPr>
          <w:sz w:val="24"/>
          <w:szCs w:val="24"/>
        </w:rPr>
        <w:t xml:space="preserve"> </w:t>
      </w:r>
      <w:proofErr w:type="spellStart"/>
      <w:r w:rsidR="006260E1" w:rsidRPr="00F96A85">
        <w:rPr>
          <w:sz w:val="24"/>
          <w:szCs w:val="24"/>
        </w:rPr>
        <w:t>Type</w:t>
      </w:r>
      <w:proofErr w:type="spellEnd"/>
      <w:r w:rsidR="006260E1" w:rsidRPr="00F96A85">
        <w:rPr>
          <w:sz w:val="24"/>
          <w:szCs w:val="24"/>
        </w:rPr>
        <w:t xml:space="preserve"> </w:t>
      </w:r>
      <w:proofErr w:type="spellStart"/>
      <w:r w:rsidR="006260E1" w:rsidRPr="00F96A85">
        <w:rPr>
          <w:sz w:val="24"/>
          <w:szCs w:val="24"/>
        </w:rPr>
        <w:t>of</w:t>
      </w:r>
      <w:proofErr w:type="spellEnd"/>
      <w:r w:rsidR="006260E1" w:rsidRPr="00F96A85">
        <w:rPr>
          <w:sz w:val="24"/>
          <w:szCs w:val="24"/>
        </w:rPr>
        <w:t xml:space="preserve"> </w:t>
      </w:r>
      <w:proofErr w:type="spellStart"/>
      <w:r w:rsidR="006260E1" w:rsidRPr="00F96A85">
        <w:rPr>
          <w:sz w:val="24"/>
          <w:szCs w:val="24"/>
        </w:rPr>
        <w:t>errand</w:t>
      </w:r>
      <w:proofErr w:type="spellEnd"/>
    </w:p>
    <w:p w:rsidR="006260E1" w:rsidRPr="00016559" w:rsidRDefault="00192DFF" w:rsidP="00F139F4">
      <w:pPr>
        <w:pStyle w:val="Brdtext"/>
        <w:ind w:left="284" w:hanging="284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111781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39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139F4" w:rsidRPr="00016559">
        <w:rPr>
          <w:rFonts w:ascii="Calibri" w:hAnsi="Calibri"/>
          <w:sz w:val="22"/>
        </w:rPr>
        <w:tab/>
      </w:r>
      <w:r w:rsidR="006260E1" w:rsidRPr="00016559">
        <w:rPr>
          <w:rFonts w:ascii="Calibri" w:hAnsi="Calibri"/>
          <w:sz w:val="22"/>
        </w:rPr>
        <w:t>Anställningsärende</w:t>
      </w:r>
      <w:r w:rsidR="005029CD" w:rsidRPr="00016559">
        <w:rPr>
          <w:rFonts w:ascii="Calibri" w:hAnsi="Calibri"/>
          <w:sz w:val="22"/>
        </w:rPr>
        <w:t xml:space="preserve"> </w:t>
      </w:r>
      <w:r w:rsidR="006260E1" w:rsidRPr="00016559">
        <w:rPr>
          <w:rFonts w:ascii="Calibri" w:hAnsi="Calibri"/>
          <w:sz w:val="22"/>
        </w:rPr>
        <w:t>/</w:t>
      </w:r>
      <w:r w:rsidR="005029CD" w:rsidRPr="00016559">
        <w:rPr>
          <w:rFonts w:ascii="Calibri" w:hAnsi="Calibri"/>
          <w:sz w:val="22"/>
        </w:rPr>
        <w:t xml:space="preserve"> </w:t>
      </w:r>
      <w:proofErr w:type="spellStart"/>
      <w:r w:rsidR="006260E1" w:rsidRPr="00016559">
        <w:rPr>
          <w:rFonts w:ascii="Calibri" w:hAnsi="Calibri"/>
          <w:sz w:val="22"/>
        </w:rPr>
        <w:t>Employment</w:t>
      </w:r>
      <w:proofErr w:type="spellEnd"/>
      <w:r w:rsidR="006260E1" w:rsidRPr="00016559">
        <w:rPr>
          <w:rFonts w:ascii="Calibri" w:hAnsi="Calibri"/>
          <w:sz w:val="22"/>
        </w:rPr>
        <w:t xml:space="preserve"> </w:t>
      </w:r>
      <w:proofErr w:type="spellStart"/>
      <w:r w:rsidR="00460802" w:rsidRPr="00016559">
        <w:rPr>
          <w:rFonts w:ascii="Calibri" w:hAnsi="Calibri"/>
          <w:sz w:val="22"/>
        </w:rPr>
        <w:t>errand</w:t>
      </w:r>
      <w:proofErr w:type="spellEnd"/>
    </w:p>
    <w:p w:rsidR="006260E1" w:rsidRPr="00016559" w:rsidRDefault="00192DFF" w:rsidP="00935B99">
      <w:pPr>
        <w:pStyle w:val="Brdtext"/>
        <w:ind w:left="284" w:hanging="284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28851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39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17208">
        <w:rPr>
          <w:rFonts w:ascii="Calibri" w:hAnsi="Calibri"/>
          <w:sz w:val="22"/>
        </w:rPr>
        <w:t xml:space="preserve"> Bisysslor</w:t>
      </w:r>
      <w:r w:rsidR="00F139F4" w:rsidRPr="00016559">
        <w:rPr>
          <w:rFonts w:ascii="Calibri" w:hAnsi="Calibri"/>
          <w:sz w:val="22"/>
        </w:rPr>
        <w:tab/>
      </w:r>
      <w:r w:rsidR="00460802" w:rsidRPr="00016559">
        <w:rPr>
          <w:rFonts w:ascii="Calibri" w:hAnsi="Calibri"/>
          <w:sz w:val="22"/>
        </w:rPr>
        <w:t xml:space="preserve"> </w:t>
      </w:r>
    </w:p>
    <w:p w:rsidR="00717208" w:rsidRPr="00335CE8" w:rsidRDefault="00E07F9F" w:rsidP="0093312F">
      <w:pPr>
        <w:pStyle w:val="Brdtext"/>
        <w:tabs>
          <w:tab w:val="left" w:pos="4678"/>
        </w:tabs>
        <w:ind w:left="285" w:hanging="285"/>
        <w:rPr>
          <w:rFonts w:ascii="Calibri" w:hAnsi="Calibri"/>
          <w:sz w:val="22"/>
        </w:rPr>
      </w:pPr>
      <w:r w:rsidRPr="00885576">
        <w:rPr>
          <w:rFonts w:ascii="Calibri" w:hAnsi="Calibri"/>
          <w:noProof/>
          <w:sz w:val="22"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CDD515" wp14:editId="7474796B">
                <wp:simplePos x="0" y="0"/>
                <wp:positionH relativeFrom="margin">
                  <wp:posOffset>3349763</wp:posOffset>
                </wp:positionH>
                <wp:positionV relativeFrom="paragraph">
                  <wp:posOffset>-253973</wp:posOffset>
                </wp:positionV>
                <wp:extent cx="2917825" cy="2059387"/>
                <wp:effectExtent l="0" t="0" r="15875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2059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F9F" w:rsidRPr="0033787D" w:rsidRDefault="00192DFF" w:rsidP="00E07F9F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lang w:val="en-US"/>
                                </w:rPr>
                                <w:id w:val="17867639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07F9F" w:rsidRPr="0033787D">
                                  <w:rPr>
                                    <w:rFonts w:ascii="MS Gothic" w:eastAsia="MS Gothic" w:hAnsi="MS Gothic" w:hint="eastAsia"/>
                                    <w:sz w:val="22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E07F9F" w:rsidRPr="0033787D">
                              <w:rPr>
                                <w:rFonts w:ascii="Calibri" w:hAnsi="Calibri"/>
                                <w:lang w:val="en-US"/>
                              </w:rPr>
                              <w:t xml:space="preserve"> Ja kontrollerat av RSO på GVS / Yes, reviewed by RSO at GVS</w:t>
                            </w:r>
                          </w:p>
                          <w:p w:rsidR="00E07F9F" w:rsidRPr="00E07F9F" w:rsidRDefault="00E07F9F" w:rsidP="00982C32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016559">
                              <w:rPr>
                                <w:rFonts w:ascii="Calibri" w:hAnsi="Calibri"/>
                                <w:lang w:val="en-US"/>
                              </w:rPr>
                              <w:t>____________________</w:t>
                            </w: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 xml:space="preserve"> </w:t>
                            </w:r>
                            <w:r w:rsidRPr="00016559">
                              <w:rPr>
                                <w:rFonts w:ascii="Calibri" w:hAnsi="Calibri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Name of contact person</w:t>
                            </w:r>
                            <w:r w:rsidR="00102794">
                              <w:rPr>
                                <w:rFonts w:ascii="Calibri" w:hAnsi="Calibri"/>
                                <w:lang w:val="en-US"/>
                              </w:rPr>
                              <w:br/>
                            </w:r>
                          </w:p>
                          <w:p w:rsidR="003E1B50" w:rsidRDefault="00192DFF" w:rsidP="00982C32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lang w:val="en-US"/>
                                </w:rPr>
                                <w:id w:val="-1515222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7208">
                                  <w:rPr>
                                    <w:rFonts w:ascii="MS Gothic" w:eastAsia="MS Gothic" w:hAnsi="MS Gothic" w:hint="eastAsia"/>
                                    <w:sz w:val="22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717208" w:rsidRPr="00016559">
                              <w:rPr>
                                <w:rFonts w:ascii="Calibri" w:hAnsi="Calibri"/>
                                <w:lang w:val="en-US"/>
                              </w:rPr>
                              <w:t xml:space="preserve"> </w:t>
                            </w:r>
                            <w:r w:rsidR="003E1B50" w:rsidRPr="00016559">
                              <w:rPr>
                                <w:rFonts w:ascii="Calibri" w:hAnsi="Calibri"/>
                                <w:lang w:val="en-US"/>
                              </w:rPr>
                              <w:t xml:space="preserve">Ja, </w:t>
                            </w:r>
                            <w:proofErr w:type="spellStart"/>
                            <w:r w:rsidR="003E1B50" w:rsidRPr="00016559">
                              <w:rPr>
                                <w:rFonts w:ascii="Calibri" w:hAnsi="Calibri"/>
                                <w:lang w:val="en-US"/>
                              </w:rPr>
                              <w:t>kontrollerat</w:t>
                            </w:r>
                            <w:proofErr w:type="spellEnd"/>
                            <w:r w:rsidR="003E1B50" w:rsidRPr="00016559">
                              <w:rPr>
                                <w:rFonts w:ascii="Calibri" w:hAnsi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E1B50" w:rsidRPr="00016559">
                              <w:rPr>
                                <w:rFonts w:ascii="Calibri" w:hAnsi="Calibri"/>
                                <w:lang w:val="en-US"/>
                              </w:rPr>
                              <w:t>av</w:t>
                            </w:r>
                            <w:proofErr w:type="spellEnd"/>
                            <w:r w:rsidR="003E1B50" w:rsidRPr="00016559">
                              <w:rPr>
                                <w:rFonts w:ascii="Calibri" w:hAnsi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E1B50">
                              <w:rPr>
                                <w:rFonts w:ascii="Calibri" w:hAnsi="Calibri"/>
                                <w:lang w:val="en-US"/>
                              </w:rPr>
                              <w:t>juridiska</w:t>
                            </w:r>
                            <w:proofErr w:type="spellEnd"/>
                            <w:r w:rsidR="003E1B50">
                              <w:rPr>
                                <w:rFonts w:ascii="Calibri" w:hAnsi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E1B50">
                              <w:rPr>
                                <w:rFonts w:ascii="Calibri" w:hAnsi="Calibri"/>
                                <w:lang w:val="en-US"/>
                              </w:rPr>
                              <w:t>avd</w:t>
                            </w:r>
                            <w:proofErr w:type="spellEnd"/>
                            <w:r w:rsidR="00517633">
                              <w:rPr>
                                <w:rFonts w:ascii="Calibri" w:hAnsi="Calibri"/>
                                <w:lang w:val="en-US"/>
                              </w:rPr>
                              <w:t>.</w:t>
                            </w:r>
                            <w:r w:rsidR="003E1B50">
                              <w:rPr>
                                <w:rFonts w:ascii="Calibri" w:hAnsi="Calibri"/>
                                <w:lang w:val="en-US"/>
                              </w:rPr>
                              <w:t xml:space="preserve"> på </w:t>
                            </w:r>
                            <w:r w:rsidR="00717208">
                              <w:rPr>
                                <w:rFonts w:ascii="Calibri" w:hAnsi="Calibri"/>
                                <w:lang w:val="en-US"/>
                              </w:rPr>
                              <w:t>GVS</w:t>
                            </w:r>
                            <w:r w:rsidR="003E1B50" w:rsidRPr="00016559">
                              <w:rPr>
                                <w:rFonts w:ascii="Calibri" w:hAnsi="Calibri"/>
                                <w:lang w:val="en-US"/>
                              </w:rPr>
                              <w:t xml:space="preserve">/ </w:t>
                            </w:r>
                            <w:r w:rsidR="003E1B50" w:rsidRPr="00016559">
                              <w:rPr>
                                <w:rFonts w:ascii="Calibri" w:hAnsi="Calibri"/>
                                <w:lang w:val="en-US"/>
                              </w:rPr>
                              <w:br/>
                            </w:r>
                            <w:r w:rsidR="00E07F9F">
                              <w:rPr>
                                <w:rFonts w:ascii="Calibri" w:hAnsi="Calibri"/>
                                <w:lang w:val="en-US"/>
                              </w:rPr>
                              <w:t xml:space="preserve">      </w:t>
                            </w:r>
                            <w:r w:rsidR="003E1B50" w:rsidRPr="00016559">
                              <w:rPr>
                                <w:rFonts w:ascii="Calibri" w:hAnsi="Calibri"/>
                                <w:lang w:val="en-US"/>
                              </w:rPr>
                              <w:t>Yes, reviewed by legal dep</w:t>
                            </w:r>
                            <w:r w:rsidR="003E1B50">
                              <w:rPr>
                                <w:rFonts w:ascii="Calibri" w:hAnsi="Calibri"/>
                                <w:lang w:val="en-US"/>
                              </w:rPr>
                              <w:t xml:space="preserve"> at </w:t>
                            </w:r>
                            <w:r w:rsidR="00717208">
                              <w:rPr>
                                <w:rFonts w:ascii="Calibri" w:hAnsi="Calibri"/>
                                <w:lang w:val="en-US"/>
                              </w:rPr>
                              <w:t>GVS</w:t>
                            </w:r>
                            <w:r w:rsidR="003E1B50" w:rsidRPr="00016559">
                              <w:rPr>
                                <w:rFonts w:ascii="Calibri" w:hAnsi="Calibri"/>
                                <w:lang w:val="en-US"/>
                              </w:rPr>
                              <w:br/>
                              <w:t>____________________</w:t>
                            </w:r>
                            <w:r w:rsidR="003E1B50">
                              <w:rPr>
                                <w:rFonts w:ascii="Calibri" w:hAnsi="Calibri"/>
                                <w:lang w:val="en-US"/>
                              </w:rPr>
                              <w:t xml:space="preserve"> </w:t>
                            </w:r>
                            <w:r w:rsidR="003E1B50" w:rsidRPr="00016559">
                              <w:rPr>
                                <w:rFonts w:ascii="Calibri" w:hAnsi="Calibri"/>
                                <w:lang w:val="en-US"/>
                              </w:rPr>
                              <w:br/>
                            </w:r>
                            <w:r w:rsidR="00B811E2">
                              <w:rPr>
                                <w:rFonts w:ascii="Calibri" w:hAnsi="Calibri"/>
                                <w:lang w:val="en-US"/>
                              </w:rPr>
                              <w:t>Name of</w:t>
                            </w:r>
                            <w:r w:rsidR="003E1B50">
                              <w:rPr>
                                <w:rFonts w:ascii="Calibri" w:hAnsi="Calibri"/>
                                <w:lang w:val="en-US"/>
                              </w:rPr>
                              <w:t xml:space="preserve"> contact person</w:t>
                            </w:r>
                          </w:p>
                          <w:p w:rsidR="00E07F9F" w:rsidRDefault="00E07F9F" w:rsidP="00982C32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</w:p>
                          <w:p w:rsidR="00717208" w:rsidRPr="00016559" w:rsidRDefault="00192DFF" w:rsidP="00717208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lang w:val="en-US"/>
                                </w:rPr>
                                <w:id w:val="3392058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07F9F" w:rsidRPr="00E07F9F">
                                  <w:rPr>
                                    <w:rFonts w:ascii="MS Gothic" w:eastAsia="MS Gothic" w:hAnsi="MS Gothic" w:hint="eastAsia"/>
                                    <w:sz w:val="22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717208" w:rsidRPr="00E07F9F">
                              <w:rPr>
                                <w:rFonts w:ascii="Calibri" w:hAnsi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17208" w:rsidRPr="00E07F9F">
                              <w:rPr>
                                <w:rFonts w:ascii="Calibri" w:hAnsi="Calibri"/>
                                <w:lang w:val="en-US"/>
                              </w:rPr>
                              <w:t>Nej</w:t>
                            </w:r>
                            <w:proofErr w:type="spellEnd"/>
                            <w:r w:rsidR="00717208" w:rsidRPr="00E07F9F">
                              <w:rPr>
                                <w:rFonts w:ascii="Calibri" w:hAnsi="Calibri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717208" w:rsidRPr="00E07F9F">
                              <w:rPr>
                                <w:rFonts w:ascii="Calibri" w:hAnsi="Calibri"/>
                                <w:lang w:val="en-US"/>
                              </w:rPr>
                              <w:t>ej</w:t>
                            </w:r>
                            <w:proofErr w:type="spellEnd"/>
                            <w:r w:rsidR="00717208" w:rsidRPr="00E07F9F">
                              <w:rPr>
                                <w:rFonts w:ascii="Calibri" w:hAnsi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17208" w:rsidRPr="00E07F9F">
                              <w:rPr>
                                <w:rFonts w:ascii="Calibri" w:hAnsi="Calibri"/>
                                <w:lang w:val="en-US"/>
                              </w:rPr>
                              <w:t>granskat</w:t>
                            </w:r>
                            <w:proofErr w:type="spellEnd"/>
                            <w:r w:rsidR="00717208" w:rsidRPr="00E07F9F">
                              <w:rPr>
                                <w:rFonts w:ascii="Calibri" w:hAnsi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17208" w:rsidRPr="00E07F9F">
                              <w:rPr>
                                <w:rFonts w:ascii="Calibri" w:hAnsi="Calibri"/>
                                <w:lang w:val="en-US"/>
                              </w:rPr>
                              <w:t>av</w:t>
                            </w:r>
                            <w:proofErr w:type="spellEnd"/>
                            <w:r w:rsidR="00717208" w:rsidRPr="00E07F9F">
                              <w:rPr>
                                <w:rFonts w:ascii="Calibri" w:hAnsi="Calibri"/>
                                <w:lang w:val="en-US"/>
                              </w:rPr>
                              <w:t xml:space="preserve"> jurist/ </w:t>
                            </w:r>
                            <w:r w:rsidR="00717208" w:rsidRPr="00016559">
                              <w:rPr>
                                <w:rFonts w:ascii="Calibri" w:hAnsi="Calibri"/>
                                <w:lang w:val="en-US"/>
                              </w:rPr>
                              <w:t>No, not reviewed by legal dep.</w:t>
                            </w:r>
                          </w:p>
                          <w:p w:rsidR="00717208" w:rsidRPr="00016559" w:rsidRDefault="00717208" w:rsidP="00982C32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5CDD515" id="_x0000_s1029" type="#_x0000_t202" style="position:absolute;left:0;text-align:left;margin-left:263.75pt;margin-top:-20pt;width:229.75pt;height:162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" strokecolor="#1954a6 [3204]">
                <v:textbox>
                  <w:txbxContent>
                    <w:p w:rsidR="00E07F9F" w:rsidRPr="0033787D" w:rsidRDefault="00446C7B" w:rsidP="00E07F9F">
                      <w:pPr>
                        <w:rPr>
                          <w:rFonts w:ascii="Calibri" w:hAnsi="Calibri"/>
                          <w:lang w:val="en-US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2"/>
                            <w:lang w:val="en-US"/>
                          </w:rPr>
                          <w:id w:val="17867639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07F9F" w:rsidRPr="0033787D">
                            <w:rPr>
                              <w:rFonts w:ascii="MS Gothic" w:eastAsia="MS Gothic" w:hAnsi="MS Gothic" w:hint="eastAsia"/>
                              <w:sz w:val="22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E07F9F" w:rsidRPr="0033787D">
                        <w:rPr>
                          <w:rFonts w:ascii="Calibri" w:hAnsi="Calibri"/>
                          <w:lang w:val="en-US"/>
                        </w:rPr>
                        <w:t xml:space="preserve"> Ja kontrollerat av RSO på GVS / Yes, reviewed by RSO at GVS</w:t>
                      </w:r>
                    </w:p>
                    <w:p w:rsidR="00E07F9F" w:rsidRPr="00E07F9F" w:rsidRDefault="00E07F9F" w:rsidP="00982C32">
                      <w:pPr>
                        <w:rPr>
                          <w:rFonts w:ascii="Calibri" w:hAnsi="Calibri"/>
                          <w:lang w:val="en-US"/>
                        </w:rPr>
                      </w:pPr>
                      <w:r w:rsidRPr="00016559">
                        <w:rPr>
                          <w:rFonts w:ascii="Calibri" w:hAnsi="Calibri"/>
                          <w:lang w:val="en-US"/>
                        </w:rPr>
                        <w:t>____________________</w:t>
                      </w:r>
                      <w:r>
                        <w:rPr>
                          <w:rFonts w:ascii="Calibri" w:hAnsi="Calibri"/>
                          <w:lang w:val="en-US"/>
                        </w:rPr>
                        <w:t xml:space="preserve"> </w:t>
                      </w:r>
                      <w:r w:rsidRPr="00016559">
                        <w:rPr>
                          <w:rFonts w:ascii="Calibri" w:hAnsi="Calibri"/>
                          <w:lang w:val="en-US"/>
                        </w:rPr>
                        <w:br/>
                      </w:r>
                      <w:r>
                        <w:rPr>
                          <w:rFonts w:ascii="Calibri" w:hAnsi="Calibri"/>
                          <w:lang w:val="en-US"/>
                        </w:rPr>
                        <w:t>Name of contact person</w:t>
                      </w:r>
                      <w:r w:rsidR="00102794">
                        <w:rPr>
                          <w:rFonts w:ascii="Calibri" w:hAnsi="Calibri"/>
                          <w:lang w:val="en-US"/>
                        </w:rPr>
                        <w:br/>
                      </w:r>
                    </w:p>
                    <w:p w:rsidR="003E1B50" w:rsidRDefault="00446C7B" w:rsidP="00982C32">
                      <w:pPr>
                        <w:rPr>
                          <w:rFonts w:ascii="Calibri" w:hAnsi="Calibri"/>
                          <w:lang w:val="en-US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2"/>
                            <w:lang w:val="en-US"/>
                          </w:rPr>
                          <w:id w:val="-1515222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7208">
                            <w:rPr>
                              <w:rFonts w:ascii="MS Gothic" w:eastAsia="MS Gothic" w:hAnsi="MS Gothic" w:hint="eastAsia"/>
                              <w:sz w:val="22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717208" w:rsidRPr="00016559">
                        <w:rPr>
                          <w:rFonts w:ascii="Calibri" w:hAnsi="Calibri"/>
                          <w:lang w:val="en-US"/>
                        </w:rPr>
                        <w:t xml:space="preserve"> </w:t>
                      </w:r>
                      <w:proofErr w:type="gramStart"/>
                      <w:r w:rsidR="003E1B50" w:rsidRPr="00016559">
                        <w:rPr>
                          <w:rFonts w:ascii="Calibri" w:hAnsi="Calibri"/>
                          <w:lang w:val="en-US"/>
                        </w:rPr>
                        <w:t>Ja</w:t>
                      </w:r>
                      <w:proofErr w:type="gramEnd"/>
                      <w:r w:rsidR="003E1B50" w:rsidRPr="00016559">
                        <w:rPr>
                          <w:rFonts w:ascii="Calibri" w:hAnsi="Calibri"/>
                          <w:lang w:val="en-US"/>
                        </w:rPr>
                        <w:t xml:space="preserve">, </w:t>
                      </w:r>
                      <w:proofErr w:type="spellStart"/>
                      <w:r w:rsidR="003E1B50" w:rsidRPr="00016559">
                        <w:rPr>
                          <w:rFonts w:ascii="Calibri" w:hAnsi="Calibri"/>
                          <w:lang w:val="en-US"/>
                        </w:rPr>
                        <w:t>kontrollerat</w:t>
                      </w:r>
                      <w:proofErr w:type="spellEnd"/>
                      <w:r w:rsidR="003E1B50" w:rsidRPr="00016559">
                        <w:rPr>
                          <w:rFonts w:ascii="Calibri" w:hAnsi="Calibri"/>
                          <w:lang w:val="en-US"/>
                        </w:rPr>
                        <w:t xml:space="preserve"> </w:t>
                      </w:r>
                      <w:proofErr w:type="spellStart"/>
                      <w:r w:rsidR="003E1B50" w:rsidRPr="00016559">
                        <w:rPr>
                          <w:rFonts w:ascii="Calibri" w:hAnsi="Calibri"/>
                          <w:lang w:val="en-US"/>
                        </w:rPr>
                        <w:t>av</w:t>
                      </w:r>
                      <w:proofErr w:type="spellEnd"/>
                      <w:r w:rsidR="003E1B50" w:rsidRPr="00016559">
                        <w:rPr>
                          <w:rFonts w:ascii="Calibri" w:hAnsi="Calibri"/>
                          <w:lang w:val="en-US"/>
                        </w:rPr>
                        <w:t xml:space="preserve"> </w:t>
                      </w:r>
                      <w:proofErr w:type="spellStart"/>
                      <w:r w:rsidR="003E1B50">
                        <w:rPr>
                          <w:rFonts w:ascii="Calibri" w:hAnsi="Calibri"/>
                          <w:lang w:val="en-US"/>
                        </w:rPr>
                        <w:t>juridiska</w:t>
                      </w:r>
                      <w:proofErr w:type="spellEnd"/>
                      <w:r w:rsidR="003E1B50">
                        <w:rPr>
                          <w:rFonts w:ascii="Calibri" w:hAnsi="Calibri"/>
                          <w:lang w:val="en-US"/>
                        </w:rPr>
                        <w:t xml:space="preserve"> </w:t>
                      </w:r>
                      <w:proofErr w:type="spellStart"/>
                      <w:r w:rsidR="003E1B50">
                        <w:rPr>
                          <w:rFonts w:ascii="Calibri" w:hAnsi="Calibri"/>
                          <w:lang w:val="en-US"/>
                        </w:rPr>
                        <w:t>avd</w:t>
                      </w:r>
                      <w:proofErr w:type="spellEnd"/>
                      <w:r w:rsidR="00517633">
                        <w:rPr>
                          <w:rFonts w:ascii="Calibri" w:hAnsi="Calibri"/>
                          <w:lang w:val="en-US"/>
                        </w:rPr>
                        <w:t>.</w:t>
                      </w:r>
                      <w:r w:rsidR="003E1B50">
                        <w:rPr>
                          <w:rFonts w:ascii="Calibri" w:hAnsi="Calibri"/>
                          <w:lang w:val="en-US"/>
                        </w:rPr>
                        <w:t xml:space="preserve"> </w:t>
                      </w:r>
                      <w:proofErr w:type="gramStart"/>
                      <w:r w:rsidR="003E1B50">
                        <w:rPr>
                          <w:rFonts w:ascii="Calibri" w:hAnsi="Calibri"/>
                          <w:lang w:val="en-US"/>
                        </w:rPr>
                        <w:t>på</w:t>
                      </w:r>
                      <w:proofErr w:type="gramEnd"/>
                      <w:r w:rsidR="003E1B50">
                        <w:rPr>
                          <w:rFonts w:ascii="Calibri" w:hAnsi="Calibri"/>
                          <w:lang w:val="en-US"/>
                        </w:rPr>
                        <w:t xml:space="preserve"> </w:t>
                      </w:r>
                      <w:r w:rsidR="00717208">
                        <w:rPr>
                          <w:rFonts w:ascii="Calibri" w:hAnsi="Calibri"/>
                          <w:lang w:val="en-US"/>
                        </w:rPr>
                        <w:t>GVS</w:t>
                      </w:r>
                      <w:r w:rsidR="003E1B50" w:rsidRPr="00016559">
                        <w:rPr>
                          <w:rFonts w:ascii="Calibri" w:hAnsi="Calibri"/>
                          <w:lang w:val="en-US"/>
                        </w:rPr>
                        <w:t xml:space="preserve">/ </w:t>
                      </w:r>
                      <w:r w:rsidR="003E1B50" w:rsidRPr="00016559">
                        <w:rPr>
                          <w:rFonts w:ascii="Calibri" w:hAnsi="Calibri"/>
                          <w:lang w:val="en-US"/>
                        </w:rPr>
                        <w:br/>
                      </w:r>
                      <w:r w:rsidR="00E07F9F">
                        <w:rPr>
                          <w:rFonts w:ascii="Calibri" w:hAnsi="Calibri"/>
                          <w:lang w:val="en-US"/>
                        </w:rPr>
                        <w:t xml:space="preserve">      </w:t>
                      </w:r>
                      <w:r w:rsidR="003E1B50" w:rsidRPr="00016559">
                        <w:rPr>
                          <w:rFonts w:ascii="Calibri" w:hAnsi="Calibri"/>
                          <w:lang w:val="en-US"/>
                        </w:rPr>
                        <w:t>Yes, reviewed by legal dep</w:t>
                      </w:r>
                      <w:r w:rsidR="003E1B50">
                        <w:rPr>
                          <w:rFonts w:ascii="Calibri" w:hAnsi="Calibri"/>
                          <w:lang w:val="en-US"/>
                        </w:rPr>
                        <w:t xml:space="preserve"> at </w:t>
                      </w:r>
                      <w:r w:rsidR="00717208">
                        <w:rPr>
                          <w:rFonts w:ascii="Calibri" w:hAnsi="Calibri"/>
                          <w:lang w:val="en-US"/>
                        </w:rPr>
                        <w:t>GVS</w:t>
                      </w:r>
                      <w:r w:rsidR="003E1B50" w:rsidRPr="00016559">
                        <w:rPr>
                          <w:rFonts w:ascii="Calibri" w:hAnsi="Calibri"/>
                          <w:lang w:val="en-US"/>
                        </w:rPr>
                        <w:br/>
                        <w:t>____________________</w:t>
                      </w:r>
                      <w:r w:rsidR="003E1B50">
                        <w:rPr>
                          <w:rFonts w:ascii="Calibri" w:hAnsi="Calibri"/>
                          <w:lang w:val="en-US"/>
                        </w:rPr>
                        <w:t xml:space="preserve"> </w:t>
                      </w:r>
                      <w:r w:rsidR="003E1B50" w:rsidRPr="00016559">
                        <w:rPr>
                          <w:rFonts w:ascii="Calibri" w:hAnsi="Calibri"/>
                          <w:lang w:val="en-US"/>
                        </w:rPr>
                        <w:br/>
                      </w:r>
                      <w:r w:rsidR="00B811E2">
                        <w:rPr>
                          <w:rFonts w:ascii="Calibri" w:hAnsi="Calibri"/>
                          <w:lang w:val="en-US"/>
                        </w:rPr>
                        <w:t>Name of</w:t>
                      </w:r>
                      <w:r w:rsidR="003E1B50">
                        <w:rPr>
                          <w:rFonts w:ascii="Calibri" w:hAnsi="Calibri"/>
                          <w:lang w:val="en-US"/>
                        </w:rPr>
                        <w:t xml:space="preserve"> contact person</w:t>
                      </w:r>
                    </w:p>
                    <w:p w:rsidR="00E07F9F" w:rsidRDefault="00E07F9F" w:rsidP="00982C32">
                      <w:pPr>
                        <w:rPr>
                          <w:rFonts w:ascii="Calibri" w:hAnsi="Calibri"/>
                          <w:lang w:val="en-US"/>
                        </w:rPr>
                      </w:pPr>
                    </w:p>
                    <w:p w:rsidR="00717208" w:rsidRPr="00016559" w:rsidRDefault="00446C7B" w:rsidP="00717208">
                      <w:pPr>
                        <w:rPr>
                          <w:rFonts w:ascii="Calibri" w:hAnsi="Calibri"/>
                          <w:lang w:val="en-US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2"/>
                            <w:lang w:val="en-US"/>
                          </w:rPr>
                          <w:id w:val="3392058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07F9F" w:rsidRPr="00E07F9F">
                            <w:rPr>
                              <w:rFonts w:ascii="MS Gothic" w:eastAsia="MS Gothic" w:hAnsi="MS Gothic" w:hint="eastAsia"/>
                              <w:sz w:val="22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717208" w:rsidRPr="00E07F9F">
                        <w:rPr>
                          <w:rFonts w:ascii="Calibri" w:hAnsi="Calibri"/>
                          <w:lang w:val="en-US"/>
                        </w:rPr>
                        <w:t xml:space="preserve"> </w:t>
                      </w:r>
                      <w:proofErr w:type="spellStart"/>
                      <w:r w:rsidR="00717208" w:rsidRPr="00E07F9F">
                        <w:rPr>
                          <w:rFonts w:ascii="Calibri" w:hAnsi="Calibri"/>
                          <w:lang w:val="en-US"/>
                        </w:rPr>
                        <w:t>Nej</w:t>
                      </w:r>
                      <w:proofErr w:type="spellEnd"/>
                      <w:r w:rsidR="00717208" w:rsidRPr="00E07F9F">
                        <w:rPr>
                          <w:rFonts w:ascii="Calibri" w:hAnsi="Calibri"/>
                          <w:lang w:val="en-US"/>
                        </w:rPr>
                        <w:t xml:space="preserve">, </w:t>
                      </w:r>
                      <w:proofErr w:type="spellStart"/>
                      <w:r w:rsidR="00717208" w:rsidRPr="00E07F9F">
                        <w:rPr>
                          <w:rFonts w:ascii="Calibri" w:hAnsi="Calibri"/>
                          <w:lang w:val="en-US"/>
                        </w:rPr>
                        <w:t>ej</w:t>
                      </w:r>
                      <w:proofErr w:type="spellEnd"/>
                      <w:r w:rsidR="00717208" w:rsidRPr="00E07F9F">
                        <w:rPr>
                          <w:rFonts w:ascii="Calibri" w:hAnsi="Calibri"/>
                          <w:lang w:val="en-US"/>
                        </w:rPr>
                        <w:t xml:space="preserve"> </w:t>
                      </w:r>
                      <w:proofErr w:type="spellStart"/>
                      <w:r w:rsidR="00717208" w:rsidRPr="00E07F9F">
                        <w:rPr>
                          <w:rFonts w:ascii="Calibri" w:hAnsi="Calibri"/>
                          <w:lang w:val="en-US"/>
                        </w:rPr>
                        <w:t>granskat</w:t>
                      </w:r>
                      <w:proofErr w:type="spellEnd"/>
                      <w:r w:rsidR="00717208" w:rsidRPr="00E07F9F">
                        <w:rPr>
                          <w:rFonts w:ascii="Calibri" w:hAnsi="Calibri"/>
                          <w:lang w:val="en-US"/>
                        </w:rPr>
                        <w:t xml:space="preserve"> </w:t>
                      </w:r>
                      <w:proofErr w:type="spellStart"/>
                      <w:r w:rsidR="00717208" w:rsidRPr="00E07F9F">
                        <w:rPr>
                          <w:rFonts w:ascii="Calibri" w:hAnsi="Calibri"/>
                          <w:lang w:val="en-US"/>
                        </w:rPr>
                        <w:t>av</w:t>
                      </w:r>
                      <w:proofErr w:type="spellEnd"/>
                      <w:r w:rsidR="00717208" w:rsidRPr="00E07F9F">
                        <w:rPr>
                          <w:rFonts w:ascii="Calibri" w:hAnsi="Calibri"/>
                          <w:lang w:val="en-US"/>
                        </w:rPr>
                        <w:t xml:space="preserve"> jurist/ </w:t>
                      </w:r>
                      <w:r w:rsidR="00717208" w:rsidRPr="00016559">
                        <w:rPr>
                          <w:rFonts w:ascii="Calibri" w:hAnsi="Calibri"/>
                          <w:lang w:val="en-US"/>
                        </w:rPr>
                        <w:t>No, not reviewed by legal dep.</w:t>
                      </w:r>
                    </w:p>
                    <w:p w:rsidR="00717208" w:rsidRPr="00016559" w:rsidRDefault="00717208" w:rsidP="00982C32">
                      <w:pPr>
                        <w:rPr>
                          <w:rFonts w:ascii="Calibri" w:hAnsi="Calibri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444D" w:rsidRPr="00885576">
        <w:rPr>
          <w:rFonts w:ascii="Calibri" w:hAnsi="Calibri"/>
          <w:noProof/>
          <w:sz w:val="22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583824" wp14:editId="026EB15F">
                <wp:simplePos x="0" y="0"/>
                <wp:positionH relativeFrom="leftMargin">
                  <wp:posOffset>2130950</wp:posOffset>
                </wp:positionH>
                <wp:positionV relativeFrom="paragraph">
                  <wp:posOffset>-556122</wp:posOffset>
                </wp:positionV>
                <wp:extent cx="2067339" cy="648584"/>
                <wp:effectExtent l="0" t="57150" r="0" b="3746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7339" cy="648584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39134BB" id="Straight Arrow Connector 1" o:spid="_x0000_s1026" type="#_x0000_t32" style="position:absolute;margin-left:167.8pt;margin-top:-43.8pt;width:162.8pt;height:51.0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" strokecolor="black [3213]" strokeweight=".25pt">
                <v:stroke endarrow="open"/>
                <w10:wrap anchorx="margin"/>
              </v:shape>
            </w:pict>
          </mc:Fallback>
        </mc:AlternateContent>
      </w:r>
      <w:sdt>
        <w:sdtPr>
          <w:rPr>
            <w:rFonts w:ascii="Calibri" w:hAnsi="Calibri"/>
            <w:sz w:val="22"/>
          </w:rPr>
          <w:id w:val="236607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208" w:rsidRPr="00335CE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139F4" w:rsidRPr="00335CE8">
        <w:rPr>
          <w:rFonts w:ascii="Calibri" w:hAnsi="Calibri"/>
          <w:sz w:val="22"/>
        </w:rPr>
        <w:tab/>
      </w:r>
      <w:r w:rsidR="006260E1" w:rsidRPr="00335CE8">
        <w:rPr>
          <w:rFonts w:ascii="Calibri" w:hAnsi="Calibri"/>
          <w:sz w:val="22"/>
        </w:rPr>
        <w:t>Inköp</w:t>
      </w:r>
      <w:r w:rsidR="005029CD" w:rsidRPr="00335CE8">
        <w:rPr>
          <w:rFonts w:ascii="Calibri" w:hAnsi="Calibri"/>
          <w:sz w:val="22"/>
        </w:rPr>
        <w:t xml:space="preserve"> </w:t>
      </w:r>
      <w:r w:rsidR="006260E1" w:rsidRPr="00335CE8">
        <w:rPr>
          <w:rFonts w:ascii="Calibri" w:hAnsi="Calibri"/>
          <w:sz w:val="22"/>
        </w:rPr>
        <w:t>/</w:t>
      </w:r>
      <w:r w:rsidR="005029CD" w:rsidRPr="00335CE8">
        <w:rPr>
          <w:rFonts w:ascii="Calibri" w:hAnsi="Calibri"/>
          <w:sz w:val="22"/>
        </w:rPr>
        <w:t xml:space="preserve"> </w:t>
      </w:r>
      <w:proofErr w:type="spellStart"/>
      <w:r w:rsidR="006260E1" w:rsidRPr="00335CE8">
        <w:rPr>
          <w:rFonts w:ascii="Calibri" w:hAnsi="Calibri"/>
          <w:sz w:val="22"/>
        </w:rPr>
        <w:t>Purchase</w:t>
      </w:r>
      <w:proofErr w:type="spellEnd"/>
    </w:p>
    <w:p w:rsidR="00F476A9" w:rsidRPr="00755CBF" w:rsidRDefault="00192DFF" w:rsidP="00717208">
      <w:pPr>
        <w:pStyle w:val="Brdtext"/>
        <w:ind w:left="284" w:hanging="284"/>
        <w:rPr>
          <w:rFonts w:ascii="Calibri" w:hAnsi="Calibri"/>
          <w:sz w:val="22"/>
          <w:lang w:val="en-US"/>
        </w:rPr>
      </w:pPr>
      <w:sdt>
        <w:sdtPr>
          <w:rPr>
            <w:rFonts w:ascii="Calibri" w:hAnsi="Calibri"/>
            <w:sz w:val="22"/>
            <w:lang w:val="en-US"/>
          </w:rPr>
          <w:id w:val="-165344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430" w:rsidRPr="00755CBF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F139F4" w:rsidRPr="00755CBF">
        <w:rPr>
          <w:rFonts w:ascii="Calibri" w:hAnsi="Calibri"/>
          <w:sz w:val="22"/>
          <w:lang w:val="en-US"/>
        </w:rPr>
        <w:tab/>
      </w:r>
      <w:proofErr w:type="spellStart"/>
      <w:r w:rsidR="00603BB3" w:rsidRPr="00755CBF">
        <w:rPr>
          <w:rFonts w:ascii="Calibri" w:hAnsi="Calibri"/>
          <w:sz w:val="22"/>
          <w:lang w:val="en-US"/>
        </w:rPr>
        <w:t>Avtal</w:t>
      </w:r>
      <w:proofErr w:type="spellEnd"/>
      <w:r w:rsidR="00603BB3" w:rsidRPr="00755CBF">
        <w:rPr>
          <w:rFonts w:ascii="Calibri" w:hAnsi="Calibri"/>
          <w:sz w:val="22"/>
          <w:lang w:val="en-US"/>
        </w:rPr>
        <w:t xml:space="preserve">, </w:t>
      </w:r>
      <w:proofErr w:type="spellStart"/>
      <w:r w:rsidR="00603BB3" w:rsidRPr="00755CBF">
        <w:rPr>
          <w:rFonts w:ascii="Calibri" w:hAnsi="Calibri"/>
          <w:sz w:val="22"/>
          <w:lang w:val="en-US"/>
        </w:rPr>
        <w:t>k</w:t>
      </w:r>
      <w:r w:rsidR="006260E1" w:rsidRPr="00755CBF">
        <w:rPr>
          <w:rFonts w:ascii="Calibri" w:hAnsi="Calibri"/>
          <w:sz w:val="22"/>
          <w:lang w:val="en-US"/>
        </w:rPr>
        <w:t>ontrakt</w:t>
      </w:r>
      <w:proofErr w:type="spellEnd"/>
      <w:r w:rsidR="005029CD" w:rsidRPr="00755CBF">
        <w:rPr>
          <w:rFonts w:ascii="Calibri" w:hAnsi="Calibri"/>
          <w:sz w:val="22"/>
          <w:lang w:val="en-US"/>
        </w:rPr>
        <w:t xml:space="preserve"> </w:t>
      </w:r>
      <w:r w:rsidR="006260E1" w:rsidRPr="00755CBF">
        <w:rPr>
          <w:rFonts w:ascii="Calibri" w:hAnsi="Calibri"/>
          <w:sz w:val="22"/>
          <w:lang w:val="en-US"/>
        </w:rPr>
        <w:t>/</w:t>
      </w:r>
      <w:r w:rsidR="005029CD" w:rsidRPr="00755CBF">
        <w:rPr>
          <w:rFonts w:ascii="Calibri" w:hAnsi="Calibri"/>
          <w:sz w:val="22"/>
          <w:lang w:val="en-US"/>
        </w:rPr>
        <w:t xml:space="preserve"> </w:t>
      </w:r>
      <w:r w:rsidR="00603BB3" w:rsidRPr="00755CBF">
        <w:rPr>
          <w:rFonts w:ascii="Calibri" w:hAnsi="Calibri"/>
          <w:sz w:val="22"/>
          <w:lang w:val="en-US"/>
        </w:rPr>
        <w:t>Agreement, c</w:t>
      </w:r>
      <w:r w:rsidR="006260E1" w:rsidRPr="00755CBF">
        <w:rPr>
          <w:rFonts w:ascii="Calibri" w:hAnsi="Calibri"/>
          <w:sz w:val="22"/>
          <w:lang w:val="en-US"/>
        </w:rPr>
        <w:t>ontract</w:t>
      </w:r>
      <w:r w:rsidR="005029CD" w:rsidRPr="00755CBF">
        <w:rPr>
          <w:rFonts w:ascii="Calibri" w:hAnsi="Calibri"/>
          <w:sz w:val="22"/>
          <w:lang w:val="en-US"/>
        </w:rPr>
        <w:t xml:space="preserve"> </w:t>
      </w:r>
      <w:r w:rsidR="00463BE2" w:rsidRPr="00885576">
        <w:rPr>
          <w:rFonts w:ascii="Calibri" w:hAnsi="Calibri"/>
          <w:noProof/>
          <w:sz w:val="22"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38221D" wp14:editId="48818089">
                <wp:simplePos x="0" y="0"/>
                <wp:positionH relativeFrom="column">
                  <wp:posOffset>2371753</wp:posOffset>
                </wp:positionH>
                <wp:positionV relativeFrom="paragraph">
                  <wp:posOffset>71921</wp:posOffset>
                </wp:positionV>
                <wp:extent cx="890132" cy="45719"/>
                <wp:effectExtent l="0" t="76200" r="5715" b="6921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0132" cy="45719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1F39D14" id="Straight Arrow Connector 2" o:spid="_x0000_s1026" type="#_x0000_t32" style="position:absolute;margin-left:186.75pt;margin-top:5.65pt;width:70.1pt;height: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" strokecolor="black [3213]" strokeweight=".25pt">
                <v:stroke endarrow="open"/>
              </v:shape>
            </w:pict>
          </mc:Fallback>
        </mc:AlternateContent>
      </w:r>
      <w:r w:rsidR="00F65C0D" w:rsidRPr="00755CBF">
        <w:rPr>
          <w:rFonts w:ascii="Calibri" w:hAnsi="Calibri"/>
          <w:sz w:val="22"/>
          <w:lang w:val="en-US"/>
        </w:rPr>
        <w:tab/>
      </w:r>
      <w:r w:rsidR="00F65C0D" w:rsidRPr="00755CBF">
        <w:rPr>
          <w:rFonts w:ascii="Calibri" w:hAnsi="Calibri"/>
          <w:sz w:val="22"/>
          <w:lang w:val="en-US"/>
        </w:rPr>
        <w:tab/>
      </w:r>
      <w:r w:rsidR="000B6AD8" w:rsidRPr="00755CBF">
        <w:rPr>
          <w:rFonts w:ascii="Calibri" w:hAnsi="Calibri"/>
          <w:sz w:val="22"/>
          <w:lang w:val="en-US"/>
        </w:rPr>
        <w:t xml:space="preserve">                   </w:t>
      </w:r>
      <w:r w:rsidR="005029CD" w:rsidRPr="00755CBF">
        <w:rPr>
          <w:rFonts w:ascii="Calibri" w:hAnsi="Calibri"/>
          <w:sz w:val="22"/>
          <w:lang w:val="en-US"/>
        </w:rPr>
        <w:tab/>
      </w:r>
    </w:p>
    <w:p w:rsidR="00335CE8" w:rsidRDefault="00192DFF" w:rsidP="00102794">
      <w:pPr>
        <w:pStyle w:val="Brdtext"/>
        <w:tabs>
          <w:tab w:val="left" w:pos="4678"/>
        </w:tabs>
        <w:ind w:left="285" w:hanging="285"/>
        <w:rPr>
          <w:rFonts w:ascii="Calibri" w:hAnsi="Calibri"/>
          <w:sz w:val="22"/>
          <w:lang w:val="en-US"/>
        </w:rPr>
      </w:pPr>
      <w:sdt>
        <w:sdtPr>
          <w:rPr>
            <w:rFonts w:ascii="Calibri" w:hAnsi="Calibri"/>
            <w:sz w:val="22"/>
            <w:lang w:val="en-US"/>
          </w:rPr>
          <w:id w:val="751249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794" w:rsidRPr="00755CBF">
            <w:rPr>
              <w:rFonts w:ascii="MS Gothic" w:eastAsia="MS Gothic" w:hAnsi="MS Gothic" w:cs="MS Gothic"/>
              <w:sz w:val="22"/>
              <w:lang w:val="en-US"/>
            </w:rPr>
            <w:t>☐</w:t>
          </w:r>
        </w:sdtContent>
      </w:sdt>
      <w:r w:rsidR="00335CE8">
        <w:rPr>
          <w:rFonts w:ascii="Calibri" w:hAnsi="Calibri"/>
          <w:sz w:val="22"/>
          <w:lang w:val="en-US"/>
        </w:rPr>
        <w:tab/>
        <w:t xml:space="preserve">PhD </w:t>
      </w:r>
      <w:r w:rsidR="00102794" w:rsidRPr="00755CBF">
        <w:rPr>
          <w:rFonts w:ascii="Calibri" w:hAnsi="Calibri"/>
          <w:sz w:val="22"/>
          <w:lang w:val="en-US"/>
        </w:rPr>
        <w:t xml:space="preserve">Related    </w:t>
      </w:r>
    </w:p>
    <w:p w:rsidR="00102794" w:rsidRPr="00335CE8" w:rsidRDefault="00335CE8" w:rsidP="00335CE8">
      <w:pPr>
        <w:pStyle w:val="Brdtext"/>
        <w:tabs>
          <w:tab w:val="left" w:pos="4678"/>
        </w:tabs>
        <w:ind w:left="285" w:hanging="285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883700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5CE8">
            <w:rPr>
              <w:rFonts w:ascii="MS Gothic" w:eastAsia="MS Gothic" w:hAnsi="MS Gothic" w:cs="MS Gothic"/>
              <w:sz w:val="22"/>
            </w:rPr>
            <w:t>☐</w:t>
          </w:r>
        </w:sdtContent>
      </w:sdt>
      <w:r w:rsidRPr="00335CE8">
        <w:rPr>
          <w:rFonts w:ascii="Calibri" w:hAnsi="Calibri"/>
          <w:sz w:val="22"/>
        </w:rPr>
        <w:tab/>
      </w:r>
      <w:r w:rsidRPr="00335CE8">
        <w:rPr>
          <w:rFonts w:ascii="Calibri" w:hAnsi="Calibri"/>
          <w:sz w:val="22"/>
        </w:rPr>
        <w:t xml:space="preserve">Skolans bekräftelse till </w:t>
      </w:r>
      <w:r>
        <w:rPr>
          <w:rFonts w:ascii="Calibri" w:hAnsi="Calibri"/>
          <w:sz w:val="22"/>
        </w:rPr>
        <w:t>RSO</w:t>
      </w:r>
      <w:r w:rsidRPr="00335CE8">
        <w:rPr>
          <w:rFonts w:ascii="Calibri" w:hAnsi="Calibri"/>
          <w:sz w:val="22"/>
        </w:rPr>
        <w:t xml:space="preserve"> / </w:t>
      </w:r>
      <w:proofErr w:type="spellStart"/>
      <w:r w:rsidRPr="00335CE8">
        <w:rPr>
          <w:rFonts w:ascii="Calibri" w:hAnsi="Calibri"/>
          <w:sz w:val="22"/>
        </w:rPr>
        <w:t>Shool</w:t>
      </w:r>
      <w:proofErr w:type="spellEnd"/>
      <w:r w:rsidRPr="00335CE8">
        <w:rPr>
          <w:rFonts w:ascii="Calibri" w:hAnsi="Calibri"/>
          <w:sz w:val="22"/>
        </w:rPr>
        <w:t xml:space="preserve"> </w:t>
      </w:r>
      <w:proofErr w:type="spellStart"/>
      <w:r w:rsidRPr="00335CE8">
        <w:rPr>
          <w:rFonts w:ascii="Calibri" w:hAnsi="Calibri"/>
          <w:sz w:val="22"/>
        </w:rPr>
        <w:t>confirmation</w:t>
      </w:r>
      <w:proofErr w:type="spellEnd"/>
      <w:r w:rsidRPr="00335CE8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to RSO</w:t>
      </w:r>
      <w:r w:rsidRPr="00335CE8">
        <w:rPr>
          <w:rFonts w:ascii="Calibri" w:hAnsi="Calibri"/>
          <w:sz w:val="22"/>
        </w:rPr>
        <w:t xml:space="preserve">   </w:t>
      </w:r>
      <w:r w:rsidR="00102794" w:rsidRPr="00335CE8">
        <w:rPr>
          <w:rFonts w:ascii="Calibri" w:hAnsi="Calibri"/>
          <w:sz w:val="22"/>
        </w:rPr>
        <w:t xml:space="preserve">                                                      </w:t>
      </w:r>
    </w:p>
    <w:p w:rsidR="00E13C86" w:rsidRPr="00335CE8" w:rsidRDefault="00192DFF" w:rsidP="00E13C86">
      <w:pPr>
        <w:pStyle w:val="Brdtext"/>
        <w:ind w:left="284" w:hanging="284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1782344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2794" w:rsidRPr="00335CE8"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="00E13C86" w:rsidRPr="00335CE8">
        <w:rPr>
          <w:rFonts w:ascii="Calibri" w:hAnsi="Calibri"/>
          <w:sz w:val="22"/>
        </w:rPr>
        <w:tab/>
        <w:t xml:space="preserve">Övrigt / </w:t>
      </w:r>
      <w:proofErr w:type="spellStart"/>
      <w:r w:rsidR="00E13C86" w:rsidRPr="00335CE8">
        <w:rPr>
          <w:rFonts w:ascii="Calibri" w:hAnsi="Calibri"/>
          <w:sz w:val="22"/>
        </w:rPr>
        <w:t>Other</w:t>
      </w:r>
      <w:proofErr w:type="spellEnd"/>
      <w:r w:rsidR="000B6AD8" w:rsidRPr="00335CE8">
        <w:rPr>
          <w:rFonts w:ascii="Calibri" w:hAnsi="Calibri"/>
          <w:sz w:val="22"/>
        </w:rPr>
        <w:t xml:space="preserve">                                                                    </w:t>
      </w:r>
    </w:p>
    <w:p w:rsidR="00A12B0C" w:rsidRPr="00335CE8" w:rsidRDefault="00A12B0C" w:rsidP="00F26876">
      <w:pPr>
        <w:pStyle w:val="Brdtext"/>
        <w:spacing w:after="0"/>
        <w:ind w:left="284" w:hanging="284"/>
        <w:rPr>
          <w:rFonts w:ascii="Calibri" w:hAnsi="Calibri"/>
          <w:sz w:val="18"/>
        </w:rPr>
      </w:pPr>
    </w:p>
    <w:p w:rsidR="000F2A00" w:rsidRPr="00335CE8" w:rsidRDefault="00313578" w:rsidP="000F2A00">
      <w:pPr>
        <w:pStyle w:val="Rubrik1"/>
        <w:spacing w:before="0" w:after="0"/>
      </w:pPr>
      <w:r w:rsidRPr="00335CE8">
        <w:t>Information om ärendet</w:t>
      </w:r>
      <w:r w:rsidR="005029CD" w:rsidRPr="00335CE8">
        <w:t xml:space="preserve"> </w:t>
      </w:r>
      <w:r w:rsidRPr="00335CE8">
        <w:t>/</w:t>
      </w:r>
      <w:r w:rsidR="005029CD" w:rsidRPr="00335CE8">
        <w:t xml:space="preserve"> </w:t>
      </w:r>
      <w:r w:rsidR="00DE7DB9" w:rsidRPr="00335CE8">
        <w:t xml:space="preserve">Information </w:t>
      </w:r>
      <w:proofErr w:type="spellStart"/>
      <w:r w:rsidR="00DE7DB9" w:rsidRPr="00335CE8">
        <w:t>about</w:t>
      </w:r>
      <w:proofErr w:type="spellEnd"/>
      <w:r w:rsidR="00DE7DB9" w:rsidRPr="00335CE8">
        <w:t xml:space="preserve"> the </w:t>
      </w:r>
      <w:proofErr w:type="spellStart"/>
      <w:r w:rsidR="00DE7DB9" w:rsidRPr="00335CE8">
        <w:t>e</w:t>
      </w:r>
      <w:r w:rsidR="007C3CDF" w:rsidRPr="00335CE8">
        <w:t>rrand</w:t>
      </w:r>
      <w:proofErr w:type="spellEnd"/>
    </w:p>
    <w:p w:rsidR="000F2A00" w:rsidRPr="00335CE8" w:rsidRDefault="00016559" w:rsidP="0044444D">
      <w:pPr>
        <w:pStyle w:val="Rubrik1"/>
        <w:spacing w:before="0" w:after="0"/>
      </w:pPr>
      <w:r w:rsidRPr="00335CE8">
        <w:rPr>
          <w:b w:val="0"/>
        </w:rPr>
        <w:t>_____________________________________</w:t>
      </w:r>
      <w:r w:rsidR="0044444D" w:rsidRPr="00335CE8">
        <w:rPr>
          <w:b w:val="0"/>
        </w:rPr>
        <w:t>______________________________</w:t>
      </w:r>
    </w:p>
    <w:p w:rsidR="007C3CDF" w:rsidRPr="00755CBF" w:rsidRDefault="00016559" w:rsidP="00016559">
      <w:pPr>
        <w:pStyle w:val="Brdtext"/>
        <w:spacing w:after="0"/>
        <w:rPr>
          <w:b/>
          <w:lang w:val="en-US"/>
        </w:rPr>
      </w:pPr>
      <w:r w:rsidRPr="00755CBF">
        <w:rPr>
          <w:lang w:val="en-US"/>
        </w:rPr>
        <w:t>_____________________________________________________________________</w:t>
      </w:r>
      <w:r w:rsidR="0044444D" w:rsidRPr="00755CBF">
        <w:rPr>
          <w:lang w:val="en-US"/>
        </w:rPr>
        <w:t>_</w:t>
      </w:r>
      <w:r w:rsidR="0044444D" w:rsidRPr="00755CBF">
        <w:rPr>
          <w:lang w:val="en-US"/>
        </w:rPr>
        <w:br/>
        <w:t>_____________________________________</w:t>
      </w:r>
      <w:r w:rsidR="0044444D" w:rsidRPr="00755CBF">
        <w:rPr>
          <w:b/>
          <w:lang w:val="en-US"/>
        </w:rPr>
        <w:t>______________________________</w:t>
      </w:r>
    </w:p>
    <w:p w:rsidR="0044444D" w:rsidRPr="00755CBF" w:rsidRDefault="0044444D" w:rsidP="00016559">
      <w:pPr>
        <w:pStyle w:val="Brdtext"/>
        <w:spacing w:after="0"/>
        <w:rPr>
          <w:lang w:val="en-US"/>
        </w:rPr>
      </w:pPr>
      <w:r w:rsidRPr="00755CBF">
        <w:rPr>
          <w:lang w:val="en-US"/>
        </w:rPr>
        <w:t>_____________________________________</w:t>
      </w:r>
      <w:r w:rsidRPr="00755CBF">
        <w:rPr>
          <w:b/>
          <w:lang w:val="en-US"/>
        </w:rPr>
        <w:t>______________________________</w:t>
      </w:r>
    </w:p>
    <w:p w:rsidR="007C3CDF" w:rsidRPr="00755CBF" w:rsidRDefault="0044444D" w:rsidP="00016559">
      <w:pPr>
        <w:pStyle w:val="Brdtext"/>
        <w:spacing w:after="0"/>
        <w:rPr>
          <w:lang w:val="en-US"/>
        </w:rPr>
      </w:pPr>
      <w:r w:rsidRPr="00755CBF">
        <w:rPr>
          <w:lang w:val="en-US"/>
        </w:rPr>
        <w:t>_____________________________________</w:t>
      </w:r>
      <w:r w:rsidRPr="00755CBF">
        <w:rPr>
          <w:b/>
          <w:lang w:val="en-US"/>
        </w:rPr>
        <w:t>______________________________</w:t>
      </w:r>
    </w:p>
    <w:p w:rsidR="003E53E7" w:rsidRPr="00755CBF" w:rsidRDefault="003E53E7" w:rsidP="00016559">
      <w:pPr>
        <w:pStyle w:val="Rubrik1"/>
        <w:spacing w:before="0" w:after="0"/>
        <w:rPr>
          <w:lang w:val="en-US"/>
        </w:rPr>
      </w:pPr>
    </w:p>
    <w:p w:rsidR="006260E1" w:rsidRPr="00755CBF" w:rsidRDefault="006260E1" w:rsidP="00016559">
      <w:pPr>
        <w:pStyle w:val="Rubrik1"/>
        <w:spacing w:before="0" w:after="0"/>
        <w:rPr>
          <w:lang w:val="en-US"/>
        </w:rPr>
      </w:pPr>
      <w:proofErr w:type="spellStart"/>
      <w:r w:rsidRPr="00755CBF">
        <w:rPr>
          <w:lang w:val="en-US"/>
        </w:rPr>
        <w:t>Eventuella</w:t>
      </w:r>
      <w:proofErr w:type="spellEnd"/>
      <w:r w:rsidRPr="00755CBF">
        <w:rPr>
          <w:lang w:val="en-US"/>
        </w:rPr>
        <w:t xml:space="preserve"> </w:t>
      </w:r>
      <w:proofErr w:type="spellStart"/>
      <w:r w:rsidRPr="00755CBF">
        <w:rPr>
          <w:lang w:val="en-US"/>
        </w:rPr>
        <w:t>kostnader</w:t>
      </w:r>
      <w:proofErr w:type="spellEnd"/>
      <w:r w:rsidRPr="00755CBF">
        <w:rPr>
          <w:lang w:val="en-US"/>
        </w:rPr>
        <w:t xml:space="preserve"> </w:t>
      </w:r>
      <w:proofErr w:type="spellStart"/>
      <w:r w:rsidRPr="00755CBF">
        <w:rPr>
          <w:lang w:val="en-US"/>
        </w:rPr>
        <w:t>inom</w:t>
      </w:r>
      <w:proofErr w:type="spellEnd"/>
      <w:r w:rsidRPr="00755CBF">
        <w:rPr>
          <w:lang w:val="en-US"/>
        </w:rPr>
        <w:t xml:space="preserve"> budget</w:t>
      </w:r>
      <w:r w:rsidR="005029CD" w:rsidRPr="00755CBF">
        <w:rPr>
          <w:lang w:val="en-US"/>
        </w:rPr>
        <w:t xml:space="preserve"> </w:t>
      </w:r>
      <w:r w:rsidRPr="00755CBF">
        <w:rPr>
          <w:lang w:val="en-US"/>
        </w:rPr>
        <w:t>/</w:t>
      </w:r>
      <w:r w:rsidR="005029CD" w:rsidRPr="00755CBF">
        <w:rPr>
          <w:lang w:val="en-US"/>
        </w:rPr>
        <w:t xml:space="preserve"> Associated </w:t>
      </w:r>
      <w:r w:rsidR="005B17E2" w:rsidRPr="00755CBF">
        <w:rPr>
          <w:lang w:val="en-US"/>
        </w:rPr>
        <w:t>costs within b</w:t>
      </w:r>
      <w:r w:rsidRPr="00755CBF">
        <w:rPr>
          <w:lang w:val="en-US"/>
        </w:rPr>
        <w:t>udget</w:t>
      </w:r>
    </w:p>
    <w:p w:rsidR="003E53E7" w:rsidRPr="00755CBF" w:rsidRDefault="003E53E7" w:rsidP="003E53E7">
      <w:pPr>
        <w:pStyle w:val="Brdtext"/>
        <w:spacing w:after="0"/>
        <w:rPr>
          <w:lang w:val="en-US"/>
        </w:rPr>
      </w:pPr>
    </w:p>
    <w:p w:rsidR="007C6A30" w:rsidRPr="008170A0" w:rsidRDefault="00192DFF" w:rsidP="003E53E7">
      <w:pPr>
        <w:pStyle w:val="Brdtext"/>
        <w:spacing w:after="0"/>
        <w:rPr>
          <w:rFonts w:ascii="Calibri" w:hAnsi="Calibri"/>
          <w:sz w:val="22"/>
          <w:lang w:val="en-US"/>
        </w:rPr>
      </w:pPr>
      <w:sdt>
        <w:sdtPr>
          <w:rPr>
            <w:rFonts w:ascii="Calibri" w:hAnsi="Calibri"/>
            <w:sz w:val="22"/>
            <w:lang w:val="en-US"/>
          </w:rPr>
          <w:id w:val="214247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A30" w:rsidRPr="008170A0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7C6A30" w:rsidRPr="008170A0">
        <w:rPr>
          <w:rFonts w:ascii="Calibri" w:hAnsi="Calibri"/>
          <w:sz w:val="22"/>
          <w:lang w:val="en-US"/>
        </w:rPr>
        <w:t xml:space="preserve"> Ja / Yes</w:t>
      </w:r>
    </w:p>
    <w:p w:rsidR="007C6A30" w:rsidRPr="008170A0" w:rsidRDefault="007C6A30" w:rsidP="003E53E7">
      <w:pPr>
        <w:pStyle w:val="Brdtext"/>
        <w:spacing w:after="0"/>
        <w:rPr>
          <w:rFonts w:ascii="Calibri" w:hAnsi="Calibri"/>
          <w:sz w:val="22"/>
          <w:lang w:val="en-US"/>
        </w:rPr>
      </w:pPr>
    </w:p>
    <w:p w:rsidR="007C6A30" w:rsidRPr="0044444D" w:rsidRDefault="00192DFF" w:rsidP="0044444D">
      <w:pPr>
        <w:pStyle w:val="Brdtext"/>
        <w:spacing w:after="0"/>
        <w:rPr>
          <w:lang w:val="en-US"/>
        </w:rPr>
      </w:pPr>
      <w:sdt>
        <w:sdtPr>
          <w:rPr>
            <w:rFonts w:ascii="Calibri" w:hAnsi="Calibri"/>
            <w:sz w:val="22"/>
            <w:lang w:val="en-US"/>
          </w:rPr>
          <w:id w:val="79024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A30" w:rsidRPr="008170A0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7C6A30" w:rsidRPr="008170A0">
        <w:rPr>
          <w:rFonts w:ascii="Calibri" w:hAnsi="Calibri"/>
          <w:sz w:val="22"/>
          <w:lang w:val="en-US"/>
        </w:rPr>
        <w:t xml:space="preserve"> </w:t>
      </w:r>
      <w:proofErr w:type="spellStart"/>
      <w:r w:rsidR="007C6A30" w:rsidRPr="008170A0">
        <w:rPr>
          <w:rFonts w:ascii="Calibri" w:hAnsi="Calibri"/>
          <w:sz w:val="22"/>
          <w:lang w:val="en-US"/>
        </w:rPr>
        <w:t>Nej</w:t>
      </w:r>
      <w:proofErr w:type="spellEnd"/>
      <w:r w:rsidR="007C6A30" w:rsidRPr="008170A0">
        <w:rPr>
          <w:rFonts w:ascii="Calibri" w:hAnsi="Calibri"/>
          <w:sz w:val="22"/>
          <w:lang w:val="en-US"/>
        </w:rPr>
        <w:t xml:space="preserve"> / No (</w:t>
      </w:r>
      <w:proofErr w:type="spellStart"/>
      <w:r w:rsidR="007C6A30" w:rsidRPr="008170A0">
        <w:rPr>
          <w:rFonts w:ascii="Calibri" w:hAnsi="Calibri"/>
          <w:sz w:val="22"/>
          <w:lang w:val="en-US"/>
        </w:rPr>
        <w:t>Bifoga</w:t>
      </w:r>
      <w:proofErr w:type="spellEnd"/>
      <w:r w:rsidR="007C6A30" w:rsidRPr="008170A0">
        <w:rPr>
          <w:rFonts w:ascii="Calibri" w:hAnsi="Calibri"/>
          <w:sz w:val="22"/>
          <w:lang w:val="en-US"/>
        </w:rPr>
        <w:t xml:space="preserve"> </w:t>
      </w:r>
      <w:proofErr w:type="spellStart"/>
      <w:r w:rsidR="007C6A30" w:rsidRPr="008170A0">
        <w:rPr>
          <w:rFonts w:ascii="Calibri" w:hAnsi="Calibri"/>
          <w:sz w:val="22"/>
          <w:lang w:val="en-US"/>
        </w:rPr>
        <w:t>motivering</w:t>
      </w:r>
      <w:proofErr w:type="spellEnd"/>
      <w:r w:rsidR="007C6A30" w:rsidRPr="008170A0">
        <w:rPr>
          <w:rFonts w:ascii="Calibri" w:hAnsi="Calibri"/>
          <w:sz w:val="22"/>
          <w:lang w:val="en-US"/>
        </w:rPr>
        <w:t xml:space="preserve"> / Explanation attached)</w:t>
      </w:r>
      <w:r w:rsidR="0044444D">
        <w:rPr>
          <w:lang w:val="en-US"/>
        </w:rPr>
        <w:br/>
      </w:r>
    </w:p>
    <w:p w:rsidR="0044444D" w:rsidRPr="0044444D" w:rsidRDefault="0044444D" w:rsidP="003E1B50">
      <w:pPr>
        <w:pStyle w:val="Brdtext"/>
        <w:tabs>
          <w:tab w:val="left" w:pos="8505"/>
        </w:tabs>
        <w:ind w:right="56"/>
        <w:rPr>
          <w:rFonts w:ascii="Calibri" w:eastAsiaTheme="majorEastAsia" w:hAnsi="Calibri" w:cstheme="majorBidi"/>
          <w:bCs/>
          <w:sz w:val="24"/>
          <w:szCs w:val="28"/>
        </w:rPr>
      </w:pPr>
      <w:r w:rsidRPr="0044444D">
        <w:rPr>
          <w:rFonts w:ascii="Calibri" w:eastAsiaTheme="majorEastAsia" w:hAnsi="Calibri" w:cstheme="majorBidi"/>
          <w:bCs/>
          <w:sz w:val="24"/>
          <w:szCs w:val="28"/>
        </w:rPr>
        <w:t>Ärendet inskickat av /</w:t>
      </w:r>
      <w:r>
        <w:rPr>
          <w:rFonts w:ascii="Calibri" w:eastAsiaTheme="majorEastAsia" w:hAnsi="Calibri" w:cstheme="majorBidi"/>
          <w:bCs/>
          <w:sz w:val="24"/>
          <w:szCs w:val="28"/>
        </w:rPr>
        <w:t>C</w:t>
      </w:r>
      <w:r w:rsidRPr="0044444D">
        <w:rPr>
          <w:rFonts w:ascii="Calibri" w:eastAsiaTheme="majorEastAsia" w:hAnsi="Calibri" w:cstheme="majorBidi"/>
          <w:bCs/>
          <w:sz w:val="24"/>
          <w:szCs w:val="28"/>
        </w:rPr>
        <w:t xml:space="preserve">ase </w:t>
      </w:r>
      <w:proofErr w:type="spellStart"/>
      <w:r w:rsidRPr="0044444D">
        <w:rPr>
          <w:rFonts w:ascii="Calibri" w:eastAsiaTheme="majorEastAsia" w:hAnsi="Calibri" w:cstheme="majorBidi"/>
          <w:bCs/>
          <w:sz w:val="24"/>
          <w:szCs w:val="28"/>
        </w:rPr>
        <w:t>submitted</w:t>
      </w:r>
      <w:proofErr w:type="spellEnd"/>
      <w:r w:rsidRPr="0044444D">
        <w:rPr>
          <w:rFonts w:ascii="Calibri" w:eastAsiaTheme="majorEastAsia" w:hAnsi="Calibri" w:cstheme="majorBidi"/>
          <w:bCs/>
          <w:sz w:val="24"/>
          <w:szCs w:val="28"/>
        </w:rPr>
        <w:t xml:space="preserve"> by</w:t>
      </w:r>
      <w:r>
        <w:rPr>
          <w:rFonts w:ascii="Calibri" w:eastAsiaTheme="majorEastAsia" w:hAnsi="Calibri" w:cstheme="majorBidi"/>
          <w:bCs/>
          <w:sz w:val="24"/>
          <w:szCs w:val="28"/>
        </w:rPr>
        <w:t xml:space="preserve"> </w:t>
      </w:r>
      <w:r w:rsidRPr="0044444D">
        <w:rPr>
          <w:rFonts w:ascii="Calibri" w:hAnsi="Calibri"/>
          <w:sz w:val="22"/>
        </w:rPr>
        <w:t>______________________________________</w:t>
      </w:r>
    </w:p>
    <w:p w:rsidR="003E1B50" w:rsidRPr="00177EEE" w:rsidRDefault="005A1552" w:rsidP="003E1B50">
      <w:pPr>
        <w:pStyle w:val="Brdtext"/>
        <w:tabs>
          <w:tab w:val="left" w:pos="8505"/>
        </w:tabs>
        <w:ind w:right="56"/>
        <w:rPr>
          <w:rFonts w:ascii="Calibri" w:hAnsi="Calibri"/>
          <w:sz w:val="22"/>
          <w:lang w:val="en-US"/>
        </w:rPr>
      </w:pPr>
      <w:proofErr w:type="spellStart"/>
      <w:r w:rsidRPr="00DE7DB9">
        <w:rPr>
          <w:rFonts w:ascii="Calibri" w:eastAsiaTheme="majorEastAsia" w:hAnsi="Calibri" w:cstheme="majorBidi"/>
          <w:bCs/>
          <w:sz w:val="24"/>
          <w:szCs w:val="28"/>
          <w:lang w:val="en-US"/>
        </w:rPr>
        <w:t>Skall</w:t>
      </w:r>
      <w:proofErr w:type="spellEnd"/>
      <w:r w:rsidRPr="00DE7DB9">
        <w:rPr>
          <w:rFonts w:ascii="Calibri" w:eastAsiaTheme="majorEastAsia" w:hAnsi="Calibri" w:cstheme="majorBidi"/>
          <w:bCs/>
          <w:sz w:val="24"/>
          <w:szCs w:val="28"/>
          <w:lang w:val="en-US"/>
        </w:rPr>
        <w:t xml:space="preserve"> </w:t>
      </w:r>
      <w:proofErr w:type="spellStart"/>
      <w:r w:rsidRPr="00DE7DB9">
        <w:rPr>
          <w:rFonts w:ascii="Calibri" w:eastAsiaTheme="majorEastAsia" w:hAnsi="Calibri" w:cstheme="majorBidi"/>
          <w:bCs/>
          <w:sz w:val="24"/>
          <w:szCs w:val="28"/>
          <w:lang w:val="en-US"/>
        </w:rPr>
        <w:t>returneras</w:t>
      </w:r>
      <w:proofErr w:type="spellEnd"/>
      <w:r w:rsidRPr="00DE7DB9">
        <w:rPr>
          <w:rFonts w:ascii="Calibri" w:eastAsiaTheme="majorEastAsia" w:hAnsi="Calibri" w:cstheme="majorBidi"/>
          <w:bCs/>
          <w:sz w:val="24"/>
          <w:szCs w:val="28"/>
          <w:lang w:val="en-US"/>
        </w:rPr>
        <w:t xml:space="preserve"> till </w:t>
      </w:r>
      <w:r w:rsidR="003E1B50" w:rsidRPr="00DE7DB9">
        <w:rPr>
          <w:rFonts w:ascii="Calibri" w:eastAsiaTheme="majorEastAsia" w:hAnsi="Calibri" w:cstheme="majorBidi"/>
          <w:bCs/>
          <w:sz w:val="24"/>
          <w:szCs w:val="28"/>
          <w:lang w:val="en-US"/>
        </w:rPr>
        <w:t>/</w:t>
      </w:r>
      <w:r w:rsidR="00B811E2" w:rsidRPr="00DE7DB9">
        <w:rPr>
          <w:rFonts w:ascii="Calibri" w:eastAsiaTheme="majorEastAsia" w:hAnsi="Calibri" w:cstheme="majorBidi"/>
          <w:bCs/>
          <w:sz w:val="24"/>
          <w:szCs w:val="28"/>
          <w:lang w:val="en-US"/>
        </w:rPr>
        <w:t>To be r</w:t>
      </w:r>
      <w:r w:rsidRPr="00DE7DB9">
        <w:rPr>
          <w:rFonts w:ascii="Calibri" w:eastAsiaTheme="majorEastAsia" w:hAnsi="Calibri" w:cstheme="majorBidi"/>
          <w:bCs/>
          <w:sz w:val="24"/>
          <w:szCs w:val="28"/>
          <w:lang w:val="en-US"/>
        </w:rPr>
        <w:t>eturned to</w:t>
      </w:r>
      <w:r w:rsidR="003E1B50" w:rsidRPr="00DE7DB9">
        <w:rPr>
          <w:rFonts w:ascii="Calibri" w:hAnsi="Calibri"/>
          <w:sz w:val="22"/>
          <w:lang w:val="en-US"/>
        </w:rPr>
        <w:t xml:space="preserve"> </w:t>
      </w:r>
      <w:r w:rsidR="003E1B50" w:rsidRPr="00177EEE">
        <w:rPr>
          <w:rFonts w:ascii="Calibri" w:hAnsi="Calibri"/>
          <w:sz w:val="22"/>
          <w:lang w:val="en-US"/>
        </w:rPr>
        <w:t>_______________________</w:t>
      </w:r>
      <w:r w:rsidR="00A00056" w:rsidRPr="00177EEE">
        <w:rPr>
          <w:rFonts w:ascii="Calibri" w:hAnsi="Calibri"/>
          <w:sz w:val="22"/>
          <w:lang w:val="en-US"/>
        </w:rPr>
        <w:t>_______________</w:t>
      </w:r>
      <w:r w:rsidR="0044444D">
        <w:rPr>
          <w:rFonts w:ascii="Calibri" w:hAnsi="Calibri"/>
          <w:sz w:val="22"/>
          <w:lang w:val="en-US"/>
        </w:rPr>
        <w:t>__</w:t>
      </w:r>
    </w:p>
    <w:p w:rsidR="007C6A30" w:rsidRPr="00177EEE" w:rsidRDefault="003E1B50" w:rsidP="005A1552">
      <w:pPr>
        <w:pStyle w:val="Brdtext"/>
        <w:tabs>
          <w:tab w:val="left" w:pos="8505"/>
        </w:tabs>
        <w:ind w:right="56"/>
        <w:rPr>
          <w:rFonts w:ascii="Calibri" w:hAnsi="Calibri"/>
          <w:sz w:val="22"/>
          <w:lang w:val="en-US"/>
        </w:rPr>
      </w:pPr>
      <w:proofErr w:type="spellStart"/>
      <w:r w:rsidRPr="00DE7DB9">
        <w:rPr>
          <w:rFonts w:ascii="Calibri" w:eastAsiaTheme="majorEastAsia" w:hAnsi="Calibri" w:cstheme="majorBidi"/>
          <w:bCs/>
          <w:sz w:val="24"/>
          <w:szCs w:val="28"/>
          <w:lang w:val="en-US"/>
        </w:rPr>
        <w:t>Arkiveras</w:t>
      </w:r>
      <w:proofErr w:type="spellEnd"/>
      <w:r w:rsidRPr="00DE7DB9">
        <w:rPr>
          <w:rFonts w:ascii="Calibri" w:eastAsiaTheme="majorEastAsia" w:hAnsi="Calibri" w:cstheme="majorBidi"/>
          <w:bCs/>
          <w:sz w:val="24"/>
          <w:szCs w:val="28"/>
          <w:lang w:val="en-US"/>
        </w:rPr>
        <w:t xml:space="preserve"> </w:t>
      </w:r>
      <w:proofErr w:type="spellStart"/>
      <w:r w:rsidRPr="00DE7DB9">
        <w:rPr>
          <w:rFonts w:ascii="Calibri" w:eastAsiaTheme="majorEastAsia" w:hAnsi="Calibri" w:cstheme="majorBidi"/>
          <w:bCs/>
          <w:sz w:val="24"/>
          <w:szCs w:val="28"/>
          <w:lang w:val="en-US"/>
        </w:rPr>
        <w:t>av</w:t>
      </w:r>
      <w:proofErr w:type="spellEnd"/>
      <w:r w:rsidR="005A1552" w:rsidRPr="00DE7DB9">
        <w:rPr>
          <w:rFonts w:ascii="Calibri" w:eastAsiaTheme="majorEastAsia" w:hAnsi="Calibri" w:cstheme="majorBidi"/>
          <w:bCs/>
          <w:sz w:val="24"/>
          <w:szCs w:val="28"/>
          <w:lang w:val="en-US"/>
        </w:rPr>
        <w:t xml:space="preserve"> /Will be archived by</w:t>
      </w:r>
      <w:r w:rsidRPr="00177EEE">
        <w:rPr>
          <w:lang w:val="en-US"/>
        </w:rPr>
        <w:t xml:space="preserve"> </w:t>
      </w:r>
      <w:r w:rsidRPr="00177EEE">
        <w:rPr>
          <w:rFonts w:ascii="Calibri" w:hAnsi="Calibri"/>
          <w:sz w:val="22"/>
          <w:lang w:val="en-US"/>
        </w:rPr>
        <w:t>______________________</w:t>
      </w:r>
      <w:r w:rsidR="005A1552" w:rsidRPr="00177EEE">
        <w:rPr>
          <w:rFonts w:ascii="Calibri" w:hAnsi="Calibri"/>
          <w:sz w:val="22"/>
          <w:lang w:val="en-US"/>
        </w:rPr>
        <w:t>_____</w:t>
      </w:r>
      <w:r w:rsidR="00A00056" w:rsidRPr="00177EEE">
        <w:rPr>
          <w:rFonts w:ascii="Calibri" w:hAnsi="Calibri"/>
          <w:sz w:val="22"/>
          <w:lang w:val="en-US"/>
        </w:rPr>
        <w:t>_________________</w:t>
      </w:r>
      <w:r w:rsidR="0044444D">
        <w:rPr>
          <w:rFonts w:ascii="Calibri" w:hAnsi="Calibri"/>
          <w:sz w:val="22"/>
          <w:lang w:val="en-US"/>
        </w:rPr>
        <w:t>_</w:t>
      </w:r>
      <w:r w:rsidR="005A1552" w:rsidRPr="00177EEE">
        <w:rPr>
          <w:rFonts w:ascii="Calibri" w:hAnsi="Calibri"/>
          <w:sz w:val="22"/>
          <w:lang w:val="en-US"/>
        </w:rPr>
        <w:br/>
      </w:r>
    </w:p>
    <w:p w:rsidR="006260E1" w:rsidRPr="000F2A00" w:rsidRDefault="006260E1" w:rsidP="00F26876">
      <w:pPr>
        <w:pStyle w:val="Rubrik1"/>
        <w:spacing w:after="0"/>
        <w:rPr>
          <w:lang w:val="en-US"/>
        </w:rPr>
      </w:pPr>
      <w:proofErr w:type="spellStart"/>
      <w:r w:rsidRPr="000F2A00">
        <w:rPr>
          <w:lang w:val="en-US"/>
        </w:rPr>
        <w:t>Signatur</w:t>
      </w:r>
      <w:proofErr w:type="spellEnd"/>
      <w:r w:rsidRPr="000F2A00">
        <w:rPr>
          <w:lang w:val="en-US"/>
        </w:rPr>
        <w:t xml:space="preserve"> </w:t>
      </w:r>
      <w:proofErr w:type="spellStart"/>
      <w:r w:rsidRPr="000F2A00">
        <w:rPr>
          <w:lang w:val="en-US"/>
        </w:rPr>
        <w:t>avd</w:t>
      </w:r>
      <w:r w:rsidR="00A00056" w:rsidRPr="000F2A00">
        <w:rPr>
          <w:lang w:val="en-US"/>
        </w:rPr>
        <w:t>.c</w:t>
      </w:r>
      <w:r w:rsidR="00603BB3" w:rsidRPr="000F2A00">
        <w:rPr>
          <w:lang w:val="en-US"/>
        </w:rPr>
        <w:t>hef</w:t>
      </w:r>
      <w:proofErr w:type="spellEnd"/>
      <w:r w:rsidR="00603BB3" w:rsidRPr="000F2A00">
        <w:rPr>
          <w:lang w:val="en-US"/>
        </w:rPr>
        <w:t xml:space="preserve"> (</w:t>
      </w:r>
      <w:proofErr w:type="spellStart"/>
      <w:r w:rsidR="00FC4AC3" w:rsidRPr="000F2A00">
        <w:rPr>
          <w:lang w:val="en-US"/>
        </w:rPr>
        <w:t>eller</w:t>
      </w:r>
      <w:proofErr w:type="spellEnd"/>
      <w:r w:rsidR="00FC4AC3" w:rsidRPr="000F2A00">
        <w:rPr>
          <w:lang w:val="en-US"/>
        </w:rPr>
        <w:t xml:space="preserve"> </w:t>
      </w:r>
      <w:proofErr w:type="spellStart"/>
      <w:r w:rsidR="00603BB3" w:rsidRPr="000F2A00">
        <w:rPr>
          <w:lang w:val="en-US"/>
        </w:rPr>
        <w:t>motsv</w:t>
      </w:r>
      <w:proofErr w:type="spellEnd"/>
      <w:r w:rsidR="00A00056" w:rsidRPr="000F2A00">
        <w:rPr>
          <w:lang w:val="en-US"/>
        </w:rPr>
        <w:t>.</w:t>
      </w:r>
      <w:r w:rsidR="00603BB3" w:rsidRPr="000F2A00">
        <w:rPr>
          <w:lang w:val="en-US"/>
        </w:rPr>
        <w:t>)</w:t>
      </w:r>
      <w:r w:rsidR="005029CD" w:rsidRPr="000F2A00">
        <w:rPr>
          <w:lang w:val="en-US"/>
        </w:rPr>
        <w:t xml:space="preserve"> </w:t>
      </w:r>
      <w:r w:rsidR="00603BB3" w:rsidRPr="000F2A00">
        <w:rPr>
          <w:lang w:val="en-US"/>
        </w:rPr>
        <w:t>/</w:t>
      </w:r>
      <w:r w:rsidR="005029CD" w:rsidRPr="000F2A00">
        <w:rPr>
          <w:lang w:val="en-US"/>
        </w:rPr>
        <w:t xml:space="preserve"> </w:t>
      </w:r>
      <w:r w:rsidR="005A1552" w:rsidRPr="000F2A00">
        <w:rPr>
          <w:lang w:val="en-US"/>
        </w:rPr>
        <w:t>Signature Head of D</w:t>
      </w:r>
      <w:r w:rsidRPr="000F2A00">
        <w:rPr>
          <w:lang w:val="en-US"/>
        </w:rPr>
        <w:t>epartment</w:t>
      </w:r>
      <w:r w:rsidR="00603BB3" w:rsidRPr="000F2A00">
        <w:rPr>
          <w:lang w:val="en-US"/>
        </w:rPr>
        <w:t xml:space="preserve"> (</w:t>
      </w:r>
      <w:r w:rsidR="00FC4AC3" w:rsidRPr="000F2A00">
        <w:rPr>
          <w:lang w:val="en-US"/>
        </w:rPr>
        <w:t xml:space="preserve">or </w:t>
      </w:r>
      <w:r w:rsidR="00603BB3" w:rsidRPr="000F2A00">
        <w:rPr>
          <w:lang w:val="en-US"/>
        </w:rPr>
        <w:t>equiv.)</w:t>
      </w:r>
    </w:p>
    <w:p w:rsidR="00A12B0C" w:rsidRPr="000F2A00" w:rsidRDefault="00A12B0C" w:rsidP="008A2E05">
      <w:pPr>
        <w:pStyle w:val="Brdtext"/>
        <w:rPr>
          <w:rFonts w:ascii="Calibri" w:hAnsi="Calibri"/>
          <w:sz w:val="22"/>
          <w:lang w:val="en-US"/>
        </w:rPr>
      </w:pPr>
    </w:p>
    <w:p w:rsidR="00AB5D2D" w:rsidRPr="00FC4AC3" w:rsidRDefault="00016559" w:rsidP="009C4056">
      <w:pPr>
        <w:pStyle w:val="Brdtext"/>
        <w:tabs>
          <w:tab w:val="left" w:pos="8505"/>
        </w:tabs>
        <w:ind w:right="56"/>
      </w:pPr>
      <w:r w:rsidRPr="00FC4AC3">
        <w:rPr>
          <w:rFonts w:ascii="Calibri" w:hAnsi="Calibri"/>
          <w:sz w:val="22"/>
        </w:rPr>
        <w:t>___________________</w:t>
      </w:r>
      <w:r w:rsidR="009C4056" w:rsidRPr="00FC4AC3">
        <w:rPr>
          <w:rFonts w:ascii="Calibri" w:hAnsi="Calibri"/>
          <w:sz w:val="22"/>
        </w:rPr>
        <w:t>__________________</w:t>
      </w:r>
      <w:r w:rsidR="007C710A" w:rsidRPr="00FC4AC3">
        <w:rPr>
          <w:rFonts w:ascii="Calibri" w:hAnsi="Calibri"/>
          <w:sz w:val="22"/>
        </w:rPr>
        <w:t xml:space="preserve"> Inlämnat datum</w:t>
      </w:r>
      <w:r w:rsidR="005029CD" w:rsidRPr="00FC4AC3">
        <w:rPr>
          <w:rFonts w:ascii="Calibri" w:hAnsi="Calibri"/>
          <w:sz w:val="22"/>
        </w:rPr>
        <w:t xml:space="preserve"> </w:t>
      </w:r>
      <w:r w:rsidR="007C710A" w:rsidRPr="00FC4AC3">
        <w:rPr>
          <w:rFonts w:ascii="Calibri" w:hAnsi="Calibri"/>
          <w:sz w:val="22"/>
        </w:rPr>
        <w:t>/</w:t>
      </w:r>
      <w:r w:rsidR="005029CD" w:rsidRPr="00FC4AC3">
        <w:rPr>
          <w:rFonts w:ascii="Calibri" w:hAnsi="Calibri"/>
          <w:sz w:val="22"/>
        </w:rPr>
        <w:t xml:space="preserve"> Date s</w:t>
      </w:r>
      <w:r w:rsidRPr="00FC4AC3">
        <w:rPr>
          <w:rFonts w:ascii="Calibri" w:hAnsi="Calibri"/>
          <w:sz w:val="22"/>
        </w:rPr>
        <w:t>ubmitted _____________</w:t>
      </w:r>
      <w:r w:rsidR="009C4056" w:rsidRPr="00FC4AC3">
        <w:rPr>
          <w:rFonts w:ascii="Calibri" w:hAnsi="Calibri"/>
          <w:sz w:val="22"/>
        </w:rPr>
        <w:t>__</w:t>
      </w:r>
    </w:p>
    <w:sectPr w:rsidR="00AB5D2D" w:rsidRPr="00FC4AC3" w:rsidSect="00F9125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DFF" w:rsidRDefault="00192DFF" w:rsidP="00AB37AC">
      <w:r>
        <w:separator/>
      </w:r>
    </w:p>
  </w:endnote>
  <w:endnote w:type="continuationSeparator" w:id="0">
    <w:p w:rsidR="00192DFF" w:rsidRDefault="00192DFF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3E1B50" w:rsidTr="00982C32">
      <w:tc>
        <w:tcPr>
          <w:tcW w:w="7994" w:type="dxa"/>
        </w:tcPr>
        <w:p w:rsidR="003E1B50" w:rsidRDefault="003E1B50" w:rsidP="00982C32">
          <w:pPr>
            <w:pStyle w:val="Sidfot"/>
          </w:pPr>
        </w:p>
      </w:tc>
      <w:tc>
        <w:tcPr>
          <w:tcW w:w="1134" w:type="dxa"/>
          <w:vAlign w:val="bottom"/>
        </w:tcPr>
        <w:p w:rsidR="003E1B50" w:rsidRPr="009E4316" w:rsidRDefault="003E1B50" w:rsidP="00982C32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335CE8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335CE8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3E1B50" w:rsidRPr="00DB69BA" w:rsidRDefault="003E1B50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3E1B50" w:rsidTr="00982C32">
      <w:tc>
        <w:tcPr>
          <w:tcW w:w="7994" w:type="dxa"/>
        </w:tcPr>
        <w:p w:rsidR="003E1B50" w:rsidRDefault="003E1B50" w:rsidP="00016559">
          <w:pPr>
            <w:pStyle w:val="Sidfot"/>
          </w:pPr>
        </w:p>
      </w:tc>
      <w:tc>
        <w:tcPr>
          <w:tcW w:w="1134" w:type="dxa"/>
          <w:vAlign w:val="bottom"/>
        </w:tcPr>
        <w:p w:rsidR="003E1B50" w:rsidRPr="009E4316" w:rsidRDefault="003E1B50" w:rsidP="00982C32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335CE8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335CE8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3E1B50" w:rsidRPr="00DB69BA" w:rsidRDefault="003E1B50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DFF" w:rsidRDefault="00192DFF" w:rsidP="00AB37AC">
      <w:r>
        <w:separator/>
      </w:r>
    </w:p>
  </w:footnote>
  <w:footnote w:type="continuationSeparator" w:id="0">
    <w:p w:rsidR="00192DFF" w:rsidRDefault="00192DFF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3E1B50" w:rsidTr="00916344">
      <w:trPr>
        <w:trHeight w:val="238"/>
      </w:trPr>
      <w:tc>
        <w:tcPr>
          <w:tcW w:w="4740" w:type="dxa"/>
        </w:tcPr>
        <w:p w:rsidR="003E1B50" w:rsidRPr="00271F0E" w:rsidRDefault="003E1B50" w:rsidP="00982C32">
          <w:pPr>
            <w:pStyle w:val="HeaderBold"/>
          </w:pPr>
        </w:p>
      </w:tc>
      <w:tc>
        <w:tcPr>
          <w:tcW w:w="226" w:type="dxa"/>
        </w:tcPr>
        <w:p w:rsidR="003E1B50" w:rsidRPr="00271F0E" w:rsidRDefault="003E1B50" w:rsidP="00982C32">
          <w:pPr>
            <w:pStyle w:val="HeaderBold"/>
          </w:pPr>
        </w:p>
      </w:tc>
      <w:tc>
        <w:tcPr>
          <w:tcW w:w="1962" w:type="dxa"/>
        </w:tcPr>
        <w:p w:rsidR="003E1B50" w:rsidRPr="00271F0E" w:rsidRDefault="003E1B50" w:rsidP="00982C32">
          <w:pPr>
            <w:pStyle w:val="HeaderBold"/>
          </w:pPr>
        </w:p>
      </w:tc>
      <w:tc>
        <w:tcPr>
          <w:tcW w:w="226" w:type="dxa"/>
        </w:tcPr>
        <w:p w:rsidR="003E1B50" w:rsidRPr="00271F0E" w:rsidRDefault="003E1B50" w:rsidP="00982C32">
          <w:pPr>
            <w:pStyle w:val="HeaderBold"/>
          </w:pPr>
        </w:p>
      </w:tc>
      <w:tc>
        <w:tcPr>
          <w:tcW w:w="1962" w:type="dxa"/>
        </w:tcPr>
        <w:p w:rsidR="003E1B50" w:rsidRPr="00271F0E" w:rsidRDefault="003E1B50" w:rsidP="00982C32">
          <w:pPr>
            <w:pStyle w:val="HeaderBold"/>
          </w:pPr>
        </w:p>
      </w:tc>
    </w:tr>
    <w:tr w:rsidR="003E1B50" w:rsidTr="00982C32">
      <w:tc>
        <w:tcPr>
          <w:tcW w:w="4740" w:type="dxa"/>
        </w:tcPr>
        <w:p w:rsidR="003E1B50" w:rsidRPr="00D6309B" w:rsidRDefault="003E1B50" w:rsidP="00982C32">
          <w:pPr>
            <w:pStyle w:val="Sidhuvud"/>
          </w:pPr>
        </w:p>
      </w:tc>
      <w:tc>
        <w:tcPr>
          <w:tcW w:w="226" w:type="dxa"/>
        </w:tcPr>
        <w:p w:rsidR="003E1B50" w:rsidRPr="00D6309B" w:rsidRDefault="003E1B50" w:rsidP="00982C32">
          <w:pPr>
            <w:pStyle w:val="Sidhuvud"/>
          </w:pPr>
        </w:p>
      </w:tc>
      <w:tc>
        <w:tcPr>
          <w:tcW w:w="1962" w:type="dxa"/>
        </w:tcPr>
        <w:p w:rsidR="003E1B50" w:rsidRPr="00D6309B" w:rsidRDefault="003E1B50" w:rsidP="00982C32">
          <w:pPr>
            <w:pStyle w:val="Sidhuvud"/>
          </w:pPr>
        </w:p>
      </w:tc>
      <w:tc>
        <w:tcPr>
          <w:tcW w:w="226" w:type="dxa"/>
        </w:tcPr>
        <w:p w:rsidR="003E1B50" w:rsidRPr="00D6309B" w:rsidRDefault="003E1B50" w:rsidP="00982C32">
          <w:pPr>
            <w:pStyle w:val="Sidhuvud"/>
          </w:pPr>
        </w:p>
      </w:tc>
      <w:tc>
        <w:tcPr>
          <w:tcW w:w="1962" w:type="dxa"/>
        </w:tcPr>
        <w:p w:rsidR="003E1B50" w:rsidRPr="00D6309B" w:rsidRDefault="003E1B50" w:rsidP="00982C32">
          <w:pPr>
            <w:pStyle w:val="Sidhuvud"/>
          </w:pPr>
        </w:p>
      </w:tc>
    </w:tr>
    <w:tr w:rsidR="003E1B50" w:rsidTr="00916344">
      <w:trPr>
        <w:trHeight w:val="238"/>
      </w:trPr>
      <w:tc>
        <w:tcPr>
          <w:tcW w:w="9116" w:type="dxa"/>
          <w:gridSpan w:val="5"/>
        </w:tcPr>
        <w:p w:rsidR="003E1B50" w:rsidRPr="006A7494" w:rsidRDefault="003E1B50" w:rsidP="006A7494">
          <w:pPr>
            <w:pStyle w:val="HeaderBold"/>
          </w:pPr>
        </w:p>
      </w:tc>
    </w:tr>
    <w:tr w:rsidR="003E1B50" w:rsidTr="00982C32">
      <w:tc>
        <w:tcPr>
          <w:tcW w:w="9116" w:type="dxa"/>
          <w:gridSpan w:val="5"/>
        </w:tcPr>
        <w:p w:rsidR="003E1B50" w:rsidRPr="006A7494" w:rsidRDefault="003E1B50" w:rsidP="006A7494">
          <w:pPr>
            <w:pStyle w:val="Sidhuvud"/>
          </w:pPr>
        </w:p>
      </w:tc>
    </w:tr>
  </w:tbl>
  <w:p w:rsidR="003E1B50" w:rsidRPr="00D6309B" w:rsidRDefault="003E1B50" w:rsidP="006A749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3E1B50" w:rsidTr="003F35E7">
      <w:trPr>
        <w:trHeight w:val="238"/>
      </w:trPr>
      <w:tc>
        <w:tcPr>
          <w:tcW w:w="3521" w:type="dxa"/>
          <w:vMerge w:val="restart"/>
        </w:tcPr>
        <w:p w:rsidR="003E1B50" w:rsidRDefault="003E1B50" w:rsidP="00982C32">
          <w:pPr>
            <w:pStyle w:val="Sidhuvud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68F5D9DD" wp14:editId="3AB3F00B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3E1B50" w:rsidRPr="006A7494" w:rsidRDefault="003E1B50" w:rsidP="006A7494">
          <w:pPr>
            <w:pStyle w:val="HeaderBold"/>
          </w:pPr>
        </w:p>
      </w:tc>
      <w:tc>
        <w:tcPr>
          <w:tcW w:w="226" w:type="dxa"/>
        </w:tcPr>
        <w:p w:rsidR="003E1B50" w:rsidRPr="006A7494" w:rsidRDefault="003E1B50" w:rsidP="006A7494">
          <w:pPr>
            <w:pStyle w:val="HeaderBold"/>
          </w:pPr>
        </w:p>
      </w:tc>
      <w:tc>
        <w:tcPr>
          <w:tcW w:w="1962" w:type="dxa"/>
        </w:tcPr>
        <w:p w:rsidR="003E1B50" w:rsidRPr="006A7494" w:rsidRDefault="003E1B50" w:rsidP="006A7494">
          <w:pPr>
            <w:pStyle w:val="HeaderBold"/>
          </w:pPr>
        </w:p>
      </w:tc>
      <w:tc>
        <w:tcPr>
          <w:tcW w:w="226" w:type="dxa"/>
        </w:tcPr>
        <w:p w:rsidR="003E1B50" w:rsidRPr="006A7494" w:rsidRDefault="003E1B50" w:rsidP="006A7494">
          <w:pPr>
            <w:pStyle w:val="HeaderBold"/>
          </w:pPr>
        </w:p>
      </w:tc>
      <w:tc>
        <w:tcPr>
          <w:tcW w:w="1962" w:type="dxa"/>
        </w:tcPr>
        <w:p w:rsidR="003E1B50" w:rsidRPr="006A7494" w:rsidRDefault="003E1B50" w:rsidP="006A7494">
          <w:pPr>
            <w:pStyle w:val="HeaderBold"/>
          </w:pPr>
        </w:p>
      </w:tc>
    </w:tr>
    <w:tr w:rsidR="003E1B50" w:rsidTr="00982C32">
      <w:tc>
        <w:tcPr>
          <w:tcW w:w="3521" w:type="dxa"/>
          <w:vMerge/>
        </w:tcPr>
        <w:p w:rsidR="003E1B50" w:rsidRDefault="003E1B50" w:rsidP="00982C32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3E1B50" w:rsidRPr="006A7494" w:rsidRDefault="003E1B50" w:rsidP="006A7494">
          <w:pPr>
            <w:pStyle w:val="Sidhuvud"/>
          </w:pPr>
        </w:p>
      </w:tc>
      <w:tc>
        <w:tcPr>
          <w:tcW w:w="226" w:type="dxa"/>
        </w:tcPr>
        <w:p w:rsidR="003E1B50" w:rsidRPr="006A7494" w:rsidRDefault="003E1B50" w:rsidP="006A7494">
          <w:pPr>
            <w:pStyle w:val="Sidhuvud"/>
          </w:pPr>
        </w:p>
      </w:tc>
      <w:tc>
        <w:tcPr>
          <w:tcW w:w="1962" w:type="dxa"/>
        </w:tcPr>
        <w:p w:rsidR="003E1B50" w:rsidRPr="006A7494" w:rsidRDefault="003E1B50" w:rsidP="006A7494">
          <w:pPr>
            <w:pStyle w:val="Sidhuvud"/>
          </w:pPr>
        </w:p>
      </w:tc>
      <w:tc>
        <w:tcPr>
          <w:tcW w:w="226" w:type="dxa"/>
        </w:tcPr>
        <w:p w:rsidR="003E1B50" w:rsidRPr="006A7494" w:rsidRDefault="003E1B50" w:rsidP="006A7494">
          <w:pPr>
            <w:pStyle w:val="Sidhuvud"/>
          </w:pPr>
        </w:p>
      </w:tc>
      <w:tc>
        <w:tcPr>
          <w:tcW w:w="1962" w:type="dxa"/>
        </w:tcPr>
        <w:p w:rsidR="003E1B50" w:rsidRPr="006A7494" w:rsidRDefault="003E1B50" w:rsidP="006A7494">
          <w:pPr>
            <w:pStyle w:val="Sidhuvud"/>
          </w:pPr>
        </w:p>
      </w:tc>
    </w:tr>
    <w:tr w:rsidR="003E1B50" w:rsidTr="003F35E7">
      <w:trPr>
        <w:trHeight w:val="238"/>
      </w:trPr>
      <w:tc>
        <w:tcPr>
          <w:tcW w:w="3521" w:type="dxa"/>
          <w:vMerge/>
        </w:tcPr>
        <w:p w:rsidR="003E1B50" w:rsidRDefault="003E1B50" w:rsidP="00982C32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3E1B50" w:rsidRPr="006A7494" w:rsidRDefault="003E1B50" w:rsidP="006A7494">
          <w:pPr>
            <w:pStyle w:val="HeaderBold"/>
          </w:pPr>
        </w:p>
      </w:tc>
      <w:tc>
        <w:tcPr>
          <w:tcW w:w="226" w:type="dxa"/>
        </w:tcPr>
        <w:p w:rsidR="003E1B50" w:rsidRPr="006A7494" w:rsidRDefault="003E1B50" w:rsidP="006A7494">
          <w:pPr>
            <w:pStyle w:val="HeaderBold"/>
          </w:pPr>
        </w:p>
      </w:tc>
      <w:tc>
        <w:tcPr>
          <w:tcW w:w="1962" w:type="dxa"/>
        </w:tcPr>
        <w:p w:rsidR="003E1B50" w:rsidRPr="006A7494" w:rsidRDefault="003E1B50" w:rsidP="006A7494">
          <w:pPr>
            <w:pStyle w:val="HeaderBold"/>
          </w:pPr>
        </w:p>
      </w:tc>
      <w:tc>
        <w:tcPr>
          <w:tcW w:w="226" w:type="dxa"/>
        </w:tcPr>
        <w:p w:rsidR="003E1B50" w:rsidRPr="006A7494" w:rsidRDefault="003E1B50" w:rsidP="006A7494">
          <w:pPr>
            <w:pStyle w:val="HeaderBold"/>
          </w:pPr>
        </w:p>
      </w:tc>
      <w:tc>
        <w:tcPr>
          <w:tcW w:w="1962" w:type="dxa"/>
        </w:tcPr>
        <w:p w:rsidR="003E1B50" w:rsidRPr="006A7494" w:rsidRDefault="003E1B50" w:rsidP="006A7494">
          <w:pPr>
            <w:pStyle w:val="HeaderBold"/>
          </w:pPr>
        </w:p>
      </w:tc>
    </w:tr>
    <w:tr w:rsidR="003E1B50" w:rsidTr="00982C32">
      <w:tc>
        <w:tcPr>
          <w:tcW w:w="3521" w:type="dxa"/>
          <w:vMerge/>
        </w:tcPr>
        <w:p w:rsidR="003E1B50" w:rsidRDefault="003E1B50" w:rsidP="00982C32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3E1B50" w:rsidRPr="006A7494" w:rsidRDefault="003E1B50" w:rsidP="006A7494">
          <w:pPr>
            <w:pStyle w:val="Sidhuvud"/>
          </w:pPr>
        </w:p>
      </w:tc>
      <w:tc>
        <w:tcPr>
          <w:tcW w:w="226" w:type="dxa"/>
        </w:tcPr>
        <w:p w:rsidR="003E1B50" w:rsidRPr="006A7494" w:rsidRDefault="003E1B50" w:rsidP="006A7494">
          <w:pPr>
            <w:pStyle w:val="Sidhuvud"/>
          </w:pPr>
        </w:p>
      </w:tc>
      <w:tc>
        <w:tcPr>
          <w:tcW w:w="1962" w:type="dxa"/>
        </w:tcPr>
        <w:p w:rsidR="003E1B50" w:rsidRPr="006A7494" w:rsidRDefault="003E1B50" w:rsidP="006A7494">
          <w:pPr>
            <w:pStyle w:val="Sidhuvud"/>
          </w:pPr>
        </w:p>
      </w:tc>
      <w:tc>
        <w:tcPr>
          <w:tcW w:w="226" w:type="dxa"/>
        </w:tcPr>
        <w:p w:rsidR="003E1B50" w:rsidRPr="006A7494" w:rsidRDefault="003E1B50" w:rsidP="006A7494">
          <w:pPr>
            <w:pStyle w:val="Sidhuvud"/>
          </w:pPr>
        </w:p>
      </w:tc>
      <w:tc>
        <w:tcPr>
          <w:tcW w:w="1962" w:type="dxa"/>
        </w:tcPr>
        <w:p w:rsidR="003E1B50" w:rsidRPr="006A7494" w:rsidRDefault="003E1B50" w:rsidP="006A7494">
          <w:pPr>
            <w:pStyle w:val="Sidhuvud"/>
          </w:pPr>
        </w:p>
      </w:tc>
    </w:tr>
    <w:tr w:rsidR="003E1B50" w:rsidTr="003F35E7">
      <w:trPr>
        <w:trHeight w:val="238"/>
      </w:trPr>
      <w:tc>
        <w:tcPr>
          <w:tcW w:w="3521" w:type="dxa"/>
          <w:vMerge/>
        </w:tcPr>
        <w:p w:rsidR="003E1B50" w:rsidRDefault="003E1B50" w:rsidP="00982C32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3E1B50" w:rsidRPr="006A7494" w:rsidRDefault="003E1B50" w:rsidP="006A7494">
          <w:pPr>
            <w:pStyle w:val="HeaderBold"/>
          </w:pPr>
        </w:p>
      </w:tc>
      <w:tc>
        <w:tcPr>
          <w:tcW w:w="226" w:type="dxa"/>
        </w:tcPr>
        <w:p w:rsidR="003E1B50" w:rsidRPr="006A7494" w:rsidRDefault="003E1B50" w:rsidP="006A7494">
          <w:pPr>
            <w:pStyle w:val="HeaderBold"/>
          </w:pPr>
        </w:p>
      </w:tc>
      <w:tc>
        <w:tcPr>
          <w:tcW w:w="1962" w:type="dxa"/>
        </w:tcPr>
        <w:p w:rsidR="003E1B50" w:rsidRPr="006A7494" w:rsidRDefault="003E1B50" w:rsidP="006A7494">
          <w:pPr>
            <w:pStyle w:val="HeaderBold"/>
          </w:pPr>
        </w:p>
      </w:tc>
      <w:tc>
        <w:tcPr>
          <w:tcW w:w="226" w:type="dxa"/>
        </w:tcPr>
        <w:p w:rsidR="003E1B50" w:rsidRPr="006A7494" w:rsidRDefault="003E1B50" w:rsidP="006A7494">
          <w:pPr>
            <w:pStyle w:val="HeaderBold"/>
          </w:pPr>
        </w:p>
      </w:tc>
      <w:tc>
        <w:tcPr>
          <w:tcW w:w="1962" w:type="dxa"/>
        </w:tcPr>
        <w:p w:rsidR="003E1B50" w:rsidRPr="006A7494" w:rsidRDefault="003E1B50" w:rsidP="006A7494">
          <w:pPr>
            <w:pStyle w:val="HeaderBold"/>
          </w:pPr>
        </w:p>
      </w:tc>
    </w:tr>
    <w:tr w:rsidR="003E1B50" w:rsidTr="00982C32">
      <w:tc>
        <w:tcPr>
          <w:tcW w:w="3521" w:type="dxa"/>
          <w:vMerge/>
        </w:tcPr>
        <w:p w:rsidR="003E1B50" w:rsidRDefault="003E1B50" w:rsidP="00982C32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3E1B50" w:rsidRPr="006A7494" w:rsidRDefault="003E1B50" w:rsidP="006A7494">
          <w:pPr>
            <w:pStyle w:val="Sidhuvud"/>
          </w:pPr>
        </w:p>
      </w:tc>
      <w:tc>
        <w:tcPr>
          <w:tcW w:w="226" w:type="dxa"/>
        </w:tcPr>
        <w:p w:rsidR="003E1B50" w:rsidRPr="006A7494" w:rsidRDefault="003E1B50" w:rsidP="006A7494">
          <w:pPr>
            <w:pStyle w:val="Sidhuvud"/>
          </w:pPr>
        </w:p>
      </w:tc>
      <w:tc>
        <w:tcPr>
          <w:tcW w:w="1962" w:type="dxa"/>
        </w:tcPr>
        <w:p w:rsidR="003E1B50" w:rsidRPr="006A7494" w:rsidRDefault="003E1B50" w:rsidP="006A7494">
          <w:pPr>
            <w:pStyle w:val="Sidhuvud"/>
          </w:pPr>
        </w:p>
      </w:tc>
      <w:tc>
        <w:tcPr>
          <w:tcW w:w="226" w:type="dxa"/>
        </w:tcPr>
        <w:p w:rsidR="003E1B50" w:rsidRPr="006A7494" w:rsidRDefault="003E1B50" w:rsidP="006A7494">
          <w:pPr>
            <w:pStyle w:val="Sidhuvud"/>
          </w:pPr>
        </w:p>
      </w:tc>
      <w:tc>
        <w:tcPr>
          <w:tcW w:w="1962" w:type="dxa"/>
        </w:tcPr>
        <w:p w:rsidR="003E1B50" w:rsidRPr="006A7494" w:rsidRDefault="003E1B50" w:rsidP="006A7494">
          <w:pPr>
            <w:pStyle w:val="Sidhuvud"/>
          </w:pPr>
        </w:p>
      </w:tc>
    </w:tr>
    <w:tr w:rsidR="003E1B50" w:rsidTr="003F35E7">
      <w:trPr>
        <w:trHeight w:val="238"/>
      </w:trPr>
      <w:tc>
        <w:tcPr>
          <w:tcW w:w="3521" w:type="dxa"/>
          <w:vMerge/>
        </w:tcPr>
        <w:p w:rsidR="003E1B50" w:rsidRDefault="003E1B50" w:rsidP="00982C32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3E1B50" w:rsidRPr="006A7494" w:rsidRDefault="003E1B50" w:rsidP="006A7494">
          <w:pPr>
            <w:pStyle w:val="HeaderBold"/>
          </w:pPr>
        </w:p>
      </w:tc>
      <w:tc>
        <w:tcPr>
          <w:tcW w:w="226" w:type="dxa"/>
        </w:tcPr>
        <w:p w:rsidR="003E1B50" w:rsidRPr="006A7494" w:rsidRDefault="003E1B50" w:rsidP="006A7494">
          <w:pPr>
            <w:pStyle w:val="HeaderBold"/>
          </w:pPr>
        </w:p>
      </w:tc>
      <w:tc>
        <w:tcPr>
          <w:tcW w:w="1962" w:type="dxa"/>
        </w:tcPr>
        <w:p w:rsidR="003E1B50" w:rsidRPr="006A7494" w:rsidRDefault="003E1B50" w:rsidP="006A7494">
          <w:pPr>
            <w:pStyle w:val="HeaderBold"/>
          </w:pPr>
        </w:p>
      </w:tc>
      <w:tc>
        <w:tcPr>
          <w:tcW w:w="226" w:type="dxa"/>
        </w:tcPr>
        <w:p w:rsidR="003E1B50" w:rsidRPr="006A7494" w:rsidRDefault="003E1B50" w:rsidP="006A7494">
          <w:pPr>
            <w:pStyle w:val="HeaderBold"/>
          </w:pPr>
        </w:p>
      </w:tc>
      <w:tc>
        <w:tcPr>
          <w:tcW w:w="1962" w:type="dxa"/>
        </w:tcPr>
        <w:p w:rsidR="003E1B50" w:rsidRPr="006A7494" w:rsidRDefault="003E1B50" w:rsidP="006A7494">
          <w:pPr>
            <w:pStyle w:val="HeaderBold"/>
          </w:pPr>
        </w:p>
      </w:tc>
    </w:tr>
    <w:tr w:rsidR="003E1B50" w:rsidTr="00982C32">
      <w:tc>
        <w:tcPr>
          <w:tcW w:w="3521" w:type="dxa"/>
          <w:vMerge/>
        </w:tcPr>
        <w:p w:rsidR="003E1B50" w:rsidRDefault="003E1B50" w:rsidP="00982C32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3E1B50" w:rsidRPr="006A7494" w:rsidRDefault="003E1B50" w:rsidP="006A7494">
          <w:pPr>
            <w:pStyle w:val="Sidhuvud"/>
          </w:pPr>
        </w:p>
      </w:tc>
      <w:tc>
        <w:tcPr>
          <w:tcW w:w="226" w:type="dxa"/>
        </w:tcPr>
        <w:p w:rsidR="003E1B50" w:rsidRPr="006A7494" w:rsidRDefault="003E1B50" w:rsidP="006A7494">
          <w:pPr>
            <w:pStyle w:val="Sidhuvud"/>
          </w:pPr>
        </w:p>
      </w:tc>
      <w:tc>
        <w:tcPr>
          <w:tcW w:w="1962" w:type="dxa"/>
        </w:tcPr>
        <w:p w:rsidR="003E1B50" w:rsidRPr="006A7494" w:rsidRDefault="003E1B50" w:rsidP="006A7494">
          <w:pPr>
            <w:pStyle w:val="Sidhuvud"/>
          </w:pPr>
        </w:p>
      </w:tc>
      <w:tc>
        <w:tcPr>
          <w:tcW w:w="226" w:type="dxa"/>
        </w:tcPr>
        <w:p w:rsidR="003E1B50" w:rsidRPr="006A7494" w:rsidRDefault="003E1B50" w:rsidP="006A7494">
          <w:pPr>
            <w:pStyle w:val="Sidhuvud"/>
          </w:pPr>
        </w:p>
      </w:tc>
      <w:tc>
        <w:tcPr>
          <w:tcW w:w="1962" w:type="dxa"/>
        </w:tcPr>
        <w:p w:rsidR="003E1B50" w:rsidRPr="006A7494" w:rsidRDefault="003E1B50" w:rsidP="006A7494">
          <w:pPr>
            <w:pStyle w:val="Sidhuvud"/>
          </w:pPr>
        </w:p>
      </w:tc>
    </w:tr>
  </w:tbl>
  <w:p w:rsidR="003E1B50" w:rsidRDefault="003E1B50" w:rsidP="00A011C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E1"/>
    <w:rsid w:val="00015113"/>
    <w:rsid w:val="00016559"/>
    <w:rsid w:val="000274DE"/>
    <w:rsid w:val="00037A26"/>
    <w:rsid w:val="000B4D37"/>
    <w:rsid w:val="000B6AD8"/>
    <w:rsid w:val="000F0D78"/>
    <w:rsid w:val="000F2A00"/>
    <w:rsid w:val="00102794"/>
    <w:rsid w:val="00114CCD"/>
    <w:rsid w:val="001621F9"/>
    <w:rsid w:val="00177EEE"/>
    <w:rsid w:val="0018642A"/>
    <w:rsid w:val="00192DFF"/>
    <w:rsid w:val="001B0430"/>
    <w:rsid w:val="001D124E"/>
    <w:rsid w:val="001F3547"/>
    <w:rsid w:val="002179BC"/>
    <w:rsid w:val="002749BA"/>
    <w:rsid w:val="00296AD3"/>
    <w:rsid w:val="002A115A"/>
    <w:rsid w:val="002A2064"/>
    <w:rsid w:val="002B6994"/>
    <w:rsid w:val="002E47D4"/>
    <w:rsid w:val="00310604"/>
    <w:rsid w:val="00313578"/>
    <w:rsid w:val="00326A21"/>
    <w:rsid w:val="00335CE8"/>
    <w:rsid w:val="0033787D"/>
    <w:rsid w:val="00351B14"/>
    <w:rsid w:val="00354E81"/>
    <w:rsid w:val="00363295"/>
    <w:rsid w:val="00383258"/>
    <w:rsid w:val="003A221F"/>
    <w:rsid w:val="003B55F6"/>
    <w:rsid w:val="003C1F2F"/>
    <w:rsid w:val="003C5C7A"/>
    <w:rsid w:val="003D5E50"/>
    <w:rsid w:val="003D649D"/>
    <w:rsid w:val="003E1B50"/>
    <w:rsid w:val="003E53E7"/>
    <w:rsid w:val="003E60AA"/>
    <w:rsid w:val="003F0FAA"/>
    <w:rsid w:val="003F35E7"/>
    <w:rsid w:val="0044444D"/>
    <w:rsid w:val="00446C7B"/>
    <w:rsid w:val="00447B6D"/>
    <w:rsid w:val="00460802"/>
    <w:rsid w:val="00463BE2"/>
    <w:rsid w:val="004715AD"/>
    <w:rsid w:val="00484AB4"/>
    <w:rsid w:val="004942B7"/>
    <w:rsid w:val="004A3440"/>
    <w:rsid w:val="004D1416"/>
    <w:rsid w:val="005029CD"/>
    <w:rsid w:val="00510600"/>
    <w:rsid w:val="00516DE4"/>
    <w:rsid w:val="00517633"/>
    <w:rsid w:val="00523FF5"/>
    <w:rsid w:val="00547786"/>
    <w:rsid w:val="00547E65"/>
    <w:rsid w:val="00566E46"/>
    <w:rsid w:val="0056774A"/>
    <w:rsid w:val="0057553D"/>
    <w:rsid w:val="005A039B"/>
    <w:rsid w:val="005A1552"/>
    <w:rsid w:val="005A2ABE"/>
    <w:rsid w:val="005B17E2"/>
    <w:rsid w:val="00603BB3"/>
    <w:rsid w:val="00611DEC"/>
    <w:rsid w:val="00616D9C"/>
    <w:rsid w:val="006260E1"/>
    <w:rsid w:val="006574CC"/>
    <w:rsid w:val="006627C4"/>
    <w:rsid w:val="00692949"/>
    <w:rsid w:val="006A7494"/>
    <w:rsid w:val="006C3154"/>
    <w:rsid w:val="006D3220"/>
    <w:rsid w:val="00717208"/>
    <w:rsid w:val="00730430"/>
    <w:rsid w:val="00755CBF"/>
    <w:rsid w:val="007835A7"/>
    <w:rsid w:val="00792464"/>
    <w:rsid w:val="007B03F4"/>
    <w:rsid w:val="007C3CDF"/>
    <w:rsid w:val="007C6A30"/>
    <w:rsid w:val="007C710A"/>
    <w:rsid w:val="007F3C19"/>
    <w:rsid w:val="007F67AA"/>
    <w:rsid w:val="008170A0"/>
    <w:rsid w:val="00825507"/>
    <w:rsid w:val="008408F1"/>
    <w:rsid w:val="00863257"/>
    <w:rsid w:val="00873303"/>
    <w:rsid w:val="008815CA"/>
    <w:rsid w:val="008822FA"/>
    <w:rsid w:val="00885576"/>
    <w:rsid w:val="008A2E05"/>
    <w:rsid w:val="008E4593"/>
    <w:rsid w:val="00916344"/>
    <w:rsid w:val="00922FFA"/>
    <w:rsid w:val="0093312F"/>
    <w:rsid w:val="00934BAA"/>
    <w:rsid w:val="00935B99"/>
    <w:rsid w:val="009361E7"/>
    <w:rsid w:val="00981197"/>
    <w:rsid w:val="00982C32"/>
    <w:rsid w:val="00994BEA"/>
    <w:rsid w:val="009A3428"/>
    <w:rsid w:val="009A59C3"/>
    <w:rsid w:val="009B2436"/>
    <w:rsid w:val="009C4056"/>
    <w:rsid w:val="00A00056"/>
    <w:rsid w:val="00A011CC"/>
    <w:rsid w:val="00A12B0C"/>
    <w:rsid w:val="00A37248"/>
    <w:rsid w:val="00A506FD"/>
    <w:rsid w:val="00A62617"/>
    <w:rsid w:val="00A77340"/>
    <w:rsid w:val="00A8195E"/>
    <w:rsid w:val="00A833EA"/>
    <w:rsid w:val="00AA3946"/>
    <w:rsid w:val="00AB37AC"/>
    <w:rsid w:val="00AB5D2D"/>
    <w:rsid w:val="00AE299D"/>
    <w:rsid w:val="00AF0371"/>
    <w:rsid w:val="00B02309"/>
    <w:rsid w:val="00B411DA"/>
    <w:rsid w:val="00B5121A"/>
    <w:rsid w:val="00B5202F"/>
    <w:rsid w:val="00B811E2"/>
    <w:rsid w:val="00B90528"/>
    <w:rsid w:val="00B905CB"/>
    <w:rsid w:val="00BC64D7"/>
    <w:rsid w:val="00BD10EE"/>
    <w:rsid w:val="00C06690"/>
    <w:rsid w:val="00C46B7C"/>
    <w:rsid w:val="00C6041A"/>
    <w:rsid w:val="00C65034"/>
    <w:rsid w:val="00C87FA2"/>
    <w:rsid w:val="00D203D0"/>
    <w:rsid w:val="00D21D21"/>
    <w:rsid w:val="00D2245B"/>
    <w:rsid w:val="00D350B6"/>
    <w:rsid w:val="00DE7DB9"/>
    <w:rsid w:val="00E07F9F"/>
    <w:rsid w:val="00E13C86"/>
    <w:rsid w:val="00E179F1"/>
    <w:rsid w:val="00E305FC"/>
    <w:rsid w:val="00E61ED9"/>
    <w:rsid w:val="00E64E59"/>
    <w:rsid w:val="00EB07F4"/>
    <w:rsid w:val="00EB1D22"/>
    <w:rsid w:val="00EF1D64"/>
    <w:rsid w:val="00F139F4"/>
    <w:rsid w:val="00F26876"/>
    <w:rsid w:val="00F4557D"/>
    <w:rsid w:val="00F476A9"/>
    <w:rsid w:val="00F57388"/>
    <w:rsid w:val="00F65C0D"/>
    <w:rsid w:val="00F91257"/>
    <w:rsid w:val="00F94E56"/>
    <w:rsid w:val="00F96A85"/>
    <w:rsid w:val="00FA2711"/>
    <w:rsid w:val="00FB5540"/>
    <w:rsid w:val="00FC4AC3"/>
    <w:rsid w:val="00FC5FBC"/>
    <w:rsid w:val="00FE3A70"/>
    <w:rsid w:val="00FF1492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43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0E1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uiPriority w:val="1"/>
    <w:qFormat/>
    <w:rsid w:val="003C5C7A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uiPriority w:val="1"/>
    <w:rsid w:val="00E61ED9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F2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or@itm.kth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F0DAB-0935-4C22-9279-082CA0C2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2020-08-24T10:19:00Z</dcterms:created>
  <dcterms:modified xsi:type="dcterms:W3CDTF">2020-08-24T10:19:00Z</dcterms:modified>
</cp:coreProperties>
</file>