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B7C9A" w14:textId="5BCF50FA" w:rsidR="005E5808" w:rsidRPr="006D472A" w:rsidRDefault="005E5808" w:rsidP="005E5808">
      <w:pPr>
        <w:rPr>
          <w:sz w:val="20"/>
          <w:szCs w:val="20"/>
          <w:lang w:val="sv-SE"/>
        </w:rPr>
      </w:pPr>
      <w:r w:rsidRPr="006D472A">
        <w:rPr>
          <w:sz w:val="20"/>
          <w:szCs w:val="20"/>
          <w:highlight w:val="yellow"/>
          <w:lang w:val="sv-SE"/>
        </w:rPr>
        <w:t>Instruktioner</w:t>
      </w:r>
      <w:r w:rsidR="00975F6A">
        <w:rPr>
          <w:sz w:val="20"/>
          <w:szCs w:val="20"/>
          <w:highlight w:val="yellow"/>
          <w:lang w:val="sv-SE"/>
        </w:rPr>
        <w:t>: Gråa fält ska fyllas i. Övrig</w:t>
      </w:r>
      <w:bookmarkStart w:id="0" w:name="_GoBack"/>
      <w:bookmarkEnd w:id="0"/>
      <w:r w:rsidRPr="006D472A">
        <w:rPr>
          <w:sz w:val="20"/>
          <w:szCs w:val="20"/>
          <w:highlight w:val="yellow"/>
          <w:lang w:val="sv-SE"/>
        </w:rPr>
        <w:t xml:space="preserve"> text ska inte redigeras. Gulmarkerad text tas bort när dokumentet är klart</w:t>
      </w:r>
    </w:p>
    <w:p w14:paraId="301373C0" w14:textId="77777777" w:rsidR="005E5808" w:rsidRPr="006D472A" w:rsidRDefault="005E5808" w:rsidP="005E5808">
      <w:pPr>
        <w:ind w:left="5760" w:firstLine="720"/>
        <w:rPr>
          <w:highlight w:val="yellow"/>
          <w:lang w:val="sv-SE"/>
        </w:rPr>
      </w:pPr>
    </w:p>
    <w:p w14:paraId="7EBF9FEE" w14:textId="69D19729" w:rsidR="00965B86" w:rsidRPr="00AE05A5" w:rsidRDefault="00965B86" w:rsidP="006D472A">
      <w:pPr>
        <w:ind w:left="5760" w:firstLine="720"/>
        <w:rPr>
          <w:rFonts w:ascii="Georgia" w:hAnsi="Georgia"/>
          <w:b/>
          <w:sz w:val="20"/>
          <w:szCs w:val="20"/>
          <w:lang w:val="sv-SE"/>
        </w:rPr>
      </w:pPr>
      <w:r w:rsidRPr="00AE05A5">
        <w:rPr>
          <w:rFonts w:ascii="Georgia" w:hAnsi="Georgia"/>
          <w:sz w:val="20"/>
          <w:szCs w:val="20"/>
          <w:lang w:val="sv-SE"/>
        </w:rPr>
        <w:t xml:space="preserve"> </w:t>
      </w:r>
      <w:sdt>
        <w:sdtPr>
          <w:rPr>
            <w:rFonts w:ascii="Georgia" w:hAnsi="Georgia"/>
            <w:sz w:val="20"/>
            <w:szCs w:val="20"/>
            <w:lang w:val="sv-SE"/>
          </w:rPr>
          <w:alias w:val="Välj datum"/>
          <w:tag w:val="Välj datum"/>
          <w:id w:val="-1265758483"/>
          <w:showingPlcHdr/>
          <w:date>
            <w:dateFormat w:val="yyyy-MM-dd"/>
            <w:lid w:val="sv-SE"/>
            <w:storeMappedDataAs w:val="dateTime"/>
            <w:calendar w:val="gregorian"/>
          </w:date>
        </w:sdtPr>
        <w:sdtEndPr/>
        <w:sdtContent>
          <w:r w:rsidR="006D472A">
            <w:rPr>
              <w:rFonts w:ascii="Georgia" w:hAnsi="Georgia"/>
              <w:sz w:val="20"/>
              <w:szCs w:val="20"/>
              <w:lang w:val="sv-SE"/>
            </w:rPr>
            <w:t xml:space="preserve">     </w:t>
          </w:r>
        </w:sdtContent>
      </w:sdt>
    </w:p>
    <w:p w14:paraId="7EBF9FEF" w14:textId="5CC7EB85" w:rsidR="00965B86" w:rsidRPr="005E5808" w:rsidRDefault="005E5808" w:rsidP="00965B86">
      <w:pPr>
        <w:tabs>
          <w:tab w:val="left" w:pos="284"/>
          <w:tab w:val="left" w:pos="1134"/>
        </w:tabs>
        <w:rPr>
          <w:rFonts w:ascii="Georgia" w:hAnsi="Georgia"/>
          <w:sz w:val="20"/>
          <w:szCs w:val="20"/>
          <w:highlight w:val="yellow"/>
          <w:lang w:val="sv-SE"/>
        </w:rPr>
      </w:pPr>
      <w:r w:rsidRPr="006D472A">
        <w:rPr>
          <w:rFonts w:ascii="Georgia" w:hAnsi="Georgia"/>
          <w:sz w:val="20"/>
          <w:szCs w:val="20"/>
          <w:lang w:val="sv-SE"/>
        </w:rPr>
        <w:t xml:space="preserve">Datum: </w:t>
      </w:r>
      <w:sdt>
        <w:sdtPr>
          <w:rPr>
            <w:rFonts w:ascii="Georgia" w:hAnsi="Georgia"/>
            <w:sz w:val="20"/>
            <w:szCs w:val="20"/>
            <w:lang w:val="sv-SE"/>
          </w:rPr>
          <w:alias w:val="Välj datum"/>
          <w:tag w:val="Välj datum"/>
          <w:id w:val="1776277864"/>
          <w:date>
            <w:dateFormat w:val="yyyy-MM-dd"/>
            <w:lid w:val="sv-SE"/>
            <w:storeMappedDataAs w:val="dateTime"/>
            <w:calendar w:val="gregorian"/>
          </w:date>
        </w:sdtPr>
        <w:sdtEndPr/>
        <w:sdtContent>
          <w:r w:rsidRPr="006D472A">
            <w:rPr>
              <w:rFonts w:ascii="Georgia" w:hAnsi="Georgia"/>
              <w:sz w:val="20"/>
              <w:szCs w:val="20"/>
              <w:lang w:val="sv-SE"/>
            </w:rPr>
            <w:t>Välj ett datum</w:t>
          </w:r>
        </w:sdtContent>
      </w:sdt>
      <w:r w:rsidRPr="006D472A">
        <w:rPr>
          <w:rFonts w:ascii="Georgia" w:hAnsi="Georgia"/>
          <w:sz w:val="20"/>
          <w:szCs w:val="20"/>
          <w:lang w:val="sv-SE"/>
        </w:rPr>
        <w:t xml:space="preserve">       Dnr:</w:t>
      </w:r>
      <w:r w:rsidRPr="006D472A">
        <w:rPr>
          <w:sz w:val="20"/>
          <w:szCs w:val="20"/>
          <w:lang w:val="sv-SE"/>
        </w:rPr>
        <w:t xml:space="preserve"> </w:t>
      </w:r>
      <w:r w:rsidRPr="006D472A">
        <w:rPr>
          <w:sz w:val="20"/>
          <w:szCs w:val="20"/>
        </w:rPr>
        <w:fldChar w:fldCharType="begin">
          <w:ffData>
            <w:name w:val="TripDates5"/>
            <w:enabled/>
            <w:calcOnExit w:val="0"/>
            <w:textInput/>
          </w:ffData>
        </w:fldChar>
      </w:r>
      <w:r w:rsidRPr="006D472A">
        <w:rPr>
          <w:sz w:val="20"/>
          <w:szCs w:val="20"/>
          <w:lang w:val="sv-SE"/>
        </w:rPr>
        <w:instrText xml:space="preserve"> FORMTEXT </w:instrText>
      </w:r>
      <w:r w:rsidRPr="006D472A">
        <w:rPr>
          <w:sz w:val="20"/>
          <w:szCs w:val="20"/>
        </w:rPr>
      </w:r>
      <w:r w:rsidRPr="006D472A">
        <w:rPr>
          <w:sz w:val="20"/>
          <w:szCs w:val="20"/>
        </w:rPr>
        <w:fldChar w:fldCharType="separate"/>
      </w:r>
      <w:r w:rsidRPr="006D472A">
        <w:rPr>
          <w:sz w:val="20"/>
          <w:szCs w:val="20"/>
        </w:rPr>
        <w:t> </w:t>
      </w:r>
      <w:r w:rsidRPr="006D472A">
        <w:rPr>
          <w:sz w:val="20"/>
          <w:szCs w:val="20"/>
        </w:rPr>
        <w:t> </w:t>
      </w:r>
      <w:r w:rsidRPr="006D472A">
        <w:rPr>
          <w:sz w:val="20"/>
          <w:szCs w:val="20"/>
        </w:rPr>
        <w:t> </w:t>
      </w:r>
      <w:r w:rsidRPr="006D472A">
        <w:rPr>
          <w:sz w:val="20"/>
          <w:szCs w:val="20"/>
        </w:rPr>
        <w:t> </w:t>
      </w:r>
      <w:r w:rsidRPr="006D472A">
        <w:rPr>
          <w:sz w:val="20"/>
          <w:szCs w:val="20"/>
        </w:rPr>
        <w:t> </w:t>
      </w:r>
      <w:r w:rsidRPr="006D472A">
        <w:rPr>
          <w:sz w:val="20"/>
          <w:szCs w:val="20"/>
        </w:rPr>
        <w:fldChar w:fldCharType="end"/>
      </w:r>
    </w:p>
    <w:p w14:paraId="7EBF9FF0" w14:textId="77777777" w:rsidR="00965B86" w:rsidRPr="00AE05A5" w:rsidRDefault="00965B86" w:rsidP="00965B86">
      <w:pPr>
        <w:rPr>
          <w:rFonts w:ascii="Georgia" w:hAnsi="Georgia"/>
          <w:b/>
          <w:sz w:val="20"/>
          <w:szCs w:val="20"/>
          <w:lang w:val="sv-SE"/>
        </w:rPr>
      </w:pPr>
    </w:p>
    <w:p w14:paraId="7EBF9FF1" w14:textId="77777777" w:rsidR="00965B86" w:rsidRPr="00AE05A5" w:rsidRDefault="00965B86" w:rsidP="00965B86">
      <w:pPr>
        <w:rPr>
          <w:rFonts w:ascii="Georgia" w:hAnsi="Georgia"/>
          <w:b/>
          <w:sz w:val="20"/>
          <w:szCs w:val="20"/>
          <w:lang w:val="sv-SE"/>
        </w:rPr>
      </w:pPr>
    </w:p>
    <w:p w14:paraId="7EBF9FF4" w14:textId="7D4AD124" w:rsidR="00965B86" w:rsidRPr="00AE05A5" w:rsidRDefault="00975F6A" w:rsidP="00416253">
      <w:pPr>
        <w:pStyle w:val="Heading3"/>
        <w:rPr>
          <w:lang w:val="sv-SE"/>
        </w:rPr>
      </w:pPr>
      <w:sdt>
        <w:sdtPr>
          <w:rPr>
            <w:bCs w:val="0"/>
            <w:lang w:val="sv-SE"/>
          </w:rPr>
          <w:alias w:val="KTH-skola"/>
          <w:tag w:val="KTH-skola"/>
          <w:id w:val="234286172"/>
          <w:dropDownList>
            <w:listItem w:value="välj skola"/>
            <w:listItem w:displayText="Skolan för arkitektur och samhällsbyggnad (ABE)" w:value="Skolan för arkitektur och samhällsbyggnad (ABE)"/>
            <w:listItem w:displayText="Skolan för industriell teknik och management (ITM)" w:value="Skolan för industriell teknik och management (ITM)"/>
            <w:listItem w:displayText="Skolan för teknikvetenskap (SCI)" w:value="Skolan för teknikvetenskap (SCI)"/>
            <w:listItem w:displayText="Skolan för kemi, bioteknologi och hälsa (CBH)" w:value="Skolan för kemi, bioteknologi och hälsa (CBH)"/>
            <w:listItem w:displayText="Skolan för elektroteknik och datavetenskap (EECS)" w:value="Skolan för elektroteknik och datavetenskap (EECS)"/>
          </w:dropDownList>
        </w:sdtPr>
        <w:sdtEndPr/>
        <w:sdtContent>
          <w:r w:rsidR="00465A3B" w:rsidRPr="00416253">
            <w:rPr>
              <w:bCs w:val="0"/>
              <w:lang w:val="sv-SE"/>
            </w:rPr>
            <w:t>Välj skola</w:t>
          </w:r>
        </w:sdtContent>
      </w:sdt>
      <w:r w:rsidR="00465A3B" w:rsidRPr="00416253" w:rsidDel="005F4423">
        <w:rPr>
          <w:bCs w:val="0"/>
          <w:lang w:val="sv-SE"/>
        </w:rPr>
        <w:t xml:space="preserve"> </w:t>
      </w:r>
      <w:r w:rsidR="00465A3B" w:rsidRPr="00416253">
        <w:rPr>
          <w:bCs w:val="0"/>
          <w:lang w:val="sv-SE"/>
        </w:rPr>
        <w:t xml:space="preserve">s </w:t>
      </w:r>
      <w:r w:rsidR="005A4580">
        <w:rPr>
          <w:lang w:val="sv-SE"/>
        </w:rPr>
        <w:t>a</w:t>
      </w:r>
      <w:r w:rsidR="005A4580" w:rsidRPr="006958D9">
        <w:rPr>
          <w:lang w:val="sv-SE"/>
        </w:rPr>
        <w:t xml:space="preserve">nsökan </w:t>
      </w:r>
      <w:r w:rsidR="00965B86" w:rsidRPr="006958D9">
        <w:rPr>
          <w:lang w:val="sv-SE"/>
        </w:rPr>
        <w:t xml:space="preserve">om att få kalla </w:t>
      </w:r>
      <w:sdt>
        <w:sdtPr>
          <w:rPr>
            <w:bCs w:val="0"/>
            <w:lang w:val="sv-SE"/>
          </w:rPr>
          <w:alias w:val="Namn"/>
          <w:tag w:val="Namn"/>
          <w:id w:val="216096701"/>
          <w:showingPlcHdr/>
          <w:dataBinding w:prefixMappings="xmlns:ns0='http://schemas.openxmlformats.org/officeDocument/2006/extended-properties' " w:xpath="/ns0:Properties[1]/ns0:Manager[1]" w:storeItemID="{6668398D-A668-4E3E-A5EB-62B293D839F1}"/>
          <w:text/>
        </w:sdtPr>
        <w:sdtEndPr/>
        <w:sdtContent>
          <w:r w:rsidR="00965B86" w:rsidRPr="00EF1351">
            <w:rPr>
              <w:color w:val="808080" w:themeColor="background1" w:themeShade="80"/>
            </w:rPr>
            <w:t>Förnamn och Efternamn</w:t>
          </w:r>
          <w:r w:rsidR="00965B86" w:rsidRPr="006429E4">
            <w:rPr>
              <w:color w:val="808080" w:themeColor="background1" w:themeShade="80"/>
            </w:rPr>
            <w:t xml:space="preserve"> </w:t>
          </w:r>
        </w:sdtContent>
      </w:sdt>
      <w:r w:rsidR="00965B86" w:rsidRPr="006958D9">
        <w:rPr>
          <w:lang w:val="sv-SE"/>
        </w:rPr>
        <w:t xml:space="preserve">till anställning som professor i </w:t>
      </w:r>
      <w:sdt>
        <w:sdtPr>
          <w:rPr>
            <w:bCs w:val="0"/>
            <w:lang w:val="sv-SE"/>
          </w:rPr>
          <w:alias w:val="ämnesområde"/>
          <w:tag w:val=""/>
          <w:id w:val="705138452"/>
          <w:showingPlcHdr/>
          <w:dataBinding w:prefixMappings="xmlns:ns0='http://schemas.microsoft.com/office/2006/coverPageProps' " w:xpath="/ns0:CoverPageProperties[1]/ns0:CompanyFax[1]" w:storeItemID="{55AF091B-3C7A-41E3-B477-F2FDAA23CFDA}"/>
          <w:text/>
        </w:sdtPr>
        <w:sdtEndPr/>
        <w:sdtContent>
          <w:r w:rsidR="00965B86" w:rsidRPr="006D472A">
            <w:rPr>
              <w:lang w:val="sv-SE"/>
            </w:rPr>
            <w:t>ämnesområde</w:t>
          </w:r>
        </w:sdtContent>
      </w:sdt>
      <w:r w:rsidR="00465A3B">
        <w:rPr>
          <w:lang w:val="sv-SE"/>
        </w:rPr>
        <w:t xml:space="preserve"> </w:t>
      </w:r>
      <w:r w:rsidR="00465A3B" w:rsidRPr="00416253">
        <w:rPr>
          <w:bCs w:val="0"/>
          <w:lang w:val="sv-SE"/>
        </w:rPr>
        <w:t>(eng.: översättning ämnesområde)</w:t>
      </w:r>
      <w:r w:rsidR="00465A3B" w:rsidRPr="00416253" w:rsidDel="00465A3B">
        <w:rPr>
          <w:bCs w:val="0"/>
          <w:lang w:val="sv-SE"/>
        </w:rPr>
        <w:t xml:space="preserve"> </w:t>
      </w:r>
    </w:p>
    <w:p w14:paraId="7EBF9FF6" w14:textId="4EED8CC2" w:rsidR="00965B86" w:rsidRPr="006D472A" w:rsidRDefault="00965B86" w:rsidP="00965B86">
      <w:pPr>
        <w:rPr>
          <w:rFonts w:ascii="Georgia" w:hAnsi="Georgia"/>
          <w:color w:val="000000" w:themeColor="text1"/>
          <w:lang w:val="sv-SE"/>
        </w:rPr>
      </w:pPr>
    </w:p>
    <w:p w14:paraId="0A3DD475" w14:textId="77777777" w:rsidR="005E5808" w:rsidRPr="006D472A" w:rsidRDefault="005E5808" w:rsidP="00965B86">
      <w:pPr>
        <w:rPr>
          <w:rFonts w:ascii="Georgia" w:hAnsi="Georgia"/>
          <w:color w:val="000000" w:themeColor="text1"/>
          <w:lang w:val="sv-SE"/>
        </w:rPr>
      </w:pPr>
    </w:p>
    <w:p w14:paraId="7EBF9FF7" w14:textId="77777777" w:rsidR="00965B86" w:rsidRPr="006D472A" w:rsidRDefault="00965B86" w:rsidP="00965B86">
      <w:pPr>
        <w:rPr>
          <w:rFonts w:ascii="Georgia" w:hAnsi="Georgia"/>
          <w:lang w:val="sv-SE"/>
        </w:rPr>
      </w:pPr>
      <w:r w:rsidRPr="006D472A">
        <w:rPr>
          <w:rFonts w:ascii="Georgia" w:hAnsi="Georgia"/>
          <w:lang w:val="sv-SE"/>
        </w:rPr>
        <w:t xml:space="preserve">Ansökan är utarbetat i enlighet med anvisningarna till </w:t>
      </w:r>
      <w:r w:rsidRPr="006D472A">
        <w:rPr>
          <w:rFonts w:ascii="Georgia" w:hAnsi="Georgia"/>
          <w:i/>
          <w:lang w:val="sv-SE"/>
        </w:rPr>
        <w:t>Anställningsordning vid KTH</w:t>
      </w:r>
      <w:r w:rsidRPr="006D472A">
        <w:rPr>
          <w:rFonts w:ascii="Georgia" w:hAnsi="Georgia"/>
          <w:lang w:val="sv-SE"/>
        </w:rPr>
        <w:t xml:space="preserve"> </w:t>
      </w:r>
    </w:p>
    <w:p w14:paraId="7EBF9FF8" w14:textId="51FCF391" w:rsidR="00965B86" w:rsidRPr="006D472A" w:rsidRDefault="00965B86" w:rsidP="00965B86">
      <w:pPr>
        <w:pStyle w:val="Default"/>
        <w:rPr>
          <w:rFonts w:ascii="Georgia" w:hAnsi="Georgia" w:cstheme="minorBidi"/>
          <w:color w:val="auto"/>
          <w:sz w:val="22"/>
          <w:szCs w:val="22"/>
        </w:rPr>
      </w:pPr>
      <w:r w:rsidRPr="006D472A">
        <w:rPr>
          <w:rFonts w:ascii="Georgia" w:hAnsi="Georgia" w:cstheme="minorBidi"/>
          <w:color w:val="auto"/>
          <w:sz w:val="22"/>
          <w:szCs w:val="22"/>
        </w:rPr>
        <w:t>(V-</w:t>
      </w:r>
      <w:r w:rsidR="00D0645F" w:rsidRPr="006D472A">
        <w:rPr>
          <w:rFonts w:ascii="Georgia" w:hAnsi="Georgia" w:cstheme="minorBidi"/>
          <w:color w:val="auto"/>
          <w:sz w:val="22"/>
          <w:szCs w:val="22"/>
        </w:rPr>
        <w:t>2023-0426</w:t>
      </w:r>
      <w:r w:rsidRPr="006D472A">
        <w:rPr>
          <w:rFonts w:ascii="Georgia" w:hAnsi="Georgia" w:cstheme="minorBidi"/>
          <w:color w:val="auto"/>
          <w:sz w:val="22"/>
          <w:szCs w:val="22"/>
        </w:rPr>
        <w:t xml:space="preserve">) och </w:t>
      </w:r>
      <w:r w:rsidRPr="006D472A">
        <w:rPr>
          <w:rFonts w:ascii="Georgia" w:hAnsi="Georgia"/>
          <w:i/>
          <w:sz w:val="22"/>
          <w:szCs w:val="22"/>
        </w:rPr>
        <w:t xml:space="preserve">Riktlinje till anställningsordningen </w:t>
      </w:r>
      <w:r w:rsidRPr="006D472A">
        <w:rPr>
          <w:rFonts w:ascii="Georgia" w:hAnsi="Georgia"/>
          <w:sz w:val="22"/>
          <w:szCs w:val="22"/>
        </w:rPr>
        <w:t>(V-</w:t>
      </w:r>
      <w:r w:rsidR="00D0645F" w:rsidRPr="006D472A">
        <w:rPr>
          <w:rFonts w:ascii="Georgia" w:hAnsi="Georgia"/>
          <w:sz w:val="22"/>
          <w:szCs w:val="22"/>
        </w:rPr>
        <w:t>2023-0428</w:t>
      </w:r>
      <w:r w:rsidRPr="006D472A">
        <w:rPr>
          <w:rFonts w:ascii="Georgia" w:hAnsi="Georgia"/>
          <w:i/>
          <w:sz w:val="22"/>
          <w:szCs w:val="22"/>
        </w:rPr>
        <w:t>) avsnitt 2.4</w:t>
      </w:r>
      <w:r w:rsidRPr="006D472A">
        <w:rPr>
          <w:rFonts w:ascii="Georgia" w:hAnsi="Georgia" w:cstheme="minorBidi"/>
          <w:color w:val="auto"/>
          <w:sz w:val="22"/>
          <w:szCs w:val="22"/>
        </w:rPr>
        <w:t>.</w:t>
      </w:r>
    </w:p>
    <w:p w14:paraId="7EBF9FF9" w14:textId="77777777" w:rsidR="00965B86" w:rsidRPr="006D472A" w:rsidRDefault="00965B86" w:rsidP="00965B86">
      <w:pPr>
        <w:rPr>
          <w:rFonts w:ascii="Georgia" w:hAnsi="Georgia"/>
          <w:lang w:val="sv-SE"/>
        </w:rPr>
      </w:pPr>
    </w:p>
    <w:p w14:paraId="7EBF9FFA" w14:textId="77777777" w:rsidR="00965B86" w:rsidRPr="006D472A" w:rsidRDefault="00965B86" w:rsidP="00965B86">
      <w:pPr>
        <w:tabs>
          <w:tab w:val="left" w:pos="6148"/>
        </w:tabs>
        <w:spacing w:line="260" w:lineRule="atLeast"/>
        <w:rPr>
          <w:rFonts w:ascii="Georgia" w:eastAsia="Georgia" w:hAnsi="Georgia" w:cs="Arial"/>
          <w:lang w:val="sv-SE"/>
        </w:rPr>
      </w:pPr>
      <w:r w:rsidRPr="006D472A">
        <w:rPr>
          <w:rFonts w:ascii="Georgia" w:eastAsia="Georgia" w:hAnsi="Georgia" w:cs="Arial"/>
          <w:lang w:val="sv-SE"/>
        </w:rPr>
        <w:tab/>
      </w:r>
    </w:p>
    <w:p w14:paraId="3C4CF299" w14:textId="77777777" w:rsidR="005E5808" w:rsidRPr="006D472A" w:rsidRDefault="005E5808" w:rsidP="005E5808">
      <w:pPr>
        <w:spacing w:line="260" w:lineRule="atLeast"/>
        <w:rPr>
          <w:rFonts w:ascii="Georgia" w:hAnsi="Georgia"/>
          <w:lang w:val="sv-SE"/>
        </w:rPr>
      </w:pPr>
      <w:r w:rsidRPr="006D472A">
        <w:rPr>
          <w:rFonts w:ascii="Georgia" w:hAnsi="Georgia"/>
          <w:lang w:val="sv-SE"/>
        </w:rPr>
        <w:t xml:space="preserve">Underskrift </w:t>
      </w:r>
      <w:r w:rsidRPr="006D472A">
        <w:rPr>
          <w:rFonts w:ascii="Georgia" w:hAnsi="Georgia"/>
          <w:lang w:val="sv-SE"/>
        </w:rPr>
        <w:tab/>
      </w:r>
      <w:r w:rsidRPr="006D472A">
        <w:rPr>
          <w:rFonts w:ascii="Georgia" w:hAnsi="Georgia"/>
          <w:lang w:val="sv-SE"/>
        </w:rPr>
        <w:tab/>
      </w:r>
      <w:r w:rsidRPr="006D472A">
        <w:rPr>
          <w:rFonts w:ascii="Georgia" w:hAnsi="Georgia"/>
          <w:lang w:val="sv-SE"/>
        </w:rPr>
        <w:tab/>
        <w:t xml:space="preserve">Underskrift </w:t>
      </w:r>
    </w:p>
    <w:p w14:paraId="6F039DA3" w14:textId="77777777" w:rsidR="005E5808" w:rsidRPr="006D472A" w:rsidRDefault="005E5808" w:rsidP="005E5808">
      <w:pPr>
        <w:spacing w:line="260" w:lineRule="atLeast"/>
        <w:rPr>
          <w:rFonts w:ascii="Georgia" w:hAnsi="Georgia"/>
          <w:lang w:val="sv-SE"/>
        </w:rPr>
      </w:pPr>
      <w:r w:rsidRPr="006D472A">
        <w:rPr>
          <w:rFonts w:ascii="Georgia" w:hAnsi="Georgia"/>
          <w:lang w:val="sv-SE"/>
        </w:rPr>
        <w:t xml:space="preserve">(Skolchef)                                                      </w:t>
      </w:r>
      <w:r w:rsidRPr="006D472A">
        <w:rPr>
          <w:rFonts w:ascii="Georgia" w:hAnsi="Georgia"/>
          <w:lang w:val="sv-SE"/>
        </w:rPr>
        <w:tab/>
        <w:t>(Fakultetsförnyelseansvarig)</w:t>
      </w:r>
    </w:p>
    <w:p w14:paraId="78C3700C" w14:textId="77777777" w:rsidR="005E5808" w:rsidRPr="006D472A" w:rsidRDefault="005E5808" w:rsidP="005E5808">
      <w:pPr>
        <w:spacing w:after="240" w:line="260" w:lineRule="atLeast"/>
        <w:ind w:left="284"/>
        <w:rPr>
          <w:rFonts w:ascii="Georgia" w:hAnsi="Georgia"/>
          <w:lang w:val="sv-SE"/>
        </w:rPr>
      </w:pPr>
    </w:p>
    <w:p w14:paraId="7CAE63AF" w14:textId="77777777" w:rsidR="005E5808" w:rsidRPr="006D472A" w:rsidRDefault="005E5808" w:rsidP="005E5808">
      <w:pPr>
        <w:spacing w:line="260" w:lineRule="atLeast"/>
        <w:rPr>
          <w:rFonts w:ascii="Georgia" w:hAnsi="Georgia"/>
          <w:lang w:val="sv-SE"/>
        </w:rPr>
      </w:pPr>
      <w:r w:rsidRPr="006D472A">
        <w:rPr>
          <w:rFonts w:ascii="Georgia" w:hAnsi="Georgia"/>
          <w:lang w:val="sv-SE"/>
        </w:rPr>
        <w:t xml:space="preserve"> ……………………………………………….            ……………………………………………….</w:t>
      </w:r>
    </w:p>
    <w:p w14:paraId="49331CFF" w14:textId="77777777" w:rsidR="005E5808" w:rsidRPr="006D472A" w:rsidRDefault="005E5808" w:rsidP="005E5808">
      <w:pPr>
        <w:spacing w:line="260" w:lineRule="atLeast"/>
        <w:rPr>
          <w:rFonts w:ascii="Georgia" w:hAnsi="Georgia"/>
          <w:b/>
          <w:lang w:val="sv-SE"/>
        </w:rPr>
      </w:pPr>
      <w:r w:rsidRPr="006D472A">
        <w:rPr>
          <w:rFonts w:ascii="Georgia" w:hAnsi="Georgia"/>
          <w:lang w:val="sv-SE"/>
        </w:rPr>
        <w:t xml:space="preserve"> Namnförtydligande:   </w:t>
      </w:r>
      <w:r w:rsidRPr="006023D0">
        <w:rPr>
          <w:rFonts w:ascii="Georgia" w:hAnsi="Georgia"/>
        </w:rPr>
        <w:fldChar w:fldCharType="begin">
          <w:ffData>
            <w:name w:val="TripDates5"/>
            <w:enabled/>
            <w:calcOnExit w:val="0"/>
            <w:textInput/>
          </w:ffData>
        </w:fldChar>
      </w:r>
      <w:r w:rsidRPr="006D472A">
        <w:rPr>
          <w:rFonts w:ascii="Georgia" w:hAnsi="Georgia"/>
          <w:lang w:val="sv-SE"/>
        </w:rPr>
        <w:instrText xml:space="preserve"> FORMTEXT </w:instrText>
      </w:r>
      <w:r w:rsidRPr="006023D0">
        <w:rPr>
          <w:rFonts w:ascii="Georgia" w:hAnsi="Georgia"/>
        </w:rPr>
      </w:r>
      <w:r w:rsidRPr="006023D0">
        <w:rPr>
          <w:rFonts w:ascii="Georgia" w:hAnsi="Georgia"/>
        </w:rPr>
        <w:fldChar w:fldCharType="separate"/>
      </w:r>
      <w:r w:rsidRPr="006023D0">
        <w:rPr>
          <w:rFonts w:ascii="Georgia" w:hAnsi="Georgia"/>
        </w:rPr>
        <w:t> </w:t>
      </w:r>
      <w:r w:rsidRPr="006023D0">
        <w:rPr>
          <w:rFonts w:ascii="Georgia" w:hAnsi="Georgia"/>
        </w:rPr>
        <w:t> </w:t>
      </w:r>
      <w:r w:rsidRPr="006023D0">
        <w:rPr>
          <w:rFonts w:ascii="Georgia" w:hAnsi="Georgia"/>
        </w:rPr>
        <w:t> </w:t>
      </w:r>
      <w:r w:rsidRPr="006023D0">
        <w:rPr>
          <w:rFonts w:ascii="Georgia" w:hAnsi="Georgia"/>
        </w:rPr>
        <w:t> </w:t>
      </w:r>
      <w:r w:rsidRPr="006023D0">
        <w:rPr>
          <w:rFonts w:ascii="Georgia" w:hAnsi="Georgia"/>
        </w:rPr>
        <w:t> </w:t>
      </w:r>
      <w:r w:rsidRPr="006023D0">
        <w:rPr>
          <w:rFonts w:ascii="Georgia" w:hAnsi="Georgia"/>
        </w:rPr>
        <w:fldChar w:fldCharType="end"/>
      </w:r>
      <w:r w:rsidRPr="006D472A">
        <w:rPr>
          <w:rFonts w:ascii="Georgia" w:hAnsi="Georgia"/>
          <w:lang w:val="sv-SE"/>
        </w:rPr>
        <w:tab/>
        <w:t xml:space="preserve">Namnförtydligande: </w:t>
      </w:r>
      <w:r w:rsidRPr="006023D0">
        <w:rPr>
          <w:rFonts w:ascii="Georgia" w:hAnsi="Georgia"/>
        </w:rPr>
        <w:fldChar w:fldCharType="begin">
          <w:ffData>
            <w:name w:val="TripDates5"/>
            <w:enabled/>
            <w:calcOnExit w:val="0"/>
            <w:textInput/>
          </w:ffData>
        </w:fldChar>
      </w:r>
      <w:r w:rsidRPr="006D472A">
        <w:rPr>
          <w:rFonts w:ascii="Georgia" w:hAnsi="Georgia"/>
          <w:lang w:val="sv-SE"/>
        </w:rPr>
        <w:instrText xml:space="preserve"> FORMTEXT </w:instrText>
      </w:r>
      <w:r w:rsidRPr="006023D0">
        <w:rPr>
          <w:rFonts w:ascii="Georgia" w:hAnsi="Georgia"/>
        </w:rPr>
      </w:r>
      <w:r w:rsidRPr="006023D0">
        <w:rPr>
          <w:rFonts w:ascii="Georgia" w:hAnsi="Georgia"/>
        </w:rPr>
        <w:fldChar w:fldCharType="separate"/>
      </w:r>
      <w:r w:rsidRPr="006023D0">
        <w:rPr>
          <w:rFonts w:ascii="Georgia" w:hAnsi="Georgia"/>
        </w:rPr>
        <w:t> </w:t>
      </w:r>
      <w:r w:rsidRPr="006023D0">
        <w:rPr>
          <w:rFonts w:ascii="Georgia" w:hAnsi="Georgia"/>
        </w:rPr>
        <w:t> </w:t>
      </w:r>
      <w:r w:rsidRPr="006023D0">
        <w:rPr>
          <w:rFonts w:ascii="Georgia" w:hAnsi="Georgia"/>
        </w:rPr>
        <w:t> </w:t>
      </w:r>
      <w:r w:rsidRPr="006023D0">
        <w:rPr>
          <w:rFonts w:ascii="Georgia" w:hAnsi="Georgia"/>
        </w:rPr>
        <w:t> </w:t>
      </w:r>
      <w:r w:rsidRPr="006023D0">
        <w:rPr>
          <w:rFonts w:ascii="Georgia" w:hAnsi="Georgia"/>
        </w:rPr>
        <w:t> </w:t>
      </w:r>
      <w:r w:rsidRPr="006023D0">
        <w:rPr>
          <w:rFonts w:ascii="Georgia" w:hAnsi="Georgia"/>
        </w:rPr>
        <w:fldChar w:fldCharType="end"/>
      </w:r>
    </w:p>
    <w:p w14:paraId="7EBFA000" w14:textId="77777777" w:rsidR="00AB5D2D" w:rsidRPr="006958D9" w:rsidRDefault="00AB5D2D" w:rsidP="008408F1">
      <w:pPr>
        <w:pStyle w:val="KTHTitel"/>
        <w:rPr>
          <w:lang w:val="sv-SE"/>
        </w:rPr>
      </w:pPr>
    </w:p>
    <w:p w14:paraId="7EBFA003" w14:textId="77777777" w:rsidR="00965B86" w:rsidRPr="006958D9" w:rsidRDefault="00965B86" w:rsidP="00965B86">
      <w:pPr>
        <w:pStyle w:val="BodyText"/>
        <w:rPr>
          <w:lang w:val="sv-SE"/>
        </w:rPr>
      </w:pPr>
    </w:p>
    <w:p w14:paraId="7EBFA004" w14:textId="77777777" w:rsidR="00965B86" w:rsidRPr="006958D9" w:rsidRDefault="00965B86" w:rsidP="00965B86">
      <w:pPr>
        <w:pStyle w:val="BodyText"/>
        <w:rPr>
          <w:lang w:val="sv-SE"/>
        </w:rPr>
      </w:pPr>
    </w:p>
    <w:p w14:paraId="555B0051" w14:textId="77777777" w:rsidR="005E5808" w:rsidRPr="006D472A" w:rsidRDefault="005E5808" w:rsidP="006D472A">
      <w:pPr>
        <w:pStyle w:val="Heading4"/>
        <w:widowControl/>
        <w:rPr>
          <w:rFonts w:eastAsia="Georgia"/>
          <w:sz w:val="20"/>
          <w:szCs w:val="20"/>
          <w:lang w:val="sv-SE"/>
        </w:rPr>
      </w:pPr>
      <w:r w:rsidRPr="006D472A">
        <w:rPr>
          <w:rFonts w:eastAsia="Georgia"/>
          <w:sz w:val="20"/>
          <w:szCs w:val="20"/>
          <w:lang w:val="sv-SE"/>
        </w:rPr>
        <w:t>Bilagor som bifogas till ansökan:</w:t>
      </w:r>
    </w:p>
    <w:p w14:paraId="5E9D24E5" w14:textId="121E41B1" w:rsidR="00DF6AEA" w:rsidRPr="00DF6AEA" w:rsidRDefault="00DF6AEA" w:rsidP="00DF6AEA">
      <w:pPr>
        <w:pStyle w:val="Heading3"/>
        <w:numPr>
          <w:ilvl w:val="0"/>
          <w:numId w:val="16"/>
        </w:numPr>
        <w:spacing w:beforeLines="40" w:before="96" w:afterLines="40" w:after="96"/>
        <w:rPr>
          <w:rFonts w:ascii="Georgia" w:eastAsia="Verdana" w:hAnsi="Georgia"/>
          <w:bCs w:val="0"/>
          <w:sz w:val="20"/>
          <w:szCs w:val="20"/>
          <w:lang w:val="sv-SE"/>
        </w:rPr>
      </w:pPr>
      <w:r w:rsidRPr="00DF6AEA">
        <w:rPr>
          <w:rFonts w:ascii="Georgia" w:eastAsia="Verdana" w:hAnsi="Georgia"/>
          <w:bCs w:val="0"/>
          <w:sz w:val="20"/>
          <w:szCs w:val="20"/>
          <w:lang w:val="sv-SE"/>
        </w:rPr>
        <w:t>Dokumentation</w:t>
      </w:r>
      <w:r w:rsidRPr="00416253">
        <w:rPr>
          <w:rFonts w:ascii="Georgia" w:eastAsia="Verdana" w:hAnsi="Georgia"/>
          <w:bCs w:val="0"/>
          <w:sz w:val="20"/>
          <w:szCs w:val="20"/>
          <w:lang w:val="sv-SE"/>
        </w:rPr>
        <w:t xml:space="preserve"> från KTHs ledningsgrupps diskussion, innehållande huruvida ett kallelseförfarande kan inledas enligt avsnitt 1.1.4 i anställningsordning vid KTH.  </w:t>
      </w:r>
    </w:p>
    <w:p w14:paraId="6B816A9F" w14:textId="7085F88D" w:rsidR="005E5808" w:rsidRPr="006D472A" w:rsidRDefault="005E5808" w:rsidP="006D472A">
      <w:pPr>
        <w:pStyle w:val="Heading3"/>
        <w:numPr>
          <w:ilvl w:val="0"/>
          <w:numId w:val="16"/>
        </w:numPr>
        <w:spacing w:beforeLines="40" w:before="96" w:afterLines="40" w:after="96"/>
        <w:rPr>
          <w:lang w:val="sv-SE"/>
        </w:rPr>
      </w:pPr>
      <w:r w:rsidRPr="00AD1608">
        <w:rPr>
          <w:rFonts w:ascii="Georgia" w:eastAsia="Verdana" w:hAnsi="Georgia"/>
          <w:bCs w:val="0"/>
          <w:sz w:val="20"/>
          <w:szCs w:val="20"/>
          <w:lang w:val="sv-SE"/>
        </w:rPr>
        <w:t>Presentation av kandidaten (CV och publikationslista) och kandidatens yttrande om intresserad för anställningen. Underlaget för bedömning av kandidatens kvalifikationer bör spegla bedömningskriterierna i avsnitt 1.1. i anställningsordningen.</w:t>
      </w:r>
    </w:p>
    <w:p w14:paraId="5EE440D5" w14:textId="77777777" w:rsidR="005E5808" w:rsidRPr="006D472A" w:rsidRDefault="005E5808" w:rsidP="006D472A">
      <w:pPr>
        <w:pStyle w:val="ListParagraph"/>
        <w:numPr>
          <w:ilvl w:val="0"/>
          <w:numId w:val="16"/>
        </w:numPr>
        <w:tabs>
          <w:tab w:val="left" w:pos="1574"/>
          <w:tab w:val="left" w:pos="1575"/>
        </w:tabs>
        <w:autoSpaceDE w:val="0"/>
        <w:autoSpaceDN w:val="0"/>
        <w:spacing w:beforeLines="40" w:before="96" w:afterLines="40" w:after="96" w:line="268" w:lineRule="auto"/>
        <w:ind w:right="499"/>
        <w:rPr>
          <w:rFonts w:ascii="Georgia" w:eastAsia="Verdana" w:hAnsi="Georgia"/>
          <w:bCs/>
          <w:sz w:val="20"/>
          <w:szCs w:val="20"/>
          <w:lang w:val="sv-SE"/>
        </w:rPr>
      </w:pPr>
      <w:r w:rsidRPr="006D472A">
        <w:rPr>
          <w:rFonts w:ascii="Georgia" w:eastAsia="Verdana" w:hAnsi="Georgia"/>
          <w:bCs/>
          <w:sz w:val="20"/>
          <w:szCs w:val="20"/>
          <w:lang w:val="sv-SE"/>
        </w:rPr>
        <w:t>Förslag på anställningsprofil utarbetad i enlighet med anställningsnämndens mall.</w:t>
      </w:r>
    </w:p>
    <w:p w14:paraId="62D39874" w14:textId="77777777" w:rsidR="005E5808" w:rsidRDefault="005E5808" w:rsidP="006D472A">
      <w:pPr>
        <w:pStyle w:val="ListParagraph"/>
        <w:numPr>
          <w:ilvl w:val="0"/>
          <w:numId w:val="16"/>
        </w:numPr>
        <w:tabs>
          <w:tab w:val="left" w:pos="1574"/>
          <w:tab w:val="left" w:pos="1575"/>
        </w:tabs>
        <w:autoSpaceDE w:val="0"/>
        <w:autoSpaceDN w:val="0"/>
        <w:spacing w:beforeLines="40" w:before="96" w:afterLines="40" w:after="96" w:line="268" w:lineRule="auto"/>
        <w:ind w:right="499"/>
        <w:rPr>
          <w:sz w:val="20"/>
          <w:szCs w:val="20"/>
          <w:lang w:val="sv-SE"/>
        </w:rPr>
      </w:pPr>
      <w:r w:rsidRPr="006D472A">
        <w:rPr>
          <w:sz w:val="20"/>
          <w:szCs w:val="20"/>
          <w:lang w:val="sv-SE"/>
        </w:rPr>
        <w:t xml:space="preserve">Förslag på sakkunniga enligt avsnitt 2.1.7 eller redogörelse av skälen till varför sakkunnigbedömning är uppenbart obehövligt. </w:t>
      </w:r>
    </w:p>
    <w:p w14:paraId="7EBFA005" w14:textId="54665A65" w:rsidR="00965B86" w:rsidRPr="006D472A" w:rsidRDefault="005E5808" w:rsidP="006D472A">
      <w:pPr>
        <w:pStyle w:val="ListParagraph"/>
        <w:numPr>
          <w:ilvl w:val="0"/>
          <w:numId w:val="17"/>
        </w:numPr>
        <w:tabs>
          <w:tab w:val="left" w:pos="1574"/>
          <w:tab w:val="left" w:pos="1575"/>
        </w:tabs>
        <w:autoSpaceDE w:val="0"/>
        <w:autoSpaceDN w:val="0"/>
        <w:spacing w:beforeLines="40" w:before="96" w:afterLines="40" w:after="96" w:line="268" w:lineRule="auto"/>
        <w:ind w:right="499"/>
        <w:rPr>
          <w:sz w:val="20"/>
          <w:szCs w:val="20"/>
          <w:lang w:val="sv-SE"/>
        </w:rPr>
      </w:pPr>
      <w:r w:rsidRPr="006D472A">
        <w:rPr>
          <w:sz w:val="18"/>
          <w:szCs w:val="18"/>
          <w:lang w:val="sv-SE"/>
        </w:rPr>
        <w:t>Om sökande skall bedömas av sakkunniga ska även fullständigt underlag för sakkunniga ingå i underlaget.</w:t>
      </w:r>
    </w:p>
    <w:p w14:paraId="7EBFA006" w14:textId="2FBA0FB5" w:rsidR="00965B86" w:rsidRDefault="00965B86" w:rsidP="00965B86">
      <w:pPr>
        <w:pStyle w:val="BodyText"/>
        <w:rPr>
          <w:lang w:val="sv-SE"/>
        </w:rPr>
      </w:pPr>
    </w:p>
    <w:p w14:paraId="0FF95CA3" w14:textId="77777777" w:rsidR="006D472A" w:rsidRPr="006958D9" w:rsidRDefault="006D472A" w:rsidP="00965B86">
      <w:pPr>
        <w:pStyle w:val="BodyText"/>
        <w:rPr>
          <w:lang w:val="sv-SE"/>
        </w:rPr>
      </w:pPr>
    </w:p>
    <w:p w14:paraId="7EBFA007" w14:textId="77777777" w:rsidR="00965B86" w:rsidRPr="006958D9" w:rsidRDefault="00965B86" w:rsidP="00965B86">
      <w:pPr>
        <w:pStyle w:val="BodyText"/>
        <w:rPr>
          <w:lang w:val="sv-SE"/>
        </w:rPr>
      </w:pPr>
    </w:p>
    <w:p w14:paraId="7EBFA00C" w14:textId="77777777" w:rsidR="00965B86" w:rsidRPr="00FC0FA6" w:rsidRDefault="00965B86" w:rsidP="00965B86">
      <w:pPr>
        <w:pStyle w:val="Heading3"/>
        <w:rPr>
          <w:lang w:val="sv-SE"/>
        </w:rPr>
      </w:pPr>
      <w:r>
        <w:rPr>
          <w:lang w:val="sv-SE"/>
        </w:rPr>
        <w:lastRenderedPageBreak/>
        <w:t>Ansökan</w:t>
      </w:r>
      <w:r w:rsidRPr="00FC0FA6">
        <w:rPr>
          <w:lang w:val="sv-SE"/>
        </w:rPr>
        <w:t xml:space="preserve"> om </w:t>
      </w:r>
      <w:r>
        <w:rPr>
          <w:lang w:val="sv-SE"/>
        </w:rPr>
        <w:t>kallelse</w:t>
      </w:r>
      <w:r w:rsidRPr="00FC0FA6">
        <w:rPr>
          <w:lang w:val="sv-SE"/>
        </w:rPr>
        <w:t xml:space="preserve"> av </w:t>
      </w:r>
      <w:r>
        <w:rPr>
          <w:lang w:val="sv-SE"/>
        </w:rPr>
        <w:t>p</w:t>
      </w:r>
      <w:r w:rsidRPr="00FC0FA6">
        <w:rPr>
          <w:lang w:val="sv-SE"/>
        </w:rPr>
        <w:t xml:space="preserve">rofessor </w:t>
      </w:r>
    </w:p>
    <w:p w14:paraId="7EBFA00D" w14:textId="58591F99" w:rsidR="00965B86" w:rsidRPr="00022417" w:rsidRDefault="00D0645F" w:rsidP="006D472A">
      <w:pPr>
        <w:tabs>
          <w:tab w:val="left" w:pos="4078"/>
        </w:tabs>
        <w:rPr>
          <w:rFonts w:ascii="Georgia" w:hAnsi="Georgia"/>
          <w:b/>
          <w:bCs/>
          <w:sz w:val="20"/>
          <w:szCs w:val="20"/>
          <w:lang w:val="sv-SE"/>
        </w:rPr>
      </w:pPr>
      <w:r>
        <w:rPr>
          <w:rFonts w:ascii="Georgia" w:hAnsi="Georgia"/>
          <w:b/>
          <w:bCs/>
          <w:sz w:val="20"/>
          <w:szCs w:val="20"/>
          <w:lang w:val="sv-SE"/>
        </w:rPr>
        <w:tab/>
      </w:r>
    </w:p>
    <w:p w14:paraId="7EBFA00E" w14:textId="074F76BA" w:rsidR="00965B86" w:rsidRPr="006F14F4" w:rsidRDefault="00965B86" w:rsidP="00965B86">
      <w:pPr>
        <w:ind w:right="1077"/>
        <w:rPr>
          <w:rFonts w:ascii="Georgia" w:hAnsi="Georgia"/>
          <w:sz w:val="18"/>
          <w:szCs w:val="20"/>
          <w:lang w:val="sv-SE"/>
        </w:rPr>
      </w:pPr>
      <w:r w:rsidRPr="00022417">
        <w:rPr>
          <w:rFonts w:ascii="Georgia" w:hAnsi="Georgia"/>
          <w:color w:val="000000"/>
          <w:sz w:val="20"/>
          <w:lang w:val="sv-SE"/>
        </w:rPr>
        <w:t xml:space="preserve">Anvisningar om </w:t>
      </w:r>
      <w:r>
        <w:rPr>
          <w:rFonts w:ascii="Georgia" w:hAnsi="Georgia"/>
          <w:color w:val="000000"/>
          <w:sz w:val="20"/>
          <w:lang w:val="sv-SE"/>
        </w:rPr>
        <w:t>anhållan om kallelse av professor</w:t>
      </w:r>
      <w:r w:rsidRPr="00022417">
        <w:rPr>
          <w:rFonts w:ascii="Georgia" w:hAnsi="Georgia"/>
          <w:color w:val="000000"/>
          <w:sz w:val="20"/>
          <w:lang w:val="sv-SE"/>
        </w:rPr>
        <w:t xml:space="preserve"> </w:t>
      </w:r>
      <w:r>
        <w:rPr>
          <w:rFonts w:ascii="Georgia" w:hAnsi="Georgia"/>
          <w:color w:val="000000"/>
          <w:sz w:val="20"/>
          <w:lang w:val="sv-SE"/>
        </w:rPr>
        <w:t xml:space="preserve">finns i </w:t>
      </w:r>
      <w:r w:rsidRPr="00AE05A5">
        <w:rPr>
          <w:rFonts w:ascii="Georgia" w:hAnsi="Georgia"/>
          <w:i/>
          <w:sz w:val="20"/>
          <w:lang w:val="sv-SE"/>
        </w:rPr>
        <w:t xml:space="preserve">Riktlinje till anställningsordningen </w:t>
      </w:r>
      <w:r w:rsidRPr="00AE05A5">
        <w:rPr>
          <w:rFonts w:ascii="Georgia" w:hAnsi="Georgia"/>
          <w:sz w:val="20"/>
          <w:lang w:val="sv-SE"/>
        </w:rPr>
        <w:t>(V-</w:t>
      </w:r>
      <w:r w:rsidR="00A51781">
        <w:rPr>
          <w:rFonts w:ascii="Georgia" w:hAnsi="Georgia"/>
          <w:sz w:val="20"/>
          <w:lang w:val="sv-SE"/>
        </w:rPr>
        <w:t>2023-0428</w:t>
      </w:r>
      <w:r w:rsidRPr="00AE05A5">
        <w:rPr>
          <w:rFonts w:ascii="Georgia" w:hAnsi="Georgia"/>
          <w:i/>
          <w:sz w:val="20"/>
          <w:lang w:val="sv-SE"/>
        </w:rPr>
        <w:t>) avsnitt 2.4</w:t>
      </w:r>
      <w:r w:rsidRPr="00AE05A5">
        <w:rPr>
          <w:rFonts w:ascii="Georgia" w:hAnsi="Georgia"/>
          <w:sz w:val="20"/>
          <w:szCs w:val="20"/>
          <w:lang w:val="sv-SE"/>
        </w:rPr>
        <w:t>.</w:t>
      </w:r>
    </w:p>
    <w:p w14:paraId="0F29181A" w14:textId="6EBB3B11" w:rsidR="00D0645F" w:rsidRPr="006D472A" w:rsidRDefault="00965B86" w:rsidP="006D472A">
      <w:pPr>
        <w:spacing w:before="120"/>
        <w:rPr>
          <w:bCs/>
          <w:sz w:val="20"/>
          <w:szCs w:val="20"/>
          <w:lang w:val="sv-SE"/>
        </w:rPr>
      </w:pPr>
      <w:r w:rsidRPr="006D472A">
        <w:rPr>
          <w:sz w:val="20"/>
          <w:szCs w:val="20"/>
          <w:lang w:val="sv-SE" w:eastAsia="sv-SE"/>
        </w:rPr>
        <w:t>Ett kallelseförfarande</w:t>
      </w:r>
      <w:r w:rsidR="00D0645F">
        <w:rPr>
          <w:sz w:val="20"/>
          <w:szCs w:val="20"/>
          <w:lang w:val="sv-SE" w:eastAsia="sv-SE"/>
        </w:rPr>
        <w:t xml:space="preserve"> ska</w:t>
      </w:r>
      <w:r w:rsidRPr="006D472A">
        <w:rPr>
          <w:sz w:val="20"/>
          <w:szCs w:val="20"/>
          <w:lang w:val="sv-SE" w:eastAsia="sv-SE"/>
        </w:rPr>
        <w:t xml:space="preserve"> </w:t>
      </w:r>
      <w:r w:rsidR="00D0645F" w:rsidRPr="006D472A">
        <w:rPr>
          <w:bCs/>
          <w:sz w:val="20"/>
          <w:szCs w:val="20"/>
          <w:lang w:val="sv-SE" w:eastAsia="sv-SE"/>
        </w:rPr>
        <w:t>förbered</w:t>
      </w:r>
      <w:r w:rsidR="00D0645F">
        <w:rPr>
          <w:bCs/>
          <w:sz w:val="20"/>
          <w:szCs w:val="20"/>
          <w:lang w:val="sv-SE" w:eastAsia="sv-SE"/>
        </w:rPr>
        <w:t>a</w:t>
      </w:r>
      <w:r w:rsidR="00D0645F" w:rsidRPr="006D472A">
        <w:rPr>
          <w:bCs/>
          <w:sz w:val="20"/>
          <w:szCs w:val="20"/>
          <w:lang w:val="sv-SE" w:eastAsia="sv-SE"/>
        </w:rPr>
        <w:t>s</w:t>
      </w:r>
      <w:r w:rsidR="00D0645F" w:rsidRPr="006D472A">
        <w:rPr>
          <w:b/>
          <w:bCs/>
          <w:sz w:val="20"/>
          <w:szCs w:val="20"/>
          <w:lang w:val="sv-SE" w:eastAsia="sv-SE"/>
        </w:rPr>
        <w:t xml:space="preserve"> </w:t>
      </w:r>
      <w:r w:rsidR="00D0645F" w:rsidRPr="006D472A">
        <w:rPr>
          <w:bCs/>
          <w:sz w:val="20"/>
          <w:szCs w:val="20"/>
          <w:lang w:val="sv-SE" w:eastAsia="sv-SE"/>
        </w:rPr>
        <w:t>genom att</w:t>
      </w:r>
      <w:r w:rsidR="00D0645F">
        <w:rPr>
          <w:b/>
          <w:bCs/>
          <w:sz w:val="20"/>
          <w:szCs w:val="20"/>
          <w:lang w:val="sv-SE" w:eastAsia="sv-SE"/>
        </w:rPr>
        <w:t xml:space="preserve"> </w:t>
      </w:r>
      <w:r w:rsidR="00D0645F" w:rsidRPr="006D472A">
        <w:rPr>
          <w:bCs/>
          <w:sz w:val="20"/>
          <w:szCs w:val="20"/>
          <w:lang w:val="sv-SE"/>
        </w:rPr>
        <w:t xml:space="preserve">KTH:s ledningsgrupp diskuterar huruvida ett kallelseförfarande kan inledas enligt avsnitt 1.1.4 i </w:t>
      </w:r>
      <w:r w:rsidR="00D0645F" w:rsidRPr="006D472A">
        <w:rPr>
          <w:bCs/>
          <w:i/>
          <w:iCs/>
          <w:sz w:val="20"/>
          <w:szCs w:val="20"/>
          <w:lang w:val="sv-SE"/>
        </w:rPr>
        <w:t>anställningsordning vid KTH</w:t>
      </w:r>
      <w:r w:rsidR="00D0645F" w:rsidRPr="006D472A">
        <w:rPr>
          <w:bCs/>
          <w:sz w:val="20"/>
          <w:szCs w:val="20"/>
          <w:lang w:val="sv-SE"/>
        </w:rPr>
        <w:t xml:space="preserve">. </w:t>
      </w:r>
    </w:p>
    <w:p w14:paraId="7EBFA010" w14:textId="66F49BA9" w:rsidR="00965B86" w:rsidRDefault="00965B86" w:rsidP="003F3749">
      <w:pPr>
        <w:spacing w:before="40"/>
        <w:ind w:right="1077"/>
        <w:rPr>
          <w:rFonts w:ascii="Georgia" w:hAnsi="Georgia"/>
          <w:color w:val="000000"/>
          <w:sz w:val="20"/>
          <w:lang w:val="sv-SE"/>
        </w:rPr>
      </w:pPr>
      <w:r w:rsidRPr="00022417">
        <w:rPr>
          <w:rFonts w:ascii="Georgia" w:hAnsi="Georgia"/>
          <w:color w:val="000000"/>
          <w:sz w:val="20"/>
          <w:lang w:val="sv-SE"/>
        </w:rPr>
        <w:t xml:space="preserve">Se punkt </w:t>
      </w:r>
      <w:r>
        <w:rPr>
          <w:rFonts w:ascii="Georgia" w:hAnsi="Georgia"/>
          <w:color w:val="000000"/>
          <w:sz w:val="20"/>
          <w:lang w:val="sv-SE"/>
        </w:rPr>
        <w:t>2.4.3</w:t>
      </w:r>
      <w:r w:rsidRPr="00022417">
        <w:rPr>
          <w:rFonts w:ascii="Georgia" w:hAnsi="Georgia"/>
          <w:color w:val="000000"/>
          <w:sz w:val="20"/>
          <w:lang w:val="sv-SE"/>
        </w:rPr>
        <w:t xml:space="preserve"> i </w:t>
      </w:r>
      <w:r>
        <w:rPr>
          <w:rFonts w:ascii="Georgia" w:hAnsi="Georgia"/>
          <w:color w:val="000000"/>
          <w:sz w:val="20"/>
          <w:lang w:val="sv-SE"/>
        </w:rPr>
        <w:t>riktlinjerna</w:t>
      </w:r>
      <w:r w:rsidRPr="00022417">
        <w:rPr>
          <w:rFonts w:ascii="Georgia" w:hAnsi="Georgia"/>
          <w:color w:val="000000"/>
          <w:sz w:val="20"/>
          <w:lang w:val="sv-SE"/>
        </w:rPr>
        <w:t xml:space="preserve"> för mer information.</w:t>
      </w:r>
    </w:p>
    <w:p w14:paraId="7EBFA013" w14:textId="1F10F0F3" w:rsidR="00965B86" w:rsidRPr="005E5808" w:rsidRDefault="00894C96" w:rsidP="006D472A">
      <w:pPr>
        <w:pStyle w:val="BodyText"/>
        <w:spacing w:before="120"/>
        <w:rPr>
          <w:lang w:val="sv-SE"/>
        </w:rPr>
      </w:pPr>
      <w:r w:rsidRPr="006D472A">
        <w:rPr>
          <w:bCs/>
          <w:sz w:val="20"/>
          <w:szCs w:val="20"/>
          <w:lang w:val="sv-SE"/>
        </w:rPr>
        <w:t>Skolchefen ansöker, efter beredning av fakultetsförnyelseansvarig, till rektor om att kalla en person till anställning som professor. Ansökan lämnas in till anställningsnämnden.</w:t>
      </w:r>
    </w:p>
    <w:tbl>
      <w:tblPr>
        <w:tblStyle w:val="TableGrid"/>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8930"/>
      </w:tblGrid>
      <w:tr w:rsidR="00894C96" w:rsidRPr="00975F6A" w14:paraId="48B413BB" w14:textId="77777777" w:rsidTr="007103AC">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5D3" w:themeFill="accent3" w:themeFillTint="33"/>
          </w:tcPr>
          <w:p w14:paraId="1C199195" w14:textId="77777777" w:rsidR="00894C96" w:rsidRPr="00965B86" w:rsidRDefault="00894C96" w:rsidP="007103AC">
            <w:pPr>
              <w:pStyle w:val="BodyText"/>
              <w:ind w:hanging="618"/>
              <w:contextualSpacing/>
              <w:rPr>
                <w:rFonts w:ascii="Georgia" w:hAnsi="Georgia"/>
                <w:b/>
                <w:sz w:val="18"/>
                <w:szCs w:val="20"/>
                <w:lang w:val="sv-SE"/>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5D3" w:themeFill="accent3" w:themeFillTint="33"/>
          </w:tcPr>
          <w:p w14:paraId="1BF2B26F" w14:textId="19944E37" w:rsidR="00894C96" w:rsidRPr="006958D9" w:rsidRDefault="00894C96" w:rsidP="006D472A">
            <w:pPr>
              <w:pStyle w:val="Heading3"/>
              <w:spacing w:after="240"/>
              <w:ind w:left="68"/>
              <w:rPr>
                <w:lang w:val="sv-SE"/>
              </w:rPr>
            </w:pPr>
            <w:r>
              <w:rPr>
                <w:lang w:val="sv-SE"/>
              </w:rPr>
              <w:t>Kallelse till anställning som professor</w:t>
            </w:r>
          </w:p>
        </w:tc>
      </w:tr>
      <w:tr w:rsidR="00894C96" w:rsidRPr="00982A35" w14:paraId="18BCFB12" w14:textId="77777777" w:rsidTr="00894C96">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A06AFA8" w14:textId="77777777" w:rsidR="00894C96" w:rsidRPr="00965B86" w:rsidRDefault="00894C96" w:rsidP="007103AC">
            <w:pPr>
              <w:pStyle w:val="BodyText"/>
              <w:ind w:hanging="618"/>
              <w:contextualSpacing/>
              <w:rPr>
                <w:rFonts w:ascii="Georgia" w:hAnsi="Georgia"/>
                <w:b/>
                <w:sz w:val="18"/>
                <w:szCs w:val="20"/>
                <w:lang w:val="sv-SE"/>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AD484F" w14:textId="77777777" w:rsidR="00894C96" w:rsidRDefault="00894C96" w:rsidP="00894C96">
            <w:pPr>
              <w:pStyle w:val="BodyText"/>
              <w:ind w:left="34" w:right="425"/>
              <w:rPr>
                <w:rFonts w:ascii="Georgia" w:hAnsi="Georgia"/>
                <w:i/>
                <w:sz w:val="18"/>
                <w:szCs w:val="20"/>
                <w:lang w:val="sv-SE"/>
              </w:rPr>
            </w:pPr>
            <w:r>
              <w:rPr>
                <w:rFonts w:ascii="Georgia" w:hAnsi="Georgia"/>
                <w:i/>
                <w:sz w:val="18"/>
                <w:szCs w:val="20"/>
                <w:lang w:val="sv-SE"/>
              </w:rPr>
              <w:t>Redogör för hur kandidaten uppfyller avsnitt 1.1.4 i anställningsordning vid KTH.</w:t>
            </w:r>
          </w:p>
          <w:p w14:paraId="5D8D81E4" w14:textId="2DBBE534" w:rsidR="00894C96" w:rsidRDefault="00894C96" w:rsidP="00894C96">
            <w:pPr>
              <w:pStyle w:val="BodyText"/>
              <w:ind w:left="34" w:right="425"/>
              <w:rPr>
                <w:rFonts w:ascii="Georgia" w:hAnsi="Georgia"/>
                <w:i/>
                <w:sz w:val="18"/>
                <w:szCs w:val="20"/>
                <w:lang w:val="sv-SE"/>
              </w:rPr>
            </w:pPr>
            <w:r w:rsidRPr="00A42926">
              <w:rPr>
                <w:rFonts w:ascii="Georgia" w:hAnsi="Georgia"/>
                <w:b/>
                <w:sz w:val="20"/>
                <w:szCs w:val="20"/>
              </w:rPr>
              <w:fldChar w:fldCharType="begin">
                <w:ffData>
                  <w:name w:val="TripDates5"/>
                  <w:enabled/>
                  <w:calcOnExit w:val="0"/>
                  <w:textInput/>
                </w:ffData>
              </w:fldChar>
            </w:r>
            <w:r w:rsidRPr="00A42926">
              <w:rPr>
                <w:rFonts w:ascii="Georgia" w:hAnsi="Georgia"/>
                <w:sz w:val="20"/>
                <w:szCs w:val="20"/>
              </w:rPr>
              <w:instrText xml:space="preserve"> FORMTEXT </w:instrText>
            </w:r>
            <w:r w:rsidRPr="00A42926">
              <w:rPr>
                <w:rFonts w:ascii="Georgia" w:hAnsi="Georgia"/>
                <w:b/>
                <w:sz w:val="20"/>
                <w:szCs w:val="20"/>
              </w:rPr>
            </w:r>
            <w:r w:rsidRPr="00A42926">
              <w:rPr>
                <w:rFonts w:ascii="Georgia" w:hAnsi="Georgia"/>
                <w:b/>
                <w:sz w:val="20"/>
                <w:szCs w:val="20"/>
              </w:rPr>
              <w:fldChar w:fldCharType="separate"/>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b/>
                <w:sz w:val="20"/>
                <w:szCs w:val="20"/>
              </w:rPr>
              <w:fldChar w:fldCharType="end"/>
            </w:r>
          </w:p>
        </w:tc>
      </w:tr>
      <w:tr w:rsidR="00894C96" w:rsidRPr="00982A35" w14:paraId="0071D6E8" w14:textId="77777777" w:rsidTr="006D472A">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CBB88A" w14:textId="77777777" w:rsidR="00894C96" w:rsidRPr="00965B86" w:rsidRDefault="00894C96" w:rsidP="007103AC">
            <w:pPr>
              <w:pStyle w:val="BodyText"/>
              <w:ind w:hanging="618"/>
              <w:contextualSpacing/>
              <w:rPr>
                <w:rFonts w:ascii="Georgia" w:hAnsi="Georgia"/>
                <w:b/>
                <w:sz w:val="18"/>
                <w:szCs w:val="20"/>
                <w:lang w:val="sv-SE"/>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22495BF" w14:textId="77777777" w:rsidR="00894C96" w:rsidRPr="006958D9" w:rsidRDefault="00894C96" w:rsidP="00894C96">
            <w:pPr>
              <w:pStyle w:val="BodyText"/>
              <w:ind w:left="34" w:right="425"/>
              <w:rPr>
                <w:rFonts w:ascii="Georgia" w:hAnsi="Georgia"/>
                <w:b/>
                <w:bCs/>
                <w:i/>
                <w:sz w:val="18"/>
                <w:szCs w:val="20"/>
                <w:lang w:val="sv-SE"/>
              </w:rPr>
            </w:pPr>
            <w:r>
              <w:rPr>
                <w:rFonts w:ascii="Georgia" w:hAnsi="Georgia"/>
                <w:i/>
                <w:sz w:val="18"/>
                <w:szCs w:val="20"/>
                <w:lang w:val="sv-SE"/>
              </w:rPr>
              <w:t>Redogör för s</w:t>
            </w:r>
            <w:r w:rsidRPr="006958D9">
              <w:rPr>
                <w:rFonts w:ascii="Georgia" w:hAnsi="Georgia"/>
                <w:i/>
                <w:sz w:val="18"/>
                <w:szCs w:val="20"/>
                <w:lang w:val="sv-SE"/>
              </w:rPr>
              <w:t xml:space="preserve">kälen till varför anställningen av kandidaten är </w:t>
            </w:r>
            <w:r w:rsidRPr="007B1E4D">
              <w:rPr>
                <w:rFonts w:ascii="Georgia" w:hAnsi="Georgia"/>
                <w:i/>
                <w:sz w:val="18"/>
                <w:szCs w:val="18"/>
                <w:lang w:val="sv-SE"/>
              </w:rPr>
              <w:t xml:space="preserve">av särskild betydelse för KTH </w:t>
            </w:r>
            <w:r w:rsidRPr="006D472A">
              <w:rPr>
                <w:i/>
                <w:sz w:val="18"/>
                <w:szCs w:val="18"/>
                <w:lang w:val="sv-SE"/>
              </w:rPr>
              <w:t>(se 4 kap. 7 § högskoleförordningen)</w:t>
            </w:r>
          </w:p>
          <w:p w14:paraId="62736836" w14:textId="70918ED6" w:rsidR="00894C96" w:rsidRPr="006958D9" w:rsidRDefault="00894C96" w:rsidP="00894C96">
            <w:pPr>
              <w:pStyle w:val="Heading3"/>
              <w:ind w:left="67"/>
              <w:rPr>
                <w:lang w:val="sv-SE"/>
              </w:rPr>
            </w:pPr>
            <w:r w:rsidRPr="00A42926">
              <w:rPr>
                <w:rFonts w:ascii="Georgia" w:hAnsi="Georgia"/>
                <w:b/>
                <w:sz w:val="20"/>
                <w:szCs w:val="20"/>
              </w:rPr>
              <w:fldChar w:fldCharType="begin">
                <w:ffData>
                  <w:name w:val="TripDates5"/>
                  <w:enabled/>
                  <w:calcOnExit w:val="0"/>
                  <w:textInput/>
                </w:ffData>
              </w:fldChar>
            </w:r>
            <w:r w:rsidRPr="00A42926">
              <w:rPr>
                <w:rFonts w:ascii="Georgia" w:hAnsi="Georgia"/>
                <w:sz w:val="20"/>
                <w:szCs w:val="20"/>
              </w:rPr>
              <w:instrText xml:space="preserve"> FORMTEXT </w:instrText>
            </w:r>
            <w:r w:rsidRPr="00A42926">
              <w:rPr>
                <w:rFonts w:ascii="Georgia" w:hAnsi="Georgia"/>
                <w:b/>
                <w:sz w:val="20"/>
                <w:szCs w:val="20"/>
              </w:rPr>
            </w:r>
            <w:r w:rsidRPr="00A42926">
              <w:rPr>
                <w:rFonts w:ascii="Georgia" w:hAnsi="Georgia"/>
                <w:b/>
                <w:sz w:val="20"/>
                <w:szCs w:val="20"/>
              </w:rPr>
              <w:fldChar w:fldCharType="separate"/>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b/>
                <w:sz w:val="20"/>
                <w:szCs w:val="20"/>
              </w:rPr>
              <w:fldChar w:fldCharType="end"/>
            </w:r>
          </w:p>
        </w:tc>
      </w:tr>
      <w:tr w:rsidR="00965B86" w:rsidRPr="00975F6A" w14:paraId="7EBFA018" w14:textId="77777777" w:rsidTr="007103AC">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5D3" w:themeFill="accent3" w:themeFillTint="33"/>
          </w:tcPr>
          <w:p w14:paraId="7EBFA014" w14:textId="77777777" w:rsidR="00965B86" w:rsidRPr="00965B86" w:rsidRDefault="00965B86" w:rsidP="007103AC">
            <w:pPr>
              <w:pStyle w:val="BodyText"/>
              <w:ind w:hanging="618"/>
              <w:contextualSpacing/>
              <w:rPr>
                <w:rFonts w:ascii="Georgia" w:hAnsi="Georgia"/>
                <w:b/>
                <w:sz w:val="18"/>
                <w:szCs w:val="20"/>
                <w:lang w:val="sv-SE"/>
              </w:rPr>
            </w:pPr>
          </w:p>
          <w:p w14:paraId="7EBFA015" w14:textId="77777777" w:rsidR="00965B86" w:rsidRPr="00965B86" w:rsidRDefault="00965B86" w:rsidP="007103AC">
            <w:pPr>
              <w:pStyle w:val="BodyText"/>
              <w:spacing w:after="120" w:line="276" w:lineRule="auto"/>
              <w:ind w:left="765"/>
              <w:rPr>
                <w:rFonts w:ascii="Georgia" w:hAnsi="Georgia"/>
                <w:b/>
                <w:bCs/>
                <w:i/>
                <w:sz w:val="18"/>
                <w:szCs w:val="20"/>
                <w:lang w:val="sv-SE"/>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5D3" w:themeFill="accent3" w:themeFillTint="33"/>
          </w:tcPr>
          <w:p w14:paraId="7EBFA017" w14:textId="107730ED" w:rsidR="00965B86" w:rsidRPr="006D472A" w:rsidRDefault="00965B86" w:rsidP="006D472A">
            <w:pPr>
              <w:pStyle w:val="Heading3"/>
              <w:ind w:left="67"/>
              <w:rPr>
                <w:rFonts w:ascii="Georgia" w:hAnsi="Georgia"/>
                <w:b/>
                <w:sz w:val="18"/>
                <w:szCs w:val="20"/>
                <w:lang w:val="sv-SE"/>
              </w:rPr>
            </w:pPr>
            <w:r w:rsidRPr="006958D9">
              <w:rPr>
                <w:lang w:val="sv-SE"/>
              </w:rPr>
              <w:t>Behovet av anställningen och dess ämnesinriktning</w:t>
            </w:r>
          </w:p>
        </w:tc>
      </w:tr>
      <w:tr w:rsidR="00965B86" w:rsidRPr="00A42926" w14:paraId="7EBFA01E" w14:textId="77777777" w:rsidTr="007103AC">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BFA019" w14:textId="77777777" w:rsidR="00965B86" w:rsidRPr="006D472A" w:rsidRDefault="00965B86" w:rsidP="007103AC">
            <w:pPr>
              <w:pStyle w:val="BodyText"/>
              <w:ind w:left="765"/>
              <w:contextualSpacing/>
              <w:rPr>
                <w:rFonts w:ascii="Georgia" w:hAnsi="Georgia"/>
                <w:b/>
                <w:bCs/>
                <w:i/>
                <w:sz w:val="18"/>
                <w:szCs w:val="20"/>
                <w:lang w:val="sv-SE"/>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A53F56" w14:textId="479CB210" w:rsidR="0044519C" w:rsidRDefault="0044519C" w:rsidP="0044519C">
            <w:pPr>
              <w:pStyle w:val="BodyText"/>
              <w:contextualSpacing/>
              <w:rPr>
                <w:rFonts w:ascii="Georgia" w:hAnsi="Georgia"/>
                <w:i/>
                <w:sz w:val="18"/>
                <w:szCs w:val="20"/>
                <w:lang w:val="sv-SE"/>
              </w:rPr>
            </w:pPr>
            <w:r w:rsidRPr="00E42AFE">
              <w:rPr>
                <w:rFonts w:ascii="Georgia" w:hAnsi="Georgia"/>
                <w:i/>
                <w:sz w:val="18"/>
                <w:szCs w:val="20"/>
                <w:lang w:val="sv-SE"/>
              </w:rPr>
              <w:t>Beskriv ämnesinriktning</w:t>
            </w:r>
            <w:r>
              <w:rPr>
                <w:rFonts w:ascii="Georgia" w:hAnsi="Georgia"/>
                <w:i/>
                <w:sz w:val="18"/>
                <w:szCs w:val="20"/>
                <w:lang w:val="sv-SE"/>
              </w:rPr>
              <w:t>en och p</w:t>
            </w:r>
            <w:r w:rsidRPr="00E42AFE">
              <w:rPr>
                <w:rFonts w:ascii="Georgia" w:hAnsi="Georgia"/>
                <w:i/>
                <w:sz w:val="18"/>
                <w:szCs w:val="20"/>
                <w:lang w:val="sv-SE"/>
              </w:rPr>
              <w:t>resentera en omvärldsanalys med hänsyn till ämnets nuvarande ställning och potentiella utveckling internationellt och i Sverige</w:t>
            </w:r>
            <w:r>
              <w:rPr>
                <w:rFonts w:ascii="Georgia" w:hAnsi="Georgia"/>
                <w:i/>
                <w:sz w:val="18"/>
                <w:szCs w:val="20"/>
                <w:lang w:val="sv-SE"/>
              </w:rPr>
              <w:t xml:space="preserve">. </w:t>
            </w:r>
          </w:p>
          <w:p w14:paraId="7EBFA01B" w14:textId="77777777" w:rsidR="00965B86" w:rsidRPr="006958D9" w:rsidRDefault="00965B86" w:rsidP="007103AC">
            <w:pPr>
              <w:pStyle w:val="BodyText"/>
              <w:ind w:left="34"/>
              <w:contextualSpacing/>
              <w:rPr>
                <w:rFonts w:ascii="Georgia" w:hAnsi="Georgia"/>
                <w:b/>
                <w:bCs/>
                <w:i/>
                <w:sz w:val="18"/>
                <w:szCs w:val="20"/>
                <w:lang w:val="sv-SE"/>
              </w:rPr>
            </w:pPr>
          </w:p>
          <w:p w14:paraId="7EBFA01D" w14:textId="6F0C35DB" w:rsidR="00965B86" w:rsidRPr="00A42926" w:rsidRDefault="00965B86">
            <w:pPr>
              <w:pStyle w:val="BodyText"/>
              <w:ind w:left="34"/>
              <w:contextualSpacing/>
              <w:rPr>
                <w:rFonts w:ascii="Georgia" w:hAnsi="Georgia"/>
                <w:b/>
                <w:bCs/>
                <w:i/>
                <w:sz w:val="20"/>
                <w:szCs w:val="20"/>
              </w:rPr>
            </w:pPr>
            <w:r w:rsidRPr="00A42926">
              <w:rPr>
                <w:rFonts w:ascii="Georgia" w:hAnsi="Georgia"/>
                <w:b/>
                <w:sz w:val="20"/>
                <w:szCs w:val="20"/>
              </w:rPr>
              <w:fldChar w:fldCharType="begin">
                <w:ffData>
                  <w:name w:val="TripDates5"/>
                  <w:enabled/>
                  <w:calcOnExit w:val="0"/>
                  <w:textInput/>
                </w:ffData>
              </w:fldChar>
            </w:r>
            <w:r w:rsidRPr="00A42926">
              <w:rPr>
                <w:rFonts w:ascii="Georgia" w:hAnsi="Georgia"/>
                <w:sz w:val="20"/>
                <w:szCs w:val="20"/>
              </w:rPr>
              <w:instrText xml:space="preserve"> FORMTEXT </w:instrText>
            </w:r>
            <w:r w:rsidRPr="00A42926">
              <w:rPr>
                <w:rFonts w:ascii="Georgia" w:hAnsi="Georgia"/>
                <w:b/>
                <w:sz w:val="20"/>
                <w:szCs w:val="20"/>
              </w:rPr>
            </w:r>
            <w:r w:rsidRPr="00A42926">
              <w:rPr>
                <w:rFonts w:ascii="Georgia" w:hAnsi="Georgia"/>
                <w:b/>
                <w:sz w:val="20"/>
                <w:szCs w:val="20"/>
              </w:rPr>
              <w:fldChar w:fldCharType="separate"/>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b/>
                <w:sz w:val="20"/>
                <w:szCs w:val="20"/>
              </w:rPr>
              <w:fldChar w:fldCharType="end"/>
            </w:r>
          </w:p>
        </w:tc>
      </w:tr>
      <w:tr w:rsidR="0044519C" w:rsidRPr="00A42926" w14:paraId="3D21A774" w14:textId="77777777" w:rsidTr="007103AC">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56F3DA" w14:textId="77777777" w:rsidR="0044519C" w:rsidRPr="002E39BA" w:rsidRDefault="0044519C" w:rsidP="007103AC">
            <w:pPr>
              <w:pStyle w:val="BodyText"/>
              <w:ind w:left="765"/>
              <w:contextualSpacing/>
              <w:rPr>
                <w:rFonts w:ascii="Georgia" w:hAnsi="Georgia"/>
                <w:b/>
                <w:bCs/>
                <w:i/>
                <w:sz w:val="18"/>
                <w:szCs w:val="20"/>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07886D" w14:textId="77777777" w:rsidR="0044519C" w:rsidRDefault="0044519C" w:rsidP="006D472A">
            <w:pPr>
              <w:pStyle w:val="BodyText"/>
              <w:ind w:left="34"/>
              <w:rPr>
                <w:rFonts w:ascii="Georgia" w:hAnsi="Georgia"/>
                <w:i/>
                <w:sz w:val="18"/>
                <w:szCs w:val="20"/>
                <w:lang w:val="sv-SE"/>
              </w:rPr>
            </w:pPr>
            <w:r>
              <w:rPr>
                <w:rFonts w:ascii="Georgia" w:hAnsi="Georgia"/>
                <w:i/>
                <w:sz w:val="18"/>
                <w:szCs w:val="20"/>
                <w:lang w:val="sv-SE"/>
              </w:rPr>
              <w:t xml:space="preserve">Beskriv och motivera hur ämnesinriktningen </w:t>
            </w:r>
            <w:r w:rsidRPr="00E42AFE">
              <w:rPr>
                <w:rFonts w:ascii="Georgia" w:hAnsi="Georgia"/>
                <w:i/>
                <w:sz w:val="18"/>
                <w:szCs w:val="20"/>
                <w:lang w:val="sv-SE"/>
              </w:rPr>
              <w:t xml:space="preserve">passar in i övrig verksamhet på avdelnings-, skol- och KTH-nivå. </w:t>
            </w:r>
            <w:r>
              <w:rPr>
                <w:rFonts w:ascii="Georgia" w:hAnsi="Georgia"/>
                <w:i/>
                <w:sz w:val="18"/>
                <w:szCs w:val="20"/>
                <w:lang w:val="sv-SE"/>
              </w:rPr>
              <w:t xml:space="preserve">Beakta eventuella ämnesmässiga överlapp med andra verksamheter på KTH. </w:t>
            </w:r>
          </w:p>
          <w:p w14:paraId="24D5E793" w14:textId="6A03F35B" w:rsidR="0044519C" w:rsidRPr="006D472A" w:rsidRDefault="0044519C" w:rsidP="006D472A">
            <w:pPr>
              <w:pStyle w:val="BodyText"/>
              <w:spacing w:before="240" w:after="120"/>
              <w:ind w:left="34"/>
              <w:rPr>
                <w:rFonts w:ascii="Georgia" w:hAnsi="Georgia"/>
                <w:b/>
                <w:sz w:val="20"/>
                <w:szCs w:val="20"/>
              </w:rPr>
            </w:pPr>
            <w:r w:rsidRPr="00A42926">
              <w:rPr>
                <w:rFonts w:ascii="Georgia" w:hAnsi="Georgia"/>
                <w:b/>
                <w:sz w:val="20"/>
                <w:szCs w:val="20"/>
              </w:rPr>
              <w:fldChar w:fldCharType="begin">
                <w:ffData>
                  <w:name w:val="TripDates5"/>
                  <w:enabled/>
                  <w:calcOnExit w:val="0"/>
                  <w:textInput/>
                </w:ffData>
              </w:fldChar>
            </w:r>
            <w:r w:rsidRPr="00A42926">
              <w:rPr>
                <w:rFonts w:ascii="Georgia" w:hAnsi="Georgia"/>
                <w:sz w:val="20"/>
                <w:szCs w:val="20"/>
              </w:rPr>
              <w:instrText xml:space="preserve"> FORMTEXT </w:instrText>
            </w:r>
            <w:r w:rsidRPr="00A42926">
              <w:rPr>
                <w:rFonts w:ascii="Georgia" w:hAnsi="Georgia"/>
                <w:b/>
                <w:sz w:val="20"/>
                <w:szCs w:val="20"/>
              </w:rPr>
            </w:r>
            <w:r w:rsidRPr="00A42926">
              <w:rPr>
                <w:rFonts w:ascii="Georgia" w:hAnsi="Georgia"/>
                <w:b/>
                <w:sz w:val="20"/>
                <w:szCs w:val="20"/>
              </w:rPr>
              <w:fldChar w:fldCharType="separate"/>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b/>
                <w:sz w:val="20"/>
                <w:szCs w:val="20"/>
              </w:rPr>
              <w:fldChar w:fldCharType="end"/>
            </w:r>
          </w:p>
        </w:tc>
      </w:tr>
      <w:tr w:rsidR="0044519C" w:rsidRPr="00A42926" w14:paraId="33ABA698" w14:textId="77777777" w:rsidTr="007103AC">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2CFCEA" w14:textId="77777777" w:rsidR="0044519C" w:rsidRPr="002E39BA" w:rsidRDefault="0044519C" w:rsidP="007103AC">
            <w:pPr>
              <w:pStyle w:val="BodyText"/>
              <w:ind w:left="765"/>
              <w:contextualSpacing/>
              <w:rPr>
                <w:rFonts w:ascii="Georgia" w:hAnsi="Georgia"/>
                <w:b/>
                <w:bCs/>
                <w:i/>
                <w:sz w:val="18"/>
                <w:szCs w:val="20"/>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B0897F" w14:textId="77777777" w:rsidR="0044519C" w:rsidRPr="006958D9" w:rsidRDefault="0044519C" w:rsidP="0044519C">
            <w:pPr>
              <w:pStyle w:val="BodyText"/>
              <w:ind w:left="34" w:right="425"/>
              <w:contextualSpacing/>
              <w:rPr>
                <w:rFonts w:ascii="Georgia" w:hAnsi="Georgia"/>
                <w:b/>
                <w:bCs/>
                <w:i/>
                <w:sz w:val="18"/>
                <w:szCs w:val="20"/>
                <w:lang w:val="sv-SE"/>
              </w:rPr>
            </w:pPr>
            <w:r w:rsidRPr="006958D9">
              <w:rPr>
                <w:rFonts w:ascii="Georgia" w:hAnsi="Georgia"/>
                <w:i/>
                <w:sz w:val="18"/>
                <w:szCs w:val="20"/>
                <w:lang w:val="sv-SE"/>
              </w:rPr>
              <w:t>Beskrivning av skolan och verksamhetens befintliga adjunkts- och fakultetsanställningar och aktuell planering för skolans kompetensförsörjning inom utbildning och forskning.</w:t>
            </w:r>
          </w:p>
          <w:p w14:paraId="6097730D" w14:textId="77777777" w:rsidR="0044519C" w:rsidRPr="006958D9" w:rsidRDefault="0044519C" w:rsidP="0044519C">
            <w:pPr>
              <w:pStyle w:val="BodyText"/>
              <w:ind w:left="34"/>
              <w:contextualSpacing/>
              <w:rPr>
                <w:rFonts w:ascii="Georgia" w:hAnsi="Georgia"/>
                <w:b/>
                <w:bCs/>
                <w:i/>
                <w:sz w:val="18"/>
                <w:szCs w:val="20"/>
                <w:lang w:val="sv-SE"/>
              </w:rPr>
            </w:pPr>
          </w:p>
          <w:p w14:paraId="2D259E7D" w14:textId="77777777" w:rsidR="0044519C" w:rsidRDefault="0044519C" w:rsidP="0044519C">
            <w:pPr>
              <w:pStyle w:val="BodyText"/>
              <w:ind w:left="34"/>
              <w:contextualSpacing/>
              <w:rPr>
                <w:rFonts w:ascii="Georgia" w:hAnsi="Georgia"/>
                <w:b/>
                <w:sz w:val="20"/>
                <w:szCs w:val="20"/>
              </w:rPr>
            </w:pPr>
            <w:r w:rsidRPr="00A42926">
              <w:rPr>
                <w:rFonts w:ascii="Georgia" w:hAnsi="Georgia"/>
                <w:b/>
                <w:sz w:val="20"/>
                <w:szCs w:val="20"/>
              </w:rPr>
              <w:fldChar w:fldCharType="begin">
                <w:ffData>
                  <w:name w:val="TripDates5"/>
                  <w:enabled/>
                  <w:calcOnExit w:val="0"/>
                  <w:textInput/>
                </w:ffData>
              </w:fldChar>
            </w:r>
            <w:r w:rsidRPr="00A42926">
              <w:rPr>
                <w:rFonts w:ascii="Georgia" w:hAnsi="Georgia"/>
                <w:sz w:val="20"/>
                <w:szCs w:val="20"/>
              </w:rPr>
              <w:instrText xml:space="preserve"> FORMTEXT </w:instrText>
            </w:r>
            <w:r w:rsidRPr="00A42926">
              <w:rPr>
                <w:rFonts w:ascii="Georgia" w:hAnsi="Georgia"/>
                <w:b/>
                <w:sz w:val="20"/>
                <w:szCs w:val="20"/>
              </w:rPr>
            </w:r>
            <w:r w:rsidRPr="00A42926">
              <w:rPr>
                <w:rFonts w:ascii="Georgia" w:hAnsi="Georgia"/>
                <w:b/>
                <w:sz w:val="20"/>
                <w:szCs w:val="20"/>
              </w:rPr>
              <w:fldChar w:fldCharType="separate"/>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b/>
                <w:sz w:val="20"/>
                <w:szCs w:val="20"/>
              </w:rPr>
              <w:fldChar w:fldCharType="end"/>
            </w:r>
          </w:p>
          <w:p w14:paraId="5AEF9172" w14:textId="77777777" w:rsidR="0044519C" w:rsidRPr="006958D9" w:rsidRDefault="0044519C" w:rsidP="0044519C">
            <w:pPr>
              <w:pStyle w:val="BodyText"/>
              <w:ind w:left="34" w:right="425"/>
              <w:rPr>
                <w:rFonts w:ascii="Georgia" w:hAnsi="Georgia"/>
                <w:i/>
                <w:sz w:val="18"/>
                <w:szCs w:val="20"/>
                <w:lang w:val="sv-SE"/>
              </w:rPr>
            </w:pPr>
          </w:p>
        </w:tc>
      </w:tr>
      <w:tr w:rsidR="0044519C" w:rsidRPr="00A42926" w14:paraId="70580CE3" w14:textId="77777777" w:rsidTr="007103AC">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3E5C4C" w14:textId="77777777" w:rsidR="0044519C" w:rsidRPr="002E39BA" w:rsidRDefault="0044519C" w:rsidP="007103AC">
            <w:pPr>
              <w:pStyle w:val="BodyText"/>
              <w:ind w:left="765"/>
              <w:contextualSpacing/>
              <w:rPr>
                <w:rFonts w:ascii="Georgia" w:hAnsi="Georgia"/>
                <w:b/>
                <w:bCs/>
                <w:i/>
                <w:sz w:val="18"/>
                <w:szCs w:val="20"/>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EF48CA" w14:textId="77777777" w:rsidR="0044519C" w:rsidRPr="006D472A" w:rsidRDefault="0044519C" w:rsidP="0044519C">
            <w:pPr>
              <w:pStyle w:val="BodyText"/>
              <w:ind w:right="425"/>
              <w:contextualSpacing/>
              <w:rPr>
                <w:rFonts w:ascii="Georgia" w:hAnsi="Georgia"/>
                <w:b/>
                <w:i/>
                <w:sz w:val="18"/>
                <w:szCs w:val="18"/>
                <w:lang w:val="sv-SE" w:eastAsia="sv-SE"/>
              </w:rPr>
            </w:pPr>
            <w:r w:rsidRPr="006958D9">
              <w:rPr>
                <w:rFonts w:ascii="Georgia" w:hAnsi="Georgia"/>
                <w:i/>
                <w:sz w:val="18"/>
                <w:szCs w:val="18"/>
                <w:lang w:val="sv-SE" w:eastAsia="sv-SE"/>
              </w:rPr>
              <w:t xml:space="preserve">Beskrivning av huvudsakliga arbetsuppgifter inom forskning och utbildning samt fördelningen däremellan. </w:t>
            </w:r>
          </w:p>
          <w:p w14:paraId="43C83E4E" w14:textId="77777777" w:rsidR="0044519C" w:rsidRPr="006D472A" w:rsidRDefault="0044519C" w:rsidP="0044519C">
            <w:pPr>
              <w:pStyle w:val="BodyText"/>
              <w:ind w:left="34" w:right="425"/>
              <w:contextualSpacing/>
              <w:rPr>
                <w:rFonts w:ascii="Georgia" w:hAnsi="Georgia"/>
                <w:b/>
                <w:sz w:val="20"/>
                <w:szCs w:val="20"/>
                <w:lang w:val="sv-SE"/>
              </w:rPr>
            </w:pPr>
          </w:p>
          <w:p w14:paraId="3C67ACAC" w14:textId="52600610" w:rsidR="0044519C" w:rsidRPr="006D472A" w:rsidRDefault="0044519C" w:rsidP="006D472A">
            <w:pPr>
              <w:pStyle w:val="BodyText"/>
              <w:ind w:left="34" w:right="425"/>
              <w:contextualSpacing/>
              <w:rPr>
                <w:rFonts w:ascii="Georgia" w:hAnsi="Georgia"/>
                <w:b/>
                <w:sz w:val="20"/>
                <w:szCs w:val="20"/>
              </w:rPr>
            </w:pPr>
            <w:r w:rsidRPr="00A42926">
              <w:rPr>
                <w:rFonts w:ascii="Georgia" w:hAnsi="Georgia"/>
                <w:b/>
                <w:sz w:val="20"/>
                <w:szCs w:val="20"/>
              </w:rPr>
              <w:fldChar w:fldCharType="begin">
                <w:ffData>
                  <w:name w:val="TripDates5"/>
                  <w:enabled/>
                  <w:calcOnExit w:val="0"/>
                  <w:textInput/>
                </w:ffData>
              </w:fldChar>
            </w:r>
            <w:r w:rsidRPr="00A42926">
              <w:rPr>
                <w:rFonts w:ascii="Georgia" w:hAnsi="Georgia"/>
                <w:sz w:val="20"/>
                <w:szCs w:val="20"/>
              </w:rPr>
              <w:instrText xml:space="preserve"> FORMTEXT </w:instrText>
            </w:r>
            <w:r w:rsidRPr="00A42926">
              <w:rPr>
                <w:rFonts w:ascii="Georgia" w:hAnsi="Georgia"/>
                <w:b/>
                <w:sz w:val="20"/>
                <w:szCs w:val="20"/>
              </w:rPr>
            </w:r>
            <w:r w:rsidRPr="00A42926">
              <w:rPr>
                <w:rFonts w:ascii="Georgia" w:hAnsi="Georgia"/>
                <w:b/>
                <w:sz w:val="20"/>
                <w:szCs w:val="20"/>
              </w:rPr>
              <w:fldChar w:fldCharType="separate"/>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b/>
                <w:sz w:val="20"/>
                <w:szCs w:val="20"/>
              </w:rPr>
              <w:fldChar w:fldCharType="end"/>
            </w:r>
          </w:p>
        </w:tc>
      </w:tr>
      <w:tr w:rsidR="00965B86" w:rsidRPr="00A42926" w14:paraId="7EBFA024" w14:textId="77777777" w:rsidTr="007103AC">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BFA01F" w14:textId="77777777" w:rsidR="00965B86" w:rsidRPr="002E39BA" w:rsidRDefault="00965B86" w:rsidP="007103AC">
            <w:pPr>
              <w:pStyle w:val="BodyText"/>
              <w:ind w:left="765"/>
              <w:contextualSpacing/>
              <w:rPr>
                <w:rFonts w:ascii="Georgia" w:hAnsi="Georgia"/>
                <w:b/>
                <w:bCs/>
                <w:i/>
                <w:sz w:val="18"/>
                <w:szCs w:val="20"/>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BFA020" w14:textId="77777777" w:rsidR="00965B86" w:rsidRPr="006958D9" w:rsidRDefault="00965B86" w:rsidP="007103AC">
            <w:pPr>
              <w:pStyle w:val="BodyText"/>
              <w:ind w:left="34"/>
              <w:contextualSpacing/>
              <w:rPr>
                <w:rFonts w:ascii="Georgia" w:hAnsi="Georgia"/>
                <w:b/>
                <w:bCs/>
                <w:i/>
                <w:sz w:val="18"/>
                <w:szCs w:val="20"/>
                <w:lang w:val="sv-SE"/>
              </w:rPr>
            </w:pPr>
            <w:r w:rsidRPr="006958D9">
              <w:rPr>
                <w:rFonts w:ascii="Georgia" w:hAnsi="Georgia"/>
                <w:i/>
                <w:sz w:val="18"/>
                <w:szCs w:val="20"/>
                <w:lang w:val="sv-SE"/>
              </w:rPr>
              <w:t>Belysning av ämnesområdet ur ett jämställdhetsperspektiv. Detta kan beröra sådana aspekter på såväl ämnets inriktning som aktuell och historisk könsbalans bland studenter, forskare och fakultet.</w:t>
            </w:r>
          </w:p>
          <w:p w14:paraId="7EBFA021" w14:textId="77777777" w:rsidR="00965B86" w:rsidRPr="006958D9" w:rsidRDefault="00965B86" w:rsidP="007103AC">
            <w:pPr>
              <w:pStyle w:val="BodyText"/>
              <w:ind w:left="34"/>
              <w:contextualSpacing/>
              <w:rPr>
                <w:rFonts w:ascii="Georgia" w:hAnsi="Georgia"/>
                <w:b/>
                <w:bCs/>
                <w:i/>
                <w:sz w:val="18"/>
                <w:szCs w:val="20"/>
                <w:lang w:val="sv-SE"/>
              </w:rPr>
            </w:pPr>
          </w:p>
          <w:p w14:paraId="7EBFA023" w14:textId="427B0A5E" w:rsidR="00965B86" w:rsidRPr="00A42926" w:rsidRDefault="00965B86">
            <w:pPr>
              <w:pStyle w:val="BodyText"/>
              <w:ind w:left="34"/>
              <w:contextualSpacing/>
              <w:rPr>
                <w:rFonts w:ascii="Georgia" w:hAnsi="Georgia"/>
                <w:b/>
                <w:bCs/>
                <w:i/>
                <w:sz w:val="20"/>
                <w:szCs w:val="20"/>
              </w:rPr>
            </w:pPr>
            <w:r w:rsidRPr="00A42926">
              <w:rPr>
                <w:rFonts w:ascii="Georgia" w:hAnsi="Georgia"/>
                <w:b/>
                <w:sz w:val="20"/>
                <w:szCs w:val="20"/>
              </w:rPr>
              <w:fldChar w:fldCharType="begin">
                <w:ffData>
                  <w:name w:val="TripDates5"/>
                  <w:enabled/>
                  <w:calcOnExit w:val="0"/>
                  <w:textInput/>
                </w:ffData>
              </w:fldChar>
            </w:r>
            <w:r w:rsidRPr="00A42926">
              <w:rPr>
                <w:rFonts w:ascii="Georgia" w:hAnsi="Georgia"/>
                <w:sz w:val="20"/>
                <w:szCs w:val="20"/>
              </w:rPr>
              <w:instrText xml:space="preserve"> FORMTEXT </w:instrText>
            </w:r>
            <w:r w:rsidRPr="00A42926">
              <w:rPr>
                <w:rFonts w:ascii="Georgia" w:hAnsi="Georgia"/>
                <w:b/>
                <w:sz w:val="20"/>
                <w:szCs w:val="20"/>
              </w:rPr>
            </w:r>
            <w:r w:rsidRPr="00A42926">
              <w:rPr>
                <w:rFonts w:ascii="Georgia" w:hAnsi="Georgia"/>
                <w:b/>
                <w:sz w:val="20"/>
                <w:szCs w:val="20"/>
              </w:rPr>
              <w:fldChar w:fldCharType="separate"/>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b/>
                <w:sz w:val="20"/>
                <w:szCs w:val="20"/>
              </w:rPr>
              <w:fldChar w:fldCharType="end"/>
            </w:r>
          </w:p>
        </w:tc>
      </w:tr>
      <w:tr w:rsidR="00965B86" w:rsidRPr="00A42926" w14:paraId="7EBFA042" w14:textId="77777777" w:rsidTr="007103AC">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BFA03D" w14:textId="77777777" w:rsidR="00965B86" w:rsidRPr="002E39BA" w:rsidRDefault="00965B86" w:rsidP="007103AC">
            <w:pPr>
              <w:pStyle w:val="BodyText"/>
              <w:ind w:left="765"/>
              <w:contextualSpacing/>
              <w:rPr>
                <w:rFonts w:ascii="Georgia" w:hAnsi="Georgia"/>
                <w:b/>
                <w:bCs/>
                <w:i/>
                <w:sz w:val="18"/>
                <w:szCs w:val="20"/>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608BC0" w14:textId="77777777" w:rsidR="00FB4589" w:rsidRPr="00E42AFE" w:rsidRDefault="00FB4589" w:rsidP="00FB4589">
            <w:pPr>
              <w:pStyle w:val="BodyText"/>
              <w:ind w:left="34" w:right="425"/>
              <w:contextualSpacing/>
              <w:rPr>
                <w:rFonts w:ascii="Georgia" w:hAnsi="Georgia"/>
                <w:b/>
                <w:bCs/>
                <w:i/>
                <w:sz w:val="18"/>
                <w:szCs w:val="20"/>
                <w:lang w:val="sv-SE"/>
              </w:rPr>
            </w:pPr>
            <w:r w:rsidRPr="00E42AFE">
              <w:rPr>
                <w:rFonts w:ascii="Georgia" w:hAnsi="Georgia"/>
                <w:i/>
                <w:sz w:val="18"/>
                <w:szCs w:val="20"/>
                <w:lang w:val="sv-SE"/>
              </w:rPr>
              <w:t xml:space="preserve">Belysning av ämnesområdet ur ett hållbarhetsperspektiv (se KTH:s </w:t>
            </w:r>
            <w:r>
              <w:rPr>
                <w:rFonts w:ascii="Georgia" w:hAnsi="Georgia"/>
                <w:i/>
                <w:sz w:val="18"/>
                <w:szCs w:val="20"/>
                <w:lang w:val="sv-SE"/>
              </w:rPr>
              <w:t>h</w:t>
            </w:r>
            <w:r w:rsidRPr="00E42AFE">
              <w:rPr>
                <w:rFonts w:ascii="Georgia" w:hAnsi="Georgia"/>
                <w:i/>
                <w:sz w:val="18"/>
                <w:szCs w:val="20"/>
                <w:lang w:val="sv-SE"/>
              </w:rPr>
              <w:t>ållbarhet</w:t>
            </w:r>
            <w:r>
              <w:rPr>
                <w:rFonts w:ascii="Georgia" w:hAnsi="Georgia"/>
                <w:i/>
                <w:sz w:val="18"/>
                <w:szCs w:val="20"/>
                <w:lang w:val="sv-SE"/>
              </w:rPr>
              <w:t>s- klimatmål)</w:t>
            </w:r>
            <w:r w:rsidRPr="00E42AFE">
              <w:rPr>
                <w:rFonts w:ascii="Georgia" w:hAnsi="Georgia"/>
                <w:i/>
                <w:sz w:val="18"/>
                <w:szCs w:val="20"/>
                <w:lang w:val="sv-SE"/>
              </w:rPr>
              <w:t>.</w:t>
            </w:r>
          </w:p>
          <w:p w14:paraId="37DE2CC0" w14:textId="77777777" w:rsidR="00FB4589" w:rsidRPr="00E42AFE" w:rsidRDefault="00FB4589" w:rsidP="00FB4589">
            <w:pPr>
              <w:pStyle w:val="BodyText"/>
              <w:ind w:left="34"/>
              <w:contextualSpacing/>
              <w:rPr>
                <w:rFonts w:ascii="Georgia" w:hAnsi="Georgia"/>
                <w:b/>
                <w:bCs/>
                <w:i/>
                <w:sz w:val="20"/>
                <w:szCs w:val="20"/>
                <w:lang w:val="sv-SE"/>
              </w:rPr>
            </w:pPr>
          </w:p>
          <w:p w14:paraId="6167A015" w14:textId="77777777" w:rsidR="00FB4589" w:rsidRDefault="00FB4589" w:rsidP="00FB4589">
            <w:pPr>
              <w:pStyle w:val="BodyText"/>
              <w:ind w:left="34"/>
              <w:contextualSpacing/>
              <w:rPr>
                <w:rFonts w:ascii="Georgia" w:hAnsi="Georgia"/>
                <w:b/>
                <w:sz w:val="20"/>
                <w:szCs w:val="20"/>
              </w:rPr>
            </w:pPr>
            <w:r w:rsidRPr="00A42926">
              <w:rPr>
                <w:rFonts w:ascii="Georgia" w:hAnsi="Georgia"/>
                <w:b/>
                <w:sz w:val="20"/>
                <w:szCs w:val="20"/>
              </w:rPr>
              <w:fldChar w:fldCharType="begin">
                <w:ffData>
                  <w:name w:val="TripDates5"/>
                  <w:enabled/>
                  <w:calcOnExit w:val="0"/>
                  <w:textInput/>
                </w:ffData>
              </w:fldChar>
            </w:r>
            <w:r w:rsidRPr="00A42926">
              <w:rPr>
                <w:rFonts w:ascii="Georgia" w:hAnsi="Georgia"/>
                <w:sz w:val="20"/>
                <w:szCs w:val="20"/>
              </w:rPr>
              <w:instrText xml:space="preserve"> FORMTEXT </w:instrText>
            </w:r>
            <w:r w:rsidRPr="00A42926">
              <w:rPr>
                <w:rFonts w:ascii="Georgia" w:hAnsi="Georgia"/>
                <w:b/>
                <w:sz w:val="20"/>
                <w:szCs w:val="20"/>
              </w:rPr>
            </w:r>
            <w:r w:rsidRPr="00A42926">
              <w:rPr>
                <w:rFonts w:ascii="Georgia" w:hAnsi="Georgia"/>
                <w:b/>
                <w:sz w:val="20"/>
                <w:szCs w:val="20"/>
              </w:rPr>
              <w:fldChar w:fldCharType="separate"/>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b/>
                <w:sz w:val="20"/>
                <w:szCs w:val="20"/>
              </w:rPr>
              <w:fldChar w:fldCharType="end"/>
            </w:r>
          </w:p>
          <w:p w14:paraId="7EBFA041" w14:textId="77777777" w:rsidR="00965B86" w:rsidRPr="00A42926" w:rsidRDefault="00965B86" w:rsidP="007103AC">
            <w:pPr>
              <w:pStyle w:val="BodyText"/>
              <w:ind w:left="34"/>
              <w:contextualSpacing/>
              <w:rPr>
                <w:rFonts w:ascii="Georgia" w:hAnsi="Georgia"/>
                <w:b/>
                <w:bCs/>
                <w:i/>
                <w:sz w:val="20"/>
                <w:szCs w:val="20"/>
              </w:rPr>
            </w:pPr>
          </w:p>
        </w:tc>
      </w:tr>
      <w:tr w:rsidR="00965B86" w:rsidRPr="00A42926" w14:paraId="7EBFA054" w14:textId="77777777" w:rsidTr="007103AC">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BFA04F" w14:textId="77777777" w:rsidR="00965B86" w:rsidRPr="002E39BA" w:rsidRDefault="00965B86" w:rsidP="007103AC">
            <w:pPr>
              <w:pStyle w:val="BodyText"/>
              <w:ind w:left="765"/>
              <w:contextualSpacing/>
              <w:rPr>
                <w:rFonts w:ascii="Georgia" w:hAnsi="Georgia"/>
                <w:b/>
                <w:bCs/>
                <w:i/>
                <w:sz w:val="18"/>
                <w:szCs w:val="20"/>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BFA050" w14:textId="77777777" w:rsidR="00965B86" w:rsidRPr="006958D9" w:rsidRDefault="00965B86" w:rsidP="007103AC">
            <w:pPr>
              <w:pStyle w:val="BodyText"/>
              <w:ind w:right="425"/>
              <w:contextualSpacing/>
              <w:rPr>
                <w:rFonts w:ascii="Georgia" w:hAnsi="Georgia"/>
                <w:b/>
                <w:i/>
                <w:sz w:val="18"/>
                <w:szCs w:val="18"/>
                <w:lang w:val="sv-SE" w:eastAsia="sv-SE"/>
              </w:rPr>
            </w:pPr>
            <w:r w:rsidRPr="006958D9">
              <w:rPr>
                <w:rFonts w:ascii="Georgia" w:hAnsi="Georgia"/>
                <w:i/>
                <w:sz w:val="18"/>
                <w:szCs w:val="18"/>
                <w:lang w:val="sv-SE" w:eastAsia="sv-SE"/>
              </w:rPr>
              <w:t>Datum för när anställningen bör påbörjas.</w:t>
            </w:r>
          </w:p>
          <w:p w14:paraId="7EBFA051" w14:textId="77777777" w:rsidR="00965B86" w:rsidRPr="006958D9" w:rsidRDefault="00965B86" w:rsidP="007103AC">
            <w:pPr>
              <w:pStyle w:val="BodyText"/>
              <w:ind w:right="425"/>
              <w:contextualSpacing/>
              <w:rPr>
                <w:rFonts w:ascii="Georgia" w:hAnsi="Georgia"/>
                <w:b/>
                <w:i/>
                <w:sz w:val="18"/>
                <w:szCs w:val="18"/>
                <w:lang w:val="sv-SE" w:eastAsia="sv-SE"/>
              </w:rPr>
            </w:pPr>
          </w:p>
          <w:p w14:paraId="7EBFA052" w14:textId="77777777" w:rsidR="00965B86" w:rsidRDefault="00965B86" w:rsidP="007103AC">
            <w:pPr>
              <w:pStyle w:val="BodyText"/>
              <w:ind w:right="425"/>
              <w:contextualSpacing/>
              <w:rPr>
                <w:rFonts w:ascii="Georgia" w:hAnsi="Georgia"/>
                <w:b/>
                <w:sz w:val="20"/>
                <w:szCs w:val="20"/>
              </w:rPr>
            </w:pPr>
            <w:r w:rsidRPr="00A42926">
              <w:rPr>
                <w:rFonts w:ascii="Georgia" w:hAnsi="Georgia"/>
                <w:b/>
                <w:sz w:val="20"/>
                <w:szCs w:val="20"/>
              </w:rPr>
              <w:fldChar w:fldCharType="begin">
                <w:ffData>
                  <w:name w:val="TripDates5"/>
                  <w:enabled/>
                  <w:calcOnExit w:val="0"/>
                  <w:textInput/>
                </w:ffData>
              </w:fldChar>
            </w:r>
            <w:r w:rsidRPr="00A42926">
              <w:rPr>
                <w:rFonts w:ascii="Georgia" w:hAnsi="Georgia"/>
                <w:sz w:val="20"/>
                <w:szCs w:val="20"/>
              </w:rPr>
              <w:instrText xml:space="preserve"> FORMTEXT </w:instrText>
            </w:r>
            <w:r w:rsidRPr="00A42926">
              <w:rPr>
                <w:rFonts w:ascii="Georgia" w:hAnsi="Georgia"/>
                <w:b/>
                <w:sz w:val="20"/>
                <w:szCs w:val="20"/>
              </w:rPr>
            </w:r>
            <w:r w:rsidRPr="00A42926">
              <w:rPr>
                <w:rFonts w:ascii="Georgia" w:hAnsi="Georgia"/>
                <w:b/>
                <w:sz w:val="20"/>
                <w:szCs w:val="20"/>
              </w:rPr>
              <w:fldChar w:fldCharType="separate"/>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b/>
                <w:sz w:val="20"/>
                <w:szCs w:val="20"/>
              </w:rPr>
              <w:fldChar w:fldCharType="end"/>
            </w:r>
          </w:p>
          <w:p w14:paraId="7EBFA053" w14:textId="77777777" w:rsidR="00965B86" w:rsidRPr="000D29E3" w:rsidRDefault="00965B86" w:rsidP="007103AC">
            <w:pPr>
              <w:pStyle w:val="BodyText"/>
              <w:ind w:right="425"/>
              <w:contextualSpacing/>
              <w:rPr>
                <w:rFonts w:ascii="Georgia" w:hAnsi="Georgia"/>
                <w:b/>
                <w:sz w:val="20"/>
                <w:szCs w:val="20"/>
              </w:rPr>
            </w:pPr>
          </w:p>
        </w:tc>
      </w:tr>
      <w:tr w:rsidR="00965B86" w:rsidRPr="00975F6A" w14:paraId="7EBFA058" w14:textId="77777777" w:rsidTr="007103AC">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5D3" w:themeFill="accent3" w:themeFillTint="33"/>
          </w:tcPr>
          <w:p w14:paraId="7EBFA055" w14:textId="77777777" w:rsidR="00965B86" w:rsidRPr="002E39BA" w:rsidRDefault="00965B86" w:rsidP="007103AC">
            <w:pPr>
              <w:pStyle w:val="BodyText"/>
              <w:ind w:left="765"/>
              <w:contextualSpacing/>
              <w:rPr>
                <w:rFonts w:ascii="Georgia" w:hAnsi="Georgia"/>
                <w:b/>
                <w:bCs/>
                <w:i/>
                <w:sz w:val="18"/>
                <w:szCs w:val="20"/>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5D3" w:themeFill="accent3" w:themeFillTint="33"/>
          </w:tcPr>
          <w:p w14:paraId="7EBFA056" w14:textId="77777777" w:rsidR="00965B86" w:rsidRPr="006958D9" w:rsidRDefault="00965B86" w:rsidP="00965B86">
            <w:pPr>
              <w:pStyle w:val="Heading3"/>
              <w:rPr>
                <w:sz w:val="6"/>
                <w:lang w:val="sv-SE" w:eastAsia="sv-SE"/>
              </w:rPr>
            </w:pPr>
            <w:r w:rsidRPr="006958D9">
              <w:rPr>
                <w:lang w:val="sv-SE" w:eastAsia="sv-SE"/>
              </w:rPr>
              <w:t>Finansiering och avsatta fakultetsresurser</w:t>
            </w:r>
          </w:p>
          <w:p w14:paraId="7EBFA057" w14:textId="0CD84D60" w:rsidR="00965B86" w:rsidRPr="006D472A" w:rsidRDefault="00965B86" w:rsidP="00965B86">
            <w:pPr>
              <w:pStyle w:val="BodyText"/>
              <w:ind w:left="-108"/>
              <w:contextualSpacing/>
              <w:rPr>
                <w:rFonts w:ascii="Georgia" w:hAnsi="Georgia"/>
                <w:b/>
                <w:sz w:val="18"/>
                <w:szCs w:val="20"/>
                <w:lang w:val="sv-SE"/>
              </w:rPr>
            </w:pPr>
            <w:r w:rsidRPr="006958D9">
              <w:rPr>
                <w:rFonts w:ascii="Georgia" w:hAnsi="Georgia"/>
                <w:sz w:val="18"/>
                <w:szCs w:val="20"/>
                <w:lang w:val="sv-SE"/>
              </w:rPr>
              <w:t xml:space="preserve">Ansökan ska visa att skolan och berörd verksamhet uppfyller dessa villkor och att de åtar sig ett långsiktigt ansvar för att de villkor som anges kommer att uppfyllas för den specifika anställning som ansökan avser. </w:t>
            </w:r>
          </w:p>
        </w:tc>
      </w:tr>
      <w:tr w:rsidR="00965B86" w:rsidRPr="00A42926" w14:paraId="7EBFA05E" w14:textId="77777777" w:rsidTr="007103AC">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BFA059" w14:textId="77777777" w:rsidR="00965B86" w:rsidRPr="006D472A" w:rsidRDefault="00965B86" w:rsidP="007103AC">
            <w:pPr>
              <w:pStyle w:val="BodyText"/>
              <w:ind w:left="765"/>
              <w:contextualSpacing/>
              <w:rPr>
                <w:rFonts w:ascii="Georgia" w:hAnsi="Georgia"/>
                <w:b/>
                <w:bCs/>
                <w:i/>
                <w:sz w:val="18"/>
                <w:szCs w:val="20"/>
                <w:lang w:val="sv-SE"/>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BFA05A" w14:textId="77777777" w:rsidR="00965B86" w:rsidRPr="006958D9" w:rsidRDefault="00965B86" w:rsidP="007103AC">
            <w:pPr>
              <w:pStyle w:val="BodyText"/>
              <w:contextualSpacing/>
              <w:rPr>
                <w:rFonts w:ascii="Georgia" w:hAnsi="Georgia"/>
                <w:b/>
                <w:i/>
                <w:sz w:val="18"/>
                <w:szCs w:val="18"/>
                <w:lang w:val="sv-SE" w:eastAsia="sv-SE"/>
              </w:rPr>
            </w:pPr>
            <w:r w:rsidRPr="006958D9">
              <w:rPr>
                <w:rFonts w:ascii="Georgia" w:hAnsi="Georgia"/>
                <w:i/>
                <w:sz w:val="18"/>
                <w:szCs w:val="18"/>
                <w:lang w:val="sv-SE" w:eastAsia="sv-SE"/>
              </w:rPr>
              <w:t>Redovisning av berörd verksamhets (avdelning/institution/enhet) samlade basanslag (Gru+FoFu) i förhållande till befintligt antal fakultetsanställningar och adjunktsanställningar. Beskriv utrymme för tillkommande fakultetsanställning och eventuella särskilda förutsättningar vad gäller tillgång till och fördelning av basanslag.</w:t>
            </w:r>
          </w:p>
          <w:p w14:paraId="7EBFA05B" w14:textId="77777777" w:rsidR="00965B86" w:rsidRPr="006958D9" w:rsidRDefault="00965B86" w:rsidP="007103AC">
            <w:pPr>
              <w:pStyle w:val="BodyText"/>
              <w:contextualSpacing/>
              <w:rPr>
                <w:rFonts w:ascii="Georgia" w:hAnsi="Georgia"/>
                <w:b/>
                <w:i/>
                <w:sz w:val="18"/>
                <w:szCs w:val="18"/>
                <w:lang w:val="sv-SE" w:eastAsia="sv-SE"/>
              </w:rPr>
            </w:pPr>
          </w:p>
          <w:p w14:paraId="7EBFA05C" w14:textId="77777777" w:rsidR="00965B86" w:rsidRDefault="00965B86" w:rsidP="007103AC">
            <w:pPr>
              <w:pStyle w:val="BodyText"/>
              <w:ind w:right="425"/>
              <w:contextualSpacing/>
              <w:rPr>
                <w:rFonts w:ascii="Georgia" w:hAnsi="Georgia"/>
                <w:b/>
                <w:sz w:val="20"/>
                <w:szCs w:val="20"/>
              </w:rPr>
            </w:pPr>
            <w:r w:rsidRPr="00A42926">
              <w:rPr>
                <w:rFonts w:ascii="Georgia" w:hAnsi="Georgia"/>
                <w:b/>
                <w:sz w:val="20"/>
                <w:szCs w:val="20"/>
              </w:rPr>
              <w:fldChar w:fldCharType="begin">
                <w:ffData>
                  <w:name w:val="TripDates5"/>
                  <w:enabled/>
                  <w:calcOnExit w:val="0"/>
                  <w:textInput/>
                </w:ffData>
              </w:fldChar>
            </w:r>
            <w:r w:rsidRPr="00A42926">
              <w:rPr>
                <w:rFonts w:ascii="Georgia" w:hAnsi="Georgia"/>
                <w:sz w:val="20"/>
                <w:szCs w:val="20"/>
              </w:rPr>
              <w:instrText xml:space="preserve"> FORMTEXT </w:instrText>
            </w:r>
            <w:r w:rsidRPr="00A42926">
              <w:rPr>
                <w:rFonts w:ascii="Georgia" w:hAnsi="Georgia"/>
                <w:b/>
                <w:sz w:val="20"/>
                <w:szCs w:val="20"/>
              </w:rPr>
            </w:r>
            <w:r w:rsidRPr="00A42926">
              <w:rPr>
                <w:rFonts w:ascii="Georgia" w:hAnsi="Georgia"/>
                <w:b/>
                <w:sz w:val="20"/>
                <w:szCs w:val="20"/>
              </w:rPr>
              <w:fldChar w:fldCharType="separate"/>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b/>
                <w:sz w:val="20"/>
                <w:szCs w:val="20"/>
              </w:rPr>
              <w:fldChar w:fldCharType="end"/>
            </w:r>
          </w:p>
          <w:p w14:paraId="7EBFA05D" w14:textId="77777777" w:rsidR="00965B86" w:rsidRPr="002C56D7" w:rsidRDefault="00965B86" w:rsidP="007103AC">
            <w:pPr>
              <w:pStyle w:val="BodyText"/>
              <w:ind w:right="425"/>
              <w:contextualSpacing/>
              <w:rPr>
                <w:rFonts w:ascii="Georgia" w:hAnsi="Georgia"/>
                <w:b/>
                <w:bCs/>
                <w:i/>
                <w:sz w:val="18"/>
                <w:szCs w:val="20"/>
              </w:rPr>
            </w:pPr>
          </w:p>
        </w:tc>
      </w:tr>
      <w:tr w:rsidR="00965B86" w:rsidRPr="00A42926" w14:paraId="7EBFA064" w14:textId="77777777" w:rsidTr="007103AC">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BFA05F" w14:textId="77777777" w:rsidR="00965B86" w:rsidRPr="002E39BA" w:rsidRDefault="00965B86" w:rsidP="007103AC">
            <w:pPr>
              <w:pStyle w:val="BodyText"/>
              <w:ind w:left="765"/>
              <w:contextualSpacing/>
              <w:rPr>
                <w:rFonts w:ascii="Georgia" w:hAnsi="Georgia"/>
                <w:b/>
                <w:bCs/>
                <w:i/>
                <w:sz w:val="18"/>
                <w:szCs w:val="20"/>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BFA060" w14:textId="679975DC" w:rsidR="00965B86" w:rsidRPr="006958D9" w:rsidRDefault="00965B86" w:rsidP="007103AC">
            <w:pPr>
              <w:pStyle w:val="BodyText"/>
              <w:contextualSpacing/>
              <w:rPr>
                <w:rFonts w:ascii="Georgia" w:hAnsi="Georgia"/>
                <w:b/>
                <w:i/>
                <w:sz w:val="18"/>
                <w:szCs w:val="18"/>
                <w:lang w:val="sv-SE" w:eastAsia="sv-SE"/>
              </w:rPr>
            </w:pPr>
            <w:r w:rsidRPr="006958D9">
              <w:rPr>
                <w:rFonts w:ascii="Georgia" w:hAnsi="Georgia"/>
                <w:i/>
                <w:sz w:val="18"/>
                <w:szCs w:val="18"/>
                <w:lang w:val="sv-SE" w:eastAsia="sv-SE"/>
              </w:rPr>
              <w:t xml:space="preserve">Beskrivning av tillgängliga resurser för den föreslagna anställningen på kort (år 1-4) och lång (år 4-8) sikt. Tabeller behöver inte inkluderas. Följande riktmärken gäller avseende minimibelopp som ska kunna avsättas ur interna anslag för anställningen under de första fyra åren: för professur, 2-2,3 miljoner per år, för lektorat och biträdande lektorat 1,2-1,5 miljoner per år. Beskriv utöver täckning för lönekostnader även avsatta resurser för bedrivande av forskningsverksamhet (startbidrag). De resurser som beskrivs här utgör underlag för den överenskommelse om anställningens innehåll som träffas i samband med anställning. </w:t>
            </w:r>
            <w:r w:rsidR="00FB4589" w:rsidRPr="00BF6942">
              <w:rPr>
                <w:i/>
                <w:sz w:val="18"/>
                <w:szCs w:val="18"/>
              </w:rPr>
              <w:t>(se avsnitt 3.1</w:t>
            </w:r>
            <w:r w:rsidR="00FB4589">
              <w:rPr>
                <w:i/>
                <w:sz w:val="18"/>
                <w:szCs w:val="18"/>
              </w:rPr>
              <w:t xml:space="preserve"> i riktlinje till an</w:t>
            </w:r>
            <w:r w:rsidR="00E33BF8">
              <w:rPr>
                <w:i/>
                <w:sz w:val="18"/>
                <w:szCs w:val="18"/>
              </w:rPr>
              <w:t>st</w:t>
            </w:r>
            <w:r w:rsidR="00FB4589">
              <w:rPr>
                <w:i/>
                <w:sz w:val="18"/>
                <w:szCs w:val="18"/>
              </w:rPr>
              <w:t>ällningsordningen</w:t>
            </w:r>
            <w:r w:rsidR="00FB4589" w:rsidRPr="00BF6942">
              <w:rPr>
                <w:i/>
                <w:sz w:val="18"/>
                <w:szCs w:val="18"/>
              </w:rPr>
              <w:t>).</w:t>
            </w:r>
          </w:p>
          <w:p w14:paraId="7EBFA061" w14:textId="77777777" w:rsidR="00965B86" w:rsidRPr="006958D9" w:rsidRDefault="00965B86" w:rsidP="007103AC">
            <w:pPr>
              <w:pStyle w:val="BodyText"/>
              <w:contextualSpacing/>
              <w:rPr>
                <w:rFonts w:ascii="Georgia" w:hAnsi="Georgia"/>
                <w:b/>
                <w:i/>
                <w:sz w:val="18"/>
                <w:szCs w:val="18"/>
                <w:lang w:val="sv-SE" w:eastAsia="sv-SE"/>
              </w:rPr>
            </w:pPr>
          </w:p>
          <w:p w14:paraId="7EBFA062" w14:textId="77777777" w:rsidR="00965B86" w:rsidRDefault="00965B86" w:rsidP="007103AC">
            <w:pPr>
              <w:pStyle w:val="BodyText"/>
              <w:ind w:right="425"/>
              <w:contextualSpacing/>
              <w:rPr>
                <w:rFonts w:ascii="Georgia" w:hAnsi="Georgia"/>
                <w:b/>
                <w:sz w:val="20"/>
                <w:szCs w:val="20"/>
              </w:rPr>
            </w:pPr>
            <w:r w:rsidRPr="00A42926">
              <w:rPr>
                <w:rFonts w:ascii="Georgia" w:hAnsi="Georgia"/>
                <w:b/>
                <w:sz w:val="20"/>
                <w:szCs w:val="20"/>
              </w:rPr>
              <w:fldChar w:fldCharType="begin">
                <w:ffData>
                  <w:name w:val="TripDates5"/>
                  <w:enabled/>
                  <w:calcOnExit w:val="0"/>
                  <w:textInput/>
                </w:ffData>
              </w:fldChar>
            </w:r>
            <w:r w:rsidRPr="00A42926">
              <w:rPr>
                <w:rFonts w:ascii="Georgia" w:hAnsi="Georgia"/>
                <w:sz w:val="20"/>
                <w:szCs w:val="20"/>
              </w:rPr>
              <w:instrText xml:space="preserve"> FORMTEXT </w:instrText>
            </w:r>
            <w:r w:rsidRPr="00A42926">
              <w:rPr>
                <w:rFonts w:ascii="Georgia" w:hAnsi="Georgia"/>
                <w:b/>
                <w:sz w:val="20"/>
                <w:szCs w:val="20"/>
              </w:rPr>
            </w:r>
            <w:r w:rsidRPr="00A42926">
              <w:rPr>
                <w:rFonts w:ascii="Georgia" w:hAnsi="Georgia"/>
                <w:b/>
                <w:sz w:val="20"/>
                <w:szCs w:val="20"/>
              </w:rPr>
              <w:fldChar w:fldCharType="separate"/>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b/>
                <w:sz w:val="20"/>
                <w:szCs w:val="20"/>
              </w:rPr>
              <w:fldChar w:fldCharType="end"/>
            </w:r>
          </w:p>
          <w:p w14:paraId="7EBFA063" w14:textId="77777777" w:rsidR="00965B86" w:rsidRPr="00895424" w:rsidRDefault="00965B86" w:rsidP="007103AC">
            <w:pPr>
              <w:pStyle w:val="BodyText"/>
              <w:ind w:right="425"/>
              <w:contextualSpacing/>
              <w:rPr>
                <w:rFonts w:ascii="Georgia" w:hAnsi="Georgia"/>
                <w:b/>
                <w:bCs/>
                <w:i/>
                <w:sz w:val="14"/>
                <w:szCs w:val="20"/>
              </w:rPr>
            </w:pPr>
          </w:p>
        </w:tc>
      </w:tr>
      <w:tr w:rsidR="00965B86" w:rsidRPr="00A42926" w14:paraId="7EBFA06A" w14:textId="77777777" w:rsidTr="007103AC">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BFA065" w14:textId="77777777" w:rsidR="00965B86" w:rsidRPr="002E39BA" w:rsidRDefault="00965B86" w:rsidP="007103AC">
            <w:pPr>
              <w:pStyle w:val="BodyText"/>
              <w:ind w:left="765"/>
              <w:contextualSpacing/>
              <w:rPr>
                <w:rFonts w:ascii="Georgia" w:hAnsi="Georgia"/>
                <w:b/>
                <w:bCs/>
                <w:i/>
                <w:sz w:val="18"/>
                <w:szCs w:val="20"/>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BFA066" w14:textId="77777777" w:rsidR="00965B86" w:rsidRPr="006958D9" w:rsidRDefault="00965B86" w:rsidP="007103AC">
            <w:pPr>
              <w:pStyle w:val="BodyText"/>
              <w:contextualSpacing/>
              <w:rPr>
                <w:rFonts w:ascii="Georgia" w:hAnsi="Georgia"/>
                <w:b/>
                <w:i/>
                <w:sz w:val="18"/>
                <w:szCs w:val="18"/>
                <w:lang w:val="sv-SE" w:eastAsia="sv-SE"/>
              </w:rPr>
            </w:pPr>
            <w:r w:rsidRPr="006958D9">
              <w:rPr>
                <w:rFonts w:ascii="Georgia" w:hAnsi="Georgia"/>
                <w:i/>
                <w:sz w:val="18"/>
                <w:szCs w:val="18"/>
                <w:lang w:val="sv-SE" w:eastAsia="sv-SE"/>
              </w:rPr>
              <w:t xml:space="preserve">Beskrivning av eventuella externa finansieringskällor som rör den föreslagna anställningen (dvs. eventuell donation eller anknytning till större externfinansierat forskningsprogram).  </w:t>
            </w:r>
          </w:p>
          <w:p w14:paraId="7EBFA067" w14:textId="77777777" w:rsidR="00965B86" w:rsidRPr="006958D9" w:rsidRDefault="00965B86" w:rsidP="007103AC">
            <w:pPr>
              <w:pStyle w:val="BodyText"/>
              <w:contextualSpacing/>
              <w:rPr>
                <w:rFonts w:ascii="Georgia" w:hAnsi="Georgia"/>
                <w:b/>
                <w:i/>
                <w:sz w:val="18"/>
                <w:szCs w:val="18"/>
                <w:lang w:val="sv-SE" w:eastAsia="sv-SE"/>
              </w:rPr>
            </w:pPr>
          </w:p>
          <w:p w14:paraId="7EBFA068" w14:textId="77777777" w:rsidR="00965B86" w:rsidRDefault="00965B86" w:rsidP="007103AC">
            <w:pPr>
              <w:pStyle w:val="BodyText"/>
              <w:ind w:right="425"/>
              <w:contextualSpacing/>
              <w:rPr>
                <w:rFonts w:ascii="Georgia" w:hAnsi="Georgia"/>
                <w:b/>
                <w:sz w:val="20"/>
                <w:szCs w:val="20"/>
              </w:rPr>
            </w:pPr>
            <w:r w:rsidRPr="00A42926">
              <w:rPr>
                <w:rFonts w:ascii="Georgia" w:hAnsi="Georgia"/>
                <w:b/>
                <w:sz w:val="20"/>
                <w:szCs w:val="20"/>
              </w:rPr>
              <w:fldChar w:fldCharType="begin">
                <w:ffData>
                  <w:name w:val="TripDates5"/>
                  <w:enabled/>
                  <w:calcOnExit w:val="0"/>
                  <w:textInput/>
                </w:ffData>
              </w:fldChar>
            </w:r>
            <w:r w:rsidRPr="00A42926">
              <w:rPr>
                <w:rFonts w:ascii="Georgia" w:hAnsi="Georgia"/>
                <w:sz w:val="20"/>
                <w:szCs w:val="20"/>
              </w:rPr>
              <w:instrText xml:space="preserve"> FORMTEXT </w:instrText>
            </w:r>
            <w:r w:rsidRPr="00A42926">
              <w:rPr>
                <w:rFonts w:ascii="Georgia" w:hAnsi="Georgia"/>
                <w:b/>
                <w:sz w:val="20"/>
                <w:szCs w:val="20"/>
              </w:rPr>
            </w:r>
            <w:r w:rsidRPr="00A42926">
              <w:rPr>
                <w:rFonts w:ascii="Georgia" w:hAnsi="Georgia"/>
                <w:b/>
                <w:sz w:val="20"/>
                <w:szCs w:val="20"/>
              </w:rPr>
              <w:fldChar w:fldCharType="separate"/>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b/>
                <w:sz w:val="20"/>
                <w:szCs w:val="20"/>
              </w:rPr>
              <w:fldChar w:fldCharType="end"/>
            </w:r>
          </w:p>
          <w:p w14:paraId="7EBFA069" w14:textId="77777777" w:rsidR="00965B86" w:rsidRPr="00895424" w:rsidRDefault="00965B86" w:rsidP="007103AC">
            <w:pPr>
              <w:pStyle w:val="BodyText"/>
              <w:ind w:right="425"/>
              <w:contextualSpacing/>
              <w:rPr>
                <w:rFonts w:ascii="Georgia" w:hAnsi="Georgia"/>
                <w:b/>
                <w:bCs/>
                <w:i/>
                <w:sz w:val="10"/>
                <w:szCs w:val="20"/>
              </w:rPr>
            </w:pPr>
          </w:p>
        </w:tc>
      </w:tr>
      <w:tr w:rsidR="00965B86" w:rsidRPr="00A42926" w14:paraId="7EBFA070" w14:textId="77777777" w:rsidTr="007103AC">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BFA06B" w14:textId="77777777" w:rsidR="00965B86" w:rsidRPr="002E39BA" w:rsidRDefault="00965B86" w:rsidP="007103AC">
            <w:pPr>
              <w:pStyle w:val="BodyText"/>
              <w:ind w:left="765"/>
              <w:contextualSpacing/>
              <w:rPr>
                <w:rFonts w:ascii="Georgia" w:hAnsi="Georgia"/>
                <w:b/>
                <w:bCs/>
                <w:i/>
                <w:sz w:val="18"/>
                <w:szCs w:val="20"/>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BFA06C" w14:textId="77777777" w:rsidR="00965B86" w:rsidRPr="006958D9" w:rsidRDefault="00965B86" w:rsidP="007103AC">
            <w:pPr>
              <w:pStyle w:val="BodyText"/>
              <w:contextualSpacing/>
              <w:rPr>
                <w:rFonts w:ascii="Georgia" w:hAnsi="Georgia"/>
                <w:b/>
                <w:i/>
                <w:sz w:val="18"/>
                <w:szCs w:val="18"/>
                <w:lang w:val="sv-SE" w:eastAsia="sv-SE"/>
              </w:rPr>
            </w:pPr>
            <w:r w:rsidRPr="006958D9">
              <w:rPr>
                <w:rFonts w:ascii="Georgia" w:hAnsi="Georgia"/>
                <w:i/>
                <w:sz w:val="18"/>
                <w:szCs w:val="18"/>
                <w:lang w:val="sv-SE" w:eastAsia="sv-SE"/>
              </w:rPr>
              <w:t>Kommentar rörande tillgången på externa finansieringskällor i ämnesområdet.</w:t>
            </w:r>
          </w:p>
          <w:p w14:paraId="7EBFA06D" w14:textId="77777777" w:rsidR="00965B86" w:rsidRPr="006958D9" w:rsidRDefault="00965B86" w:rsidP="007103AC">
            <w:pPr>
              <w:pStyle w:val="BodyText"/>
              <w:contextualSpacing/>
              <w:rPr>
                <w:rFonts w:ascii="Georgia" w:hAnsi="Georgia"/>
                <w:b/>
                <w:i/>
                <w:sz w:val="18"/>
                <w:szCs w:val="18"/>
                <w:lang w:val="sv-SE" w:eastAsia="sv-SE"/>
              </w:rPr>
            </w:pPr>
          </w:p>
          <w:p w14:paraId="7EBFA06E" w14:textId="77777777" w:rsidR="00965B86" w:rsidRDefault="00965B86" w:rsidP="007103AC">
            <w:pPr>
              <w:pStyle w:val="BodyText"/>
              <w:ind w:right="425"/>
              <w:contextualSpacing/>
              <w:rPr>
                <w:rFonts w:ascii="Georgia" w:hAnsi="Georgia"/>
                <w:b/>
                <w:sz w:val="20"/>
                <w:szCs w:val="20"/>
              </w:rPr>
            </w:pPr>
            <w:r w:rsidRPr="00A42926">
              <w:rPr>
                <w:rFonts w:ascii="Georgia" w:hAnsi="Georgia"/>
                <w:b/>
                <w:sz w:val="20"/>
                <w:szCs w:val="20"/>
              </w:rPr>
              <w:fldChar w:fldCharType="begin">
                <w:ffData>
                  <w:name w:val="TripDates5"/>
                  <w:enabled/>
                  <w:calcOnExit w:val="0"/>
                  <w:textInput/>
                </w:ffData>
              </w:fldChar>
            </w:r>
            <w:r w:rsidRPr="00A42926">
              <w:rPr>
                <w:rFonts w:ascii="Georgia" w:hAnsi="Georgia"/>
                <w:sz w:val="20"/>
                <w:szCs w:val="20"/>
              </w:rPr>
              <w:instrText xml:space="preserve"> FORMTEXT </w:instrText>
            </w:r>
            <w:r w:rsidRPr="00A42926">
              <w:rPr>
                <w:rFonts w:ascii="Georgia" w:hAnsi="Georgia"/>
                <w:b/>
                <w:sz w:val="20"/>
                <w:szCs w:val="20"/>
              </w:rPr>
            </w:r>
            <w:r w:rsidRPr="00A42926">
              <w:rPr>
                <w:rFonts w:ascii="Georgia" w:hAnsi="Georgia"/>
                <w:b/>
                <w:sz w:val="20"/>
                <w:szCs w:val="20"/>
              </w:rPr>
              <w:fldChar w:fldCharType="separate"/>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sz w:val="20"/>
                <w:szCs w:val="20"/>
              </w:rPr>
              <w:t> </w:t>
            </w:r>
            <w:r w:rsidRPr="00A42926">
              <w:rPr>
                <w:rFonts w:ascii="Georgia" w:hAnsi="Georgia"/>
                <w:b/>
                <w:sz w:val="20"/>
                <w:szCs w:val="20"/>
              </w:rPr>
              <w:fldChar w:fldCharType="end"/>
            </w:r>
          </w:p>
          <w:p w14:paraId="533F0388" w14:textId="77777777" w:rsidR="00965B86" w:rsidRDefault="00965B86" w:rsidP="007103AC">
            <w:pPr>
              <w:pStyle w:val="BodyText"/>
              <w:ind w:right="425"/>
              <w:contextualSpacing/>
              <w:rPr>
                <w:rFonts w:ascii="Georgia" w:hAnsi="Georgia"/>
                <w:b/>
                <w:bCs/>
                <w:i/>
                <w:sz w:val="4"/>
                <w:szCs w:val="20"/>
              </w:rPr>
            </w:pPr>
          </w:p>
          <w:p w14:paraId="7EBFA06F" w14:textId="09AD2A5E" w:rsidR="006D472A" w:rsidRPr="00895424" w:rsidRDefault="006D472A" w:rsidP="007103AC">
            <w:pPr>
              <w:pStyle w:val="BodyText"/>
              <w:ind w:right="425"/>
              <w:contextualSpacing/>
              <w:rPr>
                <w:rFonts w:ascii="Georgia" w:hAnsi="Georgia"/>
                <w:b/>
                <w:bCs/>
                <w:i/>
                <w:sz w:val="4"/>
                <w:szCs w:val="20"/>
              </w:rPr>
            </w:pPr>
          </w:p>
        </w:tc>
      </w:tr>
    </w:tbl>
    <w:p w14:paraId="7EBFA071" w14:textId="77777777" w:rsidR="00965B86" w:rsidRDefault="00965B86" w:rsidP="00965B86">
      <w:pPr>
        <w:pStyle w:val="BodyText"/>
        <w:spacing w:before="1"/>
      </w:pPr>
    </w:p>
    <w:tbl>
      <w:tblPr>
        <w:tblStyle w:val="TableGrid"/>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8930"/>
      </w:tblGrid>
      <w:tr w:rsidR="003C725D" w:rsidRPr="00975F6A" w14:paraId="4A0317EF" w14:textId="77777777" w:rsidTr="00AD1608">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5D3" w:themeFill="accent3" w:themeFillTint="33"/>
          </w:tcPr>
          <w:p w14:paraId="08E20D6B" w14:textId="77777777" w:rsidR="003C725D" w:rsidRPr="006023D0" w:rsidRDefault="003C725D" w:rsidP="00AD1608">
            <w:pPr>
              <w:pStyle w:val="BodyText"/>
              <w:ind w:left="765"/>
              <w:contextualSpacing/>
              <w:rPr>
                <w:rFonts w:ascii="Georgia" w:hAnsi="Georgia"/>
                <w:b/>
                <w:bCs/>
                <w:i/>
                <w:sz w:val="18"/>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5D3" w:themeFill="accent3" w:themeFillTint="33"/>
          </w:tcPr>
          <w:p w14:paraId="63297F3C" w14:textId="77777777" w:rsidR="003C725D" w:rsidRPr="006D472A" w:rsidRDefault="003C725D" w:rsidP="00AD1608">
            <w:pPr>
              <w:pStyle w:val="Heading2"/>
              <w:rPr>
                <w:b w:val="0"/>
                <w:lang w:val="sv-SE"/>
              </w:rPr>
            </w:pPr>
            <w:r w:rsidRPr="006D472A">
              <w:rPr>
                <w:lang w:val="sv-SE"/>
              </w:rPr>
              <w:t xml:space="preserve">Anställningsform, omfattning och tidsplan för rekrytering av lärare </w:t>
            </w:r>
          </w:p>
        </w:tc>
      </w:tr>
    </w:tbl>
    <w:p w14:paraId="73B9FE51" w14:textId="77777777" w:rsidR="003C725D" w:rsidRPr="006D472A" w:rsidRDefault="003C725D" w:rsidP="003C725D">
      <w:pPr>
        <w:rPr>
          <w:rFonts w:ascii="Georgia" w:hAnsi="Georgia"/>
          <w:lang w:val="sv-SE"/>
        </w:rPr>
      </w:pPr>
    </w:p>
    <w:tbl>
      <w:tblPr>
        <w:tblStyle w:val="TableGrid"/>
        <w:tblW w:w="9351" w:type="dxa"/>
        <w:tblLook w:val="04A0" w:firstRow="1" w:lastRow="0" w:firstColumn="1" w:lastColumn="0" w:noHBand="0" w:noVBand="1"/>
      </w:tblPr>
      <w:tblGrid>
        <w:gridCol w:w="2405"/>
        <w:gridCol w:w="3969"/>
        <w:gridCol w:w="2977"/>
      </w:tblGrid>
      <w:tr w:rsidR="003C725D" w:rsidRPr="00975F6A" w14:paraId="12F1E7E4" w14:textId="77777777" w:rsidTr="00AD1608">
        <w:tc>
          <w:tcPr>
            <w:tcW w:w="2405" w:type="dxa"/>
          </w:tcPr>
          <w:p w14:paraId="415E691B" w14:textId="77777777" w:rsidR="003C725D" w:rsidRPr="006023D0" w:rsidRDefault="003C725D" w:rsidP="00AD1608">
            <w:pPr>
              <w:pStyle w:val="BodyText"/>
              <w:contextualSpacing/>
              <w:rPr>
                <w:rFonts w:ascii="Georgia" w:hAnsi="Georgia"/>
                <w:i/>
                <w:sz w:val="18"/>
                <w:szCs w:val="18"/>
                <w:lang w:eastAsia="sv-SE"/>
              </w:rPr>
            </w:pPr>
            <w:r w:rsidRPr="006023D0">
              <w:rPr>
                <w:rFonts w:ascii="Georgia" w:hAnsi="Georgia"/>
                <w:i/>
                <w:sz w:val="18"/>
                <w:szCs w:val="18"/>
                <w:lang w:eastAsia="sv-SE"/>
              </w:rPr>
              <w:t xml:space="preserve">Omfattning: </w:t>
            </w:r>
          </w:p>
          <w:p w14:paraId="5DF2F810" w14:textId="54A03336" w:rsidR="003C725D" w:rsidRPr="006023D0" w:rsidRDefault="00975F6A" w:rsidP="00AD1608">
            <w:pPr>
              <w:pStyle w:val="BodyText"/>
              <w:contextualSpacing/>
              <w:rPr>
                <w:rFonts w:ascii="Georgia" w:hAnsi="Georgia"/>
                <w:i/>
                <w:sz w:val="18"/>
                <w:szCs w:val="18"/>
                <w:lang w:eastAsia="sv-SE"/>
              </w:rPr>
            </w:pPr>
            <w:sdt>
              <w:sdtPr>
                <w:rPr>
                  <w:rFonts w:ascii="Georgia" w:hAnsi="Georgia"/>
                </w:rPr>
                <w:alias w:val="Ja/Nej"/>
                <w:tag w:val="Ja/Nej"/>
                <w:id w:val="903180951"/>
                <w14:checkbox>
                  <w14:checked w14:val="0"/>
                  <w14:checkedState w14:val="2612" w14:font="MS Gothic"/>
                  <w14:uncheckedState w14:val="2610" w14:font="MS Gothic"/>
                </w14:checkbox>
              </w:sdtPr>
              <w:sdtEndPr/>
              <w:sdtContent>
                <w:r w:rsidR="003C725D">
                  <w:rPr>
                    <w:rFonts w:ascii="MS Gothic" w:eastAsia="MS Gothic" w:hAnsi="MS Gothic" w:hint="eastAsia"/>
                  </w:rPr>
                  <w:t>☐</w:t>
                </w:r>
              </w:sdtContent>
            </w:sdt>
            <w:r w:rsidR="003C725D">
              <w:rPr>
                <w:rFonts w:ascii="Georgia" w:hAnsi="Georgia"/>
                <w:i/>
                <w:sz w:val="18"/>
                <w:szCs w:val="18"/>
                <w:lang w:eastAsia="sv-SE"/>
              </w:rPr>
              <w:t xml:space="preserve"> Heltid</w:t>
            </w:r>
          </w:p>
        </w:tc>
        <w:tc>
          <w:tcPr>
            <w:tcW w:w="3969" w:type="dxa"/>
          </w:tcPr>
          <w:p w14:paraId="4D23740D" w14:textId="77777777" w:rsidR="003C725D" w:rsidRPr="006D472A" w:rsidRDefault="003C725D" w:rsidP="00AD1608">
            <w:pPr>
              <w:pStyle w:val="BodyText"/>
              <w:contextualSpacing/>
              <w:rPr>
                <w:rFonts w:ascii="Georgia" w:hAnsi="Georgia"/>
                <w:i/>
                <w:sz w:val="18"/>
                <w:szCs w:val="18"/>
                <w:lang w:val="sv-SE" w:eastAsia="sv-SE"/>
              </w:rPr>
            </w:pPr>
            <w:r w:rsidRPr="006D472A">
              <w:rPr>
                <w:rFonts w:ascii="Georgia" w:hAnsi="Georgia"/>
                <w:i/>
                <w:sz w:val="18"/>
                <w:szCs w:val="18"/>
                <w:lang w:val="sv-SE" w:eastAsia="sv-SE"/>
              </w:rPr>
              <w:t xml:space="preserve">Anställningsform: </w:t>
            </w:r>
          </w:p>
          <w:p w14:paraId="6427E253" w14:textId="74706B59" w:rsidR="003C725D" w:rsidRPr="006D472A" w:rsidRDefault="00975F6A" w:rsidP="00AD1608">
            <w:pPr>
              <w:pStyle w:val="BodyText"/>
              <w:contextualSpacing/>
              <w:rPr>
                <w:rFonts w:ascii="Georgia" w:hAnsi="Georgia"/>
                <w:i/>
                <w:sz w:val="18"/>
                <w:szCs w:val="18"/>
                <w:lang w:val="sv-SE" w:eastAsia="sv-SE"/>
              </w:rPr>
            </w:pPr>
            <w:sdt>
              <w:sdtPr>
                <w:rPr>
                  <w:rFonts w:ascii="Georgia" w:hAnsi="Georgia"/>
                  <w:lang w:val="sv-SE"/>
                </w:rPr>
                <w:alias w:val="Ja/Nej"/>
                <w:tag w:val="Ja/Nej"/>
                <w:id w:val="-1671166371"/>
                <w14:checkbox>
                  <w14:checked w14:val="0"/>
                  <w14:checkedState w14:val="2612" w14:font="MS Gothic"/>
                  <w14:uncheckedState w14:val="2610" w14:font="MS Gothic"/>
                </w14:checkbox>
              </w:sdtPr>
              <w:sdtEndPr/>
              <w:sdtContent>
                <w:r w:rsidR="003C725D" w:rsidRPr="006D472A">
                  <w:rPr>
                    <w:rFonts w:ascii="MS Mincho" w:eastAsia="MS Mincho" w:hAnsi="MS Mincho" w:cs="MS Mincho"/>
                    <w:lang w:val="sv-SE"/>
                  </w:rPr>
                  <w:t>☐</w:t>
                </w:r>
              </w:sdtContent>
            </w:sdt>
            <w:r w:rsidR="003C725D" w:rsidRPr="006D472A">
              <w:rPr>
                <w:rFonts w:ascii="Georgia" w:hAnsi="Georgia"/>
                <w:i/>
                <w:sz w:val="18"/>
                <w:szCs w:val="18"/>
                <w:lang w:val="sv-SE" w:eastAsia="sv-SE"/>
              </w:rPr>
              <w:t xml:space="preserve"> Tidsbegränsad anställning </w:t>
            </w:r>
            <w:r w:rsidR="003C725D" w:rsidRPr="006D472A">
              <w:rPr>
                <w:rFonts w:ascii="Georgia" w:hAnsi="Georgia"/>
                <w:lang w:val="sv-SE"/>
              </w:rPr>
              <w:t xml:space="preserve">(HF 4 </w:t>
            </w:r>
            <w:r w:rsidR="003C725D">
              <w:rPr>
                <w:rFonts w:ascii="Georgia" w:hAnsi="Georgia"/>
                <w:lang w:val="sv-SE"/>
              </w:rPr>
              <w:t>kap 7</w:t>
            </w:r>
            <w:r w:rsidR="003C725D" w:rsidRPr="006D472A">
              <w:rPr>
                <w:rFonts w:ascii="Georgia" w:hAnsi="Georgia"/>
                <w:lang w:val="sv-SE"/>
              </w:rPr>
              <w:t>)</w:t>
            </w:r>
            <w:r w:rsidR="003C725D" w:rsidRPr="006D472A">
              <w:rPr>
                <w:rFonts w:ascii="Georgia" w:hAnsi="Georgia"/>
                <w:i/>
                <w:sz w:val="18"/>
                <w:szCs w:val="18"/>
                <w:lang w:val="sv-SE" w:eastAsia="sv-SE"/>
              </w:rPr>
              <w:br/>
            </w:r>
          </w:p>
        </w:tc>
        <w:tc>
          <w:tcPr>
            <w:tcW w:w="2977" w:type="dxa"/>
          </w:tcPr>
          <w:p w14:paraId="69226E8E" w14:textId="77777777" w:rsidR="003C725D" w:rsidRPr="006D472A" w:rsidRDefault="003C725D" w:rsidP="00AD1608">
            <w:pPr>
              <w:pStyle w:val="BodyText"/>
              <w:contextualSpacing/>
              <w:rPr>
                <w:rFonts w:ascii="Georgia" w:hAnsi="Georgia"/>
                <w:i/>
                <w:sz w:val="18"/>
                <w:szCs w:val="18"/>
                <w:lang w:val="sv-SE" w:eastAsia="sv-SE"/>
              </w:rPr>
            </w:pPr>
            <w:r w:rsidRPr="006D472A">
              <w:rPr>
                <w:rFonts w:ascii="Georgia" w:hAnsi="Georgia"/>
                <w:i/>
                <w:sz w:val="18"/>
                <w:szCs w:val="18"/>
                <w:lang w:val="sv-SE" w:eastAsia="sv-SE"/>
              </w:rPr>
              <w:t>Konstnärlig grund:</w:t>
            </w:r>
            <w:r w:rsidRPr="006D472A">
              <w:rPr>
                <w:rFonts w:ascii="Georgia" w:hAnsi="Georgia"/>
                <w:i/>
                <w:sz w:val="18"/>
                <w:szCs w:val="18"/>
                <w:lang w:val="sv-SE" w:eastAsia="sv-SE"/>
              </w:rPr>
              <w:br/>
            </w:r>
            <w:sdt>
              <w:sdtPr>
                <w:rPr>
                  <w:rFonts w:ascii="Georgia" w:hAnsi="Georgia"/>
                  <w:lang w:val="sv-SE"/>
                </w:rPr>
                <w:alias w:val="Ja/Nej"/>
                <w:tag w:val="Ja/Nej"/>
                <w:id w:val="1070079628"/>
                <w14:checkbox>
                  <w14:checked w14:val="0"/>
                  <w14:checkedState w14:val="2612" w14:font="MS Gothic"/>
                  <w14:uncheckedState w14:val="2610" w14:font="MS Gothic"/>
                </w14:checkbox>
              </w:sdtPr>
              <w:sdtEndPr/>
              <w:sdtContent>
                <w:r w:rsidRPr="006D472A">
                  <w:rPr>
                    <w:rFonts w:ascii="MS Gothic" w:eastAsia="MS Gothic" w:hAnsi="MS Gothic"/>
                    <w:lang w:val="sv-SE"/>
                  </w:rPr>
                  <w:t>☐</w:t>
                </w:r>
              </w:sdtContent>
            </w:sdt>
            <w:r w:rsidRPr="006D472A">
              <w:rPr>
                <w:rFonts w:ascii="Georgia" w:hAnsi="Georgia"/>
                <w:i/>
                <w:sz w:val="18"/>
                <w:szCs w:val="18"/>
                <w:lang w:val="sv-SE" w:eastAsia="sv-SE"/>
              </w:rPr>
              <w:t xml:space="preserve"> Nej.</w:t>
            </w:r>
          </w:p>
          <w:p w14:paraId="68F826B5" w14:textId="77777777" w:rsidR="003C725D" w:rsidRPr="006D472A" w:rsidRDefault="00975F6A" w:rsidP="00AD1608">
            <w:pPr>
              <w:pStyle w:val="BodyText"/>
              <w:contextualSpacing/>
              <w:rPr>
                <w:rFonts w:ascii="Georgia" w:hAnsi="Georgia"/>
                <w:i/>
                <w:sz w:val="18"/>
                <w:szCs w:val="18"/>
                <w:lang w:val="sv-SE" w:eastAsia="sv-SE"/>
              </w:rPr>
            </w:pPr>
            <w:sdt>
              <w:sdtPr>
                <w:rPr>
                  <w:rFonts w:ascii="Georgia" w:hAnsi="Georgia"/>
                  <w:lang w:val="sv-SE"/>
                </w:rPr>
                <w:alias w:val="Ja/Nej"/>
                <w:tag w:val="Ja/Nej"/>
                <w:id w:val="1023370023"/>
                <w14:checkbox>
                  <w14:checked w14:val="0"/>
                  <w14:checkedState w14:val="2612" w14:font="MS Gothic"/>
                  <w14:uncheckedState w14:val="2610" w14:font="MS Gothic"/>
                </w14:checkbox>
              </w:sdtPr>
              <w:sdtEndPr/>
              <w:sdtContent>
                <w:r w:rsidR="003C725D" w:rsidRPr="006D472A">
                  <w:rPr>
                    <w:rFonts w:ascii="MS Gothic" w:eastAsia="MS Gothic" w:hAnsi="MS Gothic"/>
                    <w:lang w:val="sv-SE"/>
                  </w:rPr>
                  <w:t>☐</w:t>
                </w:r>
              </w:sdtContent>
            </w:sdt>
            <w:r w:rsidR="003C725D" w:rsidRPr="006D472A">
              <w:rPr>
                <w:rFonts w:ascii="Georgia" w:hAnsi="Georgia"/>
                <w:i/>
                <w:sz w:val="18"/>
                <w:szCs w:val="18"/>
                <w:lang w:val="sv-SE" w:eastAsia="sv-SE"/>
              </w:rPr>
              <w:t xml:space="preserve"> Ja. Tidsbegränsad anställning (HF 4 kap 10 § - lärare inom konstnärlig verksamhet )</w:t>
            </w:r>
          </w:p>
        </w:tc>
      </w:tr>
      <w:tr w:rsidR="003C725D" w:rsidRPr="00403C00" w14:paraId="018288AA" w14:textId="77777777" w:rsidTr="00AD1608">
        <w:tc>
          <w:tcPr>
            <w:tcW w:w="2405" w:type="dxa"/>
          </w:tcPr>
          <w:p w14:paraId="6559CC26" w14:textId="77777777" w:rsidR="003C725D" w:rsidRPr="006023D0" w:rsidRDefault="003C725D" w:rsidP="00AD1608">
            <w:pPr>
              <w:pStyle w:val="BodyText"/>
              <w:contextualSpacing/>
              <w:rPr>
                <w:rFonts w:ascii="Georgia" w:hAnsi="Georgia"/>
                <w:i/>
                <w:sz w:val="18"/>
                <w:szCs w:val="18"/>
                <w:lang w:eastAsia="sv-SE"/>
              </w:rPr>
            </w:pPr>
            <w:r w:rsidRPr="006023D0">
              <w:rPr>
                <w:rFonts w:ascii="Georgia" w:hAnsi="Georgia"/>
                <w:i/>
                <w:sz w:val="18"/>
                <w:szCs w:val="18"/>
                <w:lang w:eastAsia="sv-SE"/>
              </w:rPr>
              <w:t>Skola:</w:t>
            </w:r>
          </w:p>
          <w:p w14:paraId="40F9C218" w14:textId="77777777" w:rsidR="003C725D" w:rsidRPr="006023D0" w:rsidRDefault="003C725D" w:rsidP="00AD1608">
            <w:pPr>
              <w:pStyle w:val="BodyText"/>
              <w:contextualSpacing/>
              <w:rPr>
                <w:rFonts w:ascii="Georgia" w:hAnsi="Georgia"/>
                <w:i/>
                <w:sz w:val="18"/>
                <w:szCs w:val="18"/>
                <w:lang w:eastAsia="sv-SE"/>
              </w:rPr>
            </w:pPr>
          </w:p>
        </w:tc>
        <w:tc>
          <w:tcPr>
            <w:tcW w:w="3969" w:type="dxa"/>
          </w:tcPr>
          <w:p w14:paraId="4897E8F6" w14:textId="77777777" w:rsidR="003C725D" w:rsidRPr="006023D0" w:rsidRDefault="003C725D" w:rsidP="00AD1608">
            <w:pPr>
              <w:pStyle w:val="BodyText"/>
              <w:contextualSpacing/>
              <w:rPr>
                <w:rFonts w:ascii="Georgia" w:hAnsi="Georgia"/>
                <w:i/>
                <w:sz w:val="18"/>
                <w:szCs w:val="18"/>
                <w:lang w:eastAsia="sv-SE"/>
              </w:rPr>
            </w:pPr>
            <w:r w:rsidRPr="006023D0">
              <w:rPr>
                <w:rFonts w:ascii="Georgia" w:hAnsi="Georgia"/>
                <w:i/>
                <w:sz w:val="18"/>
                <w:szCs w:val="18"/>
                <w:lang w:eastAsia="sv-SE"/>
              </w:rPr>
              <w:t>Institution/avdelning:</w:t>
            </w:r>
          </w:p>
        </w:tc>
        <w:tc>
          <w:tcPr>
            <w:tcW w:w="2977" w:type="dxa"/>
          </w:tcPr>
          <w:p w14:paraId="06D101D5" w14:textId="77777777" w:rsidR="003C725D" w:rsidRPr="006023D0" w:rsidRDefault="003C725D" w:rsidP="00AD1608">
            <w:pPr>
              <w:pStyle w:val="BodyText"/>
              <w:contextualSpacing/>
              <w:rPr>
                <w:rFonts w:ascii="Georgia" w:hAnsi="Georgia"/>
                <w:i/>
                <w:sz w:val="18"/>
                <w:szCs w:val="18"/>
                <w:lang w:eastAsia="sv-SE"/>
              </w:rPr>
            </w:pPr>
            <w:r w:rsidRPr="006023D0">
              <w:rPr>
                <w:rFonts w:ascii="Georgia" w:hAnsi="Georgia"/>
                <w:i/>
                <w:sz w:val="18"/>
                <w:szCs w:val="18"/>
                <w:lang w:eastAsia="sv-SE"/>
              </w:rPr>
              <w:t>Orgenhet</w:t>
            </w:r>
            <w:r>
              <w:rPr>
                <w:rFonts w:ascii="Georgia" w:hAnsi="Georgia"/>
                <w:i/>
                <w:sz w:val="18"/>
                <w:szCs w:val="18"/>
                <w:lang w:eastAsia="sv-SE"/>
              </w:rPr>
              <w:t>:</w:t>
            </w:r>
          </w:p>
          <w:p w14:paraId="1B400167" w14:textId="77777777" w:rsidR="003C725D" w:rsidRPr="006023D0" w:rsidRDefault="003C725D" w:rsidP="00AD1608">
            <w:pPr>
              <w:pStyle w:val="BodyText"/>
              <w:contextualSpacing/>
              <w:rPr>
                <w:rFonts w:ascii="Georgia" w:hAnsi="Georgia"/>
                <w:i/>
                <w:sz w:val="18"/>
                <w:szCs w:val="18"/>
                <w:lang w:eastAsia="sv-SE"/>
              </w:rPr>
            </w:pPr>
          </w:p>
        </w:tc>
      </w:tr>
    </w:tbl>
    <w:p w14:paraId="07C196BC" w14:textId="77777777" w:rsidR="003C725D" w:rsidRPr="006023D0" w:rsidRDefault="003C725D" w:rsidP="003C725D">
      <w:pPr>
        <w:rPr>
          <w:rFonts w:ascii="Georgia" w:hAnsi="Georgia"/>
          <w:i/>
          <w:sz w:val="18"/>
          <w:szCs w:val="18"/>
          <w:lang w:eastAsia="sv-SE"/>
        </w:rPr>
      </w:pPr>
    </w:p>
    <w:tbl>
      <w:tblPr>
        <w:tblStyle w:val="TableGrid"/>
        <w:tblW w:w="9359" w:type="dxa"/>
        <w:tblLook w:val="04A0" w:firstRow="1" w:lastRow="0" w:firstColumn="1" w:lastColumn="0" w:noHBand="0" w:noVBand="1"/>
      </w:tblPr>
      <w:tblGrid>
        <w:gridCol w:w="3916"/>
        <w:gridCol w:w="2669"/>
        <w:gridCol w:w="2774"/>
      </w:tblGrid>
      <w:tr w:rsidR="003C725D" w:rsidRPr="00975F6A" w14:paraId="4DAF85FA" w14:textId="77777777" w:rsidTr="00AD1608">
        <w:trPr>
          <w:trHeight w:val="1018"/>
        </w:trPr>
        <w:tc>
          <w:tcPr>
            <w:tcW w:w="9359" w:type="dxa"/>
            <w:gridSpan w:val="3"/>
          </w:tcPr>
          <w:p w14:paraId="28C06DE3" w14:textId="77777777" w:rsidR="003C725D" w:rsidRPr="006D472A" w:rsidRDefault="003C725D" w:rsidP="00AD1608">
            <w:pPr>
              <w:pStyle w:val="Heading3"/>
              <w:rPr>
                <w:lang w:val="sv-SE"/>
              </w:rPr>
            </w:pPr>
            <w:r w:rsidRPr="006D472A">
              <w:rPr>
                <w:lang w:val="sv-SE"/>
              </w:rPr>
              <w:t>Tidplan och mötestider för projektet</w:t>
            </w:r>
          </w:p>
          <w:p w14:paraId="7944564B" w14:textId="77777777" w:rsidR="003C725D" w:rsidRPr="006D472A" w:rsidRDefault="003C725D" w:rsidP="00AD1608">
            <w:pPr>
              <w:rPr>
                <w:rFonts w:ascii="Georgia" w:hAnsi="Georgia"/>
                <w:i/>
                <w:sz w:val="18"/>
                <w:szCs w:val="18"/>
                <w:lang w:val="sv-SE" w:eastAsia="sv-SE"/>
              </w:rPr>
            </w:pPr>
            <w:r w:rsidRPr="006D472A">
              <w:rPr>
                <w:rFonts w:ascii="Georgia" w:hAnsi="Georgia"/>
                <w:i/>
                <w:sz w:val="18"/>
                <w:szCs w:val="18"/>
                <w:lang w:val="sv-SE" w:eastAsia="sv-SE"/>
              </w:rPr>
              <w:t xml:space="preserve">Ett bra sätt att sätta upp en tidsram är att räkna baklänges, från det att sökande ska börja arbeta. </w:t>
            </w:r>
          </w:p>
        </w:tc>
      </w:tr>
      <w:tr w:rsidR="003C725D" w:rsidRPr="00403C00" w14:paraId="7C0FB807" w14:textId="77777777" w:rsidTr="00AD1608">
        <w:trPr>
          <w:trHeight w:val="221"/>
        </w:trPr>
        <w:tc>
          <w:tcPr>
            <w:tcW w:w="3916" w:type="dxa"/>
          </w:tcPr>
          <w:p w14:paraId="61B39A51" w14:textId="77777777" w:rsidR="003C725D" w:rsidRPr="00403C00" w:rsidRDefault="003C725D" w:rsidP="00AD1608">
            <w:pPr>
              <w:pStyle w:val="Heading3"/>
            </w:pPr>
            <w:r w:rsidRPr="00403C00">
              <w:t>Aktivitet</w:t>
            </w:r>
          </w:p>
        </w:tc>
        <w:tc>
          <w:tcPr>
            <w:tcW w:w="2669" w:type="dxa"/>
          </w:tcPr>
          <w:p w14:paraId="4233EEBE" w14:textId="77777777" w:rsidR="003C725D" w:rsidRPr="00403C00" w:rsidRDefault="003C725D" w:rsidP="00AD1608">
            <w:pPr>
              <w:pStyle w:val="Heading3"/>
            </w:pPr>
            <w:r w:rsidRPr="00403C00">
              <w:t>Datum</w:t>
            </w:r>
          </w:p>
        </w:tc>
        <w:tc>
          <w:tcPr>
            <w:tcW w:w="2774" w:type="dxa"/>
          </w:tcPr>
          <w:p w14:paraId="5D5AB647" w14:textId="77777777" w:rsidR="003C725D" w:rsidRPr="00403C00" w:rsidRDefault="003C725D" w:rsidP="00AD1608">
            <w:pPr>
              <w:pStyle w:val="Heading3"/>
            </w:pPr>
            <w:r w:rsidRPr="00403C00">
              <w:t>Skolans ansvarige</w:t>
            </w:r>
          </w:p>
        </w:tc>
      </w:tr>
      <w:tr w:rsidR="003C725D" w:rsidRPr="00403C00" w14:paraId="4E191DB4" w14:textId="77777777" w:rsidTr="00AD1608">
        <w:trPr>
          <w:trHeight w:val="221"/>
        </w:trPr>
        <w:tc>
          <w:tcPr>
            <w:tcW w:w="9359" w:type="dxa"/>
            <w:gridSpan w:val="3"/>
          </w:tcPr>
          <w:p w14:paraId="0213D683" w14:textId="77777777" w:rsidR="003C725D" w:rsidRPr="006023D0" w:rsidRDefault="003C725D" w:rsidP="00AD1608">
            <w:pPr>
              <w:pStyle w:val="Heading3"/>
              <w:rPr>
                <w:rFonts w:ascii="Georgia" w:eastAsiaTheme="minorHAnsi" w:hAnsi="Georgia" w:cstheme="minorBidi"/>
                <w:bCs w:val="0"/>
                <w:lang w:eastAsia="sv-SE"/>
              </w:rPr>
            </w:pPr>
            <w:r w:rsidRPr="00403C00">
              <w:t xml:space="preserve">Initiering </w:t>
            </w:r>
          </w:p>
        </w:tc>
      </w:tr>
      <w:tr w:rsidR="003C725D" w:rsidRPr="00975F6A" w14:paraId="67C12968" w14:textId="77777777" w:rsidTr="00AD1608">
        <w:trPr>
          <w:trHeight w:val="885"/>
        </w:trPr>
        <w:tc>
          <w:tcPr>
            <w:tcW w:w="3916" w:type="dxa"/>
            <w:tcBorders>
              <w:bottom w:val="single" w:sz="4" w:space="0" w:color="auto"/>
            </w:tcBorders>
          </w:tcPr>
          <w:p w14:paraId="3495727D" w14:textId="77777777" w:rsidR="003C725D" w:rsidRPr="006D472A" w:rsidRDefault="003C725D" w:rsidP="00AD1608">
            <w:pPr>
              <w:rPr>
                <w:rFonts w:ascii="Georgia" w:hAnsi="Georgia"/>
                <w:i/>
                <w:sz w:val="18"/>
                <w:szCs w:val="18"/>
                <w:lang w:val="sv-SE" w:eastAsia="sv-SE"/>
              </w:rPr>
            </w:pPr>
            <w:r w:rsidRPr="006D472A">
              <w:rPr>
                <w:rFonts w:ascii="Georgia" w:hAnsi="Georgia"/>
                <w:i/>
                <w:sz w:val="18"/>
                <w:szCs w:val="18"/>
                <w:lang w:val="sv-SE" w:eastAsia="sv-SE"/>
              </w:rPr>
              <w:t>Fullständig och påskriven ansökan om att påbörja ett anställningsförfarande ska laddas upp i rekryteringsverktyget</w:t>
            </w:r>
          </w:p>
        </w:tc>
        <w:tc>
          <w:tcPr>
            <w:tcW w:w="2669" w:type="dxa"/>
            <w:tcBorders>
              <w:bottom w:val="single" w:sz="4" w:space="0" w:color="auto"/>
            </w:tcBorders>
          </w:tcPr>
          <w:p w14:paraId="6455E5B2" w14:textId="77777777" w:rsidR="003C725D" w:rsidRPr="006D472A" w:rsidRDefault="003C725D" w:rsidP="00AD1608">
            <w:pPr>
              <w:rPr>
                <w:rFonts w:ascii="Georgia" w:hAnsi="Georgia"/>
                <w:i/>
                <w:sz w:val="18"/>
                <w:szCs w:val="18"/>
                <w:lang w:val="sv-SE" w:eastAsia="sv-SE"/>
              </w:rPr>
            </w:pPr>
          </w:p>
        </w:tc>
        <w:tc>
          <w:tcPr>
            <w:tcW w:w="2774" w:type="dxa"/>
            <w:tcBorders>
              <w:bottom w:val="single" w:sz="4" w:space="0" w:color="auto"/>
            </w:tcBorders>
          </w:tcPr>
          <w:p w14:paraId="4E59D805" w14:textId="77777777" w:rsidR="003C725D" w:rsidRPr="006D472A" w:rsidRDefault="003C725D" w:rsidP="00AD1608">
            <w:pPr>
              <w:rPr>
                <w:rFonts w:ascii="Georgia" w:hAnsi="Georgia"/>
                <w:i/>
                <w:sz w:val="18"/>
                <w:szCs w:val="18"/>
                <w:lang w:val="sv-SE" w:eastAsia="sv-SE"/>
              </w:rPr>
            </w:pPr>
          </w:p>
        </w:tc>
      </w:tr>
      <w:tr w:rsidR="003C725D" w:rsidRPr="00403C00" w14:paraId="57FD911F" w14:textId="77777777" w:rsidTr="00AD1608">
        <w:trPr>
          <w:trHeight w:val="221"/>
        </w:trPr>
        <w:tc>
          <w:tcPr>
            <w:tcW w:w="9359" w:type="dxa"/>
            <w:gridSpan w:val="3"/>
            <w:tcBorders>
              <w:bottom w:val="single" w:sz="4" w:space="0" w:color="auto"/>
            </w:tcBorders>
          </w:tcPr>
          <w:p w14:paraId="785E62B4" w14:textId="77777777" w:rsidR="003C725D" w:rsidRPr="006023D0" w:rsidRDefault="003C725D" w:rsidP="00AD1608">
            <w:pPr>
              <w:pStyle w:val="Heading3"/>
              <w:rPr>
                <w:rFonts w:ascii="Georgia" w:eastAsiaTheme="minorHAnsi" w:hAnsi="Georgia" w:cstheme="minorBidi"/>
                <w:bCs w:val="0"/>
                <w:i/>
                <w:sz w:val="18"/>
                <w:szCs w:val="18"/>
                <w:lang w:eastAsia="sv-SE"/>
              </w:rPr>
            </w:pPr>
            <w:r w:rsidRPr="00403C00">
              <w:t>Prövning och beslut</w:t>
            </w:r>
          </w:p>
        </w:tc>
      </w:tr>
      <w:tr w:rsidR="003C725D" w:rsidRPr="00975F6A" w14:paraId="2798D306" w14:textId="77777777" w:rsidTr="00AD1608">
        <w:trPr>
          <w:trHeight w:val="576"/>
        </w:trPr>
        <w:tc>
          <w:tcPr>
            <w:tcW w:w="3916" w:type="dxa"/>
            <w:tcBorders>
              <w:bottom w:val="single" w:sz="4" w:space="0" w:color="auto"/>
            </w:tcBorders>
          </w:tcPr>
          <w:p w14:paraId="35B5244F" w14:textId="77777777" w:rsidR="003C725D" w:rsidRPr="006D472A" w:rsidRDefault="003C725D" w:rsidP="00AD1608">
            <w:pPr>
              <w:rPr>
                <w:rFonts w:ascii="Georgia" w:hAnsi="Georgia"/>
                <w:i/>
                <w:sz w:val="18"/>
                <w:szCs w:val="18"/>
                <w:lang w:val="sv-SE" w:eastAsia="sv-SE"/>
              </w:rPr>
            </w:pPr>
            <w:r w:rsidRPr="006D472A">
              <w:rPr>
                <w:rFonts w:ascii="Georgia" w:hAnsi="Georgia"/>
                <w:i/>
                <w:sz w:val="18"/>
                <w:szCs w:val="18"/>
                <w:lang w:val="sv-SE" w:eastAsia="sv-SE"/>
              </w:rPr>
              <w:t>Fullständigt förslag på sakkunniga laddas upp i rekryteringssystemet (vid behov)</w:t>
            </w:r>
          </w:p>
        </w:tc>
        <w:tc>
          <w:tcPr>
            <w:tcW w:w="2669" w:type="dxa"/>
            <w:tcBorders>
              <w:bottom w:val="single" w:sz="4" w:space="0" w:color="auto"/>
            </w:tcBorders>
          </w:tcPr>
          <w:p w14:paraId="013EC092" w14:textId="77777777" w:rsidR="003C725D" w:rsidRPr="006D472A" w:rsidRDefault="003C725D" w:rsidP="00AD1608">
            <w:pPr>
              <w:rPr>
                <w:rFonts w:ascii="Georgia" w:hAnsi="Georgia"/>
                <w:i/>
                <w:sz w:val="18"/>
                <w:szCs w:val="18"/>
                <w:lang w:val="sv-SE" w:eastAsia="sv-SE"/>
              </w:rPr>
            </w:pPr>
          </w:p>
        </w:tc>
        <w:tc>
          <w:tcPr>
            <w:tcW w:w="2774" w:type="dxa"/>
            <w:tcBorders>
              <w:bottom w:val="single" w:sz="4" w:space="0" w:color="auto"/>
            </w:tcBorders>
          </w:tcPr>
          <w:p w14:paraId="5F6E5AA8" w14:textId="77777777" w:rsidR="003C725D" w:rsidRPr="006D472A" w:rsidRDefault="003C725D" w:rsidP="00AD1608">
            <w:pPr>
              <w:rPr>
                <w:rFonts w:ascii="Georgia" w:hAnsi="Georgia"/>
                <w:i/>
                <w:sz w:val="18"/>
                <w:szCs w:val="18"/>
                <w:lang w:val="sv-SE" w:eastAsia="sv-SE"/>
              </w:rPr>
            </w:pPr>
          </w:p>
        </w:tc>
      </w:tr>
      <w:tr w:rsidR="003C725D" w:rsidRPr="00975F6A" w14:paraId="5BA6808F" w14:textId="77777777" w:rsidTr="00AD1608">
        <w:trPr>
          <w:trHeight w:val="695"/>
        </w:trPr>
        <w:tc>
          <w:tcPr>
            <w:tcW w:w="3916" w:type="dxa"/>
            <w:tcBorders>
              <w:bottom w:val="single" w:sz="4" w:space="0" w:color="auto"/>
            </w:tcBorders>
          </w:tcPr>
          <w:p w14:paraId="2CE45304" w14:textId="5F6D052F" w:rsidR="003C725D" w:rsidRPr="006D472A" w:rsidRDefault="003C725D" w:rsidP="00AD1608">
            <w:pPr>
              <w:rPr>
                <w:rFonts w:ascii="Georgia" w:hAnsi="Georgia"/>
                <w:i/>
                <w:sz w:val="18"/>
                <w:szCs w:val="18"/>
                <w:lang w:val="sv-SE" w:eastAsia="sv-SE"/>
              </w:rPr>
            </w:pPr>
            <w:r w:rsidRPr="006D472A">
              <w:rPr>
                <w:rFonts w:ascii="Georgia" w:hAnsi="Georgia"/>
                <w:i/>
                <w:sz w:val="18"/>
                <w:szCs w:val="18"/>
                <w:lang w:val="sv-SE" w:eastAsia="sv-SE"/>
              </w:rPr>
              <w:t>Expediering av sakkunnigas</w:t>
            </w:r>
            <w:r>
              <w:rPr>
                <w:rFonts w:ascii="Georgia" w:hAnsi="Georgia"/>
                <w:i/>
                <w:sz w:val="18"/>
                <w:szCs w:val="18"/>
                <w:lang w:val="sv-SE" w:eastAsia="sv-SE"/>
              </w:rPr>
              <w:t xml:space="preserve"> slutliga utlåtanden</w:t>
            </w:r>
          </w:p>
        </w:tc>
        <w:tc>
          <w:tcPr>
            <w:tcW w:w="2669" w:type="dxa"/>
            <w:tcBorders>
              <w:bottom w:val="single" w:sz="4" w:space="0" w:color="auto"/>
            </w:tcBorders>
          </w:tcPr>
          <w:p w14:paraId="4E517F05" w14:textId="77777777" w:rsidR="003C725D" w:rsidRPr="006D472A" w:rsidRDefault="003C725D" w:rsidP="00AD1608">
            <w:pPr>
              <w:rPr>
                <w:rFonts w:ascii="Georgia" w:hAnsi="Georgia"/>
                <w:i/>
                <w:sz w:val="18"/>
                <w:szCs w:val="18"/>
                <w:lang w:val="sv-SE" w:eastAsia="sv-SE"/>
              </w:rPr>
            </w:pPr>
          </w:p>
        </w:tc>
        <w:tc>
          <w:tcPr>
            <w:tcW w:w="2774" w:type="dxa"/>
            <w:tcBorders>
              <w:bottom w:val="single" w:sz="4" w:space="0" w:color="auto"/>
            </w:tcBorders>
          </w:tcPr>
          <w:p w14:paraId="2782AFFF" w14:textId="77777777" w:rsidR="003C725D" w:rsidRPr="006D472A" w:rsidRDefault="003C725D" w:rsidP="00AD1608">
            <w:pPr>
              <w:rPr>
                <w:rFonts w:ascii="Georgia" w:hAnsi="Georgia"/>
                <w:i/>
                <w:sz w:val="18"/>
                <w:szCs w:val="18"/>
                <w:lang w:val="sv-SE" w:eastAsia="sv-SE"/>
              </w:rPr>
            </w:pPr>
          </w:p>
        </w:tc>
      </w:tr>
      <w:tr w:rsidR="003C725D" w:rsidRPr="006023D0" w14:paraId="0A9DD180" w14:textId="77777777" w:rsidTr="00AD1608">
        <w:trPr>
          <w:trHeight w:val="443"/>
        </w:trPr>
        <w:tc>
          <w:tcPr>
            <w:tcW w:w="3916" w:type="dxa"/>
          </w:tcPr>
          <w:p w14:paraId="1D9ECD43" w14:textId="77777777" w:rsidR="003C725D" w:rsidRPr="006023D0" w:rsidRDefault="003C725D" w:rsidP="00AD1608">
            <w:pPr>
              <w:rPr>
                <w:rFonts w:ascii="Georgia" w:hAnsi="Georgia"/>
                <w:i/>
                <w:sz w:val="18"/>
                <w:szCs w:val="18"/>
                <w:lang w:eastAsia="sv-SE"/>
              </w:rPr>
            </w:pPr>
            <w:r w:rsidRPr="006023D0">
              <w:rPr>
                <w:rFonts w:ascii="Georgia" w:hAnsi="Georgia"/>
                <w:i/>
                <w:sz w:val="18"/>
                <w:szCs w:val="18"/>
                <w:lang w:eastAsia="sv-SE"/>
              </w:rPr>
              <w:t>Anställningsbeslut tas av rektor</w:t>
            </w:r>
          </w:p>
        </w:tc>
        <w:tc>
          <w:tcPr>
            <w:tcW w:w="2669" w:type="dxa"/>
          </w:tcPr>
          <w:p w14:paraId="7035389C" w14:textId="77777777" w:rsidR="003C725D" w:rsidRPr="006023D0" w:rsidRDefault="003C725D" w:rsidP="00AD1608">
            <w:pPr>
              <w:rPr>
                <w:rFonts w:ascii="Georgia" w:hAnsi="Georgia"/>
                <w:i/>
                <w:sz w:val="18"/>
                <w:szCs w:val="18"/>
                <w:lang w:eastAsia="sv-SE"/>
              </w:rPr>
            </w:pPr>
          </w:p>
        </w:tc>
        <w:tc>
          <w:tcPr>
            <w:tcW w:w="2774" w:type="dxa"/>
          </w:tcPr>
          <w:p w14:paraId="44C9BE7E" w14:textId="77777777" w:rsidR="003C725D" w:rsidRPr="006023D0" w:rsidRDefault="003C725D" w:rsidP="00AD1608">
            <w:pPr>
              <w:rPr>
                <w:rFonts w:ascii="Georgia" w:hAnsi="Georgia"/>
                <w:i/>
                <w:sz w:val="18"/>
                <w:szCs w:val="18"/>
                <w:lang w:eastAsia="sv-SE"/>
              </w:rPr>
            </w:pPr>
          </w:p>
        </w:tc>
      </w:tr>
    </w:tbl>
    <w:p w14:paraId="637ADA4A" w14:textId="77777777" w:rsidR="003C725D" w:rsidRPr="00EC7B7F" w:rsidRDefault="003C725D" w:rsidP="003C725D">
      <w:pPr>
        <w:pStyle w:val="BodyText"/>
        <w:spacing w:after="0"/>
        <w:rPr>
          <w:rFonts w:ascii="Georgia" w:hAnsi="Georgia"/>
          <w:b/>
        </w:rPr>
      </w:pPr>
    </w:p>
    <w:p w14:paraId="7B152AF6" w14:textId="77777777" w:rsidR="003C725D" w:rsidRPr="00EC7B7F" w:rsidRDefault="003C725D" w:rsidP="003C725D">
      <w:pPr>
        <w:pStyle w:val="BodyText"/>
        <w:spacing w:before="120" w:after="120"/>
        <w:rPr>
          <w:rFonts w:ascii="Georgia" w:hAnsi="Georgia"/>
          <w:b/>
        </w:rPr>
      </w:pPr>
      <w:r w:rsidRPr="00460140" w:rsidDel="00B877EC">
        <w:rPr>
          <w:rFonts w:ascii="Georgia" w:hAnsi="Georgia"/>
          <w:b/>
        </w:rPr>
        <w:t xml:space="preserve"> </w:t>
      </w:r>
    </w:p>
    <w:p w14:paraId="761E16A6" w14:textId="77777777" w:rsidR="003C725D" w:rsidRPr="00AD1608" w:rsidRDefault="003C725D" w:rsidP="003C725D">
      <w:pPr>
        <w:rPr>
          <w:rFonts w:asciiTheme="majorHAnsi" w:hAnsiTheme="majorHAnsi" w:cstheme="majorHAnsi"/>
        </w:rPr>
      </w:pPr>
    </w:p>
    <w:p w14:paraId="7B57E519" w14:textId="77777777" w:rsidR="003C725D" w:rsidRPr="00066B9B" w:rsidRDefault="003C725D" w:rsidP="003C725D"/>
    <w:p w14:paraId="7EBFA078" w14:textId="77777777" w:rsidR="00965B86" w:rsidRPr="00965B86" w:rsidRDefault="00965B86" w:rsidP="006D472A">
      <w:pPr>
        <w:pStyle w:val="BodyText"/>
        <w:spacing w:beforeLines="40" w:before="96" w:afterLines="40" w:after="96"/>
        <w:rPr>
          <w:lang w:val="sv-SE"/>
        </w:rPr>
      </w:pPr>
    </w:p>
    <w:sectPr w:rsidR="00965B86" w:rsidRPr="00965B86" w:rsidSect="00F91257">
      <w:headerReference w:type="even" r:id="rId11"/>
      <w:headerReference w:type="default" r:id="rId12"/>
      <w:footerReference w:type="even" r:id="rId13"/>
      <w:footerReference w:type="default" r:id="rId14"/>
      <w:headerReference w:type="first" r:id="rId15"/>
      <w:footerReference w:type="first" r:id="rId16"/>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76B29" w14:textId="77777777" w:rsidR="00A00418" w:rsidRDefault="00A00418" w:rsidP="00AB37AC">
      <w:r>
        <w:separator/>
      </w:r>
    </w:p>
  </w:endnote>
  <w:endnote w:type="continuationSeparator" w:id="0">
    <w:p w14:paraId="16AA58AC" w14:textId="77777777" w:rsidR="00A00418" w:rsidRDefault="00A00418"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9C7E7" w14:textId="77777777" w:rsidR="009F3FB9" w:rsidRDefault="009F3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7EBFA090" w14:textId="77777777" w:rsidTr="007A0DF9">
      <w:tc>
        <w:tcPr>
          <w:tcW w:w="7994" w:type="dxa"/>
        </w:tcPr>
        <w:p w14:paraId="7EBFA08E" w14:textId="77777777" w:rsidR="006A7494" w:rsidRDefault="006A7494" w:rsidP="007A0DF9">
          <w:pPr>
            <w:pStyle w:val="Footer"/>
          </w:pPr>
        </w:p>
      </w:tc>
      <w:tc>
        <w:tcPr>
          <w:tcW w:w="1134" w:type="dxa"/>
          <w:vAlign w:val="bottom"/>
        </w:tcPr>
        <w:p w14:paraId="7EBFA08F" w14:textId="5B9FD2F6"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975F6A">
            <w:rPr>
              <w:rStyle w:val="PageNumber"/>
              <w:noProof/>
            </w:rPr>
            <w:t>4</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975F6A">
            <w:rPr>
              <w:rStyle w:val="PageNumber"/>
              <w:noProof/>
            </w:rPr>
            <w:t>4</w:t>
          </w:r>
          <w:r w:rsidRPr="009E4316">
            <w:rPr>
              <w:rStyle w:val="PageNumber"/>
            </w:rPr>
            <w:fldChar w:fldCharType="end"/>
          </w:r>
          <w:r w:rsidRPr="009E4316">
            <w:rPr>
              <w:rStyle w:val="PageNumber"/>
            </w:rPr>
            <w:t>)</w:t>
          </w:r>
        </w:p>
      </w:tc>
    </w:tr>
  </w:tbl>
  <w:p w14:paraId="7EBFA091" w14:textId="77777777" w:rsidR="006A7494" w:rsidRPr="00DB69BA" w:rsidRDefault="006A7494" w:rsidP="006A7494">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7EBFA0D1" w14:textId="77777777" w:rsidTr="007A0DF9">
      <w:tc>
        <w:tcPr>
          <w:tcW w:w="7994" w:type="dxa"/>
        </w:tcPr>
        <w:p w14:paraId="7EBFA0CF" w14:textId="77777777" w:rsidR="006A7494" w:rsidRDefault="006A7494" w:rsidP="007A0DF9">
          <w:pPr>
            <w:pStyle w:val="Footer"/>
          </w:pPr>
        </w:p>
      </w:tc>
      <w:tc>
        <w:tcPr>
          <w:tcW w:w="1134" w:type="dxa"/>
          <w:vAlign w:val="bottom"/>
        </w:tcPr>
        <w:p w14:paraId="7EBFA0D0" w14:textId="30709553"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975F6A">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975F6A">
            <w:rPr>
              <w:rStyle w:val="PageNumber"/>
              <w:noProof/>
            </w:rPr>
            <w:t>4</w:t>
          </w:r>
          <w:r w:rsidRPr="009E4316">
            <w:rPr>
              <w:rStyle w:val="PageNumber"/>
            </w:rPr>
            <w:fldChar w:fldCharType="end"/>
          </w:r>
          <w:r w:rsidRPr="009E4316">
            <w:rPr>
              <w:rStyle w:val="PageNumber"/>
            </w:rPr>
            <w:t>)</w:t>
          </w:r>
        </w:p>
      </w:tc>
    </w:tr>
  </w:tbl>
  <w:p w14:paraId="7EBFA0D2" w14:textId="77777777"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7B245" w14:textId="77777777" w:rsidR="00A00418" w:rsidRDefault="00A00418" w:rsidP="00AB37AC">
      <w:r>
        <w:separator/>
      </w:r>
    </w:p>
  </w:footnote>
  <w:footnote w:type="continuationSeparator" w:id="0">
    <w:p w14:paraId="26EED671" w14:textId="77777777" w:rsidR="00A00418" w:rsidRDefault="00A00418"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E3DEF" w14:textId="77777777" w:rsidR="009F3FB9" w:rsidRDefault="009F3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6A7494" w14:paraId="7EBFA082" w14:textId="77777777" w:rsidTr="00916344">
      <w:trPr>
        <w:trHeight w:val="238"/>
      </w:trPr>
      <w:tc>
        <w:tcPr>
          <w:tcW w:w="4740" w:type="dxa"/>
        </w:tcPr>
        <w:p w14:paraId="7EBFA07D" w14:textId="77777777" w:rsidR="006A7494" w:rsidRPr="00271F0E" w:rsidRDefault="006A7494" w:rsidP="007A0DF9">
          <w:pPr>
            <w:pStyle w:val="HeaderBold"/>
          </w:pPr>
        </w:p>
      </w:tc>
      <w:tc>
        <w:tcPr>
          <w:tcW w:w="226" w:type="dxa"/>
        </w:tcPr>
        <w:p w14:paraId="7EBFA07E" w14:textId="77777777" w:rsidR="006A7494" w:rsidRPr="00271F0E" w:rsidRDefault="006A7494" w:rsidP="007A0DF9">
          <w:pPr>
            <w:pStyle w:val="HeaderBold"/>
          </w:pPr>
        </w:p>
      </w:tc>
      <w:tc>
        <w:tcPr>
          <w:tcW w:w="1962" w:type="dxa"/>
        </w:tcPr>
        <w:p w14:paraId="7EBFA07F" w14:textId="77777777" w:rsidR="006A7494" w:rsidRPr="00271F0E" w:rsidRDefault="006A7494" w:rsidP="007A0DF9">
          <w:pPr>
            <w:pStyle w:val="HeaderBold"/>
          </w:pPr>
        </w:p>
      </w:tc>
      <w:tc>
        <w:tcPr>
          <w:tcW w:w="226" w:type="dxa"/>
        </w:tcPr>
        <w:p w14:paraId="7EBFA080" w14:textId="77777777" w:rsidR="006A7494" w:rsidRPr="00271F0E" w:rsidRDefault="006A7494" w:rsidP="007A0DF9">
          <w:pPr>
            <w:pStyle w:val="HeaderBold"/>
          </w:pPr>
        </w:p>
      </w:tc>
      <w:tc>
        <w:tcPr>
          <w:tcW w:w="1962" w:type="dxa"/>
        </w:tcPr>
        <w:p w14:paraId="7EBFA081" w14:textId="77777777" w:rsidR="006A7494" w:rsidRPr="00271F0E" w:rsidRDefault="006A7494" w:rsidP="007A0DF9">
          <w:pPr>
            <w:pStyle w:val="HeaderBold"/>
          </w:pPr>
        </w:p>
      </w:tc>
    </w:tr>
    <w:tr w:rsidR="006A7494" w14:paraId="7EBFA088" w14:textId="77777777" w:rsidTr="007A0DF9">
      <w:tc>
        <w:tcPr>
          <w:tcW w:w="4740" w:type="dxa"/>
        </w:tcPr>
        <w:p w14:paraId="7EBFA083" w14:textId="77777777" w:rsidR="006A7494" w:rsidRPr="00D6309B" w:rsidRDefault="006A7494" w:rsidP="007A0DF9">
          <w:pPr>
            <w:pStyle w:val="Header"/>
          </w:pPr>
        </w:p>
      </w:tc>
      <w:tc>
        <w:tcPr>
          <w:tcW w:w="226" w:type="dxa"/>
        </w:tcPr>
        <w:p w14:paraId="7EBFA084" w14:textId="77777777" w:rsidR="006A7494" w:rsidRPr="00D6309B" w:rsidRDefault="006A7494" w:rsidP="007A0DF9">
          <w:pPr>
            <w:pStyle w:val="Header"/>
          </w:pPr>
        </w:p>
      </w:tc>
      <w:tc>
        <w:tcPr>
          <w:tcW w:w="1962" w:type="dxa"/>
        </w:tcPr>
        <w:p w14:paraId="7EBFA085" w14:textId="77777777" w:rsidR="006A7494" w:rsidRPr="00D6309B" w:rsidRDefault="006A7494" w:rsidP="007A0DF9">
          <w:pPr>
            <w:pStyle w:val="Header"/>
          </w:pPr>
        </w:p>
      </w:tc>
      <w:tc>
        <w:tcPr>
          <w:tcW w:w="226" w:type="dxa"/>
        </w:tcPr>
        <w:p w14:paraId="7EBFA086" w14:textId="77777777" w:rsidR="006A7494" w:rsidRPr="00D6309B" w:rsidRDefault="006A7494" w:rsidP="007A0DF9">
          <w:pPr>
            <w:pStyle w:val="Header"/>
          </w:pPr>
        </w:p>
      </w:tc>
      <w:tc>
        <w:tcPr>
          <w:tcW w:w="1962" w:type="dxa"/>
        </w:tcPr>
        <w:p w14:paraId="7EBFA087" w14:textId="77777777" w:rsidR="006A7494" w:rsidRPr="00D6309B" w:rsidRDefault="006A7494" w:rsidP="007A0DF9">
          <w:pPr>
            <w:pStyle w:val="Header"/>
          </w:pPr>
        </w:p>
      </w:tc>
    </w:tr>
    <w:tr w:rsidR="006A7494" w14:paraId="7EBFA08A" w14:textId="77777777" w:rsidTr="00916344">
      <w:trPr>
        <w:trHeight w:val="238"/>
      </w:trPr>
      <w:tc>
        <w:tcPr>
          <w:tcW w:w="9116" w:type="dxa"/>
          <w:gridSpan w:val="5"/>
        </w:tcPr>
        <w:p w14:paraId="7EBFA089" w14:textId="77777777" w:rsidR="006A7494" w:rsidRPr="006A7494" w:rsidRDefault="006A7494" w:rsidP="006A7494">
          <w:pPr>
            <w:pStyle w:val="HeaderBold"/>
          </w:pPr>
        </w:p>
      </w:tc>
    </w:tr>
    <w:tr w:rsidR="006A7494" w14:paraId="7EBFA08C" w14:textId="77777777" w:rsidTr="007A0DF9">
      <w:tc>
        <w:tcPr>
          <w:tcW w:w="9116" w:type="dxa"/>
          <w:gridSpan w:val="5"/>
        </w:tcPr>
        <w:p w14:paraId="7EBFA08B" w14:textId="77777777" w:rsidR="006A7494" w:rsidRPr="006A7494" w:rsidRDefault="006A7494" w:rsidP="006A7494">
          <w:pPr>
            <w:pStyle w:val="Header"/>
          </w:pPr>
        </w:p>
      </w:tc>
    </w:tr>
  </w:tbl>
  <w:p w14:paraId="7EBFA08D" w14:textId="77777777" w:rsidR="006A7494" w:rsidRPr="00D6309B" w:rsidRDefault="006A7494" w:rsidP="006A74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7EBFA098" w14:textId="77777777" w:rsidTr="003F35E7">
      <w:trPr>
        <w:trHeight w:val="238"/>
      </w:trPr>
      <w:tc>
        <w:tcPr>
          <w:tcW w:w="3521" w:type="dxa"/>
          <w:vMerge w:val="restart"/>
        </w:tcPr>
        <w:p w14:paraId="7EBFA092" w14:textId="636B6DCD" w:rsidR="006A7494" w:rsidRDefault="009F3FB9" w:rsidP="007A0DF9">
          <w:pPr>
            <w:pStyle w:val="Header"/>
            <w:spacing w:before="60"/>
            <w:rPr>
              <w:b/>
            </w:rPr>
          </w:pPr>
          <w:r>
            <w:rPr>
              <w:noProof/>
              <w:lang w:val="sv-SE" w:eastAsia="sv-SE"/>
            </w:rPr>
            <w:drawing>
              <wp:anchor distT="0" distB="0" distL="114300" distR="114300" simplePos="0" relativeHeight="251659264" behindDoc="0" locked="0" layoutInCell="1" allowOverlap="1" wp14:anchorId="2B604E14" wp14:editId="28A031BB">
                <wp:simplePos x="0" y="0"/>
                <wp:positionH relativeFrom="column">
                  <wp:posOffset>0</wp:posOffset>
                </wp:positionH>
                <wp:positionV relativeFrom="page">
                  <wp:posOffset>5080</wp:posOffset>
                </wp:positionV>
                <wp:extent cx="852170" cy="953770"/>
                <wp:effectExtent l="0" t="0" r="0" b="0"/>
                <wp:wrapNone/>
                <wp:docPr id="4" name="Bildobjekt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52170" cy="953770"/>
                        </a:xfrm>
                        <a:prstGeom prst="rect">
                          <a:avLst/>
                        </a:prstGeom>
                      </pic:spPr>
                    </pic:pic>
                  </a:graphicData>
                </a:graphic>
                <wp14:sizeRelH relativeFrom="page">
                  <wp14:pctWidth>0</wp14:pctWidth>
                </wp14:sizeRelH>
                <wp14:sizeRelV relativeFrom="page">
                  <wp14:pctHeight>0</wp14:pctHeight>
                </wp14:sizeRelV>
              </wp:anchor>
            </w:drawing>
          </w:r>
        </w:p>
      </w:tc>
      <w:tc>
        <w:tcPr>
          <w:tcW w:w="1956" w:type="dxa"/>
        </w:tcPr>
        <w:p w14:paraId="7EBFA093" w14:textId="77777777" w:rsidR="006A7494" w:rsidRPr="006A7494" w:rsidRDefault="006A7494" w:rsidP="006A7494">
          <w:pPr>
            <w:pStyle w:val="HeaderBold"/>
          </w:pPr>
        </w:p>
      </w:tc>
      <w:tc>
        <w:tcPr>
          <w:tcW w:w="226" w:type="dxa"/>
        </w:tcPr>
        <w:p w14:paraId="7EBFA094" w14:textId="77777777" w:rsidR="006A7494" w:rsidRPr="006A7494" w:rsidRDefault="006A7494" w:rsidP="006A7494">
          <w:pPr>
            <w:pStyle w:val="HeaderBold"/>
          </w:pPr>
        </w:p>
      </w:tc>
      <w:tc>
        <w:tcPr>
          <w:tcW w:w="1962" w:type="dxa"/>
        </w:tcPr>
        <w:p w14:paraId="7EBFA095" w14:textId="77777777" w:rsidR="006A7494" w:rsidRPr="006A7494" w:rsidRDefault="006A7494" w:rsidP="006A7494">
          <w:pPr>
            <w:pStyle w:val="HeaderBold"/>
          </w:pPr>
        </w:p>
      </w:tc>
      <w:tc>
        <w:tcPr>
          <w:tcW w:w="226" w:type="dxa"/>
        </w:tcPr>
        <w:p w14:paraId="7EBFA096" w14:textId="77777777" w:rsidR="006A7494" w:rsidRPr="006A7494" w:rsidRDefault="006A7494" w:rsidP="006A7494">
          <w:pPr>
            <w:pStyle w:val="HeaderBold"/>
          </w:pPr>
        </w:p>
      </w:tc>
      <w:tc>
        <w:tcPr>
          <w:tcW w:w="1962" w:type="dxa"/>
        </w:tcPr>
        <w:p w14:paraId="7EBFA097" w14:textId="77777777" w:rsidR="006A7494" w:rsidRPr="006A7494" w:rsidRDefault="006A7494" w:rsidP="006A7494">
          <w:pPr>
            <w:pStyle w:val="HeaderBold"/>
          </w:pPr>
        </w:p>
      </w:tc>
    </w:tr>
    <w:tr w:rsidR="006A7494" w14:paraId="7EBFA09F" w14:textId="77777777" w:rsidTr="007A0DF9">
      <w:tc>
        <w:tcPr>
          <w:tcW w:w="3521" w:type="dxa"/>
          <w:vMerge/>
        </w:tcPr>
        <w:p w14:paraId="7EBFA099" w14:textId="77777777" w:rsidR="006A7494" w:rsidRDefault="006A7494" w:rsidP="007A0DF9">
          <w:pPr>
            <w:pStyle w:val="Header"/>
            <w:rPr>
              <w:b/>
            </w:rPr>
          </w:pPr>
        </w:p>
      </w:tc>
      <w:tc>
        <w:tcPr>
          <w:tcW w:w="1956" w:type="dxa"/>
        </w:tcPr>
        <w:p w14:paraId="7EBFA09A" w14:textId="77777777" w:rsidR="006A7494" w:rsidRPr="006A7494" w:rsidRDefault="006A7494" w:rsidP="006A7494">
          <w:pPr>
            <w:pStyle w:val="Header"/>
          </w:pPr>
        </w:p>
      </w:tc>
      <w:tc>
        <w:tcPr>
          <w:tcW w:w="226" w:type="dxa"/>
        </w:tcPr>
        <w:p w14:paraId="7EBFA09B" w14:textId="77777777" w:rsidR="006A7494" w:rsidRPr="006A7494" w:rsidRDefault="006A7494" w:rsidP="006A7494">
          <w:pPr>
            <w:pStyle w:val="Header"/>
          </w:pPr>
        </w:p>
      </w:tc>
      <w:tc>
        <w:tcPr>
          <w:tcW w:w="1962" w:type="dxa"/>
        </w:tcPr>
        <w:p w14:paraId="7EBFA09C" w14:textId="77777777" w:rsidR="006A7494" w:rsidRPr="006A7494" w:rsidRDefault="006A7494" w:rsidP="006A7494">
          <w:pPr>
            <w:pStyle w:val="Header"/>
          </w:pPr>
        </w:p>
      </w:tc>
      <w:tc>
        <w:tcPr>
          <w:tcW w:w="226" w:type="dxa"/>
        </w:tcPr>
        <w:p w14:paraId="7EBFA09D" w14:textId="77777777" w:rsidR="006A7494" w:rsidRPr="006A7494" w:rsidRDefault="006A7494" w:rsidP="006A7494">
          <w:pPr>
            <w:pStyle w:val="Header"/>
          </w:pPr>
        </w:p>
      </w:tc>
      <w:tc>
        <w:tcPr>
          <w:tcW w:w="1962" w:type="dxa"/>
        </w:tcPr>
        <w:p w14:paraId="7EBFA09E" w14:textId="77777777" w:rsidR="006A7494" w:rsidRPr="006A7494" w:rsidRDefault="006A7494" w:rsidP="006A7494">
          <w:pPr>
            <w:pStyle w:val="Header"/>
          </w:pPr>
        </w:p>
      </w:tc>
    </w:tr>
    <w:tr w:rsidR="006A7494" w14:paraId="7EBFA0A6" w14:textId="77777777" w:rsidTr="003F35E7">
      <w:trPr>
        <w:trHeight w:val="238"/>
      </w:trPr>
      <w:tc>
        <w:tcPr>
          <w:tcW w:w="3521" w:type="dxa"/>
          <w:vMerge/>
        </w:tcPr>
        <w:p w14:paraId="7EBFA0A0" w14:textId="77777777" w:rsidR="006A7494" w:rsidRDefault="006A7494" w:rsidP="007A0DF9">
          <w:pPr>
            <w:pStyle w:val="Header"/>
            <w:rPr>
              <w:b/>
            </w:rPr>
          </w:pPr>
        </w:p>
      </w:tc>
      <w:tc>
        <w:tcPr>
          <w:tcW w:w="1956" w:type="dxa"/>
        </w:tcPr>
        <w:p w14:paraId="7EBFA0A1" w14:textId="77777777" w:rsidR="006A7494" w:rsidRPr="006A7494" w:rsidRDefault="006A7494" w:rsidP="006A7494">
          <w:pPr>
            <w:pStyle w:val="HeaderBold"/>
          </w:pPr>
        </w:p>
      </w:tc>
      <w:tc>
        <w:tcPr>
          <w:tcW w:w="226" w:type="dxa"/>
        </w:tcPr>
        <w:p w14:paraId="7EBFA0A2" w14:textId="77777777" w:rsidR="006A7494" w:rsidRPr="006A7494" w:rsidRDefault="006A7494" w:rsidP="006A7494">
          <w:pPr>
            <w:pStyle w:val="HeaderBold"/>
          </w:pPr>
        </w:p>
      </w:tc>
      <w:tc>
        <w:tcPr>
          <w:tcW w:w="1962" w:type="dxa"/>
        </w:tcPr>
        <w:p w14:paraId="7EBFA0A3" w14:textId="77777777" w:rsidR="006A7494" w:rsidRPr="006A7494" w:rsidRDefault="006A7494" w:rsidP="006A7494">
          <w:pPr>
            <w:pStyle w:val="HeaderBold"/>
          </w:pPr>
        </w:p>
      </w:tc>
      <w:tc>
        <w:tcPr>
          <w:tcW w:w="226" w:type="dxa"/>
        </w:tcPr>
        <w:p w14:paraId="7EBFA0A4" w14:textId="77777777" w:rsidR="006A7494" w:rsidRPr="006A7494" w:rsidRDefault="006A7494" w:rsidP="006A7494">
          <w:pPr>
            <w:pStyle w:val="HeaderBold"/>
          </w:pPr>
        </w:p>
      </w:tc>
      <w:tc>
        <w:tcPr>
          <w:tcW w:w="1962" w:type="dxa"/>
        </w:tcPr>
        <w:p w14:paraId="7EBFA0A5" w14:textId="77777777" w:rsidR="006A7494" w:rsidRPr="006A7494" w:rsidRDefault="006A7494" w:rsidP="006A7494">
          <w:pPr>
            <w:pStyle w:val="HeaderBold"/>
          </w:pPr>
        </w:p>
      </w:tc>
    </w:tr>
    <w:tr w:rsidR="006A7494" w14:paraId="7EBFA0AD" w14:textId="77777777" w:rsidTr="007A0DF9">
      <w:tc>
        <w:tcPr>
          <w:tcW w:w="3521" w:type="dxa"/>
          <w:vMerge/>
        </w:tcPr>
        <w:p w14:paraId="7EBFA0A7" w14:textId="77777777" w:rsidR="006A7494" w:rsidRDefault="006A7494" w:rsidP="007A0DF9">
          <w:pPr>
            <w:pStyle w:val="Header"/>
            <w:rPr>
              <w:b/>
            </w:rPr>
          </w:pPr>
        </w:p>
      </w:tc>
      <w:tc>
        <w:tcPr>
          <w:tcW w:w="1956" w:type="dxa"/>
        </w:tcPr>
        <w:p w14:paraId="7EBFA0A8" w14:textId="77777777" w:rsidR="006A7494" w:rsidRPr="006A7494" w:rsidRDefault="006A7494" w:rsidP="006A7494">
          <w:pPr>
            <w:pStyle w:val="Header"/>
          </w:pPr>
        </w:p>
      </w:tc>
      <w:tc>
        <w:tcPr>
          <w:tcW w:w="226" w:type="dxa"/>
        </w:tcPr>
        <w:p w14:paraId="7EBFA0A9" w14:textId="77777777" w:rsidR="006A7494" w:rsidRPr="006A7494" w:rsidRDefault="006A7494" w:rsidP="006A7494">
          <w:pPr>
            <w:pStyle w:val="Header"/>
          </w:pPr>
        </w:p>
      </w:tc>
      <w:tc>
        <w:tcPr>
          <w:tcW w:w="1962" w:type="dxa"/>
        </w:tcPr>
        <w:p w14:paraId="7EBFA0AA" w14:textId="77777777" w:rsidR="006A7494" w:rsidRPr="006A7494" w:rsidRDefault="006A7494" w:rsidP="006A7494">
          <w:pPr>
            <w:pStyle w:val="Header"/>
          </w:pPr>
        </w:p>
      </w:tc>
      <w:tc>
        <w:tcPr>
          <w:tcW w:w="226" w:type="dxa"/>
        </w:tcPr>
        <w:p w14:paraId="7EBFA0AB" w14:textId="77777777" w:rsidR="006A7494" w:rsidRPr="006A7494" w:rsidRDefault="006A7494" w:rsidP="006A7494">
          <w:pPr>
            <w:pStyle w:val="Header"/>
          </w:pPr>
        </w:p>
      </w:tc>
      <w:tc>
        <w:tcPr>
          <w:tcW w:w="1962" w:type="dxa"/>
        </w:tcPr>
        <w:p w14:paraId="7EBFA0AC" w14:textId="77777777" w:rsidR="006A7494" w:rsidRPr="006A7494" w:rsidRDefault="006A7494" w:rsidP="006A7494">
          <w:pPr>
            <w:pStyle w:val="Header"/>
          </w:pPr>
        </w:p>
      </w:tc>
    </w:tr>
    <w:tr w:rsidR="006A7494" w14:paraId="7EBFA0B4" w14:textId="77777777" w:rsidTr="003F35E7">
      <w:trPr>
        <w:trHeight w:val="238"/>
      </w:trPr>
      <w:tc>
        <w:tcPr>
          <w:tcW w:w="3521" w:type="dxa"/>
          <w:vMerge/>
        </w:tcPr>
        <w:p w14:paraId="7EBFA0AE" w14:textId="77777777" w:rsidR="006A7494" w:rsidRDefault="006A7494" w:rsidP="007A0DF9">
          <w:pPr>
            <w:pStyle w:val="Header"/>
            <w:rPr>
              <w:b/>
            </w:rPr>
          </w:pPr>
        </w:p>
      </w:tc>
      <w:tc>
        <w:tcPr>
          <w:tcW w:w="1956" w:type="dxa"/>
        </w:tcPr>
        <w:p w14:paraId="7EBFA0AF" w14:textId="77777777" w:rsidR="006A7494" w:rsidRPr="006A7494" w:rsidRDefault="006A7494" w:rsidP="006A7494">
          <w:pPr>
            <w:pStyle w:val="HeaderBold"/>
          </w:pPr>
        </w:p>
      </w:tc>
      <w:tc>
        <w:tcPr>
          <w:tcW w:w="226" w:type="dxa"/>
        </w:tcPr>
        <w:p w14:paraId="7EBFA0B0" w14:textId="77777777" w:rsidR="006A7494" w:rsidRPr="006A7494" w:rsidRDefault="006A7494" w:rsidP="006A7494">
          <w:pPr>
            <w:pStyle w:val="HeaderBold"/>
          </w:pPr>
        </w:p>
      </w:tc>
      <w:tc>
        <w:tcPr>
          <w:tcW w:w="1962" w:type="dxa"/>
        </w:tcPr>
        <w:p w14:paraId="7EBFA0B1" w14:textId="77777777" w:rsidR="006A7494" w:rsidRPr="006A7494" w:rsidRDefault="006A7494" w:rsidP="006A7494">
          <w:pPr>
            <w:pStyle w:val="HeaderBold"/>
          </w:pPr>
        </w:p>
      </w:tc>
      <w:tc>
        <w:tcPr>
          <w:tcW w:w="226" w:type="dxa"/>
        </w:tcPr>
        <w:p w14:paraId="7EBFA0B2" w14:textId="77777777" w:rsidR="006A7494" w:rsidRPr="006A7494" w:rsidRDefault="006A7494" w:rsidP="006A7494">
          <w:pPr>
            <w:pStyle w:val="HeaderBold"/>
          </w:pPr>
        </w:p>
      </w:tc>
      <w:tc>
        <w:tcPr>
          <w:tcW w:w="1962" w:type="dxa"/>
        </w:tcPr>
        <w:p w14:paraId="7EBFA0B3" w14:textId="77777777" w:rsidR="006A7494" w:rsidRPr="006A7494" w:rsidRDefault="006A7494" w:rsidP="006A7494">
          <w:pPr>
            <w:pStyle w:val="HeaderBold"/>
          </w:pPr>
        </w:p>
      </w:tc>
    </w:tr>
    <w:tr w:rsidR="006A7494" w14:paraId="7EBFA0BB" w14:textId="77777777" w:rsidTr="007A0DF9">
      <w:tc>
        <w:tcPr>
          <w:tcW w:w="3521" w:type="dxa"/>
          <w:vMerge/>
        </w:tcPr>
        <w:p w14:paraId="7EBFA0B5" w14:textId="77777777" w:rsidR="006A7494" w:rsidRDefault="006A7494" w:rsidP="007A0DF9">
          <w:pPr>
            <w:pStyle w:val="Header"/>
            <w:rPr>
              <w:b/>
            </w:rPr>
          </w:pPr>
        </w:p>
      </w:tc>
      <w:tc>
        <w:tcPr>
          <w:tcW w:w="1956" w:type="dxa"/>
        </w:tcPr>
        <w:p w14:paraId="7EBFA0B6" w14:textId="77777777" w:rsidR="006A7494" w:rsidRPr="006A7494" w:rsidRDefault="006A7494" w:rsidP="006A7494">
          <w:pPr>
            <w:pStyle w:val="Header"/>
          </w:pPr>
        </w:p>
      </w:tc>
      <w:tc>
        <w:tcPr>
          <w:tcW w:w="226" w:type="dxa"/>
        </w:tcPr>
        <w:p w14:paraId="7EBFA0B7" w14:textId="77777777" w:rsidR="006A7494" w:rsidRPr="006A7494" w:rsidRDefault="006A7494" w:rsidP="006A7494">
          <w:pPr>
            <w:pStyle w:val="Header"/>
          </w:pPr>
        </w:p>
      </w:tc>
      <w:tc>
        <w:tcPr>
          <w:tcW w:w="1962" w:type="dxa"/>
        </w:tcPr>
        <w:p w14:paraId="7EBFA0B8" w14:textId="77777777" w:rsidR="006A7494" w:rsidRPr="006A7494" w:rsidRDefault="006A7494" w:rsidP="006A7494">
          <w:pPr>
            <w:pStyle w:val="Header"/>
          </w:pPr>
        </w:p>
      </w:tc>
      <w:tc>
        <w:tcPr>
          <w:tcW w:w="226" w:type="dxa"/>
        </w:tcPr>
        <w:p w14:paraId="7EBFA0B9" w14:textId="77777777" w:rsidR="006A7494" w:rsidRPr="006A7494" w:rsidRDefault="006A7494" w:rsidP="006A7494">
          <w:pPr>
            <w:pStyle w:val="Header"/>
          </w:pPr>
        </w:p>
      </w:tc>
      <w:tc>
        <w:tcPr>
          <w:tcW w:w="1962" w:type="dxa"/>
        </w:tcPr>
        <w:p w14:paraId="7EBFA0BA" w14:textId="77777777" w:rsidR="006A7494" w:rsidRPr="006A7494" w:rsidRDefault="006A7494" w:rsidP="006A7494">
          <w:pPr>
            <w:pStyle w:val="Header"/>
          </w:pPr>
        </w:p>
      </w:tc>
    </w:tr>
    <w:tr w:rsidR="006A7494" w14:paraId="7EBFA0C2" w14:textId="77777777" w:rsidTr="003F35E7">
      <w:trPr>
        <w:trHeight w:val="238"/>
      </w:trPr>
      <w:tc>
        <w:tcPr>
          <w:tcW w:w="3521" w:type="dxa"/>
          <w:vMerge/>
        </w:tcPr>
        <w:p w14:paraId="7EBFA0BC" w14:textId="77777777" w:rsidR="006A7494" w:rsidRDefault="006A7494" w:rsidP="007A0DF9">
          <w:pPr>
            <w:pStyle w:val="Header"/>
            <w:rPr>
              <w:b/>
            </w:rPr>
          </w:pPr>
        </w:p>
      </w:tc>
      <w:tc>
        <w:tcPr>
          <w:tcW w:w="1956" w:type="dxa"/>
        </w:tcPr>
        <w:p w14:paraId="7EBFA0BD" w14:textId="77777777" w:rsidR="006A7494" w:rsidRPr="006A7494" w:rsidRDefault="006A7494" w:rsidP="006A7494">
          <w:pPr>
            <w:pStyle w:val="HeaderBold"/>
          </w:pPr>
        </w:p>
      </w:tc>
      <w:tc>
        <w:tcPr>
          <w:tcW w:w="226" w:type="dxa"/>
        </w:tcPr>
        <w:p w14:paraId="7EBFA0BE" w14:textId="77777777" w:rsidR="006A7494" w:rsidRPr="006A7494" w:rsidRDefault="006A7494" w:rsidP="006A7494">
          <w:pPr>
            <w:pStyle w:val="HeaderBold"/>
          </w:pPr>
        </w:p>
      </w:tc>
      <w:tc>
        <w:tcPr>
          <w:tcW w:w="1962" w:type="dxa"/>
        </w:tcPr>
        <w:p w14:paraId="7EBFA0BF" w14:textId="77777777" w:rsidR="006A7494" w:rsidRPr="006A7494" w:rsidRDefault="006A7494" w:rsidP="006A7494">
          <w:pPr>
            <w:pStyle w:val="HeaderBold"/>
          </w:pPr>
        </w:p>
      </w:tc>
      <w:tc>
        <w:tcPr>
          <w:tcW w:w="226" w:type="dxa"/>
        </w:tcPr>
        <w:p w14:paraId="7EBFA0C0" w14:textId="77777777" w:rsidR="006A7494" w:rsidRPr="006A7494" w:rsidRDefault="006A7494" w:rsidP="006A7494">
          <w:pPr>
            <w:pStyle w:val="HeaderBold"/>
          </w:pPr>
        </w:p>
      </w:tc>
      <w:tc>
        <w:tcPr>
          <w:tcW w:w="1962" w:type="dxa"/>
        </w:tcPr>
        <w:p w14:paraId="7EBFA0C1" w14:textId="77777777" w:rsidR="006A7494" w:rsidRPr="006A7494" w:rsidRDefault="006A7494" w:rsidP="006A7494">
          <w:pPr>
            <w:pStyle w:val="HeaderBold"/>
          </w:pPr>
        </w:p>
      </w:tc>
    </w:tr>
    <w:tr w:rsidR="006A7494" w14:paraId="7EBFA0C9" w14:textId="77777777" w:rsidTr="007A0DF9">
      <w:tc>
        <w:tcPr>
          <w:tcW w:w="3521" w:type="dxa"/>
          <w:vMerge/>
        </w:tcPr>
        <w:p w14:paraId="7EBFA0C3" w14:textId="77777777" w:rsidR="006A7494" w:rsidRDefault="006A7494" w:rsidP="007A0DF9">
          <w:pPr>
            <w:pStyle w:val="Header"/>
            <w:rPr>
              <w:b/>
            </w:rPr>
          </w:pPr>
        </w:p>
      </w:tc>
      <w:tc>
        <w:tcPr>
          <w:tcW w:w="1956" w:type="dxa"/>
        </w:tcPr>
        <w:p w14:paraId="7EBFA0C4" w14:textId="77777777" w:rsidR="006A7494" w:rsidRPr="006A7494" w:rsidRDefault="006A7494" w:rsidP="006A7494">
          <w:pPr>
            <w:pStyle w:val="Header"/>
          </w:pPr>
        </w:p>
      </w:tc>
      <w:tc>
        <w:tcPr>
          <w:tcW w:w="226" w:type="dxa"/>
        </w:tcPr>
        <w:p w14:paraId="7EBFA0C5" w14:textId="77777777" w:rsidR="006A7494" w:rsidRPr="006A7494" w:rsidRDefault="006A7494" w:rsidP="006A7494">
          <w:pPr>
            <w:pStyle w:val="Header"/>
          </w:pPr>
        </w:p>
      </w:tc>
      <w:tc>
        <w:tcPr>
          <w:tcW w:w="1962" w:type="dxa"/>
        </w:tcPr>
        <w:p w14:paraId="7EBFA0C6" w14:textId="77777777" w:rsidR="006A7494" w:rsidRPr="006A7494" w:rsidRDefault="006A7494" w:rsidP="006A7494">
          <w:pPr>
            <w:pStyle w:val="Header"/>
          </w:pPr>
        </w:p>
      </w:tc>
      <w:tc>
        <w:tcPr>
          <w:tcW w:w="226" w:type="dxa"/>
        </w:tcPr>
        <w:p w14:paraId="7EBFA0C7" w14:textId="77777777" w:rsidR="006A7494" w:rsidRPr="006A7494" w:rsidRDefault="006A7494" w:rsidP="006A7494">
          <w:pPr>
            <w:pStyle w:val="Header"/>
          </w:pPr>
        </w:p>
      </w:tc>
      <w:tc>
        <w:tcPr>
          <w:tcW w:w="1962" w:type="dxa"/>
        </w:tcPr>
        <w:p w14:paraId="7EBFA0C8" w14:textId="77777777" w:rsidR="006A7494" w:rsidRPr="006A7494" w:rsidRDefault="006A7494" w:rsidP="006A7494">
          <w:pPr>
            <w:pStyle w:val="Header"/>
          </w:pPr>
        </w:p>
      </w:tc>
    </w:tr>
  </w:tbl>
  <w:p w14:paraId="7EBFA0CD" w14:textId="77777777" w:rsidR="00A011CC" w:rsidRDefault="00A011CC" w:rsidP="00A011CC">
    <w:pPr>
      <w:pStyle w:val="Header"/>
    </w:pPr>
  </w:p>
  <w:p w14:paraId="7EBFA0CE" w14:textId="77777777" w:rsidR="00A011CC" w:rsidRPr="00B75534" w:rsidRDefault="00A011CC" w:rsidP="00A0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5400E31"/>
    <w:multiLevelType w:val="hybridMultilevel"/>
    <w:tmpl w:val="59325A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7"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54977799"/>
    <w:multiLevelType w:val="hybridMultilevel"/>
    <w:tmpl w:val="605869A2"/>
    <w:lvl w:ilvl="0" w:tplc="F5A098F8">
      <w:numFmt w:val="bullet"/>
      <w:lvlText w:val=""/>
      <w:lvlJc w:val="left"/>
      <w:pPr>
        <w:ind w:left="720" w:hanging="360"/>
      </w:pPr>
      <w:rPr>
        <w:rFonts w:ascii="Symbol" w:hAnsi="Symbol" w:cstheme="minorHAnsi" w:hint="default"/>
        <w:sz w:val="20"/>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672D7992"/>
    <w:multiLevelType w:val="hybridMultilevel"/>
    <w:tmpl w:val="C452248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2" w15:restartNumberingAfterBreak="0">
    <w:nsid w:val="6E6E4CF2"/>
    <w:multiLevelType w:val="hybridMultilevel"/>
    <w:tmpl w:val="CDE8C174"/>
    <w:lvl w:ilvl="0" w:tplc="C9729974">
      <w:start w:val="5"/>
      <w:numFmt w:val="bullet"/>
      <w:lvlText w:val="-"/>
      <w:lvlJc w:val="left"/>
      <w:pPr>
        <w:ind w:left="1647" w:hanging="360"/>
      </w:pPr>
      <w:rPr>
        <w:rFonts w:ascii="Georgia" w:eastAsiaTheme="minorHAnsi" w:hAnsi="Georgia" w:cstheme="minorBidi" w:hint="default"/>
      </w:rPr>
    </w:lvl>
    <w:lvl w:ilvl="1" w:tplc="0C000003" w:tentative="1">
      <w:start w:val="1"/>
      <w:numFmt w:val="bullet"/>
      <w:lvlText w:val="o"/>
      <w:lvlJc w:val="left"/>
      <w:pPr>
        <w:ind w:left="2367" w:hanging="360"/>
      </w:pPr>
      <w:rPr>
        <w:rFonts w:ascii="Courier New" w:hAnsi="Courier New" w:cs="Courier New" w:hint="default"/>
      </w:rPr>
    </w:lvl>
    <w:lvl w:ilvl="2" w:tplc="0C000005" w:tentative="1">
      <w:start w:val="1"/>
      <w:numFmt w:val="bullet"/>
      <w:lvlText w:val=""/>
      <w:lvlJc w:val="left"/>
      <w:pPr>
        <w:ind w:left="3087" w:hanging="360"/>
      </w:pPr>
      <w:rPr>
        <w:rFonts w:ascii="Wingdings" w:hAnsi="Wingdings" w:hint="default"/>
      </w:rPr>
    </w:lvl>
    <w:lvl w:ilvl="3" w:tplc="0C000001" w:tentative="1">
      <w:start w:val="1"/>
      <w:numFmt w:val="bullet"/>
      <w:lvlText w:val=""/>
      <w:lvlJc w:val="left"/>
      <w:pPr>
        <w:ind w:left="3807" w:hanging="360"/>
      </w:pPr>
      <w:rPr>
        <w:rFonts w:ascii="Symbol" w:hAnsi="Symbol" w:hint="default"/>
      </w:rPr>
    </w:lvl>
    <w:lvl w:ilvl="4" w:tplc="0C000003" w:tentative="1">
      <w:start w:val="1"/>
      <w:numFmt w:val="bullet"/>
      <w:lvlText w:val="o"/>
      <w:lvlJc w:val="left"/>
      <w:pPr>
        <w:ind w:left="4527" w:hanging="360"/>
      </w:pPr>
      <w:rPr>
        <w:rFonts w:ascii="Courier New" w:hAnsi="Courier New" w:cs="Courier New" w:hint="default"/>
      </w:rPr>
    </w:lvl>
    <w:lvl w:ilvl="5" w:tplc="0C000005" w:tentative="1">
      <w:start w:val="1"/>
      <w:numFmt w:val="bullet"/>
      <w:lvlText w:val=""/>
      <w:lvlJc w:val="left"/>
      <w:pPr>
        <w:ind w:left="5247" w:hanging="360"/>
      </w:pPr>
      <w:rPr>
        <w:rFonts w:ascii="Wingdings" w:hAnsi="Wingdings" w:hint="default"/>
      </w:rPr>
    </w:lvl>
    <w:lvl w:ilvl="6" w:tplc="0C000001" w:tentative="1">
      <w:start w:val="1"/>
      <w:numFmt w:val="bullet"/>
      <w:lvlText w:val=""/>
      <w:lvlJc w:val="left"/>
      <w:pPr>
        <w:ind w:left="5967" w:hanging="360"/>
      </w:pPr>
      <w:rPr>
        <w:rFonts w:ascii="Symbol" w:hAnsi="Symbol" w:hint="default"/>
      </w:rPr>
    </w:lvl>
    <w:lvl w:ilvl="7" w:tplc="0C000003" w:tentative="1">
      <w:start w:val="1"/>
      <w:numFmt w:val="bullet"/>
      <w:lvlText w:val="o"/>
      <w:lvlJc w:val="left"/>
      <w:pPr>
        <w:ind w:left="6687" w:hanging="360"/>
      </w:pPr>
      <w:rPr>
        <w:rFonts w:ascii="Courier New" w:hAnsi="Courier New" w:cs="Courier New" w:hint="default"/>
      </w:rPr>
    </w:lvl>
    <w:lvl w:ilvl="8" w:tplc="0C000005" w:tentative="1">
      <w:start w:val="1"/>
      <w:numFmt w:val="bullet"/>
      <w:lvlText w:val=""/>
      <w:lvlJc w:val="left"/>
      <w:pPr>
        <w:ind w:left="7407" w:hanging="360"/>
      </w:pPr>
      <w:rPr>
        <w:rFonts w:ascii="Wingdings" w:hAnsi="Wingdings" w:hint="default"/>
      </w:rPr>
    </w:lvl>
  </w:abstractNum>
  <w:abstractNum w:abstractNumId="13" w15:restartNumberingAfterBreak="0">
    <w:nsid w:val="75A51AA4"/>
    <w:multiLevelType w:val="hybridMultilevel"/>
    <w:tmpl w:val="3D4CE798"/>
    <w:lvl w:ilvl="0" w:tplc="ECC6E5BE">
      <w:start w:val="5"/>
      <w:numFmt w:val="bullet"/>
      <w:lvlText w:val="-"/>
      <w:lvlJc w:val="left"/>
      <w:pPr>
        <w:ind w:left="1080" w:hanging="360"/>
      </w:pPr>
      <w:rPr>
        <w:rFonts w:ascii="Georgia" w:eastAsiaTheme="minorHAnsi" w:hAnsi="Georgia"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3"/>
  </w:num>
  <w:num w:numId="6">
    <w:abstractNumId w:val="2"/>
  </w:num>
  <w:num w:numId="7">
    <w:abstractNumId w:val="4"/>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7"/>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1"/>
  </w:num>
  <w:num w:numId="14">
    <w:abstractNumId w:val="10"/>
  </w:num>
  <w:num w:numId="15">
    <w:abstractNumId w:val="12"/>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86"/>
    <w:rsid w:val="00037A26"/>
    <w:rsid w:val="000536E5"/>
    <w:rsid w:val="00076B5E"/>
    <w:rsid w:val="000B4D37"/>
    <w:rsid w:val="000D5C5E"/>
    <w:rsid w:val="000F0D78"/>
    <w:rsid w:val="001621F9"/>
    <w:rsid w:val="0018642A"/>
    <w:rsid w:val="001F3547"/>
    <w:rsid w:val="002179BC"/>
    <w:rsid w:val="002749BA"/>
    <w:rsid w:val="002A115A"/>
    <w:rsid w:val="002E47D4"/>
    <w:rsid w:val="00310604"/>
    <w:rsid w:val="00326A21"/>
    <w:rsid w:val="00354E81"/>
    <w:rsid w:val="003625B3"/>
    <w:rsid w:val="0037171A"/>
    <w:rsid w:val="00383258"/>
    <w:rsid w:val="003A221F"/>
    <w:rsid w:val="003B55F6"/>
    <w:rsid w:val="003C1955"/>
    <w:rsid w:val="003C5C7A"/>
    <w:rsid w:val="003C725D"/>
    <w:rsid w:val="003D5E50"/>
    <w:rsid w:val="003E79DC"/>
    <w:rsid w:val="003F0FAA"/>
    <w:rsid w:val="003F35E7"/>
    <w:rsid w:val="003F3749"/>
    <w:rsid w:val="00416253"/>
    <w:rsid w:val="0044519C"/>
    <w:rsid w:val="00465A3B"/>
    <w:rsid w:val="00484AB4"/>
    <w:rsid w:val="00485EFF"/>
    <w:rsid w:val="004A3440"/>
    <w:rsid w:val="00512EC4"/>
    <w:rsid w:val="00516DE4"/>
    <w:rsid w:val="00523FF5"/>
    <w:rsid w:val="00534C86"/>
    <w:rsid w:val="00547786"/>
    <w:rsid w:val="00547E65"/>
    <w:rsid w:val="0057553D"/>
    <w:rsid w:val="005A4580"/>
    <w:rsid w:val="005E5808"/>
    <w:rsid w:val="005F1B8C"/>
    <w:rsid w:val="00611DEC"/>
    <w:rsid w:val="00616B9E"/>
    <w:rsid w:val="006574CC"/>
    <w:rsid w:val="00665D66"/>
    <w:rsid w:val="00692949"/>
    <w:rsid w:val="006958D9"/>
    <w:rsid w:val="006A7494"/>
    <w:rsid w:val="006C3154"/>
    <w:rsid w:val="006D472A"/>
    <w:rsid w:val="006D698D"/>
    <w:rsid w:val="00730430"/>
    <w:rsid w:val="007835A7"/>
    <w:rsid w:val="00792464"/>
    <w:rsid w:val="007B03F4"/>
    <w:rsid w:val="007B6B85"/>
    <w:rsid w:val="007F3C19"/>
    <w:rsid w:val="007F67AA"/>
    <w:rsid w:val="00825507"/>
    <w:rsid w:val="008408F1"/>
    <w:rsid w:val="00863257"/>
    <w:rsid w:val="00873303"/>
    <w:rsid w:val="008815CA"/>
    <w:rsid w:val="008822FA"/>
    <w:rsid w:val="00894C96"/>
    <w:rsid w:val="008E4593"/>
    <w:rsid w:val="00916344"/>
    <w:rsid w:val="00922FFA"/>
    <w:rsid w:val="009361E7"/>
    <w:rsid w:val="0096544C"/>
    <w:rsid w:val="00965B86"/>
    <w:rsid w:val="00975F6A"/>
    <w:rsid w:val="00981197"/>
    <w:rsid w:val="009A3428"/>
    <w:rsid w:val="009A59C3"/>
    <w:rsid w:val="009F3FB9"/>
    <w:rsid w:val="00A00418"/>
    <w:rsid w:val="00A011CC"/>
    <w:rsid w:val="00A10400"/>
    <w:rsid w:val="00A37248"/>
    <w:rsid w:val="00A506FD"/>
    <w:rsid w:val="00A51781"/>
    <w:rsid w:val="00A77340"/>
    <w:rsid w:val="00A833EA"/>
    <w:rsid w:val="00AA3946"/>
    <w:rsid w:val="00AB37AC"/>
    <w:rsid w:val="00AB5D2D"/>
    <w:rsid w:val="00AC0539"/>
    <w:rsid w:val="00AE299D"/>
    <w:rsid w:val="00AF0371"/>
    <w:rsid w:val="00B02309"/>
    <w:rsid w:val="00B411DA"/>
    <w:rsid w:val="00B5121A"/>
    <w:rsid w:val="00B8397A"/>
    <w:rsid w:val="00B90528"/>
    <w:rsid w:val="00BC64D7"/>
    <w:rsid w:val="00BD10EE"/>
    <w:rsid w:val="00C06690"/>
    <w:rsid w:val="00C46B7C"/>
    <w:rsid w:val="00C65034"/>
    <w:rsid w:val="00C87FA2"/>
    <w:rsid w:val="00C952EF"/>
    <w:rsid w:val="00C95BF9"/>
    <w:rsid w:val="00D0645F"/>
    <w:rsid w:val="00D174A3"/>
    <w:rsid w:val="00D2245B"/>
    <w:rsid w:val="00DF0B02"/>
    <w:rsid w:val="00DF6AEA"/>
    <w:rsid w:val="00E179F1"/>
    <w:rsid w:val="00E33BF8"/>
    <w:rsid w:val="00E61ED9"/>
    <w:rsid w:val="00EB07F4"/>
    <w:rsid w:val="00EB1D22"/>
    <w:rsid w:val="00EE7DB9"/>
    <w:rsid w:val="00EE7E61"/>
    <w:rsid w:val="00EF1D64"/>
    <w:rsid w:val="00F57388"/>
    <w:rsid w:val="00F91257"/>
    <w:rsid w:val="00F94E56"/>
    <w:rsid w:val="00FA2711"/>
    <w:rsid w:val="00FA5353"/>
    <w:rsid w:val="00FA7FB5"/>
    <w:rsid w:val="00FB4589"/>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BF9FEC"/>
  <w15:docId w15:val="{9B48716A-5F82-4EEB-A35D-EE8418E6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1"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65B86"/>
    <w:pPr>
      <w:widowControl w:val="0"/>
    </w:pPr>
    <w:rPr>
      <w:sz w:val="22"/>
      <w:szCs w:val="22"/>
      <w:lang w:val="en-US"/>
    </w:rPr>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character" w:styleId="PlaceholderText">
    <w:name w:val="Placeholder Text"/>
    <w:basedOn w:val="DefaultParagraphFont"/>
    <w:uiPriority w:val="99"/>
    <w:semiHidden/>
    <w:rsid w:val="00965B86"/>
    <w:rPr>
      <w:color w:val="808080"/>
    </w:rPr>
  </w:style>
  <w:style w:type="character" w:customStyle="1" w:styleId="Style2">
    <w:name w:val="Style2"/>
    <w:basedOn w:val="DefaultParagraphFont"/>
    <w:uiPriority w:val="1"/>
    <w:rsid w:val="00965B86"/>
    <w:rPr>
      <w:rFonts w:ascii="Georgia" w:hAnsi="Georgia"/>
      <w:b w:val="0"/>
      <w:sz w:val="20"/>
    </w:rPr>
  </w:style>
  <w:style w:type="paragraph" w:customStyle="1" w:styleId="Default">
    <w:name w:val="Default"/>
    <w:rsid w:val="00965B86"/>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965B86"/>
  </w:style>
  <w:style w:type="character" w:styleId="CommentReference">
    <w:name w:val="annotation reference"/>
    <w:basedOn w:val="DefaultParagraphFont"/>
    <w:uiPriority w:val="99"/>
    <w:semiHidden/>
    <w:unhideWhenUsed/>
    <w:rsid w:val="005F1B8C"/>
    <w:rPr>
      <w:sz w:val="16"/>
      <w:szCs w:val="16"/>
    </w:rPr>
  </w:style>
  <w:style w:type="paragraph" w:styleId="CommentText">
    <w:name w:val="annotation text"/>
    <w:basedOn w:val="Normal"/>
    <w:link w:val="CommentTextChar"/>
    <w:uiPriority w:val="99"/>
    <w:semiHidden/>
    <w:unhideWhenUsed/>
    <w:rsid w:val="005F1B8C"/>
    <w:rPr>
      <w:sz w:val="20"/>
      <w:szCs w:val="20"/>
    </w:rPr>
  </w:style>
  <w:style w:type="character" w:customStyle="1" w:styleId="CommentTextChar">
    <w:name w:val="Comment Text Char"/>
    <w:basedOn w:val="DefaultParagraphFont"/>
    <w:link w:val="CommentText"/>
    <w:uiPriority w:val="99"/>
    <w:semiHidden/>
    <w:rsid w:val="005F1B8C"/>
    <w:rPr>
      <w:lang w:val="en-US"/>
    </w:rPr>
  </w:style>
  <w:style w:type="paragraph" w:styleId="CommentSubject">
    <w:name w:val="annotation subject"/>
    <w:basedOn w:val="CommentText"/>
    <w:next w:val="CommentText"/>
    <w:link w:val="CommentSubjectChar"/>
    <w:uiPriority w:val="99"/>
    <w:semiHidden/>
    <w:unhideWhenUsed/>
    <w:rsid w:val="005F1B8C"/>
    <w:rPr>
      <w:b/>
      <w:bCs/>
    </w:rPr>
  </w:style>
  <w:style w:type="character" w:customStyle="1" w:styleId="CommentSubjectChar">
    <w:name w:val="Comment Subject Char"/>
    <w:basedOn w:val="CommentTextChar"/>
    <w:link w:val="CommentSubject"/>
    <w:uiPriority w:val="99"/>
    <w:semiHidden/>
    <w:rsid w:val="005F1B8C"/>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2a4c2698-1ad2-4419-a691-7293414a12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82B7371D8E4D845AB2141135A9D5464" ma:contentTypeVersion="15" ma:contentTypeDescription="Skapa ett nytt dokument." ma:contentTypeScope="" ma:versionID="10e47219eecc187957e3a934e9ba178a">
  <xsd:schema xmlns:xsd="http://www.w3.org/2001/XMLSchema" xmlns:xs="http://www.w3.org/2001/XMLSchema" xmlns:p="http://schemas.microsoft.com/office/2006/metadata/properties" xmlns:ns3="68d613f7-1f7a-40bc-b91e-f6165451e0c5" xmlns:ns4="2a4c2698-1ad2-4419-a691-7293414a1206" targetNamespace="http://schemas.microsoft.com/office/2006/metadata/properties" ma:root="true" ma:fieldsID="b0761e45a262f0927a23717f49dc4604" ns3:_="" ns4:_="">
    <xsd:import namespace="68d613f7-1f7a-40bc-b91e-f6165451e0c5"/>
    <xsd:import namespace="2a4c2698-1ad2-4419-a691-7293414a12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SearchPropertie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613f7-1f7a-40bc-b91e-f6165451e0c5"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2698-1ad2-4419-a691-7293414a12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F94C11-45B3-4FCB-BC1A-F6F47D5B9253}">
  <ds:schemaRefs>
    <ds:schemaRef ds:uri="http://schemas.microsoft.com/office/infopath/2007/PartnerControls"/>
    <ds:schemaRef ds:uri="http://purl.org/dc/elements/1.1/"/>
    <ds:schemaRef ds:uri="http://schemas.microsoft.com/office/2006/metadata/properties"/>
    <ds:schemaRef ds:uri="2a4c2698-1ad2-4419-a691-7293414a1206"/>
    <ds:schemaRef ds:uri="http://purl.org/dc/terms/"/>
    <ds:schemaRef ds:uri="http://schemas.microsoft.com/office/2006/documentManagement/types"/>
    <ds:schemaRef ds:uri="http://schemas.openxmlformats.org/package/2006/metadata/core-properties"/>
    <ds:schemaRef ds:uri="68d613f7-1f7a-40bc-b91e-f6165451e0c5"/>
    <ds:schemaRef ds:uri="http://www.w3.org/XML/1998/namespace"/>
    <ds:schemaRef ds:uri="http://purl.org/dc/dcmitype/"/>
  </ds:schemaRefs>
</ds:datastoreItem>
</file>

<file path=customXml/itemProps3.xml><?xml version="1.0" encoding="utf-8"?>
<ds:datastoreItem xmlns:ds="http://schemas.openxmlformats.org/officeDocument/2006/customXml" ds:itemID="{328A5870-2599-47A3-A1C2-E349F1DD204C}">
  <ds:schemaRefs>
    <ds:schemaRef ds:uri="http://schemas.microsoft.com/sharepoint/v3/contenttype/forms"/>
  </ds:schemaRefs>
</ds:datastoreItem>
</file>

<file path=customXml/itemProps4.xml><?xml version="1.0" encoding="utf-8"?>
<ds:datastoreItem xmlns:ds="http://schemas.openxmlformats.org/officeDocument/2006/customXml" ds:itemID="{AF6D08F2-8C99-40F8-B964-EA7D38841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613f7-1f7a-40bc-b91e-f6165451e0c5"/>
    <ds:schemaRef ds:uri="2a4c2698-1ad2-4419-a691-7293414a1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952</Words>
  <Characters>5047</Characters>
  <Application>Microsoft Office Word</Application>
  <DocSecurity>0</DocSecurity>
  <Lines>42</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Lindholm</dc:creator>
  <cp:lastModifiedBy>Kerstin Lagerstedt</cp:lastModifiedBy>
  <cp:revision>2</cp:revision>
  <dcterms:created xsi:type="dcterms:W3CDTF">2024-01-10T09:34:00Z</dcterms:created>
  <dcterms:modified xsi:type="dcterms:W3CDTF">2024-01-10T09:34:00Z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0x010100A82B7371D8E4D845AB2141135A9D5464</vt:lpwstr>
  </property>
</Properties>
</file>