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B3FB" w14:textId="0704E81C" w:rsidR="00F01219" w:rsidRPr="00177FE1" w:rsidRDefault="00F01219" w:rsidP="00F01219">
      <w:bookmarkStart w:id="0" w:name="bkmRegarding"/>
      <w:bookmarkStart w:id="1" w:name="bkmRegardingDelete"/>
      <w:r w:rsidRPr="00177FE1">
        <w:rPr>
          <w:highlight w:val="yellow"/>
        </w:rPr>
        <w:t>Instruktioner:</w:t>
      </w:r>
      <w:r>
        <w:rPr>
          <w:highlight w:val="yellow"/>
        </w:rPr>
        <w:t xml:space="preserve"> </w:t>
      </w:r>
      <w:r w:rsidR="0099045B">
        <w:rPr>
          <w:highlight w:val="yellow"/>
        </w:rPr>
        <w:t>Gråa fält ska fyllas i. Övrig</w:t>
      </w:r>
      <w:r w:rsidRPr="00177FE1">
        <w:rPr>
          <w:highlight w:val="yellow"/>
        </w:rPr>
        <w:t xml:space="preserve"> text ska inte redigeras.</w:t>
      </w:r>
      <w:r>
        <w:rPr>
          <w:highlight w:val="yellow"/>
        </w:rPr>
        <w:t xml:space="preserve"> </w:t>
      </w:r>
      <w:r w:rsidRPr="00177FE1">
        <w:rPr>
          <w:highlight w:val="yellow"/>
        </w:rPr>
        <w:t>Gulmarkerad text tas bort när dokumentet är klart</w:t>
      </w:r>
    </w:p>
    <w:p w14:paraId="51306260" w14:textId="77777777" w:rsidR="00F01219" w:rsidRDefault="00F01219" w:rsidP="00F01219">
      <w:pPr>
        <w:ind w:left="2608" w:firstLine="1304"/>
        <w:rPr>
          <w:szCs w:val="22"/>
        </w:rPr>
      </w:pPr>
    </w:p>
    <w:p w14:paraId="483ACD93" w14:textId="77777777" w:rsidR="00F01219" w:rsidRPr="00677BEB" w:rsidRDefault="00F01219" w:rsidP="00F01219">
      <w:pPr>
        <w:spacing w:before="72" w:after="38"/>
        <w:ind w:right="1722"/>
        <w:rPr>
          <w:b/>
        </w:rPr>
      </w:pPr>
      <w:r w:rsidRPr="00C67A5B">
        <w:rPr>
          <w:rFonts w:ascii="Georgia" w:hAnsi="Georgia"/>
        </w:rPr>
        <w:t xml:space="preserve">Datum: </w:t>
      </w:r>
      <w:sdt>
        <w:sdtPr>
          <w:rPr>
            <w:rFonts w:ascii="Georgia" w:hAnsi="Georgia"/>
          </w:rPr>
          <w:alias w:val="Välj datum"/>
          <w:tag w:val="Välj datum"/>
          <w:id w:val="1776277864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C67A5B">
            <w:rPr>
              <w:rFonts w:ascii="Georgia" w:hAnsi="Georgia"/>
            </w:rPr>
            <w:t>Välj ett datum</w:t>
          </w:r>
        </w:sdtContent>
      </w:sdt>
      <w:r w:rsidRPr="00C67A5B">
        <w:rPr>
          <w:rFonts w:ascii="Georgia" w:hAnsi="Georgia"/>
        </w:rPr>
        <w:t xml:space="preserve">       </w:t>
      </w:r>
      <w:r w:rsidRPr="006023D0">
        <w:rPr>
          <w:rFonts w:ascii="Georgia" w:hAnsi="Georgia"/>
        </w:rPr>
        <w:t>Dnr:</w:t>
      </w:r>
      <w:r w:rsidRPr="00C67A5B">
        <w:t xml:space="preserve"> </w:t>
      </w:r>
      <w:r w:rsidRPr="0064471D">
        <w:fldChar w:fldCharType="begin">
          <w:ffData>
            <w:name w:val="TripDates5"/>
            <w:enabled/>
            <w:calcOnExit w:val="0"/>
            <w:textInput/>
          </w:ffData>
        </w:fldChar>
      </w:r>
      <w:r w:rsidRPr="00677BEB">
        <w:instrText xml:space="preserve"> FORMTEXT </w:instrText>
      </w:r>
      <w:r w:rsidRPr="0064471D">
        <w:fldChar w:fldCharType="separate"/>
      </w:r>
      <w:r w:rsidRPr="0064471D">
        <w:t> </w:t>
      </w:r>
      <w:r w:rsidRPr="0064471D">
        <w:t> </w:t>
      </w:r>
      <w:r w:rsidRPr="0064471D">
        <w:t> </w:t>
      </w:r>
      <w:r w:rsidRPr="0064471D">
        <w:t> </w:t>
      </w:r>
      <w:r w:rsidRPr="0064471D">
        <w:t> </w:t>
      </w:r>
      <w:r w:rsidRPr="0064471D">
        <w:fldChar w:fldCharType="end"/>
      </w:r>
    </w:p>
    <w:p w14:paraId="31C64C8E" w14:textId="12E98020" w:rsidR="00CA302F" w:rsidRPr="00E012AE" w:rsidRDefault="00DE2767" w:rsidP="00D8492E">
      <w:pPr>
        <w:ind w:left="5216"/>
        <w:rPr>
          <w:highlight w:val="yellow"/>
        </w:rPr>
      </w:pPr>
      <w:sdt>
        <w:sdtPr>
          <w:alias w:val="Välj datum"/>
          <w:tag w:val="Välj datum"/>
          <w:id w:val="-12657584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8492E">
            <w:t xml:space="preserve">     </w:t>
          </w:r>
        </w:sdtContent>
      </w:sdt>
    </w:p>
    <w:p w14:paraId="31C64C91" w14:textId="77777777" w:rsidR="00CA302F" w:rsidRPr="00E012AE" w:rsidRDefault="00CA302F" w:rsidP="00D8492E">
      <w:pPr>
        <w:rPr>
          <w:b/>
        </w:rPr>
      </w:pPr>
    </w:p>
    <w:p w14:paraId="0744A3AA" w14:textId="10A0E11D" w:rsidR="00F01219" w:rsidRPr="00D8492E" w:rsidRDefault="00DE2767" w:rsidP="008E7F3C">
      <w:pPr>
        <w:pStyle w:val="Heading3"/>
      </w:pPr>
      <w:sdt>
        <w:sdtPr>
          <w:rPr>
            <w:bCs w:val="0"/>
            <w:sz w:val="22"/>
            <w:szCs w:val="22"/>
          </w:rPr>
          <w:alias w:val="KTH-skola"/>
          <w:tag w:val="KTH-skola"/>
          <w:id w:val="1381593258"/>
          <w:showingPlcHdr/>
          <w:dropDownList>
            <w:listItem w:value="välj skola"/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kemi, bioteknologi och hälsa (CBH)" w:value="Skolan för kemi, bioteknologi och hälsa (CBH)"/>
            <w:listItem w:displayText="Skolan för elektroteknik och datavetenskap (EECS)" w:value="Skolan för elektroteknik och datavetenskap (EECS)"/>
          </w:dropDownList>
        </w:sdtPr>
        <w:sdtEndPr/>
        <w:sdtContent>
          <w:r w:rsidR="000D6138" w:rsidRPr="008E7F3C">
            <w:t>välj skola</w:t>
          </w:r>
        </w:sdtContent>
      </w:sdt>
      <w:r w:rsidR="000D6138" w:rsidRPr="00D8492E" w:rsidDel="005F4423">
        <w:rPr>
          <w:sz w:val="22"/>
          <w:szCs w:val="22"/>
        </w:rPr>
        <w:t xml:space="preserve"> </w:t>
      </w:r>
      <w:r w:rsidR="000D6138">
        <w:rPr>
          <w:sz w:val="22"/>
          <w:szCs w:val="22"/>
        </w:rPr>
        <w:t xml:space="preserve">s </w:t>
      </w:r>
      <w:r w:rsidR="008E7F3C">
        <w:rPr>
          <w:sz w:val="22"/>
          <w:szCs w:val="22"/>
        </w:rPr>
        <w:t>a</w:t>
      </w:r>
      <w:r w:rsidR="008E7F3C" w:rsidRPr="00D8492E">
        <w:rPr>
          <w:sz w:val="22"/>
          <w:szCs w:val="22"/>
        </w:rPr>
        <w:t xml:space="preserve">nsökan </w:t>
      </w:r>
      <w:r w:rsidR="00CA302F" w:rsidRPr="00D8492E">
        <w:rPr>
          <w:sz w:val="22"/>
          <w:szCs w:val="22"/>
        </w:rPr>
        <w:t>om att påbörja ett anställningsförfarande för</w:t>
      </w:r>
      <w:r w:rsidR="000D6138" w:rsidRPr="000D6138">
        <w:rPr>
          <w:sz w:val="22"/>
          <w:szCs w:val="22"/>
        </w:rPr>
        <w:t xml:space="preserve"> </w:t>
      </w:r>
      <w:sdt>
        <w:sdtPr>
          <w:rPr>
            <w:bCs w:val="0"/>
            <w:sz w:val="22"/>
            <w:szCs w:val="22"/>
          </w:rPr>
          <w:alias w:val="Namn"/>
          <w:tag w:val="Namn"/>
          <w:id w:val="-1055005677"/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D6138" w:rsidRPr="008E7F3C">
            <w:rPr>
              <w:bCs w:val="0"/>
              <w:sz w:val="22"/>
              <w:szCs w:val="22"/>
            </w:rPr>
            <w:t xml:space="preserve">Förnamn och Efternamn </w:t>
          </w:r>
        </w:sdtContent>
      </w:sdt>
      <w:r w:rsidR="000D6138" w:rsidRPr="00D8492E">
        <w:rPr>
          <w:sz w:val="22"/>
          <w:szCs w:val="22"/>
        </w:rPr>
        <w:t xml:space="preserve"> </w:t>
      </w:r>
      <w:r w:rsidR="000D6138">
        <w:rPr>
          <w:sz w:val="22"/>
          <w:szCs w:val="22"/>
        </w:rPr>
        <w:t xml:space="preserve">som </w:t>
      </w:r>
      <w:r w:rsidR="00CA302F" w:rsidRPr="00D8492E">
        <w:rPr>
          <w:sz w:val="22"/>
          <w:szCs w:val="22"/>
        </w:rPr>
        <w:t>gästprofess</w:t>
      </w:r>
      <w:r w:rsidR="00F01219">
        <w:rPr>
          <w:sz w:val="22"/>
          <w:szCs w:val="22"/>
        </w:rPr>
        <w:t>o</w:t>
      </w:r>
      <w:r w:rsidR="00CA302F" w:rsidRPr="00D8492E">
        <w:rPr>
          <w:sz w:val="22"/>
          <w:szCs w:val="22"/>
        </w:rPr>
        <w:t xml:space="preserve">r i </w:t>
      </w:r>
      <w:sdt>
        <w:sdtPr>
          <w:rPr>
            <w:bCs w:val="0"/>
            <w:sz w:val="22"/>
            <w:szCs w:val="22"/>
          </w:rPr>
          <w:alias w:val="ämnesområde"/>
          <w:tag w:val=""/>
          <w:id w:val="705138452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F01219" w:rsidRPr="00D8492E">
            <w:rPr>
              <w:sz w:val="22"/>
              <w:szCs w:val="22"/>
            </w:rPr>
            <w:t>fyll i ämnesområde</w:t>
          </w:r>
        </w:sdtContent>
      </w:sdt>
      <w:r w:rsidR="000D6138">
        <w:rPr>
          <w:sz w:val="22"/>
          <w:szCs w:val="22"/>
        </w:rPr>
        <w:t xml:space="preserve"> </w:t>
      </w:r>
      <w:r w:rsidR="000D6138" w:rsidRPr="008E7F3C">
        <w:rPr>
          <w:bCs w:val="0"/>
          <w:sz w:val="22"/>
          <w:szCs w:val="22"/>
        </w:rPr>
        <w:t>(eng.: översättning ämnesområde)</w:t>
      </w:r>
      <w:r w:rsidR="000D6138">
        <w:rPr>
          <w:sz w:val="22"/>
          <w:szCs w:val="22"/>
        </w:rPr>
        <w:t xml:space="preserve"> </w:t>
      </w:r>
      <w:bookmarkEnd w:id="0"/>
      <w:bookmarkEnd w:id="1"/>
    </w:p>
    <w:p w14:paraId="31C64C95" w14:textId="77777777" w:rsidR="00CA302F" w:rsidRPr="00D8492E" w:rsidRDefault="00CA302F" w:rsidP="00CA302F">
      <w:pPr>
        <w:rPr>
          <w:sz w:val="22"/>
          <w:szCs w:val="22"/>
        </w:rPr>
      </w:pPr>
    </w:p>
    <w:p w14:paraId="31C64C96" w14:textId="77777777" w:rsidR="00CA302F" w:rsidRPr="00D8492E" w:rsidRDefault="00CA302F" w:rsidP="00CA302F">
      <w:pPr>
        <w:rPr>
          <w:sz w:val="22"/>
          <w:szCs w:val="22"/>
        </w:rPr>
      </w:pPr>
      <w:r w:rsidRPr="00D8492E">
        <w:rPr>
          <w:sz w:val="22"/>
          <w:szCs w:val="22"/>
        </w:rPr>
        <w:t xml:space="preserve">Ansökan är utarbetat i enlighet med </w:t>
      </w:r>
      <w:r w:rsidRPr="00D8492E">
        <w:rPr>
          <w:rFonts w:ascii="Georgia" w:hAnsi="Georgia"/>
          <w:i/>
          <w:sz w:val="22"/>
          <w:szCs w:val="22"/>
        </w:rPr>
        <w:t>Anställningsordning vid KTH</w:t>
      </w:r>
      <w:r w:rsidRPr="00D8492E">
        <w:rPr>
          <w:rFonts w:ascii="Georgia" w:hAnsi="Georgia"/>
          <w:sz w:val="22"/>
          <w:szCs w:val="22"/>
        </w:rPr>
        <w:t xml:space="preserve"> </w:t>
      </w:r>
    </w:p>
    <w:p w14:paraId="31C64C97" w14:textId="4C59AB9D" w:rsidR="00CA302F" w:rsidRPr="00D8492E" w:rsidRDefault="00CA302F" w:rsidP="00CA302F">
      <w:pPr>
        <w:rPr>
          <w:sz w:val="22"/>
          <w:szCs w:val="22"/>
        </w:rPr>
      </w:pPr>
      <w:r w:rsidRPr="00D8492E">
        <w:rPr>
          <w:rFonts w:ascii="Georgia" w:hAnsi="Georgia"/>
          <w:sz w:val="22"/>
          <w:szCs w:val="22"/>
        </w:rPr>
        <w:t>(V-</w:t>
      </w:r>
      <w:r w:rsidR="000D116D" w:rsidRPr="00D8492E">
        <w:rPr>
          <w:rFonts w:ascii="Georgia" w:hAnsi="Georgia"/>
          <w:sz w:val="22"/>
          <w:szCs w:val="22"/>
        </w:rPr>
        <w:t>2023-0426</w:t>
      </w:r>
      <w:r w:rsidRPr="00D8492E">
        <w:rPr>
          <w:rFonts w:ascii="Georgia" w:hAnsi="Georgia"/>
          <w:sz w:val="22"/>
          <w:szCs w:val="22"/>
        </w:rPr>
        <w:t xml:space="preserve">) </w:t>
      </w:r>
      <w:r w:rsidRPr="00D8492E">
        <w:rPr>
          <w:sz w:val="22"/>
          <w:szCs w:val="22"/>
        </w:rPr>
        <w:t xml:space="preserve">och </w:t>
      </w:r>
      <w:r w:rsidRPr="00D8492E">
        <w:rPr>
          <w:i/>
          <w:sz w:val="22"/>
          <w:szCs w:val="22"/>
        </w:rPr>
        <w:t>Riktlinje till anställningsordningen, avsnitt 2.3.</w:t>
      </w:r>
      <w:r w:rsidRPr="00D8492E">
        <w:rPr>
          <w:sz w:val="22"/>
          <w:szCs w:val="22"/>
        </w:rPr>
        <w:t xml:space="preserve"> (V-</w:t>
      </w:r>
      <w:r w:rsidR="000D116D" w:rsidRPr="00D8492E">
        <w:rPr>
          <w:sz w:val="22"/>
          <w:szCs w:val="22"/>
        </w:rPr>
        <w:t>2023-0428</w:t>
      </w:r>
      <w:r w:rsidRPr="00D8492E">
        <w:rPr>
          <w:sz w:val="22"/>
          <w:szCs w:val="22"/>
        </w:rPr>
        <w:t>)</w:t>
      </w:r>
      <w:r w:rsidR="00FE41FA" w:rsidRPr="00D8492E">
        <w:rPr>
          <w:sz w:val="22"/>
          <w:szCs w:val="22"/>
        </w:rPr>
        <w:t>.</w:t>
      </w:r>
    </w:p>
    <w:p w14:paraId="31C64C98" w14:textId="77777777" w:rsidR="00CA302F" w:rsidRPr="00D8492E" w:rsidRDefault="00CA302F" w:rsidP="00CA302F">
      <w:pPr>
        <w:ind w:left="567"/>
        <w:rPr>
          <w:sz w:val="22"/>
          <w:szCs w:val="22"/>
        </w:rPr>
      </w:pPr>
    </w:p>
    <w:p w14:paraId="31C64C99" w14:textId="77777777" w:rsidR="00CA302F" w:rsidRPr="00D8492E" w:rsidRDefault="00CA302F" w:rsidP="00CA302F">
      <w:pPr>
        <w:rPr>
          <w:sz w:val="22"/>
          <w:szCs w:val="22"/>
        </w:rPr>
      </w:pPr>
      <w:r w:rsidRPr="00D8492E">
        <w:rPr>
          <w:sz w:val="22"/>
          <w:szCs w:val="22"/>
        </w:rPr>
        <w:t xml:space="preserve">Anställningsnämndens ordförande har efter förhandsgranskning av ärendet </w:t>
      </w:r>
      <w:r w:rsidRPr="00D8492E">
        <w:rPr>
          <w:sz w:val="22"/>
          <w:szCs w:val="22"/>
          <w:highlight w:val="lightGray"/>
        </w:rPr>
        <w:t>beslutat att sakkunnigbedömning ska ske</w:t>
      </w:r>
      <w:r w:rsidRPr="00D8492E">
        <w:rPr>
          <w:sz w:val="22"/>
          <w:szCs w:val="22"/>
        </w:rPr>
        <w:t xml:space="preserve">/ </w:t>
      </w:r>
      <w:r w:rsidRPr="00D8492E">
        <w:rPr>
          <w:sz w:val="22"/>
          <w:szCs w:val="22"/>
          <w:highlight w:val="lightGray"/>
        </w:rPr>
        <w:t>att sakkunnigbedömning är obehövlig</w:t>
      </w:r>
      <w:r w:rsidRPr="00D8492E">
        <w:rPr>
          <w:sz w:val="22"/>
          <w:szCs w:val="22"/>
        </w:rPr>
        <w:t>.</w:t>
      </w:r>
    </w:p>
    <w:p w14:paraId="31C64C9A" w14:textId="77777777" w:rsidR="00CA302F" w:rsidRPr="00E012AE" w:rsidRDefault="00CA302F" w:rsidP="00CA302F"/>
    <w:p w14:paraId="31C64C9C" w14:textId="77777777" w:rsidR="00CA302F" w:rsidRDefault="00CA302F" w:rsidP="00CA302F">
      <w:pPr>
        <w:rPr>
          <w:rFonts w:eastAsia="Georgia" w:cs="Arial"/>
        </w:rPr>
      </w:pPr>
    </w:p>
    <w:p w14:paraId="05F7C635" w14:textId="77777777" w:rsidR="00F01219" w:rsidRPr="006023D0" w:rsidRDefault="00F01219" w:rsidP="00F01219">
      <w:pPr>
        <w:spacing w:line="260" w:lineRule="atLeast"/>
        <w:rPr>
          <w:rFonts w:ascii="Georgia" w:hAnsi="Georgia"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Underskrift </w:t>
      </w:r>
      <w:r w:rsidRPr="006023D0">
        <w:rPr>
          <w:rFonts w:ascii="Georgia" w:hAnsi="Georgia"/>
          <w:sz w:val="22"/>
          <w:szCs w:val="22"/>
        </w:rPr>
        <w:tab/>
      </w:r>
      <w:r w:rsidRPr="006023D0">
        <w:rPr>
          <w:rFonts w:ascii="Georgia" w:hAnsi="Georgia"/>
          <w:sz w:val="22"/>
          <w:szCs w:val="22"/>
        </w:rPr>
        <w:tab/>
      </w:r>
      <w:r>
        <w:rPr>
          <w:rFonts w:ascii="Georgia" w:hAnsi="Georgia"/>
        </w:rPr>
        <w:tab/>
      </w:r>
      <w:r w:rsidRPr="006023D0">
        <w:rPr>
          <w:rFonts w:ascii="Georgia" w:hAnsi="Georgia"/>
          <w:sz w:val="22"/>
          <w:szCs w:val="22"/>
        </w:rPr>
        <w:t xml:space="preserve">Underskrift </w:t>
      </w:r>
    </w:p>
    <w:p w14:paraId="0D7B9967" w14:textId="77777777" w:rsidR="00F01219" w:rsidRPr="006023D0" w:rsidRDefault="00F01219" w:rsidP="00F01219">
      <w:pPr>
        <w:spacing w:line="260" w:lineRule="atLeast"/>
        <w:rPr>
          <w:rFonts w:ascii="Georgia" w:hAnsi="Georgia"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(Skolchef)                                                      </w:t>
      </w:r>
      <w:r>
        <w:rPr>
          <w:rFonts w:ascii="Georgia" w:hAnsi="Georgia"/>
        </w:rPr>
        <w:tab/>
      </w:r>
      <w:r w:rsidRPr="006023D0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</w:rPr>
        <w:t>Fakultetsförnyelseansvarig</w:t>
      </w:r>
      <w:r w:rsidRPr="006023D0">
        <w:rPr>
          <w:rFonts w:ascii="Georgia" w:hAnsi="Georgia"/>
          <w:sz w:val="22"/>
          <w:szCs w:val="22"/>
        </w:rPr>
        <w:t>)</w:t>
      </w:r>
    </w:p>
    <w:p w14:paraId="59B8B618" w14:textId="77777777" w:rsidR="00F01219" w:rsidRPr="006023D0" w:rsidRDefault="00F01219" w:rsidP="00F01219">
      <w:pPr>
        <w:spacing w:after="240" w:line="260" w:lineRule="atLeast"/>
        <w:ind w:left="284"/>
        <w:rPr>
          <w:rFonts w:ascii="Georgia" w:hAnsi="Georgia"/>
          <w:sz w:val="22"/>
          <w:szCs w:val="22"/>
        </w:rPr>
      </w:pPr>
    </w:p>
    <w:p w14:paraId="1E2EA0F8" w14:textId="77777777" w:rsidR="00F01219" w:rsidRPr="006023D0" w:rsidRDefault="00F01219" w:rsidP="00F01219">
      <w:pPr>
        <w:spacing w:line="260" w:lineRule="atLeast"/>
        <w:rPr>
          <w:rFonts w:ascii="Georgia" w:hAnsi="Georgia"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 ……………………………………………….            ……………………………………………….</w:t>
      </w:r>
    </w:p>
    <w:p w14:paraId="7DE2134C" w14:textId="77777777" w:rsidR="00F01219" w:rsidRPr="006023D0" w:rsidRDefault="00F01219" w:rsidP="00F01219">
      <w:pPr>
        <w:spacing w:line="260" w:lineRule="atLeast"/>
        <w:rPr>
          <w:rFonts w:ascii="Georgia" w:hAnsi="Georgia"/>
          <w:b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 Namnförtydligande:   </w:t>
      </w:r>
      <w:r w:rsidRPr="006023D0">
        <w:rPr>
          <w:rFonts w:ascii="Georgia" w:hAnsi="Georgia"/>
          <w:sz w:val="22"/>
          <w:szCs w:val="22"/>
        </w:rPr>
        <w:fldChar w:fldCharType="begin">
          <w:ffData>
            <w:name w:val="TripDates5"/>
            <w:enabled/>
            <w:calcOnExit w:val="0"/>
            <w:textInput/>
          </w:ffData>
        </w:fldChar>
      </w:r>
      <w:r w:rsidRPr="006023D0">
        <w:rPr>
          <w:rFonts w:ascii="Georgia" w:hAnsi="Georgia"/>
          <w:sz w:val="22"/>
          <w:szCs w:val="22"/>
        </w:rPr>
        <w:instrText xml:space="preserve"> FORMTEXT </w:instrText>
      </w:r>
      <w:r w:rsidRPr="006023D0">
        <w:rPr>
          <w:rFonts w:ascii="Georgia" w:hAnsi="Georgia"/>
          <w:sz w:val="22"/>
          <w:szCs w:val="22"/>
        </w:rPr>
      </w:r>
      <w:r w:rsidRPr="006023D0">
        <w:rPr>
          <w:rFonts w:ascii="Georgia" w:hAnsi="Georgia"/>
          <w:sz w:val="22"/>
          <w:szCs w:val="22"/>
        </w:rPr>
        <w:fldChar w:fldCharType="separate"/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fldChar w:fldCharType="end"/>
      </w:r>
      <w:r w:rsidRPr="006023D0">
        <w:rPr>
          <w:rFonts w:ascii="Georgia" w:hAnsi="Georgia"/>
          <w:sz w:val="22"/>
          <w:szCs w:val="22"/>
        </w:rPr>
        <w:tab/>
        <w:t xml:space="preserve">Namnförtydligande: </w:t>
      </w:r>
      <w:r w:rsidRPr="006023D0">
        <w:rPr>
          <w:rFonts w:ascii="Georgia" w:hAnsi="Georgia"/>
          <w:sz w:val="22"/>
          <w:szCs w:val="22"/>
        </w:rPr>
        <w:fldChar w:fldCharType="begin">
          <w:ffData>
            <w:name w:val="TripDates5"/>
            <w:enabled/>
            <w:calcOnExit w:val="0"/>
            <w:textInput/>
          </w:ffData>
        </w:fldChar>
      </w:r>
      <w:r w:rsidRPr="006023D0">
        <w:rPr>
          <w:rFonts w:ascii="Georgia" w:hAnsi="Georgia"/>
          <w:sz w:val="22"/>
          <w:szCs w:val="22"/>
        </w:rPr>
        <w:instrText xml:space="preserve"> FORMTEXT </w:instrText>
      </w:r>
      <w:r w:rsidRPr="006023D0">
        <w:rPr>
          <w:rFonts w:ascii="Georgia" w:hAnsi="Georgia"/>
          <w:sz w:val="22"/>
          <w:szCs w:val="22"/>
        </w:rPr>
      </w:r>
      <w:r w:rsidRPr="006023D0">
        <w:rPr>
          <w:rFonts w:ascii="Georgia" w:hAnsi="Georgia"/>
          <w:sz w:val="22"/>
          <w:szCs w:val="22"/>
        </w:rPr>
        <w:fldChar w:fldCharType="separate"/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fldChar w:fldCharType="end"/>
      </w:r>
    </w:p>
    <w:p w14:paraId="31C64CA3" w14:textId="77777777" w:rsidR="00CA302F" w:rsidRPr="00E012AE" w:rsidRDefault="00CA302F" w:rsidP="00CA302F">
      <w:pPr>
        <w:tabs>
          <w:tab w:val="left" w:pos="284"/>
          <w:tab w:val="left" w:pos="1134"/>
        </w:tabs>
        <w:ind w:left="567"/>
        <w:rPr>
          <w:rFonts w:ascii="Georgia" w:hAnsi="Georgia"/>
        </w:rPr>
      </w:pPr>
    </w:p>
    <w:p w14:paraId="31C64CA4" w14:textId="77777777" w:rsidR="00CA302F" w:rsidRPr="00E012AE" w:rsidRDefault="00CA302F" w:rsidP="00CA302F">
      <w:pPr>
        <w:tabs>
          <w:tab w:val="left" w:pos="284"/>
          <w:tab w:val="left" w:pos="1134"/>
        </w:tabs>
        <w:rPr>
          <w:rFonts w:ascii="Georgia" w:hAnsi="Georgia"/>
        </w:rPr>
      </w:pPr>
    </w:p>
    <w:p w14:paraId="31C64CA5" w14:textId="77777777" w:rsidR="00AB5D2D" w:rsidRDefault="00AB5D2D" w:rsidP="008408F1">
      <w:pPr>
        <w:pStyle w:val="KTHTitel"/>
      </w:pPr>
    </w:p>
    <w:p w14:paraId="31C64CA6" w14:textId="77777777" w:rsidR="00CA302F" w:rsidRDefault="00CA302F" w:rsidP="00CA302F">
      <w:pPr>
        <w:pStyle w:val="BodyText"/>
      </w:pPr>
    </w:p>
    <w:p w14:paraId="393395F7" w14:textId="0CBB472F" w:rsidR="00F01219" w:rsidRPr="00F01219" w:rsidRDefault="00F01219" w:rsidP="00F01219">
      <w:pPr>
        <w:pStyle w:val="Heading3"/>
        <w:rPr>
          <w:rFonts w:eastAsia="Georgia"/>
          <w:i/>
        </w:rPr>
      </w:pPr>
      <w:r w:rsidRPr="00D8492E">
        <w:rPr>
          <w:rFonts w:eastAsia="Georgia"/>
          <w:i/>
        </w:rPr>
        <w:t>Bilagor</w:t>
      </w:r>
      <w:r>
        <w:rPr>
          <w:rFonts w:eastAsia="Georgia"/>
          <w:i/>
        </w:rPr>
        <w:t xml:space="preserve"> som bifogas</w:t>
      </w:r>
      <w:r w:rsidR="00DE2767">
        <w:rPr>
          <w:rFonts w:eastAsia="Georgia"/>
          <w:i/>
        </w:rPr>
        <w:t xml:space="preserve"> till ansökan</w:t>
      </w:r>
      <w:bookmarkStart w:id="2" w:name="_GoBack"/>
      <w:bookmarkEnd w:id="2"/>
      <w:r w:rsidRPr="00F01219">
        <w:rPr>
          <w:rFonts w:eastAsia="Georgia"/>
          <w:i/>
        </w:rPr>
        <w:t xml:space="preserve"> </w:t>
      </w:r>
    </w:p>
    <w:p w14:paraId="0B0CF788" w14:textId="77777777" w:rsidR="00F01219" w:rsidRPr="00714581" w:rsidRDefault="00F01219" w:rsidP="00F01219">
      <w:pPr>
        <w:pStyle w:val="ListParagraph"/>
        <w:numPr>
          <w:ilvl w:val="0"/>
          <w:numId w:val="13"/>
        </w:numPr>
        <w:spacing w:before="120" w:after="120"/>
        <w:ind w:left="714" w:hanging="357"/>
        <w:contextualSpacing w:val="0"/>
        <w:rPr>
          <w:sz w:val="18"/>
          <w:szCs w:val="18"/>
        </w:rPr>
      </w:pPr>
      <w:r w:rsidRPr="00BF6942">
        <w:t>Kandidatens ansökan, specificerad enligt avsnitt 2.</w:t>
      </w:r>
      <w:r>
        <w:t>3</w:t>
      </w:r>
      <w:r w:rsidRPr="00BF6942">
        <w:t xml:space="preserve">.4.1. Kandidatens ansökan ska innehålla följande underlag: </w:t>
      </w:r>
    </w:p>
    <w:p w14:paraId="7F29EFA3" w14:textId="77777777" w:rsidR="00F01219" w:rsidRDefault="00F01219" w:rsidP="00D8492E">
      <w:pPr>
        <w:pStyle w:val="ListParagraph"/>
        <w:numPr>
          <w:ilvl w:val="0"/>
          <w:numId w:val="14"/>
        </w:numPr>
        <w:spacing w:before="120"/>
        <w:ind w:left="1080"/>
        <w:contextualSpacing w:val="0"/>
        <w:rPr>
          <w:sz w:val="18"/>
          <w:szCs w:val="18"/>
        </w:rPr>
      </w:pPr>
      <w:r w:rsidRPr="00FF3E9D">
        <w:rPr>
          <w:sz w:val="18"/>
          <w:szCs w:val="18"/>
        </w:rPr>
        <w:t xml:space="preserve">CV (som speglar bedömningskriterier avsnitt 1.1. anställningsordningen, KTH:s CV-mall bör användas). </w:t>
      </w:r>
    </w:p>
    <w:p w14:paraId="660D55C8" w14:textId="0211C7C8" w:rsidR="00F01219" w:rsidRPr="00D8492E" w:rsidRDefault="00F01219" w:rsidP="00D8492E">
      <w:pPr>
        <w:pStyle w:val="ListParagraph"/>
        <w:numPr>
          <w:ilvl w:val="0"/>
          <w:numId w:val="14"/>
        </w:numPr>
        <w:spacing w:before="120"/>
        <w:ind w:left="1080"/>
        <w:contextualSpacing w:val="0"/>
        <w:rPr>
          <w:sz w:val="18"/>
          <w:szCs w:val="18"/>
        </w:rPr>
      </w:pPr>
      <w:r w:rsidRPr="00D8492E">
        <w:rPr>
          <w:sz w:val="18"/>
          <w:szCs w:val="18"/>
        </w:rPr>
        <w:t>Kortfattad skriftlig redogörelse om vad kandidaten vill uppnå med anställningen.</w:t>
      </w:r>
    </w:p>
    <w:p w14:paraId="28A0D165" w14:textId="04008463" w:rsidR="00F01219" w:rsidRPr="005C7887" w:rsidRDefault="00F01219" w:rsidP="00F01219">
      <w:pPr>
        <w:pStyle w:val="ListParagraph"/>
        <w:numPr>
          <w:ilvl w:val="0"/>
          <w:numId w:val="13"/>
        </w:numPr>
        <w:spacing w:before="120" w:after="120"/>
        <w:ind w:left="714" w:hanging="357"/>
        <w:contextualSpacing w:val="0"/>
      </w:pPr>
      <w:r>
        <w:t xml:space="preserve">Förslag på anställningsprofil </w:t>
      </w:r>
      <w:r w:rsidRPr="007245B4">
        <w:rPr>
          <w:color w:val="000000"/>
        </w:rPr>
        <w:t>utarbetad i enlighet med anställnings</w:t>
      </w:r>
      <w:r>
        <w:rPr>
          <w:color w:val="000000"/>
        </w:rPr>
        <w:t xml:space="preserve">nämndens mall för </w:t>
      </w:r>
      <w:r w:rsidRPr="00AD1608">
        <w:t>anställningsprof</w:t>
      </w:r>
      <w:r>
        <w:t>il (professo</w:t>
      </w:r>
      <w:r w:rsidRPr="00AD1608">
        <w:t>r).</w:t>
      </w:r>
    </w:p>
    <w:p w14:paraId="3D95A8FA" w14:textId="77777777" w:rsidR="00F01219" w:rsidRDefault="00F01219" w:rsidP="00D8492E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5C7887">
        <w:t xml:space="preserve">Förslag på sakkunniga enligt avsnitt 2.1.7 eller redogörelse av skälen till varför sakkunnigbedömning är uppenbart obehövligt. </w:t>
      </w:r>
    </w:p>
    <w:p w14:paraId="31C64CAD" w14:textId="1EF1F8BC" w:rsidR="00CA302F" w:rsidRPr="008E7F3C" w:rsidRDefault="00F01219" w:rsidP="00D8492E">
      <w:pPr>
        <w:pStyle w:val="ListParagraph"/>
        <w:numPr>
          <w:ilvl w:val="0"/>
          <w:numId w:val="14"/>
        </w:numPr>
        <w:spacing w:before="120"/>
        <w:ind w:left="1080"/>
        <w:contextualSpacing w:val="0"/>
      </w:pPr>
      <w:r w:rsidRPr="00D8492E">
        <w:rPr>
          <w:sz w:val="18"/>
          <w:szCs w:val="18"/>
        </w:rPr>
        <w:t>Om sökande skall bedömas av sakkunniga ska även fullständigt underlag för sakkunniga ingå i underlag</w:t>
      </w:r>
      <w:r w:rsidR="000D6138">
        <w:rPr>
          <w:sz w:val="18"/>
          <w:szCs w:val="18"/>
        </w:rPr>
        <w:t>.</w:t>
      </w:r>
    </w:p>
    <w:p w14:paraId="43DFF96C" w14:textId="11EC6C78" w:rsidR="000D6138" w:rsidRDefault="000D6138" w:rsidP="008E7F3C">
      <w:pPr>
        <w:spacing w:before="120"/>
      </w:pPr>
    </w:p>
    <w:p w14:paraId="3609F1F7" w14:textId="3135DE93" w:rsidR="000D6138" w:rsidRDefault="000D6138" w:rsidP="008E7F3C">
      <w:pPr>
        <w:spacing w:before="120"/>
      </w:pPr>
    </w:p>
    <w:p w14:paraId="7AA876E7" w14:textId="77777777" w:rsidR="000D6138" w:rsidRDefault="000D6138" w:rsidP="008E7F3C">
      <w:pPr>
        <w:spacing w:before="120"/>
      </w:pPr>
    </w:p>
    <w:p w14:paraId="31C64CAF" w14:textId="77777777" w:rsidR="00CA302F" w:rsidRPr="00CA302F" w:rsidRDefault="00CA302F" w:rsidP="00CA302F">
      <w:pPr>
        <w:pStyle w:val="Heading2"/>
      </w:pPr>
      <w:r>
        <w:lastRenderedPageBreak/>
        <w:t>Ansökan</w:t>
      </w:r>
      <w:r w:rsidRPr="001D14E1">
        <w:t xml:space="preserve"> om att få påbörja ett anställningsförfarande för </w:t>
      </w:r>
      <w:r w:rsidRPr="008742FB">
        <w:t>gästprofessor</w:t>
      </w:r>
    </w:p>
    <w:p w14:paraId="2AF7EF1D" w14:textId="77777777" w:rsidR="00CB5836" w:rsidRDefault="00CB5836" w:rsidP="00CA302F">
      <w:pPr>
        <w:ind w:right="-30"/>
      </w:pPr>
    </w:p>
    <w:p w14:paraId="31C64CB1" w14:textId="5A9668A7" w:rsidR="00CA302F" w:rsidRDefault="00CA302F" w:rsidP="00CA302F">
      <w:pPr>
        <w:ind w:right="-30"/>
      </w:pPr>
      <w:r>
        <w:t xml:space="preserve">Innan en formell ansökan lämnas ska </w:t>
      </w:r>
      <w:r w:rsidR="00FE41FA">
        <w:t>en inledande diskussion föras mellan fakultetsförnyelseansvarig och anställningsnämndens ordförande</w:t>
      </w:r>
      <w:r>
        <w:t>.  Se avsnitt 2</w:t>
      </w:r>
      <w:r w:rsidRPr="00F93A63">
        <w:t>.3</w:t>
      </w:r>
      <w:r>
        <w:t xml:space="preserve"> ”gästprofessor”</w:t>
      </w:r>
      <w:r w:rsidRPr="00F93A63">
        <w:t xml:space="preserve"> i</w:t>
      </w:r>
      <w:r>
        <w:rPr>
          <w:rFonts w:ascii="Georgia" w:hAnsi="Georgia"/>
          <w:b/>
          <w:i/>
          <w:sz w:val="18"/>
        </w:rPr>
        <w:t xml:space="preserve"> </w:t>
      </w:r>
      <w:r>
        <w:rPr>
          <w:i/>
        </w:rPr>
        <w:t xml:space="preserve">Riktlinje till </w:t>
      </w:r>
      <w:r w:rsidRPr="00FF3E9D">
        <w:rPr>
          <w:i/>
        </w:rPr>
        <w:t>anställningsordningen</w:t>
      </w:r>
      <w:r>
        <w:rPr>
          <w:i/>
        </w:rPr>
        <w:t xml:space="preserve"> </w:t>
      </w:r>
      <w:r w:rsidRPr="00F93A63">
        <w:t>för mer information</w:t>
      </w:r>
      <w:r>
        <w:rPr>
          <w:i/>
        </w:rPr>
        <w:t>.</w:t>
      </w:r>
    </w:p>
    <w:p w14:paraId="31C64CB4" w14:textId="77777777" w:rsidR="00CA302F" w:rsidRPr="00F560B1" w:rsidRDefault="00CA302F" w:rsidP="00D8492E">
      <w:pPr>
        <w:tabs>
          <w:tab w:val="left" w:pos="284"/>
          <w:tab w:val="left" w:pos="1134"/>
        </w:tabs>
        <w:rPr>
          <w:sz w:val="18"/>
          <w:szCs w:val="18"/>
        </w:rPr>
      </w:pPr>
    </w:p>
    <w:tbl>
      <w:tblPr>
        <w:tblStyle w:val="TableGrid"/>
        <w:tblW w:w="91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"/>
        <w:gridCol w:w="8931"/>
      </w:tblGrid>
      <w:tr w:rsidR="00CA302F" w:rsidRPr="00F560B1" w14:paraId="31C64CB7" w14:textId="77777777" w:rsidTr="00CA302F">
        <w:trPr>
          <w:trHeight w:val="584"/>
        </w:trPr>
        <w:tc>
          <w:tcPr>
            <w:tcW w:w="9194" w:type="dxa"/>
            <w:gridSpan w:val="2"/>
            <w:shd w:val="clear" w:color="auto" w:fill="E3E5E3" w:themeFill="background2"/>
          </w:tcPr>
          <w:p w14:paraId="31C64CB6" w14:textId="0A40C4AB" w:rsidR="00CA302F" w:rsidRPr="008742FB" w:rsidRDefault="00FE41FA" w:rsidP="00D8492E">
            <w:pPr>
              <w:rPr>
                <w:sz w:val="18"/>
                <w:szCs w:val="18"/>
              </w:rPr>
            </w:pPr>
            <w:r w:rsidRPr="006E6A11">
              <w:t xml:space="preserve">Skolchefen ansöker, efter beredning av fakultetsförnyelseansvarig, till rektor om att få påbörja ett anställningsförfarande. </w:t>
            </w:r>
          </w:p>
        </w:tc>
      </w:tr>
      <w:tr w:rsidR="00CA302F" w:rsidRPr="00F560B1" w14:paraId="31C64CBD" w14:textId="77777777" w:rsidTr="00CA302F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31C64CB8" w14:textId="77777777" w:rsidR="00CA302F" w:rsidRPr="00F560B1" w:rsidRDefault="00CA302F" w:rsidP="00161DEB">
            <w:pPr>
              <w:pStyle w:val="ListParagraph"/>
              <w:rPr>
                <w:i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4" w:space="0" w:color="808080" w:themeColor="background1" w:themeShade="80"/>
            </w:tcBorders>
          </w:tcPr>
          <w:p w14:paraId="31C64CB9" w14:textId="77777777" w:rsidR="00CA302F" w:rsidRPr="00F560B1" w:rsidRDefault="00CA302F" w:rsidP="00161DEB">
            <w:pPr>
              <w:pStyle w:val="ListParagraph"/>
              <w:ind w:left="33" w:hanging="33"/>
              <w:rPr>
                <w:i/>
                <w:sz w:val="18"/>
                <w:szCs w:val="18"/>
              </w:rPr>
            </w:pPr>
            <w:r w:rsidRPr="00F560B1">
              <w:rPr>
                <w:i/>
                <w:sz w:val="18"/>
                <w:szCs w:val="18"/>
              </w:rPr>
              <w:t>Ämnesområdet med hänsyn till KTH:s planer för förnyelse av verksamheten och framtida forsknings- och utbildningsprofil.</w:t>
            </w:r>
          </w:p>
          <w:p w14:paraId="31C64CBA" w14:textId="77777777" w:rsidR="00CA302F" w:rsidRPr="00F560B1" w:rsidRDefault="00CA302F" w:rsidP="00161DEB">
            <w:pPr>
              <w:pStyle w:val="ListParagraph"/>
              <w:ind w:left="33" w:hanging="33"/>
              <w:rPr>
                <w:sz w:val="18"/>
                <w:szCs w:val="18"/>
              </w:rPr>
            </w:pPr>
          </w:p>
          <w:p w14:paraId="31C64CBB" w14:textId="77777777" w:rsidR="00CA302F" w:rsidRDefault="00CA302F" w:rsidP="00161DEB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31C64CBC" w14:textId="77777777" w:rsidR="00CA302F" w:rsidRPr="007E6FC0" w:rsidRDefault="00CA302F" w:rsidP="00161DEB">
            <w:pPr>
              <w:ind w:left="33" w:hanging="33"/>
              <w:rPr>
                <w:rFonts w:eastAsia="Georgia" w:cs="Arial"/>
                <w:b/>
                <w:sz w:val="8"/>
                <w:szCs w:val="18"/>
              </w:rPr>
            </w:pPr>
          </w:p>
        </w:tc>
      </w:tr>
      <w:tr w:rsidR="00415848" w:rsidRPr="00F560B1" w14:paraId="46ED0BBE" w14:textId="77777777" w:rsidTr="00CA302F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223F7060" w14:textId="77777777" w:rsidR="00415848" w:rsidRPr="00F560B1" w:rsidRDefault="00415848" w:rsidP="00161DEB">
            <w:pPr>
              <w:pStyle w:val="ListParagraph"/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4" w:space="0" w:color="808080" w:themeColor="background1" w:themeShade="80"/>
            </w:tcBorders>
          </w:tcPr>
          <w:p w14:paraId="5EE64FB8" w14:textId="6A6CDCA2" w:rsidR="00415848" w:rsidRDefault="00415848" w:rsidP="00415848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BF6942">
              <w:rPr>
                <w:i/>
                <w:sz w:val="18"/>
                <w:szCs w:val="18"/>
              </w:rPr>
              <w:t>Beskrivning av hur anställningen speglar verksamhetens strategiska inriktning och identifierade behov av önskad tillförd kompetens.</w:t>
            </w:r>
          </w:p>
          <w:p w14:paraId="759AC785" w14:textId="77777777" w:rsidR="00415848" w:rsidRDefault="00415848" w:rsidP="00415848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</w:p>
          <w:p w14:paraId="13739AB3" w14:textId="550293A0" w:rsidR="00415848" w:rsidRDefault="00415848" w:rsidP="00415848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76C6E285" w14:textId="77777777" w:rsidR="00415848" w:rsidRPr="00F560B1" w:rsidRDefault="00415848" w:rsidP="00161DEB">
            <w:pPr>
              <w:pStyle w:val="ListParagraph"/>
              <w:tabs>
                <w:tab w:val="left" w:pos="284"/>
              </w:tabs>
              <w:ind w:left="33" w:hanging="33"/>
              <w:rPr>
                <w:i/>
                <w:sz w:val="18"/>
                <w:szCs w:val="18"/>
              </w:rPr>
            </w:pPr>
          </w:p>
        </w:tc>
      </w:tr>
      <w:tr w:rsidR="00CA302F" w:rsidRPr="00F560B1" w14:paraId="31C64CC3" w14:textId="77777777" w:rsidTr="00CA302F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31C64CBE" w14:textId="77777777" w:rsidR="00CA302F" w:rsidRPr="00F560B1" w:rsidRDefault="00CA302F" w:rsidP="00161DEB">
            <w:pPr>
              <w:pStyle w:val="ListParagraph"/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4" w:space="0" w:color="808080" w:themeColor="background1" w:themeShade="80"/>
            </w:tcBorders>
          </w:tcPr>
          <w:p w14:paraId="31C64CBF" w14:textId="71C59AC7" w:rsidR="00CA302F" w:rsidRPr="00F560B1" w:rsidRDefault="00415848" w:rsidP="00161DEB">
            <w:pPr>
              <w:pStyle w:val="ListParagraph"/>
              <w:tabs>
                <w:tab w:val="left" w:pos="284"/>
              </w:tabs>
              <w:ind w:left="33" w:hanging="3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Beskrivning av hur kandidaten kompletterar befintlig fakultet och adjungerad fakultet i verksamheten och på skolnivå.</w:t>
            </w:r>
            <w:r w:rsidR="00CA302F" w:rsidRPr="00F560B1">
              <w:rPr>
                <w:i/>
                <w:sz w:val="18"/>
                <w:szCs w:val="18"/>
              </w:rPr>
              <w:t xml:space="preserve"> Här ska såväl ämnesområde, balans mellan uppgifter i forskning och utbildning, samt jämställdhet beaktas.</w:t>
            </w:r>
          </w:p>
          <w:p w14:paraId="31C64CC0" w14:textId="77777777" w:rsidR="00CA302F" w:rsidRPr="00F560B1" w:rsidRDefault="00CA302F" w:rsidP="00161DEB">
            <w:pPr>
              <w:ind w:left="33" w:hanging="33"/>
              <w:rPr>
                <w:i/>
                <w:sz w:val="18"/>
                <w:szCs w:val="18"/>
              </w:rPr>
            </w:pPr>
          </w:p>
          <w:p w14:paraId="31C64CC1" w14:textId="77777777" w:rsidR="00CA302F" w:rsidRDefault="00CA302F" w:rsidP="00161DEB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31C64CC2" w14:textId="77777777" w:rsidR="00CA302F" w:rsidRPr="007E6FC0" w:rsidRDefault="00CA302F" w:rsidP="00161DEB">
            <w:pPr>
              <w:ind w:left="33" w:hanging="33"/>
              <w:rPr>
                <w:rFonts w:eastAsia="Georgia" w:cs="Arial"/>
                <w:b/>
                <w:sz w:val="8"/>
                <w:szCs w:val="18"/>
              </w:rPr>
            </w:pPr>
          </w:p>
        </w:tc>
      </w:tr>
      <w:tr w:rsidR="00CA302F" w:rsidRPr="00F560B1" w14:paraId="31C64CC9" w14:textId="77777777" w:rsidTr="00CA302F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31C64CC4" w14:textId="77777777" w:rsidR="00CA302F" w:rsidRPr="00F560B1" w:rsidRDefault="00CA302F" w:rsidP="00161DEB">
            <w:pPr>
              <w:pStyle w:val="ListParagraph"/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4" w:space="0" w:color="808080" w:themeColor="background1" w:themeShade="80"/>
            </w:tcBorders>
          </w:tcPr>
          <w:p w14:paraId="31C64CC5" w14:textId="77777777" w:rsidR="00CA302F" w:rsidRPr="00F560B1" w:rsidRDefault="00CA302F" w:rsidP="00161DEB">
            <w:pPr>
              <w:pStyle w:val="ListParagraph"/>
              <w:tabs>
                <w:tab w:val="left" w:pos="284"/>
              </w:tabs>
              <w:ind w:left="33" w:hanging="33"/>
              <w:rPr>
                <w:i/>
                <w:sz w:val="18"/>
                <w:szCs w:val="18"/>
              </w:rPr>
            </w:pPr>
            <w:r w:rsidRPr="00F560B1">
              <w:rPr>
                <w:i/>
                <w:sz w:val="18"/>
                <w:szCs w:val="18"/>
              </w:rPr>
              <w:t xml:space="preserve">Skolans motivering till att föreslå inrättande av gästprofessur istället för ordinarie </w:t>
            </w:r>
            <w:r w:rsidRPr="00A31550">
              <w:rPr>
                <w:i/>
                <w:sz w:val="18"/>
                <w:szCs w:val="18"/>
              </w:rPr>
              <w:t>läraranställning</w:t>
            </w:r>
            <w:r w:rsidRPr="00F560B1">
              <w:rPr>
                <w:i/>
                <w:sz w:val="18"/>
                <w:szCs w:val="18"/>
              </w:rPr>
              <w:t>.</w:t>
            </w:r>
          </w:p>
          <w:p w14:paraId="31C64CC6" w14:textId="77777777" w:rsidR="00CA302F" w:rsidRPr="00F560B1" w:rsidRDefault="00CA302F" w:rsidP="00161DEB">
            <w:pPr>
              <w:ind w:left="33" w:hanging="33"/>
              <w:rPr>
                <w:i/>
                <w:sz w:val="18"/>
                <w:szCs w:val="18"/>
              </w:rPr>
            </w:pPr>
          </w:p>
          <w:p w14:paraId="31C64CC7" w14:textId="77777777" w:rsidR="00CA302F" w:rsidRDefault="00CA302F" w:rsidP="00161DEB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31C64CC8" w14:textId="77777777" w:rsidR="00CA302F" w:rsidRPr="007E6FC0" w:rsidRDefault="00CA302F" w:rsidP="00161DEB">
            <w:pPr>
              <w:ind w:left="33" w:hanging="33"/>
              <w:rPr>
                <w:rFonts w:eastAsia="Georgia" w:cs="Arial"/>
                <w:b/>
                <w:sz w:val="8"/>
                <w:szCs w:val="18"/>
              </w:rPr>
            </w:pPr>
          </w:p>
        </w:tc>
      </w:tr>
      <w:tr w:rsidR="00CA302F" w:rsidRPr="00F560B1" w14:paraId="31C64CCE" w14:textId="77777777" w:rsidTr="00CA302F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31C64CCA" w14:textId="77777777" w:rsidR="00CA302F" w:rsidRPr="00F560B1" w:rsidRDefault="00CA302F" w:rsidP="00161DEB">
            <w:pPr>
              <w:spacing w:after="240" w:line="260" w:lineRule="atLeast"/>
              <w:ind w:left="722"/>
              <w:rPr>
                <w:i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4" w:space="0" w:color="808080" w:themeColor="background1" w:themeShade="80"/>
            </w:tcBorders>
          </w:tcPr>
          <w:p w14:paraId="31C64CCB" w14:textId="4D01BA05" w:rsidR="00CA302F" w:rsidRPr="00F560B1" w:rsidRDefault="00CA302F" w:rsidP="00161DEB">
            <w:pPr>
              <w:spacing w:after="240" w:line="260" w:lineRule="atLeast"/>
              <w:ind w:left="33" w:hanging="33"/>
              <w:rPr>
                <w:i/>
                <w:sz w:val="18"/>
                <w:szCs w:val="18"/>
              </w:rPr>
            </w:pPr>
            <w:r w:rsidRPr="00A94ADB">
              <w:rPr>
                <w:i/>
                <w:sz w:val="18"/>
                <w:szCs w:val="18"/>
              </w:rPr>
              <w:t xml:space="preserve">Anställningens längd och omfattning i procent (se avsnitt </w:t>
            </w:r>
            <w:r w:rsidRPr="00D8492E">
              <w:rPr>
                <w:sz w:val="18"/>
                <w:szCs w:val="18"/>
              </w:rPr>
              <w:t>1.1.</w:t>
            </w:r>
            <w:r w:rsidR="00415848" w:rsidRPr="00D8492E">
              <w:rPr>
                <w:sz w:val="18"/>
                <w:szCs w:val="18"/>
              </w:rPr>
              <w:t>5</w:t>
            </w:r>
            <w:r w:rsidRPr="00D8492E">
              <w:rPr>
                <w:sz w:val="18"/>
                <w:szCs w:val="18"/>
              </w:rPr>
              <w:t xml:space="preserve"> </w:t>
            </w:r>
            <w:r w:rsidRPr="00A94ADB">
              <w:rPr>
                <w:i/>
                <w:sz w:val="18"/>
                <w:szCs w:val="18"/>
              </w:rPr>
              <w:t>i anställningsordningen</w:t>
            </w:r>
            <w:r w:rsidRPr="00F560B1">
              <w:rPr>
                <w:i/>
                <w:sz w:val="18"/>
                <w:szCs w:val="18"/>
              </w:rPr>
              <w:t>)</w:t>
            </w:r>
            <w:r w:rsidR="00415848">
              <w:rPr>
                <w:i/>
                <w:sz w:val="18"/>
                <w:szCs w:val="18"/>
              </w:rPr>
              <w:t>.</w:t>
            </w:r>
          </w:p>
          <w:p w14:paraId="31C64CCC" w14:textId="77777777" w:rsidR="00CA302F" w:rsidRDefault="00CA302F" w:rsidP="00161DEB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31C64CCD" w14:textId="77777777" w:rsidR="00CA302F" w:rsidRPr="007E6FC0" w:rsidRDefault="00CA302F" w:rsidP="00161DEB">
            <w:pPr>
              <w:ind w:left="33" w:hanging="33"/>
              <w:rPr>
                <w:sz w:val="8"/>
                <w:szCs w:val="18"/>
              </w:rPr>
            </w:pPr>
          </w:p>
        </w:tc>
      </w:tr>
      <w:tr w:rsidR="00CA302F" w:rsidRPr="00F560B1" w14:paraId="31C64CD3" w14:textId="77777777" w:rsidTr="00CA302F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31C64CCF" w14:textId="77777777" w:rsidR="00CA302F" w:rsidRPr="00F560B1" w:rsidRDefault="00CA302F" w:rsidP="00161DEB">
            <w:pPr>
              <w:spacing w:after="240" w:line="260" w:lineRule="atLeast"/>
              <w:ind w:left="722"/>
              <w:rPr>
                <w:i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4" w:space="0" w:color="808080" w:themeColor="background1" w:themeShade="80"/>
            </w:tcBorders>
          </w:tcPr>
          <w:p w14:paraId="31C64CD0" w14:textId="6D98DD29" w:rsidR="00CA302F" w:rsidRPr="00F560B1" w:rsidRDefault="00415848" w:rsidP="00161DEB">
            <w:pPr>
              <w:spacing w:after="240" w:line="260" w:lineRule="atLeast"/>
              <w:ind w:left="33" w:hanging="3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Information om anställningens finansiering.</w:t>
            </w:r>
          </w:p>
          <w:p w14:paraId="31C64CD1" w14:textId="77777777" w:rsidR="00CA302F" w:rsidRDefault="00CA302F" w:rsidP="00161DEB">
            <w:pPr>
              <w:ind w:left="33" w:hanging="33"/>
              <w:rPr>
                <w:rFonts w:eastAsia="Georgia" w:cs="Times New Roman"/>
                <w:sz w:val="18"/>
                <w:szCs w:val="18"/>
              </w:rPr>
            </w:pPr>
            <w:r w:rsidRPr="00F560B1">
              <w:rPr>
                <w:rFonts w:eastAsia="Georgia" w:cs="Times New Roman"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sz w:val="18"/>
                <w:szCs w:val="18"/>
              </w:rPr>
            </w:r>
            <w:r w:rsidRPr="00F560B1">
              <w:rPr>
                <w:rFonts w:eastAsia="Georgia" w:cs="Times New Roman"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sz w:val="18"/>
                <w:szCs w:val="18"/>
              </w:rPr>
              <w:fldChar w:fldCharType="end"/>
            </w:r>
          </w:p>
          <w:p w14:paraId="31C64CD2" w14:textId="77777777" w:rsidR="00CA302F" w:rsidRPr="007E6FC0" w:rsidRDefault="00CA302F" w:rsidP="00161DEB">
            <w:pPr>
              <w:ind w:left="33" w:hanging="33"/>
              <w:rPr>
                <w:i/>
                <w:sz w:val="8"/>
                <w:szCs w:val="18"/>
              </w:rPr>
            </w:pPr>
          </w:p>
        </w:tc>
      </w:tr>
      <w:tr w:rsidR="00CA302F" w:rsidRPr="00F560B1" w14:paraId="31C64CD7" w14:textId="77777777" w:rsidTr="00CA302F">
        <w:trPr>
          <w:trHeight w:val="847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31C64CD4" w14:textId="77777777" w:rsidR="00CA302F" w:rsidRPr="00F560B1" w:rsidRDefault="00CA302F" w:rsidP="00161DEB">
            <w:pPr>
              <w:spacing w:after="240" w:line="260" w:lineRule="atLeast"/>
              <w:ind w:left="722"/>
              <w:rPr>
                <w:i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4" w:space="0" w:color="808080" w:themeColor="background1" w:themeShade="80"/>
            </w:tcBorders>
          </w:tcPr>
          <w:p w14:paraId="31C64CD5" w14:textId="77777777" w:rsidR="00CA302F" w:rsidRPr="007245B4" w:rsidRDefault="00CA302F" w:rsidP="00161DEB">
            <w:pPr>
              <w:spacing w:after="240" w:line="260" w:lineRule="atLeast"/>
              <w:ind w:left="33" w:hanging="33"/>
              <w:rPr>
                <w:i/>
                <w:sz w:val="18"/>
                <w:szCs w:val="18"/>
              </w:rPr>
            </w:pPr>
            <w:r w:rsidRPr="007245B4">
              <w:rPr>
                <w:i/>
                <w:sz w:val="18"/>
                <w:szCs w:val="18"/>
              </w:rPr>
              <w:t>Datum för när anställningen bör påbörjas.</w:t>
            </w:r>
          </w:p>
          <w:p w14:paraId="31C64CD6" w14:textId="77777777" w:rsidR="00CA302F" w:rsidRPr="00F560B1" w:rsidRDefault="00CA302F" w:rsidP="00161DEB">
            <w:pPr>
              <w:spacing w:after="240" w:line="260" w:lineRule="atLeast"/>
              <w:ind w:left="33" w:hanging="33"/>
              <w:rPr>
                <w:i/>
                <w:sz w:val="18"/>
                <w:szCs w:val="18"/>
              </w:rPr>
            </w:pPr>
            <w:r w:rsidRPr="00F560B1">
              <w:rPr>
                <w:rFonts w:eastAsia="Georgia" w:cs="Times New Roman"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sz w:val="18"/>
                <w:szCs w:val="18"/>
              </w:rPr>
            </w:r>
            <w:r w:rsidRPr="00F560B1">
              <w:rPr>
                <w:rFonts w:eastAsia="Georgia" w:cs="Times New Roman"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sz w:val="18"/>
                <w:szCs w:val="18"/>
              </w:rPr>
              <w:fldChar w:fldCharType="end"/>
            </w:r>
          </w:p>
        </w:tc>
      </w:tr>
    </w:tbl>
    <w:p w14:paraId="6BD348E8" w14:textId="77777777" w:rsidR="00A94ADB" w:rsidRPr="00D8492E" w:rsidRDefault="00A94ADB" w:rsidP="00D8492E">
      <w:pPr>
        <w:pStyle w:val="ListParagraph"/>
        <w:numPr>
          <w:ilvl w:val="0"/>
          <w:numId w:val="25"/>
        </w:numPr>
        <w:spacing w:before="60"/>
        <w:ind w:left="1071" w:hanging="357"/>
        <w:contextualSpacing w:val="0"/>
        <w:rPr>
          <w:sz w:val="18"/>
          <w:szCs w:val="18"/>
        </w:rPr>
      </w:pPr>
    </w:p>
    <w:p w14:paraId="31C64CDF" w14:textId="77777777" w:rsidR="00CA302F" w:rsidRDefault="00CA302F" w:rsidP="00D8492E">
      <w:pPr>
        <w:pStyle w:val="ListParagraph"/>
        <w:spacing w:before="120"/>
        <w:ind w:left="1077"/>
        <w:contextualSpacing w:val="0"/>
        <w:rPr>
          <w:sz w:val="18"/>
          <w:szCs w:val="18"/>
        </w:rPr>
      </w:pPr>
    </w:p>
    <w:p w14:paraId="2E950666" w14:textId="77777777" w:rsidR="008277CD" w:rsidRDefault="008277CD" w:rsidP="008277CD">
      <w:pPr>
        <w:rPr>
          <w:rFonts w:asciiTheme="majorHAnsi" w:hAnsiTheme="majorHAnsi" w:cstheme="majorHAnsi"/>
        </w:rPr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930"/>
      </w:tblGrid>
      <w:tr w:rsidR="008277CD" w:rsidRPr="006023D0" w14:paraId="63CC586E" w14:textId="77777777" w:rsidTr="00AD1608">
        <w:trPr>
          <w:trHeight w:val="565"/>
        </w:trPr>
        <w:tc>
          <w:tcPr>
            <w:tcW w:w="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5D3" w:themeFill="accent3" w:themeFillTint="33"/>
          </w:tcPr>
          <w:p w14:paraId="26233D31" w14:textId="77777777" w:rsidR="008277CD" w:rsidRPr="006023D0" w:rsidRDefault="008277CD" w:rsidP="00AD1608">
            <w:pPr>
              <w:pStyle w:val="BodyText"/>
              <w:ind w:left="765"/>
              <w:contextualSpacing/>
              <w:rPr>
                <w:rFonts w:ascii="Georgia" w:hAnsi="Georgia"/>
                <w:b/>
                <w:bCs/>
                <w:i/>
                <w:sz w:val="18"/>
              </w:rPr>
            </w:pP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5D3" w:themeFill="accent3" w:themeFillTint="33"/>
          </w:tcPr>
          <w:p w14:paraId="30EF34E1" w14:textId="77777777" w:rsidR="008277CD" w:rsidRPr="006023D0" w:rsidRDefault="008277CD" w:rsidP="00AD1608">
            <w:pPr>
              <w:pStyle w:val="Heading2"/>
              <w:rPr>
                <w:b w:val="0"/>
                <w:sz w:val="22"/>
              </w:rPr>
            </w:pPr>
            <w:r>
              <w:t>Anställningsform, omfattning och t</w:t>
            </w:r>
            <w:r w:rsidRPr="001E4D42">
              <w:t xml:space="preserve">idsplan för rekrytering av lärare </w:t>
            </w:r>
          </w:p>
        </w:tc>
      </w:tr>
    </w:tbl>
    <w:p w14:paraId="316952BF" w14:textId="77777777" w:rsidR="008277CD" w:rsidRPr="001E4D42" w:rsidRDefault="008277CD" w:rsidP="008277CD">
      <w:pPr>
        <w:rPr>
          <w:rFonts w:ascii="Georgia" w:hAnsi="Georgi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969"/>
        <w:gridCol w:w="2977"/>
      </w:tblGrid>
      <w:tr w:rsidR="008277CD" w:rsidRPr="00403C00" w14:paraId="7C206725" w14:textId="77777777" w:rsidTr="00AD1608">
        <w:tc>
          <w:tcPr>
            <w:tcW w:w="2405" w:type="dxa"/>
          </w:tcPr>
          <w:p w14:paraId="30983A9C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Omfattning: </w:t>
            </w:r>
          </w:p>
          <w:p w14:paraId="5B0D489D" w14:textId="77777777" w:rsidR="008277CD" w:rsidRPr="006023D0" w:rsidRDefault="00DE2767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9031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7CD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Deltid %</w:t>
            </w:r>
          </w:p>
        </w:tc>
        <w:tc>
          <w:tcPr>
            <w:tcW w:w="3969" w:type="dxa"/>
          </w:tcPr>
          <w:p w14:paraId="27A795FD" w14:textId="77777777" w:rsidR="008277CD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Anställningsform: </w:t>
            </w:r>
          </w:p>
          <w:p w14:paraId="6331D46A" w14:textId="4F704D50" w:rsidR="008277CD" w:rsidRPr="006023D0" w:rsidRDefault="00DE2767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-16711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CD" w:rsidRPr="0002331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277CD" w:rsidRPr="00403C0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8277CD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Tidsbegränsad </w:t>
            </w:r>
            <w:r w:rsidR="008277CD" w:rsidRPr="00D8492E">
              <w:rPr>
                <w:rFonts w:ascii="Georgia" w:hAnsi="Georgia"/>
                <w:sz w:val="18"/>
                <w:szCs w:val="18"/>
                <w:lang w:eastAsia="sv-SE"/>
              </w:rPr>
              <w:t xml:space="preserve">anställning </w:t>
            </w:r>
            <w:r w:rsidR="008277CD" w:rsidRPr="008277CD">
              <w:rPr>
                <w:rFonts w:ascii="Georgia" w:hAnsi="Georgia"/>
              </w:rPr>
              <w:t>(HF 4 kap 12)</w:t>
            </w:r>
            <w:r w:rsidR="008277CD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br/>
            </w:r>
          </w:p>
        </w:tc>
        <w:tc>
          <w:tcPr>
            <w:tcW w:w="2977" w:type="dxa"/>
          </w:tcPr>
          <w:p w14:paraId="09AEC79E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Konstnärlig grund: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br/>
            </w:r>
            <w:sdt>
              <w:sdtPr>
                <w:rPr>
                  <w:rFonts w:ascii="Georgia" w:hAnsi="Georgia"/>
                </w:rPr>
                <w:alias w:val="Ja/Nej"/>
                <w:tag w:val="Ja/Nej"/>
                <w:id w:val="10700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3D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Nej.</w:t>
            </w:r>
          </w:p>
          <w:p w14:paraId="112CBB76" w14:textId="77777777" w:rsidR="008277CD" w:rsidRPr="006023D0" w:rsidRDefault="00DE2767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10233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CD" w:rsidRPr="006023D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277CD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8277CD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Ja. Tidsbegränsad </w:t>
            </w:r>
            <w:r w:rsidR="008277CD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anställning</w:t>
            </w:r>
            <w:r w:rsidR="008277CD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8277CD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(HF 4 kap 10 § - lärare inom konstnärlig verksamhet )</w:t>
            </w:r>
          </w:p>
        </w:tc>
      </w:tr>
      <w:tr w:rsidR="008277CD" w:rsidRPr="00403C00" w14:paraId="1D787A55" w14:textId="77777777" w:rsidTr="00AD1608">
        <w:tc>
          <w:tcPr>
            <w:tcW w:w="2405" w:type="dxa"/>
          </w:tcPr>
          <w:p w14:paraId="0221E903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Skola:</w:t>
            </w:r>
          </w:p>
          <w:p w14:paraId="69F4C139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3969" w:type="dxa"/>
          </w:tcPr>
          <w:p w14:paraId="6DA59D32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Institution/avdelning:</w:t>
            </w:r>
          </w:p>
        </w:tc>
        <w:tc>
          <w:tcPr>
            <w:tcW w:w="2977" w:type="dxa"/>
          </w:tcPr>
          <w:p w14:paraId="058C70D1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Orgenhet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:</w:t>
            </w:r>
          </w:p>
          <w:p w14:paraId="77D0B9E5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</w:tbl>
    <w:p w14:paraId="31F9D756" w14:textId="77777777" w:rsidR="008277CD" w:rsidRPr="006023D0" w:rsidRDefault="008277CD" w:rsidP="008277CD">
      <w:pPr>
        <w:rPr>
          <w:rFonts w:ascii="Georgia" w:hAnsi="Georgia"/>
          <w:i/>
          <w:sz w:val="18"/>
          <w:szCs w:val="18"/>
          <w:lang w:eastAsia="sv-SE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916"/>
        <w:gridCol w:w="2669"/>
        <w:gridCol w:w="2774"/>
      </w:tblGrid>
      <w:tr w:rsidR="008277CD" w:rsidRPr="006023D0" w14:paraId="005DD828" w14:textId="77777777" w:rsidTr="00AD1608">
        <w:trPr>
          <w:trHeight w:val="1018"/>
        </w:trPr>
        <w:tc>
          <w:tcPr>
            <w:tcW w:w="9359" w:type="dxa"/>
            <w:gridSpan w:val="3"/>
          </w:tcPr>
          <w:p w14:paraId="58C6CA85" w14:textId="77777777" w:rsidR="008277CD" w:rsidRPr="00ED41D7" w:rsidRDefault="008277CD" w:rsidP="00AD1608">
            <w:pPr>
              <w:pStyle w:val="Heading3"/>
            </w:pPr>
            <w:r w:rsidRPr="00ED41D7">
              <w:lastRenderedPageBreak/>
              <w:t>Tidplan och mötestider för projektet</w:t>
            </w:r>
          </w:p>
          <w:p w14:paraId="5D5426B5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Ett bra sätt att sätta upp en tidsram är att räkna baklänges, från det att sökande ska börja arbeta. </w:t>
            </w:r>
          </w:p>
        </w:tc>
      </w:tr>
      <w:tr w:rsidR="008277CD" w:rsidRPr="00403C00" w14:paraId="62343D95" w14:textId="77777777" w:rsidTr="00AD1608">
        <w:trPr>
          <w:trHeight w:val="221"/>
        </w:trPr>
        <w:tc>
          <w:tcPr>
            <w:tcW w:w="3916" w:type="dxa"/>
          </w:tcPr>
          <w:p w14:paraId="2B3A2750" w14:textId="77777777" w:rsidR="008277CD" w:rsidRPr="00403C00" w:rsidRDefault="008277CD" w:rsidP="00AD1608">
            <w:pPr>
              <w:pStyle w:val="Heading3"/>
            </w:pPr>
            <w:r w:rsidRPr="00403C00">
              <w:t>Aktivitet</w:t>
            </w:r>
          </w:p>
        </w:tc>
        <w:tc>
          <w:tcPr>
            <w:tcW w:w="2669" w:type="dxa"/>
          </w:tcPr>
          <w:p w14:paraId="7102E50E" w14:textId="77777777" w:rsidR="008277CD" w:rsidRPr="00403C00" w:rsidRDefault="008277CD" w:rsidP="00AD1608">
            <w:pPr>
              <w:pStyle w:val="Heading3"/>
            </w:pPr>
            <w:r w:rsidRPr="00403C00">
              <w:t>Datum</w:t>
            </w:r>
          </w:p>
        </w:tc>
        <w:tc>
          <w:tcPr>
            <w:tcW w:w="2774" w:type="dxa"/>
          </w:tcPr>
          <w:p w14:paraId="171A2CC5" w14:textId="77777777" w:rsidR="008277CD" w:rsidRPr="00403C00" w:rsidRDefault="008277CD" w:rsidP="00AD1608">
            <w:pPr>
              <w:pStyle w:val="Heading3"/>
            </w:pPr>
            <w:r w:rsidRPr="00403C00">
              <w:t>Skolans ansvarige</w:t>
            </w:r>
          </w:p>
        </w:tc>
      </w:tr>
      <w:tr w:rsidR="008277CD" w:rsidRPr="00403C00" w14:paraId="618B790B" w14:textId="77777777" w:rsidTr="00AD1608">
        <w:trPr>
          <w:trHeight w:val="221"/>
        </w:trPr>
        <w:tc>
          <w:tcPr>
            <w:tcW w:w="9359" w:type="dxa"/>
            <w:gridSpan w:val="3"/>
          </w:tcPr>
          <w:p w14:paraId="092B69EE" w14:textId="77777777" w:rsidR="008277CD" w:rsidRPr="006023D0" w:rsidRDefault="008277CD" w:rsidP="00AD1608">
            <w:pPr>
              <w:pStyle w:val="Heading3"/>
              <w:rPr>
                <w:rFonts w:ascii="Georgia" w:eastAsiaTheme="minorHAnsi" w:hAnsi="Georgia" w:cstheme="minorBidi"/>
                <w:bCs w:val="0"/>
                <w:lang w:eastAsia="sv-SE"/>
              </w:rPr>
            </w:pPr>
            <w:r w:rsidRPr="00403C00">
              <w:t xml:space="preserve">Initiering </w:t>
            </w:r>
          </w:p>
        </w:tc>
      </w:tr>
      <w:tr w:rsidR="008277CD" w:rsidRPr="006023D0" w14:paraId="4FF9B7ED" w14:textId="77777777" w:rsidTr="00AD1608">
        <w:trPr>
          <w:trHeight w:val="885"/>
        </w:trPr>
        <w:tc>
          <w:tcPr>
            <w:tcW w:w="3916" w:type="dxa"/>
            <w:tcBorders>
              <w:bottom w:val="single" w:sz="4" w:space="0" w:color="auto"/>
            </w:tcBorders>
          </w:tcPr>
          <w:p w14:paraId="3EAF93EE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Fullständig och påskriven ansökan om att påbörja ett anställningsförfarande ska laddas upp i rekryteringsverktyget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70CAF1BE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34A8EF86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8277CD" w:rsidRPr="00403C00" w14:paraId="5CD2BD4B" w14:textId="77777777" w:rsidTr="00AD1608">
        <w:trPr>
          <w:trHeight w:val="221"/>
        </w:trPr>
        <w:tc>
          <w:tcPr>
            <w:tcW w:w="9359" w:type="dxa"/>
            <w:gridSpan w:val="3"/>
            <w:tcBorders>
              <w:bottom w:val="single" w:sz="4" w:space="0" w:color="auto"/>
            </w:tcBorders>
          </w:tcPr>
          <w:p w14:paraId="3A11ED8B" w14:textId="77777777" w:rsidR="008277CD" w:rsidRPr="006023D0" w:rsidRDefault="008277CD" w:rsidP="00AD1608">
            <w:pPr>
              <w:pStyle w:val="Heading3"/>
              <w:rPr>
                <w:rFonts w:ascii="Georgia" w:eastAsiaTheme="minorHAnsi" w:hAnsi="Georgia" w:cstheme="minorBidi"/>
                <w:bCs w:val="0"/>
                <w:i/>
                <w:sz w:val="18"/>
                <w:szCs w:val="18"/>
                <w:lang w:eastAsia="sv-SE"/>
              </w:rPr>
            </w:pPr>
            <w:r w:rsidRPr="00403C00">
              <w:t>Prövning och beslut</w:t>
            </w:r>
          </w:p>
        </w:tc>
      </w:tr>
      <w:tr w:rsidR="008277CD" w:rsidRPr="006023D0" w14:paraId="642BEA77" w14:textId="77777777" w:rsidTr="00AD1608">
        <w:trPr>
          <w:trHeight w:val="576"/>
        </w:trPr>
        <w:tc>
          <w:tcPr>
            <w:tcW w:w="3916" w:type="dxa"/>
            <w:tcBorders>
              <w:bottom w:val="single" w:sz="4" w:space="0" w:color="auto"/>
            </w:tcBorders>
          </w:tcPr>
          <w:p w14:paraId="1BB4D13F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Fullständigt förslag på sakkunniga laddas upp i rekryteringssystemet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(vid behov)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02CC200D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6BF6551B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8277CD" w:rsidRPr="006023D0" w14:paraId="119496DB" w14:textId="77777777" w:rsidTr="00AD1608">
        <w:trPr>
          <w:trHeight w:val="695"/>
        </w:trPr>
        <w:tc>
          <w:tcPr>
            <w:tcW w:w="3916" w:type="dxa"/>
            <w:tcBorders>
              <w:bottom w:val="single" w:sz="4" w:space="0" w:color="auto"/>
            </w:tcBorders>
          </w:tcPr>
          <w:p w14:paraId="03CEB92A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Expediering av sakkunnigas slutliga utlåtanden + signerat protokoll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2CA2433F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67FA8A32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8277CD" w:rsidRPr="006023D0" w14:paraId="08263595" w14:textId="77777777" w:rsidTr="00AD1608">
        <w:trPr>
          <w:trHeight w:val="443"/>
        </w:trPr>
        <w:tc>
          <w:tcPr>
            <w:tcW w:w="3916" w:type="dxa"/>
          </w:tcPr>
          <w:p w14:paraId="0C6BF840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Anställningsbeslut tas av rektor</w:t>
            </w:r>
          </w:p>
        </w:tc>
        <w:tc>
          <w:tcPr>
            <w:tcW w:w="2669" w:type="dxa"/>
          </w:tcPr>
          <w:p w14:paraId="251F5491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</w:tcPr>
          <w:p w14:paraId="3DFC03AF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</w:tbl>
    <w:p w14:paraId="3CE242E9" w14:textId="77777777" w:rsidR="008277CD" w:rsidRPr="00EC7B7F" w:rsidRDefault="008277CD" w:rsidP="008277CD">
      <w:pPr>
        <w:pStyle w:val="BodyText"/>
        <w:spacing w:after="0"/>
        <w:rPr>
          <w:rFonts w:ascii="Georgia" w:hAnsi="Georgia"/>
          <w:b/>
        </w:rPr>
      </w:pPr>
    </w:p>
    <w:p w14:paraId="4F2DBDCF" w14:textId="77777777" w:rsidR="008277CD" w:rsidRPr="00EC7B7F" w:rsidRDefault="008277CD" w:rsidP="008277CD">
      <w:pPr>
        <w:pStyle w:val="BodyText"/>
        <w:spacing w:before="120" w:after="120"/>
        <w:rPr>
          <w:rFonts w:ascii="Georgia" w:hAnsi="Georgia"/>
          <w:b/>
        </w:rPr>
      </w:pPr>
      <w:r w:rsidRPr="00460140" w:rsidDel="00B877EC">
        <w:rPr>
          <w:rFonts w:ascii="Georgia" w:hAnsi="Georgia"/>
          <w:b/>
        </w:rPr>
        <w:t xml:space="preserve"> </w:t>
      </w:r>
    </w:p>
    <w:p w14:paraId="28D78DE2" w14:textId="77777777" w:rsidR="008277CD" w:rsidRPr="00AD1608" w:rsidRDefault="008277CD" w:rsidP="008277CD">
      <w:pPr>
        <w:rPr>
          <w:rFonts w:asciiTheme="majorHAnsi" w:hAnsiTheme="majorHAnsi" w:cstheme="majorHAnsi"/>
        </w:rPr>
      </w:pPr>
    </w:p>
    <w:p w14:paraId="706AEF37" w14:textId="77777777" w:rsidR="008277CD" w:rsidRPr="00066B9B" w:rsidRDefault="008277CD" w:rsidP="008277CD"/>
    <w:p w14:paraId="31C64CE0" w14:textId="3FE6C392" w:rsidR="00CA302F" w:rsidRPr="00A94ADB" w:rsidRDefault="00CA302F" w:rsidP="00D8492E">
      <w:pPr>
        <w:rPr>
          <w:sz w:val="18"/>
          <w:szCs w:val="18"/>
        </w:rPr>
      </w:pPr>
    </w:p>
    <w:sectPr w:rsidR="00CA302F" w:rsidRPr="00A94ADB" w:rsidSect="00F9125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6F48" w14:textId="77777777" w:rsidR="002E137D" w:rsidRDefault="002E137D" w:rsidP="00AB37AC">
      <w:r>
        <w:separator/>
      </w:r>
    </w:p>
  </w:endnote>
  <w:endnote w:type="continuationSeparator" w:id="0">
    <w:p w14:paraId="5A1A1B97" w14:textId="77777777" w:rsidR="002E137D" w:rsidRDefault="002E137D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31C64CF8" w14:textId="77777777" w:rsidTr="007A0DF9">
      <w:tc>
        <w:tcPr>
          <w:tcW w:w="7994" w:type="dxa"/>
        </w:tcPr>
        <w:p w14:paraId="31C64CF6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31C64CF7" w14:textId="5FE8A785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E2767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E2767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1C64CF9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31C64D39" w14:textId="77777777" w:rsidTr="007A0DF9">
      <w:tc>
        <w:tcPr>
          <w:tcW w:w="7994" w:type="dxa"/>
        </w:tcPr>
        <w:p w14:paraId="31C64D37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31C64D38" w14:textId="59318FB2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E2767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E2767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1C64D3A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A6905" w14:textId="77777777" w:rsidR="002E137D" w:rsidRDefault="002E137D" w:rsidP="00AB37AC">
      <w:r>
        <w:separator/>
      </w:r>
    </w:p>
  </w:footnote>
  <w:footnote w:type="continuationSeparator" w:id="0">
    <w:p w14:paraId="3F79DF75" w14:textId="77777777" w:rsidR="002E137D" w:rsidRDefault="002E137D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31C64CEA" w14:textId="77777777" w:rsidTr="00916344">
      <w:trPr>
        <w:trHeight w:val="238"/>
      </w:trPr>
      <w:tc>
        <w:tcPr>
          <w:tcW w:w="4740" w:type="dxa"/>
        </w:tcPr>
        <w:p w14:paraId="31C64CE5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31C64CE6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1C64CE7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31C64CE8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1C64CE9" w14:textId="77777777" w:rsidR="006A7494" w:rsidRPr="00271F0E" w:rsidRDefault="006A7494" w:rsidP="007A0DF9">
          <w:pPr>
            <w:pStyle w:val="HeaderBold"/>
          </w:pPr>
        </w:p>
      </w:tc>
    </w:tr>
    <w:tr w:rsidR="006A7494" w14:paraId="31C64CF0" w14:textId="77777777" w:rsidTr="007A0DF9">
      <w:tc>
        <w:tcPr>
          <w:tcW w:w="4740" w:type="dxa"/>
        </w:tcPr>
        <w:p w14:paraId="31C64CEB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31C64CEC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31C64CED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31C64CEE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31C64CEF" w14:textId="77777777" w:rsidR="006A7494" w:rsidRPr="00D6309B" w:rsidRDefault="006A7494" w:rsidP="007A0DF9">
          <w:pPr>
            <w:pStyle w:val="Header"/>
          </w:pPr>
        </w:p>
      </w:tc>
    </w:tr>
    <w:tr w:rsidR="006A7494" w14:paraId="31C64CF2" w14:textId="77777777" w:rsidTr="00916344">
      <w:trPr>
        <w:trHeight w:val="238"/>
      </w:trPr>
      <w:tc>
        <w:tcPr>
          <w:tcW w:w="9116" w:type="dxa"/>
          <w:gridSpan w:val="5"/>
        </w:tcPr>
        <w:p w14:paraId="31C64CF1" w14:textId="77777777" w:rsidR="006A7494" w:rsidRPr="006A7494" w:rsidRDefault="006A7494" w:rsidP="006A7494">
          <w:pPr>
            <w:pStyle w:val="HeaderBold"/>
          </w:pPr>
        </w:p>
      </w:tc>
    </w:tr>
    <w:tr w:rsidR="006A7494" w14:paraId="31C64CF4" w14:textId="77777777" w:rsidTr="007A0DF9">
      <w:tc>
        <w:tcPr>
          <w:tcW w:w="9116" w:type="dxa"/>
          <w:gridSpan w:val="5"/>
        </w:tcPr>
        <w:p w14:paraId="31C64CF3" w14:textId="77777777" w:rsidR="006A7494" w:rsidRPr="006A7494" w:rsidRDefault="006A7494" w:rsidP="006A7494">
          <w:pPr>
            <w:pStyle w:val="Header"/>
          </w:pPr>
        </w:p>
      </w:tc>
    </w:tr>
  </w:tbl>
  <w:p w14:paraId="31C64CF5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31C64D00" w14:textId="77777777" w:rsidTr="003F35E7">
      <w:trPr>
        <w:trHeight w:val="238"/>
      </w:trPr>
      <w:tc>
        <w:tcPr>
          <w:tcW w:w="3521" w:type="dxa"/>
          <w:vMerge w:val="restart"/>
        </w:tcPr>
        <w:p w14:paraId="31C64CFA" w14:textId="3D328FA5" w:rsidR="006A7494" w:rsidRDefault="00F96928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35DE05FA" wp14:editId="21982003">
                <wp:simplePos x="0" y="0"/>
                <wp:positionH relativeFrom="column">
                  <wp:posOffset>0</wp:posOffset>
                </wp:positionH>
                <wp:positionV relativeFrom="page">
                  <wp:posOffset>5080</wp:posOffset>
                </wp:positionV>
                <wp:extent cx="852170" cy="953770"/>
                <wp:effectExtent l="0" t="0" r="0" b="0"/>
                <wp:wrapNone/>
                <wp:docPr id="1" name="Bildobjekt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31C64CF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CF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CFD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CFE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CFF" w14:textId="77777777" w:rsidR="006A7494" w:rsidRPr="006A7494" w:rsidRDefault="006A7494" w:rsidP="006A7494">
          <w:pPr>
            <w:pStyle w:val="HeaderBold"/>
          </w:pPr>
        </w:p>
      </w:tc>
    </w:tr>
    <w:tr w:rsidR="006A7494" w14:paraId="31C64D07" w14:textId="77777777" w:rsidTr="007A0DF9">
      <w:tc>
        <w:tcPr>
          <w:tcW w:w="3521" w:type="dxa"/>
          <w:vMerge/>
        </w:tcPr>
        <w:p w14:paraId="31C64D01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02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03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04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05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06" w14:textId="77777777" w:rsidR="006A7494" w:rsidRPr="006A7494" w:rsidRDefault="006A7494" w:rsidP="006A7494">
          <w:pPr>
            <w:pStyle w:val="Header"/>
          </w:pPr>
        </w:p>
      </w:tc>
    </w:tr>
    <w:tr w:rsidR="006A7494" w14:paraId="31C64D0E" w14:textId="77777777" w:rsidTr="003F35E7">
      <w:trPr>
        <w:trHeight w:val="238"/>
      </w:trPr>
      <w:tc>
        <w:tcPr>
          <w:tcW w:w="3521" w:type="dxa"/>
          <w:vMerge/>
        </w:tcPr>
        <w:p w14:paraId="31C64D08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0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0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0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0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0D" w14:textId="77777777" w:rsidR="006A7494" w:rsidRPr="006A7494" w:rsidRDefault="006A7494" w:rsidP="006A7494">
          <w:pPr>
            <w:pStyle w:val="HeaderBold"/>
          </w:pPr>
        </w:p>
      </w:tc>
    </w:tr>
    <w:tr w:rsidR="006A7494" w14:paraId="31C64D15" w14:textId="77777777" w:rsidTr="007A0DF9">
      <w:tc>
        <w:tcPr>
          <w:tcW w:w="3521" w:type="dxa"/>
          <w:vMerge/>
        </w:tcPr>
        <w:p w14:paraId="31C64D0F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10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1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12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13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14" w14:textId="77777777" w:rsidR="006A7494" w:rsidRPr="006A7494" w:rsidRDefault="006A7494" w:rsidP="006A7494">
          <w:pPr>
            <w:pStyle w:val="Header"/>
          </w:pPr>
        </w:p>
      </w:tc>
    </w:tr>
    <w:tr w:rsidR="006A7494" w14:paraId="31C64D1C" w14:textId="77777777" w:rsidTr="003F35E7">
      <w:trPr>
        <w:trHeight w:val="238"/>
      </w:trPr>
      <w:tc>
        <w:tcPr>
          <w:tcW w:w="3521" w:type="dxa"/>
          <w:vMerge/>
        </w:tcPr>
        <w:p w14:paraId="31C64D16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17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1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1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1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1B" w14:textId="77777777" w:rsidR="006A7494" w:rsidRPr="006A7494" w:rsidRDefault="006A7494" w:rsidP="006A7494">
          <w:pPr>
            <w:pStyle w:val="HeaderBold"/>
          </w:pPr>
        </w:p>
      </w:tc>
    </w:tr>
    <w:tr w:rsidR="006A7494" w14:paraId="31C64D23" w14:textId="77777777" w:rsidTr="007A0DF9">
      <w:tc>
        <w:tcPr>
          <w:tcW w:w="3521" w:type="dxa"/>
          <w:vMerge/>
        </w:tcPr>
        <w:p w14:paraId="31C64D1D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1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1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20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2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22" w14:textId="77777777" w:rsidR="006A7494" w:rsidRPr="006A7494" w:rsidRDefault="006A7494" w:rsidP="006A7494">
          <w:pPr>
            <w:pStyle w:val="Header"/>
          </w:pPr>
        </w:p>
      </w:tc>
    </w:tr>
    <w:tr w:rsidR="006A7494" w14:paraId="31C64D2A" w14:textId="77777777" w:rsidTr="003F35E7">
      <w:trPr>
        <w:trHeight w:val="238"/>
      </w:trPr>
      <w:tc>
        <w:tcPr>
          <w:tcW w:w="3521" w:type="dxa"/>
          <w:vMerge/>
        </w:tcPr>
        <w:p w14:paraId="31C64D24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2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2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27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2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29" w14:textId="77777777" w:rsidR="006A7494" w:rsidRPr="006A7494" w:rsidRDefault="006A7494" w:rsidP="006A7494">
          <w:pPr>
            <w:pStyle w:val="HeaderBold"/>
          </w:pPr>
        </w:p>
      </w:tc>
    </w:tr>
    <w:tr w:rsidR="006A7494" w14:paraId="31C64D31" w14:textId="77777777" w:rsidTr="007A0DF9">
      <w:tc>
        <w:tcPr>
          <w:tcW w:w="3521" w:type="dxa"/>
          <w:vMerge/>
        </w:tcPr>
        <w:p w14:paraId="31C64D2B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2C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2D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2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2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30" w14:textId="77777777" w:rsidR="006A7494" w:rsidRPr="006A7494" w:rsidRDefault="006A7494" w:rsidP="006A7494">
          <w:pPr>
            <w:pStyle w:val="Header"/>
          </w:pPr>
        </w:p>
      </w:tc>
    </w:tr>
  </w:tbl>
  <w:p w14:paraId="31C64D35" w14:textId="77777777" w:rsidR="00A011CC" w:rsidRDefault="00A011CC" w:rsidP="00A011CC">
    <w:pPr>
      <w:pStyle w:val="Header"/>
    </w:pPr>
  </w:p>
  <w:p w14:paraId="31C64D36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DD67EE"/>
    <w:multiLevelType w:val="hybridMultilevel"/>
    <w:tmpl w:val="D6EC9A0C"/>
    <w:lvl w:ilvl="0" w:tplc="F5A098F8">
      <w:numFmt w:val="bullet"/>
      <w:lvlText w:val=""/>
      <w:lvlJc w:val="left"/>
      <w:pPr>
        <w:ind w:left="144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727AF9"/>
    <w:multiLevelType w:val="hybridMultilevel"/>
    <w:tmpl w:val="0BAAB508"/>
    <w:lvl w:ilvl="0" w:tplc="F5A098F8">
      <w:numFmt w:val="bullet"/>
      <w:lvlText w:val=""/>
      <w:lvlJc w:val="left"/>
      <w:pPr>
        <w:ind w:left="144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AE18FF"/>
    <w:multiLevelType w:val="hybridMultilevel"/>
    <w:tmpl w:val="92C64478"/>
    <w:lvl w:ilvl="0" w:tplc="B4906FF0">
      <w:start w:val="3"/>
      <w:numFmt w:val="bullet"/>
      <w:lvlText w:val="-"/>
      <w:lvlJc w:val="left"/>
      <w:pPr>
        <w:ind w:left="-687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8" w15:restartNumberingAfterBreak="0">
    <w:nsid w:val="16561E83"/>
    <w:multiLevelType w:val="hybridMultilevel"/>
    <w:tmpl w:val="78F01A3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6956D4"/>
    <w:multiLevelType w:val="hybridMultilevel"/>
    <w:tmpl w:val="A0B0EB28"/>
    <w:lvl w:ilvl="0" w:tplc="C9729974">
      <w:numFmt w:val="bullet"/>
      <w:lvlText w:val="-"/>
      <w:lvlJc w:val="left"/>
      <w:pPr>
        <w:ind w:left="1074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279C566A"/>
    <w:multiLevelType w:val="hybridMultilevel"/>
    <w:tmpl w:val="FC3E7B8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CE1ADA"/>
    <w:multiLevelType w:val="hybridMultilevel"/>
    <w:tmpl w:val="C8EC969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925587"/>
    <w:multiLevelType w:val="hybridMultilevel"/>
    <w:tmpl w:val="BFF0127C"/>
    <w:lvl w:ilvl="0" w:tplc="F5A098F8">
      <w:numFmt w:val="bullet"/>
      <w:lvlText w:val=""/>
      <w:lvlJc w:val="left"/>
      <w:pPr>
        <w:ind w:left="144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097E7A"/>
    <w:multiLevelType w:val="hybridMultilevel"/>
    <w:tmpl w:val="A2D69070"/>
    <w:lvl w:ilvl="0" w:tplc="041D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 w15:restartNumberingAfterBreak="0">
    <w:nsid w:val="4EA1479E"/>
    <w:multiLevelType w:val="hybridMultilevel"/>
    <w:tmpl w:val="D04A5988"/>
    <w:lvl w:ilvl="0" w:tplc="041D0001">
      <w:start w:val="1"/>
      <w:numFmt w:val="bullet"/>
      <w:lvlText w:val=""/>
      <w:lvlJc w:val="left"/>
      <w:pPr>
        <w:ind w:left="-10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</w:abstractNum>
  <w:abstractNum w:abstractNumId="19" w15:restartNumberingAfterBreak="0">
    <w:nsid w:val="4F4E346A"/>
    <w:multiLevelType w:val="hybridMultilevel"/>
    <w:tmpl w:val="E956158E"/>
    <w:lvl w:ilvl="0" w:tplc="F5A098F8">
      <w:numFmt w:val="bullet"/>
      <w:lvlText w:val=""/>
      <w:lvlJc w:val="left"/>
      <w:pPr>
        <w:ind w:left="144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977799"/>
    <w:multiLevelType w:val="hybridMultilevel"/>
    <w:tmpl w:val="605869A2"/>
    <w:lvl w:ilvl="0" w:tplc="F5A098F8"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60274"/>
    <w:multiLevelType w:val="hybridMultilevel"/>
    <w:tmpl w:val="83EA44E4"/>
    <w:lvl w:ilvl="0" w:tplc="F5A098F8"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70C0"/>
    <w:multiLevelType w:val="hybridMultilevel"/>
    <w:tmpl w:val="8632C6B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12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8"/>
  </w:num>
  <w:num w:numId="14">
    <w:abstractNumId w:val="7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15"/>
  </w:num>
  <w:num w:numId="20">
    <w:abstractNumId w:val="8"/>
  </w:num>
  <w:num w:numId="21">
    <w:abstractNumId w:val="22"/>
  </w:num>
  <w:num w:numId="22">
    <w:abstractNumId w:val="21"/>
  </w:num>
  <w:num w:numId="23">
    <w:abstractNumId w:val="6"/>
  </w:num>
  <w:num w:numId="24">
    <w:abstractNumId w:val="5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2F"/>
    <w:rsid w:val="00037A26"/>
    <w:rsid w:val="000528CE"/>
    <w:rsid w:val="000B4D37"/>
    <w:rsid w:val="000D116D"/>
    <w:rsid w:val="000D6138"/>
    <w:rsid w:val="000D6DFC"/>
    <w:rsid w:val="000F0D78"/>
    <w:rsid w:val="001621F9"/>
    <w:rsid w:val="0018642A"/>
    <w:rsid w:val="001D7BFB"/>
    <w:rsid w:val="001F3547"/>
    <w:rsid w:val="0020519B"/>
    <w:rsid w:val="002179BC"/>
    <w:rsid w:val="002749BA"/>
    <w:rsid w:val="002A115A"/>
    <w:rsid w:val="002E137D"/>
    <w:rsid w:val="002E47D4"/>
    <w:rsid w:val="00310604"/>
    <w:rsid w:val="00326A21"/>
    <w:rsid w:val="00354E81"/>
    <w:rsid w:val="00383258"/>
    <w:rsid w:val="00395959"/>
    <w:rsid w:val="003A221F"/>
    <w:rsid w:val="003B55F6"/>
    <w:rsid w:val="003C5C7A"/>
    <w:rsid w:val="003D5E50"/>
    <w:rsid w:val="003F0FAA"/>
    <w:rsid w:val="003F35E7"/>
    <w:rsid w:val="00412F8D"/>
    <w:rsid w:val="00415848"/>
    <w:rsid w:val="00484AB4"/>
    <w:rsid w:val="004A3440"/>
    <w:rsid w:val="00516DE4"/>
    <w:rsid w:val="00523FF5"/>
    <w:rsid w:val="00547786"/>
    <w:rsid w:val="00547E65"/>
    <w:rsid w:val="0057553D"/>
    <w:rsid w:val="005A371A"/>
    <w:rsid w:val="005C7887"/>
    <w:rsid w:val="00611DEC"/>
    <w:rsid w:val="006574CC"/>
    <w:rsid w:val="00692949"/>
    <w:rsid w:val="006A394C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277CD"/>
    <w:rsid w:val="008408F1"/>
    <w:rsid w:val="00863257"/>
    <w:rsid w:val="00873303"/>
    <w:rsid w:val="008815CA"/>
    <w:rsid w:val="008822FA"/>
    <w:rsid w:val="008E4085"/>
    <w:rsid w:val="008E4593"/>
    <w:rsid w:val="008E7F3C"/>
    <w:rsid w:val="00916344"/>
    <w:rsid w:val="00922FFA"/>
    <w:rsid w:val="009361E7"/>
    <w:rsid w:val="00941C66"/>
    <w:rsid w:val="0096544C"/>
    <w:rsid w:val="00972A2E"/>
    <w:rsid w:val="00981197"/>
    <w:rsid w:val="0099045B"/>
    <w:rsid w:val="009A3428"/>
    <w:rsid w:val="009A59C3"/>
    <w:rsid w:val="009C0E3B"/>
    <w:rsid w:val="00A011CC"/>
    <w:rsid w:val="00A24F28"/>
    <w:rsid w:val="00A37248"/>
    <w:rsid w:val="00A506FD"/>
    <w:rsid w:val="00A77340"/>
    <w:rsid w:val="00A833EA"/>
    <w:rsid w:val="00A94ADB"/>
    <w:rsid w:val="00AA3946"/>
    <w:rsid w:val="00AB37AC"/>
    <w:rsid w:val="00AB5D2D"/>
    <w:rsid w:val="00AD31EC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CA302F"/>
    <w:rsid w:val="00CB5836"/>
    <w:rsid w:val="00D02E8A"/>
    <w:rsid w:val="00D2245B"/>
    <w:rsid w:val="00D8492E"/>
    <w:rsid w:val="00DD6F6B"/>
    <w:rsid w:val="00DE2767"/>
    <w:rsid w:val="00E10D47"/>
    <w:rsid w:val="00E179F1"/>
    <w:rsid w:val="00E34ACC"/>
    <w:rsid w:val="00E61ED9"/>
    <w:rsid w:val="00E72055"/>
    <w:rsid w:val="00EB07F4"/>
    <w:rsid w:val="00EB1D22"/>
    <w:rsid w:val="00EF1D64"/>
    <w:rsid w:val="00F01219"/>
    <w:rsid w:val="00F5576C"/>
    <w:rsid w:val="00F57388"/>
    <w:rsid w:val="00F91257"/>
    <w:rsid w:val="00F94E56"/>
    <w:rsid w:val="00F96928"/>
    <w:rsid w:val="00FA2711"/>
    <w:rsid w:val="00FC05CC"/>
    <w:rsid w:val="00FC5FBC"/>
    <w:rsid w:val="00FE3A70"/>
    <w:rsid w:val="00FE41F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64C8C"/>
  <w15:docId w15:val="{835ABA00-53F0-425D-9490-35F44ECB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2F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02F"/>
    <w:rPr>
      <w:color w:val="808080"/>
    </w:rPr>
  </w:style>
  <w:style w:type="paragraph" w:styleId="ListParagraph">
    <w:name w:val="List Paragraph"/>
    <w:basedOn w:val="Normal"/>
    <w:uiPriority w:val="1"/>
    <w:qFormat/>
    <w:rsid w:val="00CA30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fyll i ämnesområde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c2698-1ad2-4419-a691-7293414a12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4" ma:contentTypeDescription="Skapa ett nytt dokument." ma:contentTypeScope="" ma:versionID="50c1b9d2351cddb7499b367f20701a75">
  <xsd:schema xmlns:xsd="http://www.w3.org/2001/XMLSchema" xmlns:xs="http://www.w3.org/2001/XMLSchema" xmlns:p="http://schemas.microsoft.com/office/2006/metadata/properties" xmlns:ns3="68d613f7-1f7a-40bc-b91e-f6165451e0c5" xmlns:ns4="2a4c2698-1ad2-4419-a691-7293414a1206" targetNamespace="http://schemas.microsoft.com/office/2006/metadata/properties" ma:root="true" ma:fieldsID="7b2a534145f09ffec3c42667bb751cae" ns3:_="" ns4:_="">
    <xsd:import namespace="68d613f7-1f7a-40bc-b91e-f6165451e0c5"/>
    <xsd:import namespace="2a4c2698-1ad2-4419-a691-7293414a1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047AD8-594B-4D64-86A2-257A52A6CC9C}">
  <ds:schemaRefs>
    <ds:schemaRef ds:uri="2a4c2698-1ad2-4419-a691-7293414a1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d613f7-1f7a-40bc-b91e-f6165451e0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358B3F-F1F7-40F6-9E4F-55293E713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95370-CA72-459F-A766-A507D5E7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13f7-1f7a-40bc-b91e-f6165451e0c5"/>
    <ds:schemaRef ds:uri="2a4c2698-1ad2-4419-a691-7293414a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9</cp:revision>
  <dcterms:created xsi:type="dcterms:W3CDTF">2023-10-04T10:08:00Z</dcterms:created>
  <dcterms:modified xsi:type="dcterms:W3CDTF">2024-01-10T09:57:00Z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</Properties>
</file>