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6AA7C" w14:textId="712028B0" w:rsidR="00337E0C" w:rsidRPr="00177FE1" w:rsidRDefault="00337E0C" w:rsidP="00337E0C">
      <w:r w:rsidRPr="00177FE1">
        <w:rPr>
          <w:highlight w:val="yellow"/>
        </w:rPr>
        <w:t>Instruktioner:</w:t>
      </w:r>
      <w:r>
        <w:rPr>
          <w:highlight w:val="yellow"/>
        </w:rPr>
        <w:t xml:space="preserve"> </w:t>
      </w:r>
      <w:r w:rsidR="00D17C43">
        <w:rPr>
          <w:highlight w:val="yellow"/>
        </w:rPr>
        <w:t>Gråa fält ska fyllas i. Övrig</w:t>
      </w:r>
      <w:r w:rsidRPr="00177FE1">
        <w:rPr>
          <w:highlight w:val="yellow"/>
        </w:rPr>
        <w:t xml:space="preserve"> text ska inte redigeras.</w:t>
      </w:r>
      <w:r>
        <w:rPr>
          <w:highlight w:val="yellow"/>
        </w:rPr>
        <w:t xml:space="preserve"> </w:t>
      </w:r>
      <w:r w:rsidRPr="00177FE1">
        <w:rPr>
          <w:highlight w:val="yellow"/>
        </w:rPr>
        <w:t>Gulmarkerad text tas bort när dokumentet är klart</w:t>
      </w:r>
    </w:p>
    <w:p w14:paraId="1774EB24" w14:textId="77777777" w:rsidR="00066B9B" w:rsidRDefault="00066B9B" w:rsidP="00066B9B">
      <w:pPr>
        <w:ind w:left="2608" w:firstLine="1304"/>
        <w:rPr>
          <w:szCs w:val="22"/>
        </w:rPr>
      </w:pPr>
    </w:p>
    <w:p w14:paraId="6B920C02" w14:textId="25C4929D" w:rsidR="00337E0C" w:rsidRPr="00677BEB" w:rsidRDefault="00337E0C" w:rsidP="00337E0C">
      <w:pPr>
        <w:spacing w:before="72" w:after="38"/>
        <w:ind w:right="1722"/>
        <w:rPr>
          <w:b/>
        </w:rPr>
      </w:pPr>
      <w:r w:rsidRPr="00C67A5B">
        <w:rPr>
          <w:rFonts w:ascii="Georgia" w:hAnsi="Georgia"/>
        </w:rPr>
        <w:t xml:space="preserve">Datum: </w:t>
      </w:r>
      <w:sdt>
        <w:sdtPr>
          <w:rPr>
            <w:rFonts w:ascii="Georgia" w:hAnsi="Georgia"/>
          </w:rPr>
          <w:alias w:val="Välj datum"/>
          <w:tag w:val="Välj datum"/>
          <w:id w:val="1776277864"/>
          <w:date>
            <w:dateFormat w:val="yyyy-MM-dd"/>
            <w:lid w:val="sv-SE"/>
            <w:storeMappedDataAs w:val="dateTime"/>
            <w:calendar w:val="gregorian"/>
          </w:date>
        </w:sdtPr>
        <w:sdtEndPr/>
        <w:sdtContent>
          <w:r w:rsidR="00D17C43">
            <w:rPr>
              <w:rFonts w:ascii="Georgia" w:hAnsi="Georgia"/>
            </w:rPr>
            <w:t>Välj ett datum</w:t>
          </w:r>
        </w:sdtContent>
      </w:sdt>
      <w:r w:rsidRPr="00C67A5B">
        <w:rPr>
          <w:rFonts w:ascii="Georgia" w:hAnsi="Georgia"/>
        </w:rPr>
        <w:t xml:space="preserve">       </w:t>
      </w:r>
      <w:r w:rsidRPr="006023D0">
        <w:rPr>
          <w:rFonts w:ascii="Georgia" w:hAnsi="Georgia"/>
        </w:rPr>
        <w:t>Dnr:</w:t>
      </w:r>
      <w:r w:rsidRPr="00C67A5B">
        <w:t xml:space="preserve"> </w:t>
      </w:r>
      <w:r w:rsidRPr="0064471D">
        <w:fldChar w:fldCharType="begin">
          <w:ffData>
            <w:name w:val="TripDates5"/>
            <w:enabled/>
            <w:calcOnExit w:val="0"/>
            <w:textInput/>
          </w:ffData>
        </w:fldChar>
      </w:r>
      <w:r w:rsidRPr="00677BEB">
        <w:instrText xml:space="preserve"> FORMTEXT </w:instrText>
      </w:r>
      <w:r w:rsidRPr="0064471D">
        <w:fldChar w:fldCharType="separate"/>
      </w:r>
      <w:r w:rsidRPr="0064471D">
        <w:t> </w:t>
      </w:r>
      <w:r w:rsidRPr="0064471D">
        <w:t> </w:t>
      </w:r>
      <w:r w:rsidRPr="0064471D">
        <w:t> </w:t>
      </w:r>
      <w:r w:rsidRPr="0064471D">
        <w:t> </w:t>
      </w:r>
      <w:r w:rsidRPr="0064471D">
        <w:t> </w:t>
      </w:r>
      <w:r w:rsidRPr="0064471D">
        <w:fldChar w:fldCharType="end"/>
      </w:r>
    </w:p>
    <w:p w14:paraId="296E0804" w14:textId="77777777" w:rsidR="00337E0C" w:rsidRPr="00D42719" w:rsidRDefault="00337E0C" w:rsidP="00066B9B">
      <w:pPr>
        <w:rPr>
          <w:b/>
          <w:sz w:val="22"/>
          <w:szCs w:val="22"/>
        </w:rPr>
      </w:pPr>
    </w:p>
    <w:p w14:paraId="1774EB2A" w14:textId="77777777" w:rsidR="00066B9B" w:rsidRPr="00D42719" w:rsidRDefault="00066B9B" w:rsidP="00F00CDA">
      <w:pPr>
        <w:rPr>
          <w:b/>
          <w:sz w:val="22"/>
          <w:szCs w:val="22"/>
        </w:rPr>
      </w:pPr>
    </w:p>
    <w:p w14:paraId="1774EB2E" w14:textId="1292CC3B" w:rsidR="00066B9B" w:rsidRPr="00F00CDA" w:rsidRDefault="008C66D1" w:rsidP="00F92EDB">
      <w:pPr>
        <w:pStyle w:val="Heading3"/>
      </w:pPr>
      <w:sdt>
        <w:sdtPr>
          <w:rPr>
            <w:bCs w:val="0"/>
            <w:sz w:val="22"/>
            <w:szCs w:val="22"/>
          </w:rPr>
          <w:alias w:val="KTH-skola"/>
          <w:tag w:val="KTH-skola"/>
          <w:id w:val="1381593258"/>
          <w:showingPlcHdr/>
          <w:dropDownList>
            <w:listItem w:value="välj skola"/>
            <w:listItem w:displayText="Skolan för arkitektur och samhällsbyggnad (ABE)" w:value="Skolan för arkitektur och samhällsbyggnad (ABE)"/>
            <w:listItem w:displayText="Skolan för industriell teknik och management (ITM)" w:value="Skolan för industriell teknik och management (ITM)"/>
            <w:listItem w:displayText="Skolan för teknikvetenskap (SCI)" w:value="Skolan för teknikvetenskap (SCI)"/>
            <w:listItem w:displayText="Skolan för kemi, bioteknologi och hälsa (CBH)" w:value="Skolan för kemi, bioteknologi och hälsa (CBH)"/>
            <w:listItem w:displayText="Skolan för elektroteknik och datavetenskap (EECS)" w:value="Skolan för elektroteknik och datavetenskap (EECS)"/>
          </w:dropDownList>
        </w:sdtPr>
        <w:sdtEndPr/>
        <w:sdtContent>
          <w:r w:rsidR="005D3BE1" w:rsidRPr="00F92EDB">
            <w:rPr>
              <w:bCs w:val="0"/>
              <w:sz w:val="22"/>
              <w:szCs w:val="22"/>
            </w:rPr>
            <w:t>välj skola</w:t>
          </w:r>
        </w:sdtContent>
      </w:sdt>
      <w:r w:rsidR="005D3BE1" w:rsidRPr="00D8492E" w:rsidDel="005F4423">
        <w:rPr>
          <w:sz w:val="22"/>
          <w:szCs w:val="22"/>
        </w:rPr>
        <w:t xml:space="preserve"> </w:t>
      </w:r>
      <w:r w:rsidR="005D3BE1">
        <w:rPr>
          <w:sz w:val="22"/>
          <w:szCs w:val="22"/>
        </w:rPr>
        <w:t xml:space="preserve">s </w:t>
      </w:r>
      <w:r w:rsidR="00F92EDB">
        <w:rPr>
          <w:sz w:val="22"/>
          <w:szCs w:val="22"/>
        </w:rPr>
        <w:t>a</w:t>
      </w:r>
      <w:r w:rsidR="00F92EDB" w:rsidRPr="00F00CDA">
        <w:rPr>
          <w:sz w:val="22"/>
          <w:szCs w:val="22"/>
        </w:rPr>
        <w:t xml:space="preserve">nsökan </w:t>
      </w:r>
      <w:r w:rsidR="00066B9B" w:rsidRPr="00F00CDA">
        <w:rPr>
          <w:sz w:val="22"/>
          <w:szCs w:val="22"/>
        </w:rPr>
        <w:t xml:space="preserve">om att påbörja ett anställningsförfarande för </w:t>
      </w:r>
      <w:sdt>
        <w:sdtPr>
          <w:rPr>
            <w:bCs w:val="0"/>
            <w:sz w:val="22"/>
            <w:szCs w:val="22"/>
          </w:rPr>
          <w:alias w:val="Namn"/>
          <w:tag w:val="Namn"/>
          <w:id w:val="1724022959"/>
          <w:showingPlcHdr/>
          <w:dataBinding w:prefixMappings="xmlns:ns0='http://schemas.openxmlformats.org/officeDocument/2006/extended-properties' " w:xpath="/ns0:Properties[1]/ns0:Manager[1]" w:storeItemID="{6668398D-A668-4E3E-A5EB-62B293D839F1}"/>
          <w:text/>
        </w:sdtPr>
        <w:sdtEndPr/>
        <w:sdtContent>
          <w:r w:rsidR="00D61BD9" w:rsidRPr="00F92EDB">
            <w:rPr>
              <w:bCs w:val="0"/>
              <w:sz w:val="22"/>
              <w:szCs w:val="22"/>
            </w:rPr>
            <w:t xml:space="preserve">Förnamn och Efternamn </w:t>
          </w:r>
        </w:sdtContent>
      </w:sdt>
      <w:r w:rsidR="00D61BD9" w:rsidRPr="00F00CDA">
        <w:rPr>
          <w:sz w:val="22"/>
          <w:szCs w:val="22"/>
        </w:rPr>
        <w:t xml:space="preserve"> </w:t>
      </w:r>
      <w:r w:rsidR="00D61BD9">
        <w:rPr>
          <w:sz w:val="22"/>
          <w:szCs w:val="22"/>
        </w:rPr>
        <w:t>som</w:t>
      </w:r>
      <w:r w:rsidR="00D17C43">
        <w:rPr>
          <w:sz w:val="22"/>
          <w:szCs w:val="22"/>
        </w:rPr>
        <w:t xml:space="preserve"> </w:t>
      </w:r>
      <w:r w:rsidR="00066B9B" w:rsidRPr="00F00CDA">
        <w:rPr>
          <w:sz w:val="22"/>
          <w:szCs w:val="22"/>
        </w:rPr>
        <w:t>en adjungerad profess</w:t>
      </w:r>
      <w:r w:rsidR="00337E0C">
        <w:rPr>
          <w:sz w:val="22"/>
          <w:szCs w:val="22"/>
        </w:rPr>
        <w:t>o</w:t>
      </w:r>
      <w:r w:rsidR="00066B9B" w:rsidRPr="00F00CDA">
        <w:rPr>
          <w:sz w:val="22"/>
          <w:szCs w:val="22"/>
        </w:rPr>
        <w:t>r i</w:t>
      </w:r>
      <w:r w:rsidR="00337E0C" w:rsidRPr="00F00CDA">
        <w:rPr>
          <w:sz w:val="22"/>
          <w:szCs w:val="22"/>
        </w:rPr>
        <w:t xml:space="preserve"> </w:t>
      </w:r>
      <w:r w:rsidR="00337E0C" w:rsidRPr="00F92EDB">
        <w:rPr>
          <w:sz w:val="22"/>
          <w:szCs w:val="22"/>
        </w:rPr>
        <w:fldChar w:fldCharType="begin"/>
      </w:r>
      <w:r w:rsidR="00337E0C" w:rsidRPr="00F00CDA">
        <w:rPr>
          <w:sz w:val="22"/>
          <w:szCs w:val="22"/>
        </w:rPr>
        <w:instrText xml:space="preserve"> ADVANCE  </w:instrText>
      </w:r>
      <w:r w:rsidR="00337E0C" w:rsidRPr="00F92EDB">
        <w:rPr>
          <w:sz w:val="22"/>
          <w:szCs w:val="22"/>
        </w:rPr>
        <w:fldChar w:fldCharType="end"/>
      </w:r>
      <w:sdt>
        <w:sdtPr>
          <w:rPr>
            <w:bCs w:val="0"/>
            <w:sz w:val="22"/>
            <w:szCs w:val="22"/>
          </w:rPr>
          <w:alias w:val="fyll i ämnesområde"/>
          <w:tag w:val="ämnesområde"/>
          <w:id w:val="1667902278"/>
          <w:placeholder>
            <w:docPart w:val="1A87AB5B9AE54B1D8B805CCA3AEC28D8"/>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37E0C" w:rsidRPr="00F92EDB">
            <w:rPr>
              <w:bCs w:val="0"/>
              <w:sz w:val="22"/>
              <w:szCs w:val="22"/>
            </w:rPr>
            <w:t>fyll i ämnesområde</w:t>
          </w:r>
        </w:sdtContent>
      </w:sdt>
      <w:r w:rsidR="00D61BD9">
        <w:rPr>
          <w:sz w:val="22"/>
          <w:szCs w:val="22"/>
        </w:rPr>
        <w:t xml:space="preserve"> </w:t>
      </w:r>
      <w:r w:rsidR="00D61BD9" w:rsidRPr="00F92EDB">
        <w:rPr>
          <w:bCs w:val="0"/>
          <w:sz w:val="22"/>
          <w:szCs w:val="22"/>
        </w:rPr>
        <w:t>(eng.: översättning ämnesområde) (skola)</w:t>
      </w:r>
    </w:p>
    <w:p w14:paraId="3E93149E" w14:textId="77777777" w:rsidR="00337E0C" w:rsidRPr="00F00CDA" w:rsidRDefault="00337E0C" w:rsidP="00066B9B">
      <w:pPr>
        <w:rPr>
          <w:rFonts w:ascii="Georgia" w:hAnsi="Georgia"/>
          <w:sz w:val="22"/>
          <w:szCs w:val="22"/>
        </w:rPr>
      </w:pPr>
    </w:p>
    <w:p w14:paraId="1774EB2F" w14:textId="0F760B10" w:rsidR="00066B9B" w:rsidRPr="00F00CDA" w:rsidRDefault="00066B9B" w:rsidP="00066B9B">
      <w:pPr>
        <w:rPr>
          <w:rFonts w:ascii="Georgia" w:hAnsi="Georgia"/>
          <w:sz w:val="22"/>
          <w:szCs w:val="22"/>
        </w:rPr>
      </w:pPr>
      <w:r w:rsidRPr="00F00CDA">
        <w:rPr>
          <w:rFonts w:ascii="Georgia" w:hAnsi="Georgia"/>
          <w:sz w:val="22"/>
          <w:szCs w:val="22"/>
        </w:rPr>
        <w:t xml:space="preserve">Ansökan är utarbetat i enlighet med </w:t>
      </w:r>
      <w:r w:rsidRPr="00F00CDA">
        <w:rPr>
          <w:rFonts w:ascii="Georgia" w:hAnsi="Georgia"/>
          <w:i/>
          <w:sz w:val="22"/>
          <w:szCs w:val="22"/>
        </w:rPr>
        <w:t>Anställningsordning vid KTH</w:t>
      </w:r>
      <w:r w:rsidRPr="00F00CDA">
        <w:rPr>
          <w:rFonts w:ascii="Georgia" w:hAnsi="Georgia"/>
          <w:sz w:val="22"/>
          <w:szCs w:val="22"/>
        </w:rPr>
        <w:t xml:space="preserve"> </w:t>
      </w:r>
    </w:p>
    <w:p w14:paraId="1774EB30" w14:textId="6AB8BB22" w:rsidR="00066B9B" w:rsidRPr="00F00CDA" w:rsidRDefault="00066B9B" w:rsidP="00066B9B">
      <w:pPr>
        <w:rPr>
          <w:sz w:val="22"/>
          <w:szCs w:val="22"/>
        </w:rPr>
      </w:pPr>
      <w:r w:rsidRPr="00F00CDA">
        <w:rPr>
          <w:rFonts w:ascii="Georgia" w:hAnsi="Georgia"/>
          <w:sz w:val="22"/>
          <w:szCs w:val="22"/>
        </w:rPr>
        <w:t>(V-</w:t>
      </w:r>
      <w:r w:rsidR="005A4CFF" w:rsidRPr="00F00CDA">
        <w:rPr>
          <w:rFonts w:ascii="Georgia" w:hAnsi="Georgia"/>
          <w:sz w:val="22"/>
          <w:szCs w:val="22"/>
        </w:rPr>
        <w:t>2023-0426</w:t>
      </w:r>
      <w:r w:rsidRPr="00F00CDA">
        <w:rPr>
          <w:rFonts w:ascii="Georgia" w:hAnsi="Georgia"/>
          <w:sz w:val="22"/>
          <w:szCs w:val="22"/>
        </w:rPr>
        <w:t xml:space="preserve">) och </w:t>
      </w:r>
      <w:r w:rsidRPr="00F00CDA">
        <w:rPr>
          <w:rFonts w:ascii="Georgia" w:hAnsi="Georgia"/>
          <w:i/>
          <w:sz w:val="22"/>
          <w:szCs w:val="22"/>
        </w:rPr>
        <w:t>Riktlinje till anställningsordningen,</w:t>
      </w:r>
      <w:r w:rsidRPr="00F00CDA">
        <w:rPr>
          <w:rFonts w:ascii="Georgia" w:hAnsi="Georgia"/>
          <w:sz w:val="22"/>
          <w:szCs w:val="22"/>
        </w:rPr>
        <w:t xml:space="preserve"> </w:t>
      </w:r>
      <w:r w:rsidR="00345A0D">
        <w:rPr>
          <w:rFonts w:ascii="Georgia" w:hAnsi="Georgia"/>
          <w:sz w:val="22"/>
          <w:szCs w:val="22"/>
        </w:rPr>
        <w:t xml:space="preserve">avsnitt 1.4. </w:t>
      </w:r>
      <w:r w:rsidRPr="00F00CDA">
        <w:rPr>
          <w:rFonts w:ascii="Georgia" w:hAnsi="Georgia"/>
          <w:sz w:val="22"/>
          <w:szCs w:val="22"/>
        </w:rPr>
        <w:t>(V-</w:t>
      </w:r>
      <w:r w:rsidR="005A4CFF" w:rsidRPr="00F00CDA">
        <w:rPr>
          <w:rFonts w:ascii="Georgia" w:hAnsi="Georgia"/>
          <w:sz w:val="22"/>
          <w:szCs w:val="22"/>
        </w:rPr>
        <w:t>2023-0428</w:t>
      </w:r>
      <w:r w:rsidR="00B77BFE" w:rsidRPr="00F00CDA">
        <w:rPr>
          <w:rFonts w:ascii="Georgia" w:hAnsi="Georgia"/>
          <w:sz w:val="22"/>
          <w:szCs w:val="22"/>
        </w:rPr>
        <w:t>)</w:t>
      </w:r>
      <w:r w:rsidR="005A4CFF" w:rsidRPr="00F00CDA">
        <w:rPr>
          <w:rFonts w:ascii="Georgia" w:hAnsi="Georgia"/>
          <w:sz w:val="22"/>
          <w:szCs w:val="22"/>
        </w:rPr>
        <w:t>.</w:t>
      </w:r>
    </w:p>
    <w:p w14:paraId="1774EB31" w14:textId="77777777" w:rsidR="00066B9B" w:rsidRPr="00F00CDA" w:rsidRDefault="00066B9B" w:rsidP="00066B9B">
      <w:pPr>
        <w:rPr>
          <w:rFonts w:ascii="Georgia" w:eastAsia="Georgia" w:hAnsi="Georgia" w:cs="Arial"/>
          <w:sz w:val="22"/>
          <w:szCs w:val="22"/>
        </w:rPr>
      </w:pPr>
    </w:p>
    <w:p w14:paraId="27AEB1FD" w14:textId="013957B9" w:rsidR="00337E0C" w:rsidRDefault="00337E0C" w:rsidP="00066B9B">
      <w:pPr>
        <w:rPr>
          <w:rFonts w:ascii="Georgia" w:eastAsia="Georgia" w:hAnsi="Georgia" w:cs="Arial"/>
          <w:sz w:val="22"/>
          <w:szCs w:val="22"/>
        </w:rPr>
      </w:pPr>
    </w:p>
    <w:p w14:paraId="6C887731" w14:textId="77777777" w:rsidR="00337E0C" w:rsidRPr="006023D0" w:rsidRDefault="00337E0C" w:rsidP="00337E0C">
      <w:pPr>
        <w:spacing w:line="260" w:lineRule="atLeast"/>
        <w:rPr>
          <w:rFonts w:ascii="Georgia" w:hAnsi="Georgia"/>
          <w:sz w:val="22"/>
          <w:szCs w:val="22"/>
        </w:rPr>
      </w:pPr>
      <w:r w:rsidRPr="006023D0">
        <w:rPr>
          <w:rFonts w:ascii="Georgia" w:hAnsi="Georgia"/>
          <w:sz w:val="22"/>
          <w:szCs w:val="22"/>
        </w:rPr>
        <w:t xml:space="preserve">Underskrift </w:t>
      </w:r>
      <w:r w:rsidRPr="006023D0">
        <w:rPr>
          <w:rFonts w:ascii="Georgia" w:hAnsi="Georgia"/>
          <w:sz w:val="22"/>
          <w:szCs w:val="22"/>
        </w:rPr>
        <w:tab/>
      </w:r>
      <w:r w:rsidRPr="006023D0">
        <w:rPr>
          <w:rFonts w:ascii="Georgia" w:hAnsi="Georgia"/>
          <w:sz w:val="22"/>
          <w:szCs w:val="22"/>
        </w:rPr>
        <w:tab/>
      </w:r>
      <w:r>
        <w:rPr>
          <w:rFonts w:ascii="Georgia" w:hAnsi="Georgia"/>
        </w:rPr>
        <w:tab/>
      </w:r>
      <w:r w:rsidRPr="006023D0">
        <w:rPr>
          <w:rFonts w:ascii="Georgia" w:hAnsi="Georgia"/>
          <w:sz w:val="22"/>
          <w:szCs w:val="22"/>
        </w:rPr>
        <w:t xml:space="preserve">Underskrift </w:t>
      </w:r>
    </w:p>
    <w:p w14:paraId="4A5196C0" w14:textId="77777777" w:rsidR="00337E0C" w:rsidRPr="006023D0" w:rsidRDefault="00337E0C" w:rsidP="00337E0C">
      <w:pPr>
        <w:spacing w:line="260" w:lineRule="atLeast"/>
        <w:rPr>
          <w:rFonts w:ascii="Georgia" w:hAnsi="Georgia"/>
          <w:sz w:val="22"/>
          <w:szCs w:val="22"/>
        </w:rPr>
      </w:pPr>
      <w:r w:rsidRPr="006023D0">
        <w:rPr>
          <w:rFonts w:ascii="Georgia" w:hAnsi="Georgia"/>
          <w:sz w:val="22"/>
          <w:szCs w:val="22"/>
        </w:rPr>
        <w:t xml:space="preserve">(Skolchef)                                                      </w:t>
      </w:r>
      <w:r>
        <w:rPr>
          <w:rFonts w:ascii="Georgia" w:hAnsi="Georgia"/>
        </w:rPr>
        <w:tab/>
      </w:r>
      <w:r w:rsidRPr="006023D0">
        <w:rPr>
          <w:rFonts w:ascii="Georgia" w:hAnsi="Georgia"/>
          <w:sz w:val="22"/>
          <w:szCs w:val="22"/>
        </w:rPr>
        <w:t>(</w:t>
      </w:r>
      <w:r>
        <w:rPr>
          <w:rFonts w:ascii="Georgia" w:hAnsi="Georgia"/>
        </w:rPr>
        <w:t>Fakultetsförnyelseansvarig</w:t>
      </w:r>
      <w:r w:rsidRPr="006023D0">
        <w:rPr>
          <w:rFonts w:ascii="Georgia" w:hAnsi="Georgia"/>
          <w:sz w:val="22"/>
          <w:szCs w:val="22"/>
        </w:rPr>
        <w:t>)</w:t>
      </w:r>
    </w:p>
    <w:p w14:paraId="371118A5" w14:textId="77777777" w:rsidR="00337E0C" w:rsidRPr="006023D0" w:rsidRDefault="00337E0C" w:rsidP="00337E0C">
      <w:pPr>
        <w:spacing w:after="240" w:line="260" w:lineRule="atLeast"/>
        <w:ind w:left="284"/>
        <w:rPr>
          <w:rFonts w:ascii="Georgia" w:hAnsi="Georgia"/>
          <w:sz w:val="22"/>
          <w:szCs w:val="22"/>
        </w:rPr>
      </w:pPr>
    </w:p>
    <w:p w14:paraId="25EB4411" w14:textId="77777777" w:rsidR="00337E0C" w:rsidRPr="006023D0" w:rsidRDefault="00337E0C" w:rsidP="00337E0C">
      <w:pPr>
        <w:spacing w:line="260" w:lineRule="atLeast"/>
        <w:rPr>
          <w:rFonts w:ascii="Georgia" w:hAnsi="Georgia"/>
          <w:sz w:val="22"/>
          <w:szCs w:val="22"/>
        </w:rPr>
      </w:pPr>
      <w:r w:rsidRPr="006023D0">
        <w:rPr>
          <w:rFonts w:ascii="Georgia" w:hAnsi="Georgia"/>
          <w:sz w:val="22"/>
          <w:szCs w:val="22"/>
        </w:rPr>
        <w:t xml:space="preserve"> ……………………………………………….            ……………………………………………….</w:t>
      </w:r>
    </w:p>
    <w:p w14:paraId="4D9EF6A6" w14:textId="77777777" w:rsidR="00337E0C" w:rsidRPr="006023D0" w:rsidRDefault="00337E0C" w:rsidP="00337E0C">
      <w:pPr>
        <w:spacing w:line="260" w:lineRule="atLeast"/>
        <w:rPr>
          <w:rFonts w:ascii="Georgia" w:hAnsi="Georgia"/>
          <w:b/>
          <w:sz w:val="22"/>
          <w:szCs w:val="22"/>
        </w:rPr>
      </w:pPr>
      <w:r w:rsidRPr="006023D0">
        <w:rPr>
          <w:rFonts w:ascii="Georgia" w:hAnsi="Georgia"/>
          <w:sz w:val="22"/>
          <w:szCs w:val="22"/>
        </w:rPr>
        <w:t xml:space="preserve"> Namnförtydligande:   </w:t>
      </w:r>
      <w:r w:rsidRPr="006023D0">
        <w:rPr>
          <w:rFonts w:ascii="Georgia" w:hAnsi="Georgia"/>
          <w:sz w:val="22"/>
          <w:szCs w:val="22"/>
        </w:rPr>
        <w:fldChar w:fldCharType="begin">
          <w:ffData>
            <w:name w:val="TripDates5"/>
            <w:enabled/>
            <w:calcOnExit w:val="0"/>
            <w:textInput/>
          </w:ffData>
        </w:fldChar>
      </w:r>
      <w:r w:rsidRPr="006023D0">
        <w:rPr>
          <w:rFonts w:ascii="Georgia" w:hAnsi="Georgia"/>
          <w:sz w:val="22"/>
          <w:szCs w:val="22"/>
        </w:rPr>
        <w:instrText xml:space="preserve"> FORMTEXT </w:instrText>
      </w:r>
      <w:r w:rsidRPr="006023D0">
        <w:rPr>
          <w:rFonts w:ascii="Georgia" w:hAnsi="Georgia"/>
          <w:sz w:val="22"/>
          <w:szCs w:val="22"/>
        </w:rPr>
      </w:r>
      <w:r w:rsidRPr="006023D0">
        <w:rPr>
          <w:rFonts w:ascii="Georgia" w:hAnsi="Georgia"/>
          <w:sz w:val="22"/>
          <w:szCs w:val="22"/>
        </w:rPr>
        <w:fldChar w:fldCharType="separate"/>
      </w:r>
      <w:r w:rsidRPr="006023D0">
        <w:rPr>
          <w:rFonts w:ascii="Georgia" w:hAnsi="Georgia"/>
          <w:sz w:val="22"/>
          <w:szCs w:val="22"/>
        </w:rPr>
        <w:t> </w:t>
      </w:r>
      <w:r w:rsidRPr="006023D0">
        <w:rPr>
          <w:rFonts w:ascii="Georgia" w:hAnsi="Georgia"/>
          <w:sz w:val="22"/>
          <w:szCs w:val="22"/>
        </w:rPr>
        <w:t> </w:t>
      </w:r>
      <w:r w:rsidRPr="006023D0">
        <w:rPr>
          <w:rFonts w:ascii="Georgia" w:hAnsi="Georgia"/>
          <w:sz w:val="22"/>
          <w:szCs w:val="22"/>
        </w:rPr>
        <w:t> </w:t>
      </w:r>
      <w:r w:rsidRPr="006023D0">
        <w:rPr>
          <w:rFonts w:ascii="Georgia" w:hAnsi="Georgia"/>
          <w:sz w:val="22"/>
          <w:szCs w:val="22"/>
        </w:rPr>
        <w:t> </w:t>
      </w:r>
      <w:r w:rsidRPr="006023D0">
        <w:rPr>
          <w:rFonts w:ascii="Georgia" w:hAnsi="Georgia"/>
          <w:sz w:val="22"/>
          <w:szCs w:val="22"/>
        </w:rPr>
        <w:t> </w:t>
      </w:r>
      <w:r w:rsidRPr="006023D0">
        <w:rPr>
          <w:rFonts w:ascii="Georgia" w:hAnsi="Georgia"/>
          <w:sz w:val="22"/>
          <w:szCs w:val="22"/>
        </w:rPr>
        <w:fldChar w:fldCharType="end"/>
      </w:r>
      <w:r w:rsidRPr="006023D0">
        <w:rPr>
          <w:rFonts w:ascii="Georgia" w:hAnsi="Georgia"/>
          <w:sz w:val="22"/>
          <w:szCs w:val="22"/>
        </w:rPr>
        <w:tab/>
        <w:t xml:space="preserve">Namnförtydligande: </w:t>
      </w:r>
      <w:r w:rsidRPr="006023D0">
        <w:rPr>
          <w:rFonts w:ascii="Georgia" w:hAnsi="Georgia"/>
          <w:sz w:val="22"/>
          <w:szCs w:val="22"/>
        </w:rPr>
        <w:fldChar w:fldCharType="begin">
          <w:ffData>
            <w:name w:val="TripDates5"/>
            <w:enabled/>
            <w:calcOnExit w:val="0"/>
            <w:textInput/>
          </w:ffData>
        </w:fldChar>
      </w:r>
      <w:r w:rsidRPr="006023D0">
        <w:rPr>
          <w:rFonts w:ascii="Georgia" w:hAnsi="Georgia"/>
          <w:sz w:val="22"/>
          <w:szCs w:val="22"/>
        </w:rPr>
        <w:instrText xml:space="preserve"> FORMTEXT </w:instrText>
      </w:r>
      <w:r w:rsidRPr="006023D0">
        <w:rPr>
          <w:rFonts w:ascii="Georgia" w:hAnsi="Georgia"/>
          <w:sz w:val="22"/>
          <w:szCs w:val="22"/>
        </w:rPr>
      </w:r>
      <w:r w:rsidRPr="006023D0">
        <w:rPr>
          <w:rFonts w:ascii="Georgia" w:hAnsi="Georgia"/>
          <w:sz w:val="22"/>
          <w:szCs w:val="22"/>
        </w:rPr>
        <w:fldChar w:fldCharType="separate"/>
      </w:r>
      <w:r w:rsidRPr="006023D0">
        <w:rPr>
          <w:rFonts w:ascii="Georgia" w:hAnsi="Georgia"/>
          <w:sz w:val="22"/>
          <w:szCs w:val="22"/>
        </w:rPr>
        <w:t> </w:t>
      </w:r>
      <w:r w:rsidRPr="006023D0">
        <w:rPr>
          <w:rFonts w:ascii="Georgia" w:hAnsi="Georgia"/>
          <w:sz w:val="22"/>
          <w:szCs w:val="22"/>
        </w:rPr>
        <w:t> </w:t>
      </w:r>
      <w:r w:rsidRPr="006023D0">
        <w:rPr>
          <w:rFonts w:ascii="Georgia" w:hAnsi="Georgia"/>
          <w:sz w:val="22"/>
          <w:szCs w:val="22"/>
        </w:rPr>
        <w:t> </w:t>
      </w:r>
      <w:r w:rsidRPr="006023D0">
        <w:rPr>
          <w:rFonts w:ascii="Georgia" w:hAnsi="Georgia"/>
          <w:sz w:val="22"/>
          <w:szCs w:val="22"/>
        </w:rPr>
        <w:t> </w:t>
      </w:r>
      <w:r w:rsidRPr="006023D0">
        <w:rPr>
          <w:rFonts w:ascii="Georgia" w:hAnsi="Georgia"/>
          <w:sz w:val="22"/>
          <w:szCs w:val="22"/>
        </w:rPr>
        <w:t> </w:t>
      </w:r>
      <w:r w:rsidRPr="006023D0">
        <w:rPr>
          <w:rFonts w:ascii="Georgia" w:hAnsi="Georgia"/>
          <w:sz w:val="22"/>
          <w:szCs w:val="22"/>
        </w:rPr>
        <w:fldChar w:fldCharType="end"/>
      </w:r>
    </w:p>
    <w:p w14:paraId="1774EB37" w14:textId="77777777" w:rsidR="00AB5D2D" w:rsidRDefault="00AB5D2D" w:rsidP="00066B9B">
      <w:pPr>
        <w:pStyle w:val="KTHTitel"/>
        <w:ind w:left="567"/>
      </w:pPr>
    </w:p>
    <w:p w14:paraId="1774EB38" w14:textId="77777777" w:rsidR="00066B9B" w:rsidRDefault="00066B9B" w:rsidP="00066B9B">
      <w:pPr>
        <w:pStyle w:val="BodyText"/>
      </w:pPr>
    </w:p>
    <w:p w14:paraId="031719D7" w14:textId="20702C2B" w:rsidR="00337E0C" w:rsidRPr="006023D0" w:rsidRDefault="00337E0C" w:rsidP="00F00CDA">
      <w:pPr>
        <w:pStyle w:val="Heading4"/>
      </w:pPr>
      <w:r w:rsidRPr="00790FF8">
        <w:rPr>
          <w:rFonts w:eastAsia="Georgia"/>
        </w:rPr>
        <w:t xml:space="preserve">Bilagor </w:t>
      </w:r>
      <w:r>
        <w:rPr>
          <w:rFonts w:eastAsia="Georgia"/>
        </w:rPr>
        <w:t xml:space="preserve">som bifogas </w:t>
      </w:r>
      <w:r w:rsidR="008C66D1">
        <w:rPr>
          <w:rFonts w:eastAsia="Georgia"/>
        </w:rPr>
        <w:t>till ansökan</w:t>
      </w:r>
      <w:bookmarkStart w:id="0" w:name="_GoBack"/>
      <w:bookmarkEnd w:id="0"/>
      <w:r w:rsidRPr="00790FF8">
        <w:rPr>
          <w:szCs w:val="16"/>
        </w:rPr>
        <w:t>:</w:t>
      </w:r>
    </w:p>
    <w:p w14:paraId="2846F9EA" w14:textId="77777777" w:rsidR="00337E0C" w:rsidRDefault="00337E0C" w:rsidP="00337E0C">
      <w:pPr>
        <w:pStyle w:val="ListParagraph"/>
        <w:numPr>
          <w:ilvl w:val="0"/>
          <w:numId w:val="28"/>
        </w:numPr>
        <w:spacing w:beforeLines="40" w:before="96"/>
        <w:contextualSpacing w:val="0"/>
      </w:pPr>
      <w:r w:rsidRPr="0036213A">
        <w:t xml:space="preserve">Kandidatens ansökan, specificerad enligt avsnitt 2.2.4.1. Kandidatens ansökan ska innehålla följande underlag: </w:t>
      </w:r>
    </w:p>
    <w:p w14:paraId="45EE5150" w14:textId="77777777" w:rsidR="00337E0C" w:rsidRDefault="00337E0C" w:rsidP="00337E0C">
      <w:pPr>
        <w:pStyle w:val="ListParagraph"/>
        <w:numPr>
          <w:ilvl w:val="0"/>
          <w:numId w:val="35"/>
        </w:numPr>
        <w:spacing w:beforeLines="40" w:before="96"/>
        <w:ind w:left="1434" w:hanging="357"/>
        <w:contextualSpacing w:val="0"/>
        <w:rPr>
          <w:sz w:val="18"/>
          <w:szCs w:val="18"/>
        </w:rPr>
      </w:pPr>
      <w:r w:rsidRPr="00342E42">
        <w:rPr>
          <w:sz w:val="18"/>
          <w:szCs w:val="18"/>
        </w:rPr>
        <w:t xml:space="preserve">CV (som speglar bedömningskriterier i avsnitt 1.4. till anställningsordningen, KTH:s CV-mall för adjungerad professor bör användas). </w:t>
      </w:r>
    </w:p>
    <w:p w14:paraId="62B24998" w14:textId="77777777" w:rsidR="00337E0C" w:rsidRPr="006023D0" w:rsidRDefault="00337E0C" w:rsidP="00337E0C">
      <w:pPr>
        <w:pStyle w:val="ListParagraph"/>
        <w:numPr>
          <w:ilvl w:val="0"/>
          <w:numId w:val="35"/>
        </w:numPr>
        <w:spacing w:beforeLines="40" w:before="96"/>
        <w:ind w:left="1434" w:hanging="357"/>
        <w:contextualSpacing w:val="0"/>
        <w:rPr>
          <w:sz w:val="18"/>
          <w:szCs w:val="18"/>
        </w:rPr>
      </w:pPr>
      <w:r w:rsidRPr="006023D0">
        <w:rPr>
          <w:sz w:val="18"/>
          <w:szCs w:val="18"/>
        </w:rPr>
        <w:t>Kortfattad skriftlig redogörelse om vad kandidaten vill uppnå med anställningen.</w:t>
      </w:r>
      <w:r w:rsidRPr="0036213A">
        <w:t xml:space="preserve"> </w:t>
      </w:r>
    </w:p>
    <w:p w14:paraId="6CBE3CC2" w14:textId="77777777" w:rsidR="00337E0C" w:rsidRPr="00BF6942" w:rsidRDefault="00337E0C" w:rsidP="00337E0C">
      <w:pPr>
        <w:pStyle w:val="ListParagraph"/>
        <w:numPr>
          <w:ilvl w:val="0"/>
          <w:numId w:val="28"/>
        </w:numPr>
        <w:spacing w:beforeLines="40" w:before="96"/>
        <w:contextualSpacing w:val="0"/>
      </w:pPr>
      <w:r w:rsidRPr="00BF6942">
        <w:t xml:space="preserve">Förslag på sakkunniga enligt avsnitt 2.1.7 eller redogörelse av skälen till varför sakkunnigbedömning är uppenbart obehövligt. </w:t>
      </w:r>
    </w:p>
    <w:p w14:paraId="592DD7EF" w14:textId="77777777" w:rsidR="00337E0C" w:rsidRPr="003E5C0C" w:rsidRDefault="00337E0C" w:rsidP="00337E0C">
      <w:pPr>
        <w:pStyle w:val="ListParagraph"/>
        <w:numPr>
          <w:ilvl w:val="1"/>
          <w:numId w:val="28"/>
        </w:numPr>
        <w:spacing w:beforeLines="40" w:before="96"/>
        <w:ind w:left="1434" w:hanging="357"/>
        <w:contextualSpacing w:val="0"/>
      </w:pPr>
      <w:r w:rsidRPr="00BF6942">
        <w:rPr>
          <w:sz w:val="18"/>
          <w:szCs w:val="18"/>
        </w:rPr>
        <w:t>Om sökande skall bedömas av sakkunniga ska även fullständigt underlag för sakkunniga ingå i underlaget.</w:t>
      </w:r>
    </w:p>
    <w:p w14:paraId="4EC1D699" w14:textId="77777777" w:rsidR="00337E0C" w:rsidRDefault="00337E0C" w:rsidP="00337E0C">
      <w:pPr>
        <w:pStyle w:val="ListParagraph"/>
        <w:numPr>
          <w:ilvl w:val="0"/>
          <w:numId w:val="28"/>
        </w:numPr>
        <w:spacing w:beforeLines="40" w:before="96"/>
        <w:contextualSpacing w:val="0"/>
      </w:pPr>
      <w:r w:rsidRPr="0036213A">
        <w:t xml:space="preserve">Utkast till avtal vid anställning som adjungerad professor enligt avsnitt 2.2.6. Om utkast inte finns räcker i detta skede en skriftlig viljeyttring från samverkansparten. </w:t>
      </w:r>
    </w:p>
    <w:p w14:paraId="1774EB39" w14:textId="27154DA0" w:rsidR="00066B9B" w:rsidRDefault="00066B9B" w:rsidP="00066B9B">
      <w:pPr>
        <w:pStyle w:val="BodyText"/>
      </w:pPr>
    </w:p>
    <w:p w14:paraId="774FC3AB" w14:textId="3F246746" w:rsidR="00D61BD9" w:rsidRDefault="00D61BD9" w:rsidP="00066B9B">
      <w:pPr>
        <w:pStyle w:val="BodyText"/>
      </w:pPr>
    </w:p>
    <w:p w14:paraId="729AAB90" w14:textId="7D672341" w:rsidR="00D61BD9" w:rsidRDefault="00D61BD9" w:rsidP="00066B9B">
      <w:pPr>
        <w:pStyle w:val="BodyText"/>
      </w:pPr>
    </w:p>
    <w:p w14:paraId="78C065AD" w14:textId="77777777" w:rsidR="00D61BD9" w:rsidRDefault="00D61BD9" w:rsidP="00066B9B">
      <w:pPr>
        <w:pStyle w:val="BodyText"/>
      </w:pPr>
    </w:p>
    <w:p w14:paraId="1774EB3A" w14:textId="77777777" w:rsidR="00066B9B" w:rsidRDefault="00066B9B" w:rsidP="00066B9B">
      <w:pPr>
        <w:pStyle w:val="BodyText"/>
      </w:pPr>
    </w:p>
    <w:p w14:paraId="1774EB44" w14:textId="77777777" w:rsidR="00066B9B" w:rsidRPr="00066B9B" w:rsidRDefault="00066B9B" w:rsidP="00066B9B">
      <w:pPr>
        <w:pStyle w:val="Heading2"/>
        <w:rPr>
          <w:rFonts w:eastAsiaTheme="minorHAnsi"/>
        </w:rPr>
      </w:pPr>
      <w:r w:rsidRPr="003B1579">
        <w:rPr>
          <w:rFonts w:eastAsiaTheme="minorHAnsi"/>
        </w:rPr>
        <w:lastRenderedPageBreak/>
        <w:t xml:space="preserve">Ansökan om att påbörja ett anställningsförfarande </w:t>
      </w:r>
      <w:r>
        <w:rPr>
          <w:rFonts w:eastAsiaTheme="minorHAnsi"/>
        </w:rPr>
        <w:t xml:space="preserve">för adjungerad </w:t>
      </w:r>
      <w:r w:rsidRPr="007F5B14">
        <w:rPr>
          <w:rFonts w:eastAsiaTheme="minorHAnsi"/>
        </w:rPr>
        <w:t>professor</w:t>
      </w:r>
    </w:p>
    <w:p w14:paraId="1774EB49" w14:textId="064CD934" w:rsidR="00066B9B" w:rsidRPr="00066B9B" w:rsidRDefault="00B77BFE" w:rsidP="00F00CDA">
      <w:pPr>
        <w:ind w:right="-228"/>
        <w:rPr>
          <w:rFonts w:ascii="Georgia" w:hAnsi="Georgia"/>
          <w:b/>
          <w:sz w:val="18"/>
        </w:rPr>
      </w:pPr>
      <w:r w:rsidRPr="00B77BFE">
        <w:t xml:space="preserve">Innan en ansökan om att påbörja ett anställningsförfarande lämnas ska </w:t>
      </w:r>
      <w:r w:rsidR="0074783F" w:rsidRPr="00F00CDA">
        <w:t>en inledande diskussion föras mellan fakultetsförnyelseansvarig och anställningsnämndens ordförande</w:t>
      </w:r>
      <w:r w:rsidRPr="00B77BFE">
        <w:t xml:space="preserve">. </w:t>
      </w:r>
      <w:r w:rsidR="00066B9B">
        <w:rPr>
          <w:rFonts w:ascii="Georgia" w:hAnsi="Georgia"/>
        </w:rPr>
        <w:t>Se avsnitt 2</w:t>
      </w:r>
      <w:r w:rsidR="00066B9B" w:rsidRPr="00497A27">
        <w:rPr>
          <w:rFonts w:ascii="Georgia" w:hAnsi="Georgia"/>
        </w:rPr>
        <w:t>.</w:t>
      </w:r>
      <w:r w:rsidR="00066B9B">
        <w:rPr>
          <w:rFonts w:ascii="Georgia" w:hAnsi="Georgia"/>
        </w:rPr>
        <w:t>2</w:t>
      </w:r>
      <w:r w:rsidR="006E6A11">
        <w:rPr>
          <w:rFonts w:ascii="Georgia" w:hAnsi="Georgia"/>
        </w:rPr>
        <w:t>.3</w:t>
      </w:r>
      <w:r w:rsidR="00066B9B" w:rsidRPr="00497A27">
        <w:rPr>
          <w:rFonts w:ascii="Georgia" w:hAnsi="Georgia"/>
        </w:rPr>
        <w:t xml:space="preserve"> </w:t>
      </w:r>
      <w:r w:rsidR="00066B9B">
        <w:rPr>
          <w:rFonts w:ascii="Georgia" w:hAnsi="Georgia"/>
        </w:rPr>
        <w:t xml:space="preserve">”adjungerad professor” </w:t>
      </w:r>
      <w:r w:rsidR="00066B9B" w:rsidRPr="00497A27">
        <w:rPr>
          <w:rFonts w:ascii="Georgia" w:hAnsi="Georgia"/>
        </w:rPr>
        <w:t xml:space="preserve">i </w:t>
      </w:r>
      <w:r w:rsidR="00066B9B">
        <w:rPr>
          <w:rFonts w:ascii="Georgia" w:hAnsi="Georgia"/>
          <w:i/>
        </w:rPr>
        <w:t>Riktlinje</w:t>
      </w:r>
      <w:r w:rsidR="00066B9B" w:rsidRPr="003B1579">
        <w:rPr>
          <w:rFonts w:ascii="Georgia" w:hAnsi="Georgia"/>
          <w:i/>
        </w:rPr>
        <w:t xml:space="preserve"> till anställningsordningen</w:t>
      </w:r>
      <w:r w:rsidR="00066B9B" w:rsidRPr="00497A27">
        <w:rPr>
          <w:rFonts w:ascii="Georgia" w:hAnsi="Georgia"/>
        </w:rPr>
        <w:t xml:space="preserve"> för mer information</w:t>
      </w:r>
      <w:r w:rsidR="006E6A11">
        <w:rPr>
          <w:rFonts w:ascii="Georgia" w:hAnsi="Georgia"/>
        </w:rPr>
        <w:t xml:space="preserve"> om underlag </w:t>
      </w:r>
      <w:r w:rsidR="0074783F">
        <w:rPr>
          <w:rFonts w:ascii="Georgia" w:hAnsi="Georgia"/>
        </w:rPr>
        <w:t>inför diskussionen</w:t>
      </w:r>
      <w:r w:rsidR="00066B9B" w:rsidRPr="00497A27">
        <w:rPr>
          <w:rFonts w:ascii="Georgia" w:hAnsi="Georgia"/>
        </w:rPr>
        <w:t>.</w:t>
      </w:r>
      <w:r w:rsidR="00066B9B">
        <w:rPr>
          <w:rFonts w:ascii="Georgia" w:hAnsi="Georgia"/>
          <w:b/>
          <w:sz w:val="18"/>
        </w:rPr>
        <w:br/>
      </w:r>
    </w:p>
    <w:tbl>
      <w:tblPr>
        <w:tblStyle w:val="TableGrid"/>
        <w:tblW w:w="94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3"/>
        <w:gridCol w:w="9151"/>
      </w:tblGrid>
      <w:tr w:rsidR="00066B9B" w:rsidRPr="00177DD3" w14:paraId="1774EB4B" w14:textId="77777777" w:rsidTr="00066B9B">
        <w:trPr>
          <w:trHeight w:val="584"/>
        </w:trPr>
        <w:tc>
          <w:tcPr>
            <w:tcW w:w="9414" w:type="dxa"/>
            <w:gridSpan w:val="2"/>
            <w:shd w:val="clear" w:color="auto" w:fill="E3E5E3" w:themeFill="background2"/>
          </w:tcPr>
          <w:p w14:paraId="4A7653A7" w14:textId="77777777" w:rsidR="0074783F" w:rsidRDefault="006E6A11" w:rsidP="00C740B9">
            <w:pPr>
              <w:tabs>
                <w:tab w:val="left" w:pos="9403"/>
              </w:tabs>
            </w:pPr>
            <w:r w:rsidRPr="006E6A11">
              <w:t xml:space="preserve">Skolchefen ansöker, efter beredning av fakultetsförnyelseansvarig, till rektor om att få påbörja ett anställningsförfarande. </w:t>
            </w:r>
          </w:p>
          <w:p w14:paraId="1774EB4A" w14:textId="4D3558E9" w:rsidR="00066B9B" w:rsidRPr="00F510A1" w:rsidRDefault="00066B9B" w:rsidP="00C740B9">
            <w:pPr>
              <w:tabs>
                <w:tab w:val="left" w:pos="9403"/>
              </w:tabs>
              <w:rPr>
                <w:sz w:val="10"/>
                <w:szCs w:val="18"/>
              </w:rPr>
            </w:pPr>
          </w:p>
        </w:tc>
      </w:tr>
      <w:tr w:rsidR="00066B9B" w14:paraId="1774EB51" w14:textId="77777777" w:rsidTr="00066B9B">
        <w:trPr>
          <w:trHeight w:val="584"/>
        </w:trPr>
        <w:tc>
          <w:tcPr>
            <w:tcW w:w="263" w:type="dxa"/>
            <w:tcBorders>
              <w:right w:val="single" w:sz="4" w:space="0" w:color="808080" w:themeColor="background1" w:themeShade="80"/>
            </w:tcBorders>
          </w:tcPr>
          <w:p w14:paraId="1774EB4C" w14:textId="77777777" w:rsidR="00066B9B" w:rsidRPr="00DC3EEB" w:rsidRDefault="00066B9B" w:rsidP="00C740B9">
            <w:pPr>
              <w:tabs>
                <w:tab w:val="left" w:pos="9403"/>
              </w:tabs>
              <w:spacing w:before="120"/>
              <w:rPr>
                <w:sz w:val="18"/>
                <w:szCs w:val="18"/>
              </w:rPr>
            </w:pPr>
          </w:p>
        </w:tc>
        <w:tc>
          <w:tcPr>
            <w:tcW w:w="9151" w:type="dxa"/>
            <w:tcBorders>
              <w:left w:val="single" w:sz="4" w:space="0" w:color="808080" w:themeColor="background1" w:themeShade="80"/>
            </w:tcBorders>
          </w:tcPr>
          <w:p w14:paraId="1774EB4D" w14:textId="13E27B72" w:rsidR="006E6A11" w:rsidRPr="00F00CDA" w:rsidRDefault="00B77BFE" w:rsidP="00C740B9">
            <w:pPr>
              <w:pStyle w:val="ListParagraph"/>
              <w:tabs>
                <w:tab w:val="left" w:pos="9403"/>
              </w:tabs>
              <w:spacing w:before="120"/>
              <w:ind w:left="0"/>
              <w:rPr>
                <w:i/>
                <w:sz w:val="18"/>
                <w:szCs w:val="18"/>
              </w:rPr>
            </w:pPr>
            <w:r w:rsidRPr="00F00CDA">
              <w:rPr>
                <w:i/>
                <w:sz w:val="18"/>
                <w:szCs w:val="18"/>
              </w:rPr>
              <w:t xml:space="preserve">Förslag på ämnesområde med hänsyn till KTH:s planer för förnyelse av verksamheten och framtida forskningsprofil. </w:t>
            </w:r>
          </w:p>
          <w:p w14:paraId="1774EB4E" w14:textId="77777777" w:rsidR="006E6A11" w:rsidRDefault="006E6A11" w:rsidP="00C740B9">
            <w:pPr>
              <w:pStyle w:val="ListParagraph"/>
              <w:tabs>
                <w:tab w:val="left" w:pos="9403"/>
              </w:tabs>
              <w:spacing w:before="120"/>
              <w:ind w:left="0"/>
            </w:pPr>
          </w:p>
          <w:p w14:paraId="1774EB4F" w14:textId="77777777" w:rsidR="00066B9B" w:rsidRDefault="00066B9B" w:rsidP="00C740B9">
            <w:pPr>
              <w:pStyle w:val="ListParagraph"/>
              <w:tabs>
                <w:tab w:val="left" w:pos="9403"/>
              </w:tabs>
              <w:spacing w:before="120"/>
              <w:ind w:left="0"/>
              <w:rPr>
                <w:rFonts w:ascii="Georgia" w:eastAsia="Georgia" w:hAnsi="Georgia" w:cs="Times New Roman"/>
              </w:rPr>
            </w:pPr>
            <w:r w:rsidRPr="00F91EE4">
              <w:rPr>
                <w:rFonts w:ascii="Georgia" w:eastAsia="Georgia" w:hAnsi="Georgia" w:cs="Times New Roman"/>
              </w:rPr>
              <w:fldChar w:fldCharType="begin">
                <w:ffData>
                  <w:name w:val="TripDates5"/>
                  <w:enabled/>
                  <w:calcOnExit w:val="0"/>
                  <w:textInput/>
                </w:ffData>
              </w:fldChar>
            </w:r>
            <w:r w:rsidRPr="00F91EE4">
              <w:rPr>
                <w:rFonts w:ascii="Georgia" w:eastAsia="Georgia" w:hAnsi="Georgia" w:cs="Times New Roman"/>
              </w:rPr>
              <w:instrText xml:space="preserve"> FORMTEXT </w:instrText>
            </w:r>
            <w:r w:rsidRPr="00F91EE4">
              <w:rPr>
                <w:rFonts w:ascii="Georgia" w:eastAsia="Georgia" w:hAnsi="Georgia" w:cs="Times New Roman"/>
              </w:rPr>
            </w:r>
            <w:r w:rsidRPr="00F91EE4">
              <w:rPr>
                <w:rFonts w:ascii="Georgia" w:eastAsia="Georgia" w:hAnsi="Georgia" w:cs="Times New Roman"/>
              </w:rPr>
              <w:fldChar w:fldCharType="separate"/>
            </w:r>
            <w:r w:rsidRPr="00BB6AAD">
              <w:rPr>
                <w:rFonts w:ascii="Georgia" w:eastAsia="Georgia" w:hAnsi="Georgia" w:cs="Times New Roman"/>
                <w:noProof/>
              </w:rPr>
              <w:t> </w:t>
            </w:r>
            <w:r w:rsidRPr="00BB6AAD">
              <w:rPr>
                <w:rFonts w:ascii="Georgia" w:eastAsia="Georgia" w:hAnsi="Georgia" w:cs="Times New Roman"/>
                <w:noProof/>
              </w:rPr>
              <w:t> </w:t>
            </w:r>
            <w:r w:rsidRPr="00BB6AAD">
              <w:rPr>
                <w:rFonts w:ascii="Georgia" w:eastAsia="Georgia" w:hAnsi="Georgia" w:cs="Times New Roman"/>
                <w:noProof/>
              </w:rPr>
              <w:t> </w:t>
            </w:r>
            <w:r w:rsidRPr="00BB6AAD">
              <w:rPr>
                <w:rFonts w:ascii="Georgia" w:eastAsia="Georgia" w:hAnsi="Georgia" w:cs="Times New Roman"/>
                <w:noProof/>
              </w:rPr>
              <w:t> </w:t>
            </w:r>
            <w:r w:rsidRPr="00BB6AAD">
              <w:rPr>
                <w:rFonts w:ascii="Georgia" w:eastAsia="Georgia" w:hAnsi="Georgia" w:cs="Times New Roman"/>
                <w:noProof/>
              </w:rPr>
              <w:t> </w:t>
            </w:r>
            <w:r w:rsidRPr="00F91EE4">
              <w:rPr>
                <w:rFonts w:ascii="Georgia" w:eastAsia="Georgia" w:hAnsi="Georgia" w:cs="Times New Roman"/>
              </w:rPr>
              <w:fldChar w:fldCharType="end"/>
            </w:r>
          </w:p>
          <w:p w14:paraId="1774EB50" w14:textId="77777777" w:rsidR="00066B9B" w:rsidRPr="00F510A1" w:rsidRDefault="00066B9B" w:rsidP="00C740B9">
            <w:pPr>
              <w:pStyle w:val="ListParagraph"/>
              <w:tabs>
                <w:tab w:val="left" w:pos="9403"/>
              </w:tabs>
              <w:spacing w:before="120"/>
              <w:ind w:left="0"/>
              <w:rPr>
                <w:sz w:val="12"/>
              </w:rPr>
            </w:pPr>
          </w:p>
        </w:tc>
      </w:tr>
      <w:tr w:rsidR="0070754B" w14:paraId="60B328D1" w14:textId="77777777" w:rsidTr="00066B9B">
        <w:trPr>
          <w:trHeight w:val="584"/>
        </w:trPr>
        <w:tc>
          <w:tcPr>
            <w:tcW w:w="263" w:type="dxa"/>
            <w:tcBorders>
              <w:right w:val="single" w:sz="4" w:space="0" w:color="808080" w:themeColor="background1" w:themeShade="80"/>
            </w:tcBorders>
          </w:tcPr>
          <w:p w14:paraId="6D00F756" w14:textId="77777777" w:rsidR="0070754B" w:rsidRPr="00DC3EEB" w:rsidRDefault="0070754B" w:rsidP="00C740B9">
            <w:pPr>
              <w:tabs>
                <w:tab w:val="left" w:pos="9403"/>
              </w:tabs>
              <w:spacing w:before="120"/>
              <w:rPr>
                <w:sz w:val="18"/>
                <w:szCs w:val="18"/>
              </w:rPr>
            </w:pPr>
          </w:p>
        </w:tc>
        <w:tc>
          <w:tcPr>
            <w:tcW w:w="9151" w:type="dxa"/>
            <w:tcBorders>
              <w:left w:val="single" w:sz="4" w:space="0" w:color="808080" w:themeColor="background1" w:themeShade="80"/>
            </w:tcBorders>
          </w:tcPr>
          <w:p w14:paraId="775AE679" w14:textId="1A524ED1" w:rsidR="0070754B" w:rsidRPr="00F00CDA" w:rsidRDefault="0070754B" w:rsidP="0070754B">
            <w:pPr>
              <w:pStyle w:val="ListParagraph"/>
              <w:tabs>
                <w:tab w:val="left" w:pos="9403"/>
              </w:tabs>
              <w:spacing w:before="120"/>
              <w:ind w:left="0"/>
              <w:rPr>
                <w:i/>
                <w:sz w:val="18"/>
                <w:szCs w:val="18"/>
              </w:rPr>
            </w:pPr>
            <w:r w:rsidRPr="00F00CDA">
              <w:rPr>
                <w:i/>
                <w:sz w:val="18"/>
                <w:szCs w:val="18"/>
              </w:rPr>
              <w:t>Beskrivning av hur anställningen speglar verksamhetens strategiska inriktning och identifierade behov av önskad tillförd kompetens. Redogör för nyttan av anställningen, vad förslagsställaren vid KTH vill uppnå med anställningen vad gäller forskning och utbildning, både för skolan och för KTH överlag.</w:t>
            </w:r>
          </w:p>
          <w:p w14:paraId="12E6DF74" w14:textId="77777777" w:rsidR="0070754B" w:rsidRDefault="0070754B" w:rsidP="0070754B">
            <w:pPr>
              <w:pStyle w:val="ListParagraph"/>
              <w:tabs>
                <w:tab w:val="left" w:pos="9403"/>
              </w:tabs>
              <w:spacing w:before="120"/>
              <w:ind w:left="0"/>
              <w:rPr>
                <w:rFonts w:ascii="Georgia" w:eastAsia="Georgia" w:hAnsi="Georgia" w:cs="Times New Roman"/>
              </w:rPr>
            </w:pPr>
          </w:p>
          <w:p w14:paraId="62A65C73" w14:textId="3E1725F4" w:rsidR="0070754B" w:rsidRPr="00F00CDA" w:rsidRDefault="0070754B" w:rsidP="0070754B">
            <w:pPr>
              <w:pStyle w:val="ListParagraph"/>
              <w:tabs>
                <w:tab w:val="left" w:pos="9403"/>
              </w:tabs>
              <w:spacing w:before="120"/>
              <w:ind w:left="0"/>
              <w:rPr>
                <w:rFonts w:ascii="Georgia" w:eastAsia="Georgia" w:hAnsi="Georgia" w:cs="Times New Roman"/>
              </w:rPr>
            </w:pPr>
            <w:r w:rsidRPr="00F91EE4">
              <w:rPr>
                <w:rFonts w:ascii="Georgia" w:eastAsia="Georgia" w:hAnsi="Georgia" w:cs="Times New Roman"/>
              </w:rPr>
              <w:fldChar w:fldCharType="begin">
                <w:ffData>
                  <w:name w:val="TripDates5"/>
                  <w:enabled/>
                  <w:calcOnExit w:val="0"/>
                  <w:textInput/>
                </w:ffData>
              </w:fldChar>
            </w:r>
            <w:r w:rsidRPr="00F91EE4">
              <w:rPr>
                <w:rFonts w:ascii="Georgia" w:eastAsia="Georgia" w:hAnsi="Georgia" w:cs="Times New Roman"/>
              </w:rPr>
              <w:instrText xml:space="preserve"> FORMTEXT </w:instrText>
            </w:r>
            <w:r w:rsidRPr="00F91EE4">
              <w:rPr>
                <w:rFonts w:ascii="Georgia" w:eastAsia="Georgia" w:hAnsi="Georgia" w:cs="Times New Roman"/>
              </w:rPr>
            </w:r>
            <w:r w:rsidRPr="00F91EE4">
              <w:rPr>
                <w:rFonts w:ascii="Georgia" w:eastAsia="Georgia" w:hAnsi="Georgia" w:cs="Times New Roman"/>
              </w:rPr>
              <w:fldChar w:fldCharType="separate"/>
            </w:r>
            <w:r w:rsidRPr="00BB6AAD">
              <w:rPr>
                <w:rFonts w:ascii="Georgia" w:eastAsia="Georgia" w:hAnsi="Georgia" w:cs="Times New Roman"/>
                <w:noProof/>
              </w:rPr>
              <w:t> </w:t>
            </w:r>
            <w:r w:rsidRPr="00BB6AAD">
              <w:rPr>
                <w:rFonts w:ascii="Georgia" w:eastAsia="Georgia" w:hAnsi="Georgia" w:cs="Times New Roman"/>
                <w:noProof/>
              </w:rPr>
              <w:t> </w:t>
            </w:r>
            <w:r w:rsidRPr="00BB6AAD">
              <w:rPr>
                <w:rFonts w:ascii="Georgia" w:eastAsia="Georgia" w:hAnsi="Georgia" w:cs="Times New Roman"/>
                <w:noProof/>
              </w:rPr>
              <w:t> </w:t>
            </w:r>
            <w:r w:rsidRPr="00BB6AAD">
              <w:rPr>
                <w:rFonts w:ascii="Georgia" w:eastAsia="Georgia" w:hAnsi="Georgia" w:cs="Times New Roman"/>
                <w:noProof/>
              </w:rPr>
              <w:t> </w:t>
            </w:r>
            <w:r w:rsidRPr="00BB6AAD">
              <w:rPr>
                <w:rFonts w:ascii="Georgia" w:eastAsia="Georgia" w:hAnsi="Georgia" w:cs="Times New Roman"/>
                <w:noProof/>
              </w:rPr>
              <w:t> </w:t>
            </w:r>
            <w:r w:rsidRPr="00F91EE4">
              <w:rPr>
                <w:rFonts w:ascii="Georgia" w:eastAsia="Georgia" w:hAnsi="Georgia" w:cs="Times New Roman"/>
              </w:rPr>
              <w:fldChar w:fldCharType="end"/>
            </w:r>
          </w:p>
          <w:p w14:paraId="591DA0EA" w14:textId="77777777" w:rsidR="0070754B" w:rsidRDefault="0070754B" w:rsidP="00B77BFE">
            <w:pPr>
              <w:pStyle w:val="ListParagraph"/>
              <w:tabs>
                <w:tab w:val="left" w:pos="9403"/>
              </w:tabs>
              <w:spacing w:before="120"/>
              <w:ind w:left="0"/>
            </w:pPr>
          </w:p>
        </w:tc>
      </w:tr>
      <w:tr w:rsidR="00066B9B" w14:paraId="1774EB57" w14:textId="77777777" w:rsidTr="00066B9B">
        <w:trPr>
          <w:trHeight w:val="584"/>
        </w:trPr>
        <w:tc>
          <w:tcPr>
            <w:tcW w:w="263" w:type="dxa"/>
            <w:tcBorders>
              <w:right w:val="single" w:sz="4" w:space="0" w:color="808080" w:themeColor="background1" w:themeShade="80"/>
            </w:tcBorders>
          </w:tcPr>
          <w:p w14:paraId="1774EB52" w14:textId="77777777" w:rsidR="00066B9B" w:rsidRPr="00DC3EEB" w:rsidRDefault="00066B9B" w:rsidP="00C740B9">
            <w:pPr>
              <w:tabs>
                <w:tab w:val="left" w:pos="9403"/>
              </w:tabs>
              <w:spacing w:before="120"/>
              <w:rPr>
                <w:sz w:val="18"/>
                <w:szCs w:val="18"/>
              </w:rPr>
            </w:pPr>
          </w:p>
        </w:tc>
        <w:tc>
          <w:tcPr>
            <w:tcW w:w="9151" w:type="dxa"/>
            <w:tcBorders>
              <w:left w:val="single" w:sz="4" w:space="0" w:color="808080" w:themeColor="background1" w:themeShade="80"/>
            </w:tcBorders>
          </w:tcPr>
          <w:p w14:paraId="1774EB53" w14:textId="77777777" w:rsidR="00B77BFE" w:rsidRPr="00F00CDA" w:rsidRDefault="00B77BFE" w:rsidP="00B77BFE">
            <w:pPr>
              <w:pStyle w:val="ListParagraph"/>
              <w:tabs>
                <w:tab w:val="left" w:pos="9403"/>
              </w:tabs>
              <w:spacing w:before="120"/>
              <w:ind w:left="0"/>
              <w:rPr>
                <w:i/>
                <w:sz w:val="18"/>
                <w:szCs w:val="18"/>
              </w:rPr>
            </w:pPr>
            <w:r w:rsidRPr="00F00CDA">
              <w:rPr>
                <w:i/>
                <w:sz w:val="18"/>
                <w:szCs w:val="18"/>
              </w:rPr>
              <w:t>Beskrivning av hur kandidaten kompletterar befintlig fakultet och adjungerad fakultet i verksamheten och på skolnivå. Här ska såväl ämnesområde, balans mellan uppgifter i forskning och utbildning, samt jämställdhet beaktas.</w:t>
            </w:r>
          </w:p>
          <w:p w14:paraId="1774EB54" w14:textId="77777777" w:rsidR="00B77BFE" w:rsidRDefault="00B77BFE" w:rsidP="00B77BFE">
            <w:pPr>
              <w:pStyle w:val="ListParagraph"/>
              <w:tabs>
                <w:tab w:val="left" w:pos="9403"/>
              </w:tabs>
              <w:spacing w:before="120"/>
              <w:ind w:left="0"/>
            </w:pPr>
          </w:p>
          <w:p w14:paraId="1774EB55" w14:textId="77777777" w:rsidR="00066B9B" w:rsidRDefault="00066B9B" w:rsidP="00C740B9">
            <w:pPr>
              <w:pStyle w:val="ListParagraph"/>
              <w:tabs>
                <w:tab w:val="left" w:pos="9403"/>
              </w:tabs>
              <w:spacing w:before="120"/>
              <w:ind w:left="0"/>
              <w:rPr>
                <w:rFonts w:ascii="Georgia" w:eastAsia="Georgia" w:hAnsi="Georgia" w:cs="Times New Roman"/>
              </w:rPr>
            </w:pPr>
            <w:r w:rsidRPr="00F91EE4">
              <w:rPr>
                <w:rFonts w:ascii="Georgia" w:eastAsia="Georgia" w:hAnsi="Georgia" w:cs="Times New Roman"/>
              </w:rPr>
              <w:fldChar w:fldCharType="begin">
                <w:ffData>
                  <w:name w:val="TripDates5"/>
                  <w:enabled/>
                  <w:calcOnExit w:val="0"/>
                  <w:textInput/>
                </w:ffData>
              </w:fldChar>
            </w:r>
            <w:r w:rsidRPr="00F91EE4">
              <w:rPr>
                <w:rFonts w:ascii="Georgia" w:eastAsia="Georgia" w:hAnsi="Georgia" w:cs="Times New Roman"/>
              </w:rPr>
              <w:instrText xml:space="preserve"> FORMTEXT </w:instrText>
            </w:r>
            <w:r w:rsidRPr="00F91EE4">
              <w:rPr>
                <w:rFonts w:ascii="Georgia" w:eastAsia="Georgia" w:hAnsi="Georgia" w:cs="Times New Roman"/>
              </w:rPr>
            </w:r>
            <w:r w:rsidRPr="00F91EE4">
              <w:rPr>
                <w:rFonts w:ascii="Georgia" w:eastAsia="Georgia" w:hAnsi="Georgia" w:cs="Times New Roman"/>
              </w:rPr>
              <w:fldChar w:fldCharType="separate"/>
            </w:r>
            <w:r w:rsidRPr="00BB6AAD">
              <w:rPr>
                <w:rFonts w:ascii="Georgia" w:eastAsia="Georgia" w:hAnsi="Georgia" w:cs="Times New Roman"/>
                <w:noProof/>
              </w:rPr>
              <w:t> </w:t>
            </w:r>
            <w:r w:rsidRPr="00BB6AAD">
              <w:rPr>
                <w:rFonts w:ascii="Georgia" w:eastAsia="Georgia" w:hAnsi="Georgia" w:cs="Times New Roman"/>
                <w:noProof/>
              </w:rPr>
              <w:t> </w:t>
            </w:r>
            <w:r w:rsidRPr="00BB6AAD">
              <w:rPr>
                <w:rFonts w:ascii="Georgia" w:eastAsia="Georgia" w:hAnsi="Georgia" w:cs="Times New Roman"/>
                <w:noProof/>
              </w:rPr>
              <w:t> </w:t>
            </w:r>
            <w:r w:rsidRPr="00BB6AAD">
              <w:rPr>
                <w:rFonts w:ascii="Georgia" w:eastAsia="Georgia" w:hAnsi="Georgia" w:cs="Times New Roman"/>
                <w:noProof/>
              </w:rPr>
              <w:t> </w:t>
            </w:r>
            <w:r w:rsidRPr="00BB6AAD">
              <w:rPr>
                <w:rFonts w:ascii="Georgia" w:eastAsia="Georgia" w:hAnsi="Georgia" w:cs="Times New Roman"/>
                <w:noProof/>
              </w:rPr>
              <w:t> </w:t>
            </w:r>
            <w:r w:rsidRPr="00F91EE4">
              <w:rPr>
                <w:rFonts w:ascii="Georgia" w:eastAsia="Georgia" w:hAnsi="Georgia" w:cs="Times New Roman"/>
              </w:rPr>
              <w:fldChar w:fldCharType="end"/>
            </w:r>
          </w:p>
          <w:p w14:paraId="1774EB56" w14:textId="77777777" w:rsidR="00066B9B" w:rsidRPr="00F510A1" w:rsidRDefault="00066B9B" w:rsidP="00C740B9">
            <w:pPr>
              <w:pStyle w:val="ListParagraph"/>
              <w:tabs>
                <w:tab w:val="left" w:pos="9403"/>
              </w:tabs>
              <w:spacing w:before="120"/>
              <w:ind w:left="0"/>
              <w:rPr>
                <w:sz w:val="10"/>
              </w:rPr>
            </w:pPr>
          </w:p>
        </w:tc>
      </w:tr>
      <w:tr w:rsidR="00066B9B" w14:paraId="1774EB5C" w14:textId="77777777" w:rsidTr="00066B9B">
        <w:trPr>
          <w:trHeight w:val="584"/>
        </w:trPr>
        <w:tc>
          <w:tcPr>
            <w:tcW w:w="263" w:type="dxa"/>
            <w:tcBorders>
              <w:right w:val="single" w:sz="4" w:space="0" w:color="808080" w:themeColor="background1" w:themeShade="80"/>
            </w:tcBorders>
          </w:tcPr>
          <w:p w14:paraId="1774EB58" w14:textId="77777777" w:rsidR="00066B9B" w:rsidRPr="00DC3EEB" w:rsidRDefault="00066B9B" w:rsidP="00C740B9">
            <w:pPr>
              <w:tabs>
                <w:tab w:val="left" w:pos="9403"/>
              </w:tabs>
              <w:spacing w:before="120"/>
              <w:rPr>
                <w:sz w:val="18"/>
                <w:szCs w:val="18"/>
              </w:rPr>
            </w:pPr>
          </w:p>
        </w:tc>
        <w:tc>
          <w:tcPr>
            <w:tcW w:w="9151" w:type="dxa"/>
            <w:tcBorders>
              <w:left w:val="single" w:sz="4" w:space="0" w:color="808080" w:themeColor="background1" w:themeShade="80"/>
            </w:tcBorders>
          </w:tcPr>
          <w:p w14:paraId="1774EB59" w14:textId="6E5674C1" w:rsidR="00B77BFE" w:rsidRPr="00F00CDA" w:rsidRDefault="00B77BFE" w:rsidP="00C740B9">
            <w:pPr>
              <w:pStyle w:val="ListParagraph"/>
              <w:tabs>
                <w:tab w:val="left" w:pos="9403"/>
              </w:tabs>
              <w:spacing w:before="120"/>
              <w:ind w:left="0"/>
              <w:rPr>
                <w:i/>
                <w:sz w:val="18"/>
                <w:szCs w:val="18"/>
              </w:rPr>
            </w:pPr>
            <w:r w:rsidRPr="00F00CDA">
              <w:rPr>
                <w:i/>
                <w:sz w:val="18"/>
                <w:szCs w:val="18"/>
              </w:rPr>
              <w:t>Information om huvudsakliga arbetsuppgifter</w:t>
            </w:r>
            <w:r w:rsidR="0074783F" w:rsidRPr="00F00CDA">
              <w:rPr>
                <w:i/>
                <w:sz w:val="18"/>
                <w:szCs w:val="18"/>
              </w:rPr>
              <w:t xml:space="preserve"> inom forskning och utbildning</w:t>
            </w:r>
            <w:r w:rsidR="006167C7">
              <w:rPr>
                <w:i/>
                <w:sz w:val="18"/>
                <w:szCs w:val="18"/>
              </w:rPr>
              <w:t>.</w:t>
            </w:r>
          </w:p>
          <w:p w14:paraId="1774EB5A" w14:textId="77777777" w:rsidR="00066B9B" w:rsidRDefault="00066B9B" w:rsidP="00C740B9">
            <w:pPr>
              <w:pStyle w:val="ListParagraph"/>
              <w:tabs>
                <w:tab w:val="left" w:pos="9403"/>
              </w:tabs>
              <w:spacing w:before="120"/>
              <w:ind w:left="0"/>
              <w:rPr>
                <w:rFonts w:ascii="Georgia" w:eastAsia="Georgia" w:hAnsi="Georgia" w:cs="Times New Roman"/>
              </w:rPr>
            </w:pPr>
            <w:r w:rsidRPr="00F91EE4">
              <w:rPr>
                <w:rFonts w:ascii="Georgia" w:eastAsia="Georgia" w:hAnsi="Georgia" w:cs="Times New Roman"/>
              </w:rPr>
              <w:fldChar w:fldCharType="begin">
                <w:ffData>
                  <w:name w:val="TripDates5"/>
                  <w:enabled/>
                  <w:calcOnExit w:val="0"/>
                  <w:textInput/>
                </w:ffData>
              </w:fldChar>
            </w:r>
            <w:r w:rsidRPr="00F91EE4">
              <w:rPr>
                <w:rFonts w:ascii="Georgia" w:eastAsia="Georgia" w:hAnsi="Georgia" w:cs="Times New Roman"/>
              </w:rPr>
              <w:instrText xml:space="preserve"> FORMTEXT </w:instrText>
            </w:r>
            <w:r w:rsidRPr="00F91EE4">
              <w:rPr>
                <w:rFonts w:ascii="Georgia" w:eastAsia="Georgia" w:hAnsi="Georgia" w:cs="Times New Roman"/>
              </w:rPr>
            </w:r>
            <w:r w:rsidRPr="00F91EE4">
              <w:rPr>
                <w:rFonts w:ascii="Georgia" w:eastAsia="Georgia" w:hAnsi="Georgia" w:cs="Times New Roman"/>
              </w:rPr>
              <w:fldChar w:fldCharType="separate"/>
            </w:r>
            <w:r w:rsidRPr="00BB6AAD">
              <w:rPr>
                <w:rFonts w:ascii="Georgia" w:eastAsia="Georgia" w:hAnsi="Georgia" w:cs="Times New Roman"/>
                <w:noProof/>
              </w:rPr>
              <w:t> </w:t>
            </w:r>
            <w:r w:rsidRPr="00BB6AAD">
              <w:rPr>
                <w:rFonts w:ascii="Georgia" w:eastAsia="Georgia" w:hAnsi="Georgia" w:cs="Times New Roman"/>
                <w:noProof/>
              </w:rPr>
              <w:t> </w:t>
            </w:r>
            <w:r w:rsidRPr="00BB6AAD">
              <w:rPr>
                <w:rFonts w:ascii="Georgia" w:eastAsia="Georgia" w:hAnsi="Georgia" w:cs="Times New Roman"/>
                <w:noProof/>
              </w:rPr>
              <w:t> </w:t>
            </w:r>
            <w:r w:rsidRPr="00BB6AAD">
              <w:rPr>
                <w:rFonts w:ascii="Georgia" w:eastAsia="Georgia" w:hAnsi="Georgia" w:cs="Times New Roman"/>
                <w:noProof/>
              </w:rPr>
              <w:t> </w:t>
            </w:r>
            <w:r w:rsidRPr="00BB6AAD">
              <w:rPr>
                <w:rFonts w:ascii="Georgia" w:eastAsia="Georgia" w:hAnsi="Georgia" w:cs="Times New Roman"/>
                <w:noProof/>
              </w:rPr>
              <w:t> </w:t>
            </w:r>
            <w:r w:rsidRPr="00F91EE4">
              <w:rPr>
                <w:rFonts w:ascii="Georgia" w:eastAsia="Georgia" w:hAnsi="Georgia" w:cs="Times New Roman"/>
              </w:rPr>
              <w:fldChar w:fldCharType="end"/>
            </w:r>
          </w:p>
          <w:p w14:paraId="1774EB5B" w14:textId="77777777" w:rsidR="00066B9B" w:rsidRPr="00F510A1" w:rsidRDefault="00066B9B" w:rsidP="00C740B9">
            <w:pPr>
              <w:pStyle w:val="ListParagraph"/>
              <w:tabs>
                <w:tab w:val="left" w:pos="9403"/>
              </w:tabs>
              <w:spacing w:before="120"/>
              <w:ind w:left="0"/>
              <w:rPr>
                <w:sz w:val="8"/>
              </w:rPr>
            </w:pPr>
          </w:p>
        </w:tc>
      </w:tr>
      <w:tr w:rsidR="00066B9B" w14:paraId="1774EB61" w14:textId="77777777" w:rsidTr="00066B9B">
        <w:trPr>
          <w:trHeight w:val="584"/>
        </w:trPr>
        <w:tc>
          <w:tcPr>
            <w:tcW w:w="263" w:type="dxa"/>
            <w:tcBorders>
              <w:right w:val="single" w:sz="4" w:space="0" w:color="808080" w:themeColor="background1" w:themeShade="80"/>
            </w:tcBorders>
          </w:tcPr>
          <w:p w14:paraId="1774EB5D" w14:textId="77777777" w:rsidR="00066B9B" w:rsidRPr="00DC3EEB" w:rsidRDefault="00066B9B" w:rsidP="00C740B9">
            <w:pPr>
              <w:tabs>
                <w:tab w:val="left" w:pos="9403"/>
              </w:tabs>
              <w:spacing w:before="120"/>
              <w:rPr>
                <w:sz w:val="18"/>
                <w:szCs w:val="18"/>
              </w:rPr>
            </w:pPr>
          </w:p>
        </w:tc>
        <w:tc>
          <w:tcPr>
            <w:tcW w:w="9151" w:type="dxa"/>
            <w:tcBorders>
              <w:left w:val="single" w:sz="4" w:space="0" w:color="808080" w:themeColor="background1" w:themeShade="80"/>
            </w:tcBorders>
          </w:tcPr>
          <w:p w14:paraId="1774EB5E" w14:textId="2DBA32C1" w:rsidR="00066B9B" w:rsidRPr="00F00CDA" w:rsidRDefault="00066B9B" w:rsidP="00C740B9">
            <w:pPr>
              <w:tabs>
                <w:tab w:val="left" w:pos="9403"/>
              </w:tabs>
              <w:spacing w:before="120"/>
              <w:rPr>
                <w:i/>
                <w:sz w:val="18"/>
                <w:szCs w:val="18"/>
              </w:rPr>
            </w:pPr>
            <w:r w:rsidRPr="00F00CDA">
              <w:rPr>
                <w:i/>
                <w:sz w:val="18"/>
                <w:szCs w:val="18"/>
              </w:rPr>
              <w:t xml:space="preserve">Uppgift om </w:t>
            </w:r>
            <w:r w:rsidR="0074783F" w:rsidRPr="00F00CDA">
              <w:rPr>
                <w:i/>
                <w:sz w:val="18"/>
                <w:szCs w:val="18"/>
              </w:rPr>
              <w:t xml:space="preserve">anställningens </w:t>
            </w:r>
            <w:r w:rsidRPr="00F00CDA">
              <w:rPr>
                <w:i/>
                <w:sz w:val="18"/>
                <w:szCs w:val="18"/>
              </w:rPr>
              <w:t>finansiering.</w:t>
            </w:r>
          </w:p>
          <w:p w14:paraId="1774EB5F" w14:textId="77777777" w:rsidR="00066B9B" w:rsidRDefault="00066B9B" w:rsidP="00C740B9">
            <w:pPr>
              <w:pStyle w:val="ListParagraph"/>
              <w:tabs>
                <w:tab w:val="left" w:pos="9403"/>
              </w:tabs>
              <w:spacing w:before="120"/>
              <w:ind w:left="0"/>
              <w:rPr>
                <w:rFonts w:ascii="Georgia" w:eastAsia="Georgia" w:hAnsi="Georgia" w:cs="Times New Roman"/>
              </w:rPr>
            </w:pPr>
            <w:r w:rsidRPr="00F91EE4">
              <w:rPr>
                <w:rFonts w:ascii="Georgia" w:eastAsia="Georgia" w:hAnsi="Georgia" w:cs="Times New Roman"/>
              </w:rPr>
              <w:fldChar w:fldCharType="begin">
                <w:ffData>
                  <w:name w:val="TripDates5"/>
                  <w:enabled/>
                  <w:calcOnExit w:val="0"/>
                  <w:textInput/>
                </w:ffData>
              </w:fldChar>
            </w:r>
            <w:r w:rsidRPr="00F91EE4">
              <w:rPr>
                <w:rFonts w:ascii="Georgia" w:eastAsia="Georgia" w:hAnsi="Georgia" w:cs="Times New Roman"/>
              </w:rPr>
              <w:instrText xml:space="preserve"> FORMTEXT </w:instrText>
            </w:r>
            <w:r w:rsidRPr="00F91EE4">
              <w:rPr>
                <w:rFonts w:ascii="Georgia" w:eastAsia="Georgia" w:hAnsi="Georgia" w:cs="Times New Roman"/>
              </w:rPr>
            </w:r>
            <w:r w:rsidRPr="00F91EE4">
              <w:rPr>
                <w:rFonts w:ascii="Georgia" w:eastAsia="Georgia" w:hAnsi="Georgia" w:cs="Times New Roman"/>
              </w:rPr>
              <w:fldChar w:fldCharType="separate"/>
            </w:r>
            <w:r w:rsidRPr="00BB6AAD">
              <w:rPr>
                <w:rFonts w:ascii="Georgia" w:eastAsia="Georgia" w:hAnsi="Georgia" w:cs="Times New Roman"/>
                <w:noProof/>
              </w:rPr>
              <w:t> </w:t>
            </w:r>
            <w:r w:rsidRPr="00BB6AAD">
              <w:rPr>
                <w:rFonts w:ascii="Georgia" w:eastAsia="Georgia" w:hAnsi="Georgia" w:cs="Times New Roman"/>
                <w:noProof/>
              </w:rPr>
              <w:t> </w:t>
            </w:r>
            <w:r w:rsidRPr="00BB6AAD">
              <w:rPr>
                <w:rFonts w:ascii="Georgia" w:eastAsia="Georgia" w:hAnsi="Georgia" w:cs="Times New Roman"/>
                <w:noProof/>
              </w:rPr>
              <w:t> </w:t>
            </w:r>
            <w:r w:rsidRPr="00BB6AAD">
              <w:rPr>
                <w:rFonts w:ascii="Georgia" w:eastAsia="Georgia" w:hAnsi="Georgia" w:cs="Times New Roman"/>
                <w:noProof/>
              </w:rPr>
              <w:t> </w:t>
            </w:r>
            <w:r w:rsidRPr="00BB6AAD">
              <w:rPr>
                <w:rFonts w:ascii="Georgia" w:eastAsia="Georgia" w:hAnsi="Georgia" w:cs="Times New Roman"/>
                <w:noProof/>
              </w:rPr>
              <w:t> </w:t>
            </w:r>
            <w:r w:rsidRPr="00F91EE4">
              <w:rPr>
                <w:rFonts w:ascii="Georgia" w:eastAsia="Georgia" w:hAnsi="Georgia" w:cs="Times New Roman"/>
              </w:rPr>
              <w:fldChar w:fldCharType="end"/>
            </w:r>
          </w:p>
          <w:p w14:paraId="1774EB60" w14:textId="77777777" w:rsidR="00066B9B" w:rsidRPr="00F510A1" w:rsidRDefault="00066B9B" w:rsidP="00C740B9">
            <w:pPr>
              <w:pStyle w:val="ListParagraph"/>
              <w:tabs>
                <w:tab w:val="left" w:pos="9403"/>
              </w:tabs>
              <w:spacing w:before="120"/>
              <w:ind w:left="0"/>
              <w:rPr>
                <w:sz w:val="8"/>
              </w:rPr>
            </w:pPr>
          </w:p>
        </w:tc>
      </w:tr>
      <w:tr w:rsidR="00066B9B" w14:paraId="1774EB66" w14:textId="77777777" w:rsidTr="00066B9B">
        <w:trPr>
          <w:trHeight w:val="584"/>
        </w:trPr>
        <w:tc>
          <w:tcPr>
            <w:tcW w:w="263" w:type="dxa"/>
            <w:tcBorders>
              <w:right w:val="single" w:sz="4" w:space="0" w:color="808080" w:themeColor="background1" w:themeShade="80"/>
            </w:tcBorders>
          </w:tcPr>
          <w:p w14:paraId="1774EB62" w14:textId="77777777" w:rsidR="00066B9B" w:rsidRPr="00DC3EEB" w:rsidRDefault="00066B9B" w:rsidP="00C740B9">
            <w:pPr>
              <w:tabs>
                <w:tab w:val="left" w:pos="9403"/>
              </w:tabs>
              <w:spacing w:before="120"/>
              <w:rPr>
                <w:sz w:val="18"/>
                <w:szCs w:val="18"/>
              </w:rPr>
            </w:pPr>
          </w:p>
        </w:tc>
        <w:tc>
          <w:tcPr>
            <w:tcW w:w="9151" w:type="dxa"/>
            <w:tcBorders>
              <w:left w:val="single" w:sz="4" w:space="0" w:color="808080" w:themeColor="background1" w:themeShade="80"/>
            </w:tcBorders>
          </w:tcPr>
          <w:p w14:paraId="1774EB63" w14:textId="77777777" w:rsidR="00066B9B" w:rsidRPr="00F00CDA" w:rsidRDefault="00066B9B" w:rsidP="00C740B9">
            <w:pPr>
              <w:tabs>
                <w:tab w:val="left" w:pos="9403"/>
              </w:tabs>
              <w:spacing w:before="120"/>
              <w:rPr>
                <w:i/>
                <w:sz w:val="18"/>
                <w:szCs w:val="18"/>
              </w:rPr>
            </w:pPr>
            <w:r w:rsidRPr="00F00CDA">
              <w:rPr>
                <w:i/>
                <w:sz w:val="18"/>
                <w:szCs w:val="18"/>
              </w:rPr>
              <w:t>Uppgift om anställningens längd och omfattning i procent (se avsnitt 1.4. anställningsordningen).</w:t>
            </w:r>
          </w:p>
          <w:p w14:paraId="1774EB65" w14:textId="72A671BE" w:rsidR="00066B9B" w:rsidRPr="00F510A1" w:rsidRDefault="00066B9B" w:rsidP="00F00CDA">
            <w:pPr>
              <w:tabs>
                <w:tab w:val="left" w:pos="9403"/>
              </w:tabs>
              <w:spacing w:before="120" w:after="120"/>
            </w:pPr>
            <w:r w:rsidRPr="00B77BFE">
              <w:fldChar w:fldCharType="begin">
                <w:ffData>
                  <w:name w:val="TripDates5"/>
                  <w:enabled/>
                  <w:calcOnExit w:val="0"/>
                  <w:textInput/>
                </w:ffData>
              </w:fldChar>
            </w:r>
            <w:r w:rsidRPr="00B77BFE">
              <w:instrText xml:space="preserve"> FORMTEXT </w:instrText>
            </w:r>
            <w:r w:rsidRPr="00B77BFE">
              <w:fldChar w:fldCharType="separate"/>
            </w:r>
            <w:r w:rsidRPr="00B77BFE">
              <w:t> </w:t>
            </w:r>
            <w:r w:rsidRPr="00B77BFE">
              <w:t> </w:t>
            </w:r>
            <w:r w:rsidRPr="00B77BFE">
              <w:t> </w:t>
            </w:r>
            <w:r w:rsidRPr="00B77BFE">
              <w:t> </w:t>
            </w:r>
            <w:r w:rsidRPr="00B77BFE">
              <w:t> </w:t>
            </w:r>
            <w:r w:rsidRPr="00B77BFE">
              <w:fldChar w:fldCharType="end"/>
            </w:r>
          </w:p>
        </w:tc>
      </w:tr>
      <w:tr w:rsidR="00066B9B" w14:paraId="1774EB6B" w14:textId="77777777" w:rsidTr="00066B9B">
        <w:trPr>
          <w:trHeight w:val="584"/>
        </w:trPr>
        <w:tc>
          <w:tcPr>
            <w:tcW w:w="263" w:type="dxa"/>
            <w:tcBorders>
              <w:right w:val="single" w:sz="4" w:space="0" w:color="808080" w:themeColor="background1" w:themeShade="80"/>
            </w:tcBorders>
          </w:tcPr>
          <w:p w14:paraId="1774EB67" w14:textId="77777777" w:rsidR="00066B9B" w:rsidRPr="00DC3EEB" w:rsidRDefault="00066B9B" w:rsidP="00C740B9">
            <w:pPr>
              <w:tabs>
                <w:tab w:val="left" w:pos="9403"/>
              </w:tabs>
              <w:spacing w:before="120"/>
              <w:rPr>
                <w:sz w:val="18"/>
                <w:szCs w:val="18"/>
                <w:lang w:eastAsia="sv-SE"/>
              </w:rPr>
            </w:pPr>
          </w:p>
        </w:tc>
        <w:tc>
          <w:tcPr>
            <w:tcW w:w="9151" w:type="dxa"/>
            <w:tcBorders>
              <w:left w:val="single" w:sz="4" w:space="0" w:color="808080" w:themeColor="background1" w:themeShade="80"/>
            </w:tcBorders>
          </w:tcPr>
          <w:p w14:paraId="1774EB68" w14:textId="77777777" w:rsidR="00066B9B" w:rsidRPr="00F00CDA" w:rsidRDefault="00066B9B" w:rsidP="00C740B9">
            <w:pPr>
              <w:tabs>
                <w:tab w:val="left" w:pos="9403"/>
              </w:tabs>
              <w:spacing w:before="120"/>
              <w:rPr>
                <w:i/>
                <w:sz w:val="18"/>
                <w:szCs w:val="18"/>
              </w:rPr>
            </w:pPr>
            <w:r w:rsidRPr="00F00CDA">
              <w:rPr>
                <w:i/>
                <w:sz w:val="18"/>
                <w:szCs w:val="18"/>
              </w:rPr>
              <w:t xml:space="preserve">Ange datum för när anställningen bör påbörjas. </w:t>
            </w:r>
          </w:p>
          <w:p w14:paraId="1774EB69" w14:textId="77777777" w:rsidR="00066B9B" w:rsidRDefault="00066B9B" w:rsidP="00C740B9">
            <w:pPr>
              <w:pStyle w:val="ListParagraph"/>
              <w:tabs>
                <w:tab w:val="left" w:pos="9403"/>
              </w:tabs>
              <w:spacing w:before="120"/>
              <w:ind w:left="0"/>
              <w:rPr>
                <w:rFonts w:ascii="Georgia" w:eastAsia="Georgia" w:hAnsi="Georgia" w:cs="Times New Roman"/>
              </w:rPr>
            </w:pPr>
            <w:r w:rsidRPr="00BB6AAD">
              <w:rPr>
                <w:rFonts w:ascii="Georgia" w:eastAsia="Georgia" w:hAnsi="Georgia" w:cs="Times New Roman"/>
              </w:rPr>
              <w:fldChar w:fldCharType="begin">
                <w:ffData>
                  <w:name w:val="TripDates5"/>
                  <w:enabled/>
                  <w:calcOnExit w:val="0"/>
                  <w:textInput/>
                </w:ffData>
              </w:fldChar>
            </w:r>
            <w:r w:rsidRPr="00BB6AAD">
              <w:rPr>
                <w:rFonts w:ascii="Georgia" w:eastAsia="Georgia" w:hAnsi="Georgia" w:cs="Times New Roman"/>
              </w:rPr>
              <w:instrText xml:space="preserve"> FORMTEXT </w:instrText>
            </w:r>
            <w:r w:rsidRPr="00BB6AAD">
              <w:rPr>
                <w:rFonts w:ascii="Georgia" w:eastAsia="Georgia" w:hAnsi="Georgia" w:cs="Times New Roman"/>
              </w:rPr>
            </w:r>
            <w:r w:rsidRPr="00BB6AAD">
              <w:rPr>
                <w:rFonts w:ascii="Georgia" w:eastAsia="Georgia" w:hAnsi="Georgia" w:cs="Times New Roman"/>
              </w:rPr>
              <w:fldChar w:fldCharType="separate"/>
            </w:r>
            <w:r w:rsidRPr="00BB6AAD">
              <w:rPr>
                <w:rFonts w:ascii="Georgia" w:eastAsia="Georgia" w:hAnsi="Georgia" w:cs="Times New Roman"/>
                <w:noProof/>
              </w:rPr>
              <w:t> </w:t>
            </w:r>
            <w:r w:rsidRPr="00BB6AAD">
              <w:rPr>
                <w:rFonts w:ascii="Georgia" w:eastAsia="Georgia" w:hAnsi="Georgia" w:cs="Times New Roman"/>
                <w:noProof/>
              </w:rPr>
              <w:t> </w:t>
            </w:r>
            <w:r w:rsidRPr="00BB6AAD">
              <w:rPr>
                <w:rFonts w:ascii="Georgia" w:eastAsia="Georgia" w:hAnsi="Georgia" w:cs="Times New Roman"/>
                <w:noProof/>
              </w:rPr>
              <w:t> </w:t>
            </w:r>
            <w:r w:rsidRPr="00BB6AAD">
              <w:rPr>
                <w:rFonts w:ascii="Georgia" w:eastAsia="Georgia" w:hAnsi="Georgia" w:cs="Times New Roman"/>
                <w:noProof/>
              </w:rPr>
              <w:t> </w:t>
            </w:r>
            <w:r w:rsidRPr="00BB6AAD">
              <w:rPr>
                <w:rFonts w:ascii="Georgia" w:eastAsia="Georgia" w:hAnsi="Georgia" w:cs="Times New Roman"/>
                <w:noProof/>
              </w:rPr>
              <w:t> </w:t>
            </w:r>
            <w:r w:rsidRPr="00BB6AAD">
              <w:rPr>
                <w:rFonts w:ascii="Georgia" w:eastAsia="Georgia" w:hAnsi="Georgia" w:cs="Times New Roman"/>
              </w:rPr>
              <w:fldChar w:fldCharType="end"/>
            </w:r>
          </w:p>
          <w:p w14:paraId="1774EB6A" w14:textId="77777777" w:rsidR="00066B9B" w:rsidRPr="00F510A1" w:rsidRDefault="00066B9B" w:rsidP="00C740B9">
            <w:pPr>
              <w:pStyle w:val="ListParagraph"/>
              <w:tabs>
                <w:tab w:val="left" w:pos="9403"/>
              </w:tabs>
              <w:spacing w:before="120"/>
              <w:ind w:left="0"/>
              <w:rPr>
                <w:sz w:val="8"/>
              </w:rPr>
            </w:pPr>
          </w:p>
        </w:tc>
      </w:tr>
    </w:tbl>
    <w:p w14:paraId="55E96A16" w14:textId="299C1DD3" w:rsidR="00470294" w:rsidRDefault="00470294" w:rsidP="00F00CDA">
      <w:pPr>
        <w:rPr>
          <w:rFonts w:asciiTheme="majorHAnsi" w:hAnsiTheme="majorHAnsi" w:cstheme="majorHAnsi"/>
        </w:rPr>
      </w:pPr>
    </w:p>
    <w:p w14:paraId="6530FCD8" w14:textId="69C07B49" w:rsidR="00470294" w:rsidRDefault="00470294" w:rsidP="00F00CDA">
      <w:pPr>
        <w:rPr>
          <w:rFonts w:asciiTheme="majorHAnsi" w:hAnsiTheme="majorHAnsi" w:cstheme="majorHAnsi"/>
        </w:rPr>
      </w:pPr>
    </w:p>
    <w:tbl>
      <w:tblPr>
        <w:tblStyle w:val="TableGrid"/>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2"/>
        <w:gridCol w:w="8930"/>
      </w:tblGrid>
      <w:tr w:rsidR="00470294" w:rsidRPr="006023D0" w14:paraId="17B8EB4E" w14:textId="77777777" w:rsidTr="006023D0">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5D3" w:themeFill="accent3" w:themeFillTint="33"/>
          </w:tcPr>
          <w:p w14:paraId="751D5FBC" w14:textId="77777777" w:rsidR="00470294" w:rsidRPr="006023D0" w:rsidRDefault="00470294" w:rsidP="006023D0">
            <w:pPr>
              <w:pStyle w:val="BodyText"/>
              <w:ind w:left="765"/>
              <w:contextualSpacing/>
              <w:rPr>
                <w:rFonts w:ascii="Georgia" w:hAnsi="Georgia"/>
                <w:b/>
                <w:bCs/>
                <w:i/>
                <w:sz w:val="18"/>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0F5D3" w:themeFill="accent3" w:themeFillTint="33"/>
          </w:tcPr>
          <w:p w14:paraId="02EEA191" w14:textId="77777777" w:rsidR="00470294" w:rsidRPr="006023D0" w:rsidRDefault="00470294" w:rsidP="006023D0">
            <w:pPr>
              <w:pStyle w:val="Heading2"/>
              <w:rPr>
                <w:b w:val="0"/>
                <w:sz w:val="22"/>
              </w:rPr>
            </w:pPr>
            <w:r>
              <w:t>Anställningsform, omfattning och t</w:t>
            </w:r>
            <w:r w:rsidRPr="001E4D42">
              <w:t xml:space="preserve">idsplan för rekrytering av lärare </w:t>
            </w:r>
          </w:p>
        </w:tc>
      </w:tr>
    </w:tbl>
    <w:p w14:paraId="2C27C896" w14:textId="77777777" w:rsidR="00470294" w:rsidRPr="001E4D42" w:rsidRDefault="00470294" w:rsidP="00470294">
      <w:pPr>
        <w:rPr>
          <w:rFonts w:ascii="Georgia" w:hAnsi="Georgia"/>
        </w:rPr>
      </w:pPr>
    </w:p>
    <w:tbl>
      <w:tblPr>
        <w:tblStyle w:val="TableGrid"/>
        <w:tblW w:w="9351" w:type="dxa"/>
        <w:tblLook w:val="04A0" w:firstRow="1" w:lastRow="0" w:firstColumn="1" w:lastColumn="0" w:noHBand="0" w:noVBand="1"/>
      </w:tblPr>
      <w:tblGrid>
        <w:gridCol w:w="2405"/>
        <w:gridCol w:w="3969"/>
        <w:gridCol w:w="2977"/>
      </w:tblGrid>
      <w:tr w:rsidR="00470294" w:rsidRPr="00403C00" w14:paraId="73B03817" w14:textId="77777777" w:rsidTr="00F00CDA">
        <w:tc>
          <w:tcPr>
            <w:tcW w:w="2405" w:type="dxa"/>
          </w:tcPr>
          <w:p w14:paraId="23EACAF8" w14:textId="365B023E" w:rsidR="00470294" w:rsidRPr="006023D0" w:rsidRDefault="00470294" w:rsidP="006023D0">
            <w:pPr>
              <w:pStyle w:val="BodyText"/>
              <w:contextualSpacing/>
              <w:rPr>
                <w:rFonts w:ascii="Georgia" w:hAnsi="Georgia"/>
                <w:i/>
                <w:sz w:val="18"/>
                <w:szCs w:val="18"/>
                <w:lang w:eastAsia="sv-SE"/>
              </w:rPr>
            </w:pPr>
            <w:r w:rsidRPr="006023D0">
              <w:rPr>
                <w:rFonts w:ascii="Georgia" w:hAnsi="Georgia"/>
                <w:i/>
                <w:sz w:val="18"/>
                <w:szCs w:val="18"/>
                <w:lang w:eastAsia="sv-SE"/>
              </w:rPr>
              <w:t xml:space="preserve">Omfattning: </w:t>
            </w:r>
          </w:p>
          <w:p w14:paraId="01794711" w14:textId="77777777" w:rsidR="00470294" w:rsidRPr="006023D0" w:rsidRDefault="008C66D1" w:rsidP="006023D0">
            <w:pPr>
              <w:pStyle w:val="BodyText"/>
              <w:contextualSpacing/>
              <w:rPr>
                <w:rFonts w:ascii="Georgia" w:hAnsi="Georgia"/>
                <w:i/>
                <w:sz w:val="18"/>
                <w:szCs w:val="18"/>
                <w:lang w:eastAsia="sv-SE"/>
              </w:rPr>
            </w:pPr>
            <w:sdt>
              <w:sdtPr>
                <w:rPr>
                  <w:rFonts w:ascii="Georgia" w:hAnsi="Georgia"/>
                </w:rPr>
                <w:alias w:val="Ja/Nej"/>
                <w:tag w:val="Ja/Nej"/>
                <w:id w:val="903180951"/>
                <w14:checkbox>
                  <w14:checked w14:val="0"/>
                  <w14:checkedState w14:val="2612" w14:font="MS Gothic"/>
                  <w14:uncheckedState w14:val="2610" w14:font="MS Gothic"/>
                </w14:checkbox>
              </w:sdtPr>
              <w:sdtEndPr/>
              <w:sdtContent>
                <w:r w:rsidR="00470294">
                  <w:rPr>
                    <w:rFonts w:ascii="MS Gothic" w:eastAsia="MS Gothic" w:hAnsi="MS Gothic" w:hint="eastAsia"/>
                  </w:rPr>
                  <w:t>☐</w:t>
                </w:r>
              </w:sdtContent>
            </w:sdt>
            <w:r w:rsidR="00470294" w:rsidRPr="006023D0">
              <w:rPr>
                <w:rFonts w:ascii="Georgia" w:hAnsi="Georgia"/>
                <w:i/>
                <w:sz w:val="18"/>
                <w:szCs w:val="18"/>
                <w:lang w:eastAsia="sv-SE"/>
              </w:rPr>
              <w:t xml:space="preserve"> Deltid %</w:t>
            </w:r>
          </w:p>
        </w:tc>
        <w:tc>
          <w:tcPr>
            <w:tcW w:w="3969" w:type="dxa"/>
          </w:tcPr>
          <w:p w14:paraId="24A808C8" w14:textId="77777777" w:rsidR="00470294" w:rsidRDefault="00470294" w:rsidP="006023D0">
            <w:pPr>
              <w:pStyle w:val="BodyText"/>
              <w:contextualSpacing/>
              <w:rPr>
                <w:rFonts w:ascii="Georgia" w:hAnsi="Georgia"/>
                <w:i/>
                <w:sz w:val="18"/>
                <w:szCs w:val="18"/>
                <w:lang w:eastAsia="sv-SE"/>
              </w:rPr>
            </w:pPr>
            <w:r w:rsidRPr="006023D0">
              <w:rPr>
                <w:rFonts w:ascii="Georgia" w:hAnsi="Georgia"/>
                <w:i/>
                <w:sz w:val="18"/>
                <w:szCs w:val="18"/>
                <w:lang w:eastAsia="sv-SE"/>
              </w:rPr>
              <w:t xml:space="preserve">Anställningsform: </w:t>
            </w:r>
          </w:p>
          <w:p w14:paraId="5D659D93" w14:textId="595655EC" w:rsidR="00470294" w:rsidRPr="006023D0" w:rsidRDefault="008C66D1" w:rsidP="006023D0">
            <w:pPr>
              <w:pStyle w:val="BodyText"/>
              <w:contextualSpacing/>
              <w:rPr>
                <w:rFonts w:ascii="Georgia" w:hAnsi="Georgia"/>
                <w:i/>
                <w:sz w:val="18"/>
                <w:szCs w:val="18"/>
                <w:lang w:eastAsia="sv-SE"/>
              </w:rPr>
            </w:pPr>
            <w:sdt>
              <w:sdtPr>
                <w:rPr>
                  <w:rFonts w:ascii="Georgia" w:hAnsi="Georgia"/>
                </w:rPr>
                <w:alias w:val="Ja/Nej"/>
                <w:tag w:val="Ja/Nej"/>
                <w:id w:val="-1671166371"/>
                <w14:checkbox>
                  <w14:checked w14:val="0"/>
                  <w14:checkedState w14:val="2612" w14:font="MS Gothic"/>
                  <w14:uncheckedState w14:val="2610" w14:font="MS Gothic"/>
                </w14:checkbox>
              </w:sdtPr>
              <w:sdtEndPr/>
              <w:sdtContent>
                <w:r w:rsidR="00470294" w:rsidRPr="00023315">
                  <w:rPr>
                    <w:rFonts w:ascii="MS Mincho" w:eastAsia="MS Mincho" w:hAnsi="MS Mincho" w:cs="MS Mincho" w:hint="eastAsia"/>
                  </w:rPr>
                  <w:t>☐</w:t>
                </w:r>
              </w:sdtContent>
            </w:sdt>
            <w:r w:rsidR="00470294" w:rsidRPr="00403C00">
              <w:rPr>
                <w:rFonts w:ascii="Georgia" w:hAnsi="Georgia"/>
                <w:i/>
                <w:sz w:val="18"/>
                <w:szCs w:val="18"/>
                <w:lang w:eastAsia="sv-SE"/>
              </w:rPr>
              <w:t xml:space="preserve"> </w:t>
            </w:r>
            <w:r w:rsidR="00470294">
              <w:rPr>
                <w:rFonts w:ascii="Georgia" w:hAnsi="Georgia"/>
                <w:i/>
                <w:sz w:val="18"/>
                <w:szCs w:val="18"/>
                <w:lang w:eastAsia="sv-SE"/>
              </w:rPr>
              <w:t xml:space="preserve">Tidsbegränsad anställning </w:t>
            </w:r>
            <w:r w:rsidR="00470294">
              <w:rPr>
                <w:rFonts w:ascii="Georgia" w:hAnsi="Georgia"/>
              </w:rPr>
              <w:t>(HF 4 kap 11)</w:t>
            </w:r>
            <w:r w:rsidR="00470294" w:rsidRPr="006023D0">
              <w:rPr>
                <w:rFonts w:ascii="Georgia" w:hAnsi="Georgia"/>
                <w:i/>
                <w:sz w:val="18"/>
                <w:szCs w:val="18"/>
                <w:lang w:eastAsia="sv-SE"/>
              </w:rPr>
              <w:br/>
            </w:r>
          </w:p>
        </w:tc>
        <w:tc>
          <w:tcPr>
            <w:tcW w:w="2977" w:type="dxa"/>
          </w:tcPr>
          <w:p w14:paraId="358BE704" w14:textId="77777777" w:rsidR="002E30DB" w:rsidRPr="006023D0" w:rsidRDefault="00470294" w:rsidP="002E30DB">
            <w:pPr>
              <w:pStyle w:val="BodyText"/>
              <w:contextualSpacing/>
              <w:rPr>
                <w:rFonts w:ascii="Georgia" w:hAnsi="Georgia"/>
                <w:i/>
                <w:sz w:val="18"/>
                <w:szCs w:val="18"/>
                <w:lang w:eastAsia="sv-SE"/>
              </w:rPr>
            </w:pPr>
            <w:r>
              <w:rPr>
                <w:rFonts w:ascii="Georgia" w:hAnsi="Georgia"/>
                <w:i/>
                <w:sz w:val="18"/>
                <w:szCs w:val="18"/>
                <w:lang w:eastAsia="sv-SE"/>
              </w:rPr>
              <w:t>Konstnärlig grund:</w:t>
            </w:r>
            <w:r>
              <w:rPr>
                <w:rFonts w:ascii="Georgia" w:hAnsi="Georgia"/>
                <w:i/>
                <w:sz w:val="18"/>
                <w:szCs w:val="18"/>
                <w:lang w:eastAsia="sv-SE"/>
              </w:rPr>
              <w:br/>
            </w:r>
            <w:sdt>
              <w:sdtPr>
                <w:rPr>
                  <w:rFonts w:ascii="Georgia" w:hAnsi="Georgia"/>
                </w:rPr>
                <w:alias w:val="Ja/Nej"/>
                <w:tag w:val="Ja/Nej"/>
                <w:id w:val="1070079628"/>
                <w14:checkbox>
                  <w14:checked w14:val="0"/>
                  <w14:checkedState w14:val="2612" w14:font="MS Gothic"/>
                  <w14:uncheckedState w14:val="2610" w14:font="MS Gothic"/>
                </w14:checkbox>
              </w:sdtPr>
              <w:sdtEndPr/>
              <w:sdtContent>
                <w:r w:rsidR="002E30DB" w:rsidRPr="006023D0">
                  <w:rPr>
                    <w:rFonts w:ascii="MS Gothic" w:eastAsia="MS Gothic" w:hAnsi="MS Gothic"/>
                  </w:rPr>
                  <w:t>☐</w:t>
                </w:r>
              </w:sdtContent>
            </w:sdt>
            <w:r w:rsidR="002E30DB" w:rsidRPr="006023D0">
              <w:rPr>
                <w:rFonts w:ascii="Georgia" w:hAnsi="Georgia"/>
                <w:i/>
                <w:sz w:val="18"/>
                <w:szCs w:val="18"/>
                <w:lang w:eastAsia="sv-SE"/>
              </w:rPr>
              <w:t xml:space="preserve"> </w:t>
            </w:r>
            <w:r w:rsidR="002E30DB">
              <w:rPr>
                <w:rFonts w:ascii="Georgia" w:hAnsi="Georgia"/>
                <w:i/>
                <w:sz w:val="18"/>
                <w:szCs w:val="18"/>
                <w:lang w:eastAsia="sv-SE"/>
              </w:rPr>
              <w:t>Nej.</w:t>
            </w:r>
          </w:p>
          <w:p w14:paraId="20B24FE8" w14:textId="532A5407" w:rsidR="00470294" w:rsidRPr="006023D0" w:rsidRDefault="008C66D1" w:rsidP="002E30DB">
            <w:pPr>
              <w:pStyle w:val="BodyText"/>
              <w:contextualSpacing/>
              <w:rPr>
                <w:rFonts w:ascii="Georgia" w:hAnsi="Georgia"/>
                <w:i/>
                <w:sz w:val="18"/>
                <w:szCs w:val="18"/>
                <w:lang w:eastAsia="sv-SE"/>
              </w:rPr>
            </w:pPr>
            <w:sdt>
              <w:sdtPr>
                <w:rPr>
                  <w:rFonts w:ascii="Georgia" w:hAnsi="Georgia"/>
                </w:rPr>
                <w:alias w:val="Ja/Nej"/>
                <w:tag w:val="Ja/Nej"/>
                <w:id w:val="1023370023"/>
                <w14:checkbox>
                  <w14:checked w14:val="0"/>
                  <w14:checkedState w14:val="2612" w14:font="MS Gothic"/>
                  <w14:uncheckedState w14:val="2610" w14:font="MS Gothic"/>
                </w14:checkbox>
              </w:sdtPr>
              <w:sdtEndPr/>
              <w:sdtContent>
                <w:r w:rsidR="002E30DB" w:rsidRPr="006023D0">
                  <w:rPr>
                    <w:rFonts w:ascii="MS Gothic" w:eastAsia="MS Gothic" w:hAnsi="MS Gothic"/>
                  </w:rPr>
                  <w:t>☐</w:t>
                </w:r>
              </w:sdtContent>
            </w:sdt>
            <w:r w:rsidR="002E30DB" w:rsidRPr="006023D0">
              <w:rPr>
                <w:rFonts w:ascii="Georgia" w:hAnsi="Georgia"/>
                <w:i/>
                <w:sz w:val="18"/>
                <w:szCs w:val="18"/>
                <w:lang w:eastAsia="sv-SE"/>
              </w:rPr>
              <w:t xml:space="preserve"> </w:t>
            </w:r>
            <w:r w:rsidR="002E30DB">
              <w:rPr>
                <w:rFonts w:ascii="Georgia" w:hAnsi="Georgia"/>
                <w:i/>
                <w:sz w:val="18"/>
                <w:szCs w:val="18"/>
                <w:lang w:eastAsia="sv-SE"/>
              </w:rPr>
              <w:t xml:space="preserve">Ja. Tidsbegränsad </w:t>
            </w:r>
            <w:r w:rsidR="002E30DB" w:rsidRPr="006023D0">
              <w:rPr>
                <w:rFonts w:ascii="Georgia" w:hAnsi="Georgia"/>
                <w:i/>
                <w:sz w:val="18"/>
                <w:szCs w:val="18"/>
                <w:lang w:eastAsia="sv-SE"/>
              </w:rPr>
              <w:t>anställning</w:t>
            </w:r>
            <w:r w:rsidR="002E30DB">
              <w:rPr>
                <w:rFonts w:ascii="Georgia" w:hAnsi="Georgia"/>
                <w:i/>
                <w:sz w:val="18"/>
                <w:szCs w:val="18"/>
                <w:lang w:eastAsia="sv-SE"/>
              </w:rPr>
              <w:t xml:space="preserve"> </w:t>
            </w:r>
            <w:r w:rsidR="002E30DB" w:rsidRPr="006023D0">
              <w:rPr>
                <w:rFonts w:ascii="Georgia" w:hAnsi="Georgia"/>
                <w:i/>
                <w:sz w:val="18"/>
                <w:szCs w:val="18"/>
                <w:lang w:eastAsia="sv-SE"/>
              </w:rPr>
              <w:t>(HF 4 kap 10 § - lärare inom konstnärlig verksamhet )</w:t>
            </w:r>
          </w:p>
        </w:tc>
      </w:tr>
      <w:tr w:rsidR="00470294" w:rsidRPr="00403C00" w14:paraId="7DFC70AE" w14:textId="77777777" w:rsidTr="00F00CDA">
        <w:tc>
          <w:tcPr>
            <w:tcW w:w="2405" w:type="dxa"/>
          </w:tcPr>
          <w:p w14:paraId="4A64CF21" w14:textId="77777777" w:rsidR="00470294" w:rsidRPr="006023D0" w:rsidRDefault="00470294" w:rsidP="006023D0">
            <w:pPr>
              <w:pStyle w:val="BodyText"/>
              <w:contextualSpacing/>
              <w:rPr>
                <w:rFonts w:ascii="Georgia" w:hAnsi="Georgia"/>
                <w:i/>
                <w:sz w:val="18"/>
                <w:szCs w:val="18"/>
                <w:lang w:eastAsia="sv-SE"/>
              </w:rPr>
            </w:pPr>
            <w:r w:rsidRPr="006023D0">
              <w:rPr>
                <w:rFonts w:ascii="Georgia" w:hAnsi="Georgia"/>
                <w:i/>
                <w:sz w:val="18"/>
                <w:szCs w:val="18"/>
                <w:lang w:eastAsia="sv-SE"/>
              </w:rPr>
              <w:t>Skola:</w:t>
            </w:r>
          </w:p>
          <w:p w14:paraId="186AF9BC" w14:textId="77777777" w:rsidR="00470294" w:rsidRPr="006023D0" w:rsidRDefault="00470294" w:rsidP="006023D0">
            <w:pPr>
              <w:pStyle w:val="BodyText"/>
              <w:contextualSpacing/>
              <w:rPr>
                <w:rFonts w:ascii="Georgia" w:hAnsi="Georgia"/>
                <w:i/>
                <w:sz w:val="18"/>
                <w:szCs w:val="18"/>
                <w:lang w:eastAsia="sv-SE"/>
              </w:rPr>
            </w:pPr>
          </w:p>
        </w:tc>
        <w:tc>
          <w:tcPr>
            <w:tcW w:w="3969" w:type="dxa"/>
          </w:tcPr>
          <w:p w14:paraId="5AFB657B" w14:textId="77777777" w:rsidR="00470294" w:rsidRPr="006023D0" w:rsidRDefault="00470294" w:rsidP="006023D0">
            <w:pPr>
              <w:pStyle w:val="BodyText"/>
              <w:contextualSpacing/>
              <w:rPr>
                <w:rFonts w:ascii="Georgia" w:hAnsi="Georgia"/>
                <w:i/>
                <w:sz w:val="18"/>
                <w:szCs w:val="18"/>
                <w:lang w:eastAsia="sv-SE"/>
              </w:rPr>
            </w:pPr>
            <w:r w:rsidRPr="006023D0">
              <w:rPr>
                <w:rFonts w:ascii="Georgia" w:hAnsi="Georgia"/>
                <w:i/>
                <w:sz w:val="18"/>
                <w:szCs w:val="18"/>
                <w:lang w:eastAsia="sv-SE"/>
              </w:rPr>
              <w:t>Institution/avdelning:</w:t>
            </w:r>
          </w:p>
        </w:tc>
        <w:tc>
          <w:tcPr>
            <w:tcW w:w="2977" w:type="dxa"/>
          </w:tcPr>
          <w:p w14:paraId="797104C2" w14:textId="77777777" w:rsidR="00470294" w:rsidRPr="006023D0" w:rsidRDefault="00470294" w:rsidP="006023D0">
            <w:pPr>
              <w:pStyle w:val="BodyText"/>
              <w:contextualSpacing/>
              <w:rPr>
                <w:rFonts w:ascii="Georgia" w:hAnsi="Georgia"/>
                <w:i/>
                <w:sz w:val="18"/>
                <w:szCs w:val="18"/>
                <w:lang w:eastAsia="sv-SE"/>
              </w:rPr>
            </w:pPr>
            <w:r w:rsidRPr="006023D0">
              <w:rPr>
                <w:rFonts w:ascii="Georgia" w:hAnsi="Georgia"/>
                <w:i/>
                <w:sz w:val="18"/>
                <w:szCs w:val="18"/>
                <w:lang w:eastAsia="sv-SE"/>
              </w:rPr>
              <w:t>Orgenhet</w:t>
            </w:r>
            <w:r>
              <w:rPr>
                <w:rFonts w:ascii="Georgia" w:hAnsi="Georgia"/>
                <w:i/>
                <w:sz w:val="18"/>
                <w:szCs w:val="18"/>
                <w:lang w:eastAsia="sv-SE"/>
              </w:rPr>
              <w:t>:</w:t>
            </w:r>
          </w:p>
          <w:p w14:paraId="7FD087F3" w14:textId="77777777" w:rsidR="00470294" w:rsidRPr="006023D0" w:rsidRDefault="00470294" w:rsidP="006023D0">
            <w:pPr>
              <w:pStyle w:val="BodyText"/>
              <w:contextualSpacing/>
              <w:rPr>
                <w:rFonts w:ascii="Georgia" w:hAnsi="Georgia"/>
                <w:i/>
                <w:sz w:val="18"/>
                <w:szCs w:val="18"/>
                <w:lang w:eastAsia="sv-SE"/>
              </w:rPr>
            </w:pPr>
          </w:p>
        </w:tc>
      </w:tr>
    </w:tbl>
    <w:p w14:paraId="2FAC81A6" w14:textId="77777777" w:rsidR="00470294" w:rsidRPr="006023D0" w:rsidRDefault="00470294" w:rsidP="00470294">
      <w:pPr>
        <w:rPr>
          <w:rFonts w:ascii="Georgia" w:hAnsi="Georgia"/>
          <w:i/>
          <w:sz w:val="18"/>
          <w:szCs w:val="18"/>
          <w:lang w:eastAsia="sv-SE"/>
        </w:rPr>
      </w:pPr>
    </w:p>
    <w:tbl>
      <w:tblPr>
        <w:tblStyle w:val="TableGrid"/>
        <w:tblW w:w="9359" w:type="dxa"/>
        <w:tblLook w:val="04A0" w:firstRow="1" w:lastRow="0" w:firstColumn="1" w:lastColumn="0" w:noHBand="0" w:noVBand="1"/>
      </w:tblPr>
      <w:tblGrid>
        <w:gridCol w:w="3916"/>
        <w:gridCol w:w="2669"/>
        <w:gridCol w:w="2774"/>
      </w:tblGrid>
      <w:tr w:rsidR="00470294" w:rsidRPr="006023D0" w14:paraId="7E6D97EB" w14:textId="77777777" w:rsidTr="006023D0">
        <w:trPr>
          <w:trHeight w:val="1018"/>
        </w:trPr>
        <w:tc>
          <w:tcPr>
            <w:tcW w:w="9359" w:type="dxa"/>
            <w:gridSpan w:val="3"/>
          </w:tcPr>
          <w:p w14:paraId="07F68D8E" w14:textId="77777777" w:rsidR="00470294" w:rsidRPr="00ED41D7" w:rsidRDefault="00470294" w:rsidP="006023D0">
            <w:pPr>
              <w:pStyle w:val="Heading3"/>
            </w:pPr>
            <w:r w:rsidRPr="00ED41D7">
              <w:lastRenderedPageBreak/>
              <w:t>Tidplan och mötestider för projektet</w:t>
            </w:r>
          </w:p>
          <w:p w14:paraId="18A148AB" w14:textId="0AE1B1DE" w:rsidR="00470294" w:rsidRPr="006023D0" w:rsidRDefault="00470294">
            <w:pPr>
              <w:rPr>
                <w:rFonts w:ascii="Georgia" w:hAnsi="Georgia"/>
                <w:i/>
                <w:sz w:val="18"/>
                <w:szCs w:val="18"/>
                <w:lang w:eastAsia="sv-SE"/>
              </w:rPr>
            </w:pPr>
            <w:r w:rsidRPr="006023D0">
              <w:rPr>
                <w:rFonts w:ascii="Georgia" w:hAnsi="Georgia"/>
                <w:i/>
                <w:sz w:val="18"/>
                <w:szCs w:val="18"/>
                <w:lang w:eastAsia="sv-SE"/>
              </w:rPr>
              <w:t xml:space="preserve">Ett bra sätt att sätta upp en tidsram är att räkna baklänges, från det att sökande ska börja arbeta. </w:t>
            </w:r>
          </w:p>
        </w:tc>
      </w:tr>
      <w:tr w:rsidR="00470294" w:rsidRPr="00403C00" w14:paraId="458EC73D" w14:textId="77777777" w:rsidTr="006023D0">
        <w:trPr>
          <w:trHeight w:val="221"/>
        </w:trPr>
        <w:tc>
          <w:tcPr>
            <w:tcW w:w="3916" w:type="dxa"/>
          </w:tcPr>
          <w:p w14:paraId="4D69FD5E" w14:textId="77777777" w:rsidR="00470294" w:rsidRPr="00403C00" w:rsidRDefault="00470294" w:rsidP="006023D0">
            <w:pPr>
              <w:pStyle w:val="Heading3"/>
            </w:pPr>
            <w:r w:rsidRPr="00403C00">
              <w:t>Aktivitet</w:t>
            </w:r>
          </w:p>
        </w:tc>
        <w:tc>
          <w:tcPr>
            <w:tcW w:w="2669" w:type="dxa"/>
          </w:tcPr>
          <w:p w14:paraId="7629E7AC" w14:textId="77777777" w:rsidR="00470294" w:rsidRPr="00403C00" w:rsidRDefault="00470294" w:rsidP="006023D0">
            <w:pPr>
              <w:pStyle w:val="Heading3"/>
            </w:pPr>
            <w:r w:rsidRPr="00403C00">
              <w:t>Datum</w:t>
            </w:r>
          </w:p>
        </w:tc>
        <w:tc>
          <w:tcPr>
            <w:tcW w:w="2774" w:type="dxa"/>
          </w:tcPr>
          <w:p w14:paraId="40A99A3C" w14:textId="77777777" w:rsidR="00470294" w:rsidRPr="00403C00" w:rsidRDefault="00470294" w:rsidP="006023D0">
            <w:pPr>
              <w:pStyle w:val="Heading3"/>
            </w:pPr>
            <w:r w:rsidRPr="00403C00">
              <w:t>Skolans ansvarige</w:t>
            </w:r>
          </w:p>
        </w:tc>
      </w:tr>
      <w:tr w:rsidR="00470294" w:rsidRPr="00403C00" w14:paraId="349DF85B" w14:textId="77777777" w:rsidTr="006023D0">
        <w:trPr>
          <w:trHeight w:val="221"/>
        </w:trPr>
        <w:tc>
          <w:tcPr>
            <w:tcW w:w="9359" w:type="dxa"/>
            <w:gridSpan w:val="3"/>
          </w:tcPr>
          <w:p w14:paraId="117E4807" w14:textId="77777777" w:rsidR="00470294" w:rsidRPr="006023D0" w:rsidRDefault="00470294" w:rsidP="006023D0">
            <w:pPr>
              <w:pStyle w:val="Heading3"/>
              <w:rPr>
                <w:rFonts w:ascii="Georgia" w:eastAsiaTheme="minorHAnsi" w:hAnsi="Georgia" w:cstheme="minorBidi"/>
                <w:bCs w:val="0"/>
                <w:lang w:eastAsia="sv-SE"/>
              </w:rPr>
            </w:pPr>
            <w:r w:rsidRPr="00403C00">
              <w:t xml:space="preserve">Initiering </w:t>
            </w:r>
          </w:p>
        </w:tc>
      </w:tr>
      <w:tr w:rsidR="00470294" w:rsidRPr="006023D0" w14:paraId="3DB02439" w14:textId="77777777" w:rsidTr="006023D0">
        <w:trPr>
          <w:trHeight w:val="885"/>
        </w:trPr>
        <w:tc>
          <w:tcPr>
            <w:tcW w:w="3916" w:type="dxa"/>
            <w:tcBorders>
              <w:bottom w:val="single" w:sz="4" w:space="0" w:color="auto"/>
            </w:tcBorders>
          </w:tcPr>
          <w:p w14:paraId="2B4D7D4C" w14:textId="601FF148" w:rsidR="00470294" w:rsidRPr="006023D0" w:rsidRDefault="00470294" w:rsidP="006023D0">
            <w:pPr>
              <w:rPr>
                <w:rFonts w:ascii="Georgia" w:hAnsi="Georgia"/>
                <w:i/>
                <w:sz w:val="18"/>
                <w:szCs w:val="18"/>
                <w:lang w:eastAsia="sv-SE"/>
              </w:rPr>
            </w:pPr>
            <w:r w:rsidRPr="006023D0">
              <w:rPr>
                <w:rFonts w:ascii="Georgia" w:hAnsi="Georgia"/>
                <w:i/>
                <w:sz w:val="18"/>
                <w:szCs w:val="18"/>
                <w:lang w:eastAsia="sv-SE"/>
              </w:rPr>
              <w:t xml:space="preserve">Fullständig och påskriven </w:t>
            </w:r>
            <w:r w:rsidR="008E36BB">
              <w:rPr>
                <w:rFonts w:ascii="Georgia" w:hAnsi="Georgia"/>
                <w:i/>
                <w:sz w:val="18"/>
                <w:szCs w:val="18"/>
                <w:lang w:eastAsia="sv-SE"/>
              </w:rPr>
              <w:t>anhållan</w:t>
            </w:r>
            <w:r w:rsidRPr="006023D0">
              <w:rPr>
                <w:rFonts w:ascii="Georgia" w:hAnsi="Georgia"/>
                <w:i/>
                <w:sz w:val="18"/>
                <w:szCs w:val="18"/>
                <w:lang w:eastAsia="sv-SE"/>
              </w:rPr>
              <w:t xml:space="preserve"> om att påbörja ett anställningsförfarande ska laddas upp i rekryteringsverktyget</w:t>
            </w:r>
          </w:p>
        </w:tc>
        <w:tc>
          <w:tcPr>
            <w:tcW w:w="2669" w:type="dxa"/>
            <w:tcBorders>
              <w:bottom w:val="single" w:sz="4" w:space="0" w:color="auto"/>
            </w:tcBorders>
          </w:tcPr>
          <w:p w14:paraId="56CC95F7" w14:textId="77777777" w:rsidR="00470294" w:rsidRPr="006023D0" w:rsidRDefault="00470294" w:rsidP="006023D0">
            <w:pPr>
              <w:rPr>
                <w:rFonts w:ascii="Georgia" w:hAnsi="Georgia"/>
                <w:i/>
                <w:sz w:val="18"/>
                <w:szCs w:val="18"/>
                <w:lang w:eastAsia="sv-SE"/>
              </w:rPr>
            </w:pPr>
          </w:p>
        </w:tc>
        <w:tc>
          <w:tcPr>
            <w:tcW w:w="2774" w:type="dxa"/>
            <w:tcBorders>
              <w:bottom w:val="single" w:sz="4" w:space="0" w:color="auto"/>
            </w:tcBorders>
          </w:tcPr>
          <w:p w14:paraId="01A1F7E8" w14:textId="77777777" w:rsidR="00470294" w:rsidRPr="006023D0" w:rsidRDefault="00470294" w:rsidP="006023D0">
            <w:pPr>
              <w:rPr>
                <w:rFonts w:ascii="Georgia" w:hAnsi="Georgia"/>
                <w:i/>
                <w:sz w:val="18"/>
                <w:szCs w:val="18"/>
                <w:lang w:eastAsia="sv-SE"/>
              </w:rPr>
            </w:pPr>
          </w:p>
        </w:tc>
      </w:tr>
      <w:tr w:rsidR="00470294" w:rsidRPr="00403C00" w14:paraId="0A36979B" w14:textId="77777777" w:rsidTr="006023D0">
        <w:trPr>
          <w:trHeight w:val="221"/>
        </w:trPr>
        <w:tc>
          <w:tcPr>
            <w:tcW w:w="9359" w:type="dxa"/>
            <w:gridSpan w:val="3"/>
            <w:tcBorders>
              <w:bottom w:val="single" w:sz="4" w:space="0" w:color="auto"/>
            </w:tcBorders>
          </w:tcPr>
          <w:p w14:paraId="68FE98BE" w14:textId="77777777" w:rsidR="00470294" w:rsidRPr="006023D0" w:rsidRDefault="00470294" w:rsidP="006023D0">
            <w:pPr>
              <w:pStyle w:val="Heading3"/>
              <w:rPr>
                <w:rFonts w:ascii="Georgia" w:eastAsiaTheme="minorHAnsi" w:hAnsi="Georgia" w:cstheme="minorBidi"/>
                <w:bCs w:val="0"/>
                <w:i/>
                <w:sz w:val="18"/>
                <w:szCs w:val="18"/>
                <w:lang w:eastAsia="sv-SE"/>
              </w:rPr>
            </w:pPr>
            <w:r w:rsidRPr="00403C00">
              <w:t>Prövning och beslut</w:t>
            </w:r>
          </w:p>
        </w:tc>
      </w:tr>
      <w:tr w:rsidR="00470294" w:rsidRPr="006023D0" w14:paraId="51AC7CB9" w14:textId="77777777" w:rsidTr="006023D0">
        <w:trPr>
          <w:trHeight w:val="576"/>
        </w:trPr>
        <w:tc>
          <w:tcPr>
            <w:tcW w:w="3916" w:type="dxa"/>
            <w:tcBorders>
              <w:bottom w:val="single" w:sz="4" w:space="0" w:color="auto"/>
            </w:tcBorders>
          </w:tcPr>
          <w:p w14:paraId="6B62BBF8" w14:textId="0B28CACB" w:rsidR="00470294" w:rsidRPr="006023D0" w:rsidRDefault="00470294" w:rsidP="006023D0">
            <w:pPr>
              <w:rPr>
                <w:rFonts w:ascii="Georgia" w:hAnsi="Georgia"/>
                <w:i/>
                <w:sz w:val="18"/>
                <w:szCs w:val="18"/>
                <w:lang w:eastAsia="sv-SE"/>
              </w:rPr>
            </w:pPr>
            <w:r w:rsidRPr="006023D0">
              <w:rPr>
                <w:rFonts w:ascii="Georgia" w:hAnsi="Georgia"/>
                <w:i/>
                <w:sz w:val="18"/>
                <w:szCs w:val="18"/>
                <w:lang w:eastAsia="sv-SE"/>
              </w:rPr>
              <w:t>Fullständigt förslag på sakkunniga laddas upp i rekryteringssystemet</w:t>
            </w:r>
            <w:r>
              <w:rPr>
                <w:rFonts w:ascii="Georgia" w:hAnsi="Georgia"/>
                <w:i/>
                <w:sz w:val="18"/>
                <w:szCs w:val="18"/>
                <w:lang w:eastAsia="sv-SE"/>
              </w:rPr>
              <w:t xml:space="preserve"> (vid behov)</w:t>
            </w:r>
          </w:p>
        </w:tc>
        <w:tc>
          <w:tcPr>
            <w:tcW w:w="2669" w:type="dxa"/>
            <w:tcBorders>
              <w:bottom w:val="single" w:sz="4" w:space="0" w:color="auto"/>
            </w:tcBorders>
          </w:tcPr>
          <w:p w14:paraId="45D20ECE" w14:textId="77777777" w:rsidR="00470294" w:rsidRPr="006023D0" w:rsidRDefault="00470294" w:rsidP="006023D0">
            <w:pPr>
              <w:rPr>
                <w:rFonts w:ascii="Georgia" w:hAnsi="Georgia"/>
                <w:i/>
                <w:sz w:val="18"/>
                <w:szCs w:val="18"/>
                <w:lang w:eastAsia="sv-SE"/>
              </w:rPr>
            </w:pPr>
          </w:p>
        </w:tc>
        <w:tc>
          <w:tcPr>
            <w:tcW w:w="2774" w:type="dxa"/>
            <w:tcBorders>
              <w:bottom w:val="single" w:sz="4" w:space="0" w:color="auto"/>
            </w:tcBorders>
          </w:tcPr>
          <w:p w14:paraId="268EDC77" w14:textId="77777777" w:rsidR="00470294" w:rsidRPr="006023D0" w:rsidRDefault="00470294" w:rsidP="006023D0">
            <w:pPr>
              <w:rPr>
                <w:rFonts w:ascii="Georgia" w:hAnsi="Georgia"/>
                <w:i/>
                <w:sz w:val="18"/>
                <w:szCs w:val="18"/>
                <w:lang w:eastAsia="sv-SE"/>
              </w:rPr>
            </w:pPr>
          </w:p>
        </w:tc>
      </w:tr>
      <w:tr w:rsidR="00470294" w:rsidRPr="006023D0" w14:paraId="68169F6F" w14:textId="77777777" w:rsidTr="006023D0">
        <w:trPr>
          <w:trHeight w:val="695"/>
        </w:trPr>
        <w:tc>
          <w:tcPr>
            <w:tcW w:w="3916" w:type="dxa"/>
            <w:tcBorders>
              <w:bottom w:val="single" w:sz="4" w:space="0" w:color="auto"/>
            </w:tcBorders>
          </w:tcPr>
          <w:p w14:paraId="5519E98E" w14:textId="7A31A0A8" w:rsidR="00470294" w:rsidRPr="006023D0" w:rsidRDefault="00470294" w:rsidP="006023D0">
            <w:pPr>
              <w:rPr>
                <w:rFonts w:ascii="Georgia" w:hAnsi="Georgia"/>
                <w:i/>
                <w:sz w:val="18"/>
                <w:szCs w:val="18"/>
                <w:lang w:eastAsia="sv-SE"/>
              </w:rPr>
            </w:pPr>
            <w:r w:rsidRPr="006023D0">
              <w:rPr>
                <w:rFonts w:ascii="Georgia" w:hAnsi="Georgia"/>
                <w:i/>
                <w:sz w:val="18"/>
                <w:szCs w:val="18"/>
                <w:lang w:eastAsia="sv-SE"/>
              </w:rPr>
              <w:t>Expediering av sakkunnigas slutliga utlåtanden</w:t>
            </w:r>
          </w:p>
        </w:tc>
        <w:tc>
          <w:tcPr>
            <w:tcW w:w="2669" w:type="dxa"/>
            <w:tcBorders>
              <w:bottom w:val="single" w:sz="4" w:space="0" w:color="auto"/>
            </w:tcBorders>
          </w:tcPr>
          <w:p w14:paraId="5E21C0F4" w14:textId="77777777" w:rsidR="00470294" w:rsidRPr="006023D0" w:rsidRDefault="00470294" w:rsidP="006023D0">
            <w:pPr>
              <w:rPr>
                <w:rFonts w:ascii="Georgia" w:hAnsi="Georgia"/>
                <w:i/>
                <w:sz w:val="18"/>
                <w:szCs w:val="18"/>
                <w:lang w:eastAsia="sv-SE"/>
              </w:rPr>
            </w:pPr>
          </w:p>
        </w:tc>
        <w:tc>
          <w:tcPr>
            <w:tcW w:w="2774" w:type="dxa"/>
            <w:tcBorders>
              <w:bottom w:val="single" w:sz="4" w:space="0" w:color="auto"/>
            </w:tcBorders>
          </w:tcPr>
          <w:p w14:paraId="4FF43EB6" w14:textId="77777777" w:rsidR="00470294" w:rsidRPr="006023D0" w:rsidRDefault="00470294" w:rsidP="006023D0">
            <w:pPr>
              <w:rPr>
                <w:rFonts w:ascii="Georgia" w:hAnsi="Georgia"/>
                <w:i/>
                <w:sz w:val="18"/>
                <w:szCs w:val="18"/>
                <w:lang w:eastAsia="sv-SE"/>
              </w:rPr>
            </w:pPr>
          </w:p>
        </w:tc>
      </w:tr>
      <w:tr w:rsidR="00470294" w:rsidRPr="006023D0" w14:paraId="280E2D9E" w14:textId="77777777" w:rsidTr="006023D0">
        <w:trPr>
          <w:trHeight w:val="443"/>
        </w:trPr>
        <w:tc>
          <w:tcPr>
            <w:tcW w:w="3916" w:type="dxa"/>
          </w:tcPr>
          <w:p w14:paraId="46EF64ED" w14:textId="6A21AA2D" w:rsidR="00470294" w:rsidRPr="006023D0" w:rsidRDefault="00470294" w:rsidP="006023D0">
            <w:pPr>
              <w:rPr>
                <w:rFonts w:ascii="Georgia" w:hAnsi="Georgia"/>
                <w:i/>
                <w:sz w:val="18"/>
                <w:szCs w:val="18"/>
                <w:lang w:eastAsia="sv-SE"/>
              </w:rPr>
            </w:pPr>
            <w:r w:rsidRPr="006023D0">
              <w:rPr>
                <w:rFonts w:ascii="Georgia" w:hAnsi="Georgia"/>
                <w:i/>
                <w:sz w:val="18"/>
                <w:szCs w:val="18"/>
                <w:lang w:eastAsia="sv-SE"/>
              </w:rPr>
              <w:t>Anställningsbeslut tas av rektor</w:t>
            </w:r>
          </w:p>
        </w:tc>
        <w:tc>
          <w:tcPr>
            <w:tcW w:w="2669" w:type="dxa"/>
          </w:tcPr>
          <w:p w14:paraId="68FFBEBF" w14:textId="77777777" w:rsidR="00470294" w:rsidRPr="006023D0" w:rsidRDefault="00470294" w:rsidP="006023D0">
            <w:pPr>
              <w:rPr>
                <w:rFonts w:ascii="Georgia" w:hAnsi="Georgia"/>
                <w:i/>
                <w:sz w:val="18"/>
                <w:szCs w:val="18"/>
                <w:lang w:eastAsia="sv-SE"/>
              </w:rPr>
            </w:pPr>
          </w:p>
        </w:tc>
        <w:tc>
          <w:tcPr>
            <w:tcW w:w="2774" w:type="dxa"/>
          </w:tcPr>
          <w:p w14:paraId="36459FBF" w14:textId="77777777" w:rsidR="00470294" w:rsidRPr="006023D0" w:rsidRDefault="00470294" w:rsidP="006023D0">
            <w:pPr>
              <w:rPr>
                <w:rFonts w:ascii="Georgia" w:hAnsi="Georgia"/>
                <w:i/>
                <w:sz w:val="18"/>
                <w:szCs w:val="18"/>
                <w:lang w:eastAsia="sv-SE"/>
              </w:rPr>
            </w:pPr>
          </w:p>
        </w:tc>
      </w:tr>
    </w:tbl>
    <w:p w14:paraId="42F8C7F6" w14:textId="77777777" w:rsidR="00470294" w:rsidRPr="00EC7B7F" w:rsidRDefault="00470294" w:rsidP="00470294">
      <w:pPr>
        <w:pStyle w:val="BodyText"/>
        <w:spacing w:after="0"/>
        <w:rPr>
          <w:rFonts w:ascii="Georgia" w:hAnsi="Georgia"/>
          <w:b/>
        </w:rPr>
      </w:pPr>
    </w:p>
    <w:p w14:paraId="5D1BFFBB" w14:textId="77777777" w:rsidR="00470294" w:rsidRPr="00EC7B7F" w:rsidRDefault="00470294" w:rsidP="00470294">
      <w:pPr>
        <w:pStyle w:val="BodyText"/>
        <w:spacing w:before="120" w:after="120"/>
        <w:rPr>
          <w:rFonts w:ascii="Georgia" w:hAnsi="Georgia"/>
          <w:b/>
        </w:rPr>
      </w:pPr>
      <w:r w:rsidRPr="00460140" w:rsidDel="00B877EC">
        <w:rPr>
          <w:rFonts w:ascii="Georgia" w:hAnsi="Georgia"/>
          <w:b/>
        </w:rPr>
        <w:t xml:space="preserve"> </w:t>
      </w:r>
    </w:p>
    <w:p w14:paraId="184695E9" w14:textId="77777777" w:rsidR="00470294" w:rsidRPr="00F00CDA" w:rsidRDefault="00470294" w:rsidP="00F00CDA">
      <w:pPr>
        <w:rPr>
          <w:rFonts w:asciiTheme="majorHAnsi" w:hAnsiTheme="majorHAnsi" w:cstheme="majorHAnsi"/>
        </w:rPr>
      </w:pPr>
    </w:p>
    <w:p w14:paraId="1774EB71" w14:textId="77777777" w:rsidR="00066B9B" w:rsidRPr="00066B9B" w:rsidRDefault="00066B9B" w:rsidP="00F00CDA"/>
    <w:sectPr w:rsidR="00066B9B" w:rsidRPr="00066B9B" w:rsidSect="00F00CDA">
      <w:headerReference w:type="default" r:id="rId10"/>
      <w:footerReference w:type="default" r:id="rId11"/>
      <w:headerReference w:type="first" r:id="rId12"/>
      <w:footerReference w:type="first" r:id="rId13"/>
      <w:pgSz w:w="11906" w:h="16838" w:code="9"/>
      <w:pgMar w:top="2127"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B8885" w14:textId="77777777" w:rsidR="00012EC4" w:rsidRDefault="00012EC4" w:rsidP="00AB37AC">
      <w:r>
        <w:separator/>
      </w:r>
    </w:p>
  </w:endnote>
  <w:endnote w:type="continuationSeparator" w:id="0">
    <w:p w14:paraId="326E5C15" w14:textId="77777777" w:rsidR="00012EC4" w:rsidRDefault="00012EC4"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1774EB89" w14:textId="77777777" w:rsidTr="007A0DF9">
      <w:tc>
        <w:tcPr>
          <w:tcW w:w="7994" w:type="dxa"/>
        </w:tcPr>
        <w:p w14:paraId="1774EB87" w14:textId="77777777" w:rsidR="006A7494" w:rsidRDefault="006A7494" w:rsidP="007A0DF9">
          <w:pPr>
            <w:pStyle w:val="Footer"/>
          </w:pPr>
        </w:p>
      </w:tc>
      <w:tc>
        <w:tcPr>
          <w:tcW w:w="1134" w:type="dxa"/>
          <w:vAlign w:val="bottom"/>
        </w:tcPr>
        <w:p w14:paraId="1774EB88" w14:textId="01E6C599"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8C66D1">
            <w:rPr>
              <w:rStyle w:val="PageNumber"/>
              <w:noProof/>
            </w:rPr>
            <w:t>3</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8C66D1">
            <w:rPr>
              <w:rStyle w:val="PageNumber"/>
              <w:noProof/>
            </w:rPr>
            <w:t>3</w:t>
          </w:r>
          <w:r w:rsidRPr="009E4316">
            <w:rPr>
              <w:rStyle w:val="PageNumber"/>
            </w:rPr>
            <w:fldChar w:fldCharType="end"/>
          </w:r>
          <w:r w:rsidRPr="009E4316">
            <w:rPr>
              <w:rStyle w:val="PageNumber"/>
            </w:rPr>
            <w:t>)</w:t>
          </w:r>
        </w:p>
      </w:tc>
    </w:tr>
  </w:tbl>
  <w:p w14:paraId="1774EB8A" w14:textId="77777777" w:rsidR="006A7494" w:rsidRPr="00DB69BA" w:rsidRDefault="006A7494"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1774EBCA" w14:textId="77777777" w:rsidTr="007A0DF9">
      <w:tc>
        <w:tcPr>
          <w:tcW w:w="7994" w:type="dxa"/>
        </w:tcPr>
        <w:p w14:paraId="1774EBC8" w14:textId="77777777" w:rsidR="006A7494" w:rsidRDefault="006A7494" w:rsidP="007A0DF9">
          <w:pPr>
            <w:pStyle w:val="Footer"/>
          </w:pPr>
        </w:p>
      </w:tc>
      <w:tc>
        <w:tcPr>
          <w:tcW w:w="1134" w:type="dxa"/>
          <w:vAlign w:val="bottom"/>
        </w:tcPr>
        <w:p w14:paraId="1774EBC9" w14:textId="7B793E76"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8C66D1">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8C66D1">
            <w:rPr>
              <w:rStyle w:val="PageNumber"/>
              <w:noProof/>
            </w:rPr>
            <w:t>3</w:t>
          </w:r>
          <w:r w:rsidRPr="009E4316">
            <w:rPr>
              <w:rStyle w:val="PageNumber"/>
            </w:rPr>
            <w:fldChar w:fldCharType="end"/>
          </w:r>
          <w:r w:rsidRPr="009E4316">
            <w:rPr>
              <w:rStyle w:val="PageNumber"/>
            </w:rPr>
            <w:t>)</w:t>
          </w:r>
        </w:p>
      </w:tc>
    </w:tr>
  </w:tbl>
  <w:p w14:paraId="1774EBCB" w14:textId="77777777" w:rsidR="006A7494" w:rsidRPr="00DB69BA"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6B61C" w14:textId="77777777" w:rsidR="00012EC4" w:rsidRDefault="00012EC4" w:rsidP="00AB37AC">
      <w:r>
        <w:separator/>
      </w:r>
    </w:p>
  </w:footnote>
  <w:footnote w:type="continuationSeparator" w:id="0">
    <w:p w14:paraId="6574DABB" w14:textId="77777777" w:rsidR="00012EC4" w:rsidRDefault="00012EC4"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6A7494" w14:paraId="1774EB7B" w14:textId="77777777" w:rsidTr="00916344">
      <w:trPr>
        <w:trHeight w:val="238"/>
      </w:trPr>
      <w:tc>
        <w:tcPr>
          <w:tcW w:w="4740" w:type="dxa"/>
        </w:tcPr>
        <w:p w14:paraId="1774EB76" w14:textId="77777777" w:rsidR="006A7494" w:rsidRPr="00271F0E" w:rsidRDefault="006A7494" w:rsidP="007A0DF9">
          <w:pPr>
            <w:pStyle w:val="HeaderBold"/>
          </w:pPr>
        </w:p>
      </w:tc>
      <w:tc>
        <w:tcPr>
          <w:tcW w:w="226" w:type="dxa"/>
        </w:tcPr>
        <w:p w14:paraId="1774EB77" w14:textId="77777777" w:rsidR="006A7494" w:rsidRPr="00271F0E" w:rsidRDefault="006A7494" w:rsidP="007A0DF9">
          <w:pPr>
            <w:pStyle w:val="HeaderBold"/>
          </w:pPr>
        </w:p>
      </w:tc>
      <w:tc>
        <w:tcPr>
          <w:tcW w:w="1962" w:type="dxa"/>
        </w:tcPr>
        <w:p w14:paraId="1774EB78" w14:textId="77777777" w:rsidR="006A7494" w:rsidRPr="00271F0E" w:rsidRDefault="006A7494" w:rsidP="007A0DF9">
          <w:pPr>
            <w:pStyle w:val="HeaderBold"/>
          </w:pPr>
        </w:p>
      </w:tc>
      <w:tc>
        <w:tcPr>
          <w:tcW w:w="226" w:type="dxa"/>
        </w:tcPr>
        <w:p w14:paraId="1774EB79" w14:textId="77777777" w:rsidR="006A7494" w:rsidRPr="00271F0E" w:rsidRDefault="006A7494" w:rsidP="007A0DF9">
          <w:pPr>
            <w:pStyle w:val="HeaderBold"/>
          </w:pPr>
        </w:p>
      </w:tc>
      <w:tc>
        <w:tcPr>
          <w:tcW w:w="1962" w:type="dxa"/>
        </w:tcPr>
        <w:p w14:paraId="1774EB7A" w14:textId="77777777" w:rsidR="006A7494" w:rsidRPr="00271F0E" w:rsidRDefault="006A7494" w:rsidP="007A0DF9">
          <w:pPr>
            <w:pStyle w:val="HeaderBold"/>
          </w:pPr>
        </w:p>
      </w:tc>
    </w:tr>
    <w:tr w:rsidR="006A7494" w14:paraId="1774EB81" w14:textId="77777777" w:rsidTr="007A0DF9">
      <w:tc>
        <w:tcPr>
          <w:tcW w:w="4740" w:type="dxa"/>
        </w:tcPr>
        <w:p w14:paraId="1774EB7C" w14:textId="77777777" w:rsidR="006A7494" w:rsidRPr="00D6309B" w:rsidRDefault="006A7494" w:rsidP="007A0DF9">
          <w:pPr>
            <w:pStyle w:val="Header"/>
          </w:pPr>
        </w:p>
      </w:tc>
      <w:tc>
        <w:tcPr>
          <w:tcW w:w="226" w:type="dxa"/>
        </w:tcPr>
        <w:p w14:paraId="1774EB7D" w14:textId="77777777" w:rsidR="006A7494" w:rsidRPr="00D6309B" w:rsidRDefault="006A7494" w:rsidP="007A0DF9">
          <w:pPr>
            <w:pStyle w:val="Header"/>
          </w:pPr>
        </w:p>
      </w:tc>
      <w:tc>
        <w:tcPr>
          <w:tcW w:w="1962" w:type="dxa"/>
        </w:tcPr>
        <w:p w14:paraId="1774EB7E" w14:textId="77777777" w:rsidR="006A7494" w:rsidRPr="00D6309B" w:rsidRDefault="006A7494" w:rsidP="007A0DF9">
          <w:pPr>
            <w:pStyle w:val="Header"/>
          </w:pPr>
        </w:p>
      </w:tc>
      <w:tc>
        <w:tcPr>
          <w:tcW w:w="226" w:type="dxa"/>
        </w:tcPr>
        <w:p w14:paraId="1774EB7F" w14:textId="77777777" w:rsidR="006A7494" w:rsidRPr="00D6309B" w:rsidRDefault="006A7494" w:rsidP="007A0DF9">
          <w:pPr>
            <w:pStyle w:val="Header"/>
          </w:pPr>
        </w:p>
      </w:tc>
      <w:tc>
        <w:tcPr>
          <w:tcW w:w="1962" w:type="dxa"/>
        </w:tcPr>
        <w:p w14:paraId="1774EB80" w14:textId="77777777" w:rsidR="006A7494" w:rsidRPr="00D6309B" w:rsidRDefault="006A7494" w:rsidP="007A0DF9">
          <w:pPr>
            <w:pStyle w:val="Header"/>
          </w:pPr>
        </w:p>
      </w:tc>
    </w:tr>
    <w:tr w:rsidR="006A7494" w14:paraId="1774EB83" w14:textId="77777777" w:rsidTr="00916344">
      <w:trPr>
        <w:trHeight w:val="238"/>
      </w:trPr>
      <w:tc>
        <w:tcPr>
          <w:tcW w:w="9116" w:type="dxa"/>
          <w:gridSpan w:val="5"/>
        </w:tcPr>
        <w:p w14:paraId="1774EB82" w14:textId="77777777" w:rsidR="006A7494" w:rsidRPr="006A7494" w:rsidRDefault="006A7494" w:rsidP="006A7494">
          <w:pPr>
            <w:pStyle w:val="HeaderBold"/>
          </w:pPr>
        </w:p>
      </w:tc>
    </w:tr>
    <w:tr w:rsidR="006A7494" w14:paraId="1774EB85" w14:textId="77777777" w:rsidTr="007A0DF9">
      <w:tc>
        <w:tcPr>
          <w:tcW w:w="9116" w:type="dxa"/>
          <w:gridSpan w:val="5"/>
        </w:tcPr>
        <w:p w14:paraId="1774EB84" w14:textId="77777777" w:rsidR="006A7494" w:rsidRPr="006A7494" w:rsidRDefault="006A7494" w:rsidP="006A7494">
          <w:pPr>
            <w:pStyle w:val="Header"/>
          </w:pPr>
        </w:p>
      </w:tc>
    </w:tr>
  </w:tbl>
  <w:p w14:paraId="1774EB86" w14:textId="77777777" w:rsidR="006A7494" w:rsidRPr="00D6309B" w:rsidRDefault="006A7494" w:rsidP="006A7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1774EB91" w14:textId="77777777" w:rsidTr="003F35E7">
      <w:trPr>
        <w:trHeight w:val="238"/>
      </w:trPr>
      <w:tc>
        <w:tcPr>
          <w:tcW w:w="3521" w:type="dxa"/>
          <w:vMerge w:val="restart"/>
        </w:tcPr>
        <w:p w14:paraId="1774EB8B" w14:textId="295AF61A" w:rsidR="006A7494" w:rsidRDefault="00FA3D17" w:rsidP="007A0DF9">
          <w:pPr>
            <w:pStyle w:val="Header"/>
            <w:spacing w:before="60"/>
            <w:rPr>
              <w:b/>
            </w:rPr>
          </w:pPr>
          <w:r>
            <w:rPr>
              <w:noProof/>
              <w:lang w:eastAsia="sv-SE"/>
            </w:rPr>
            <w:drawing>
              <wp:anchor distT="0" distB="0" distL="114300" distR="114300" simplePos="0" relativeHeight="251659264" behindDoc="0" locked="0" layoutInCell="1" allowOverlap="1" wp14:anchorId="046FD488" wp14:editId="513916B5">
                <wp:simplePos x="0" y="0"/>
                <wp:positionH relativeFrom="column">
                  <wp:posOffset>0</wp:posOffset>
                </wp:positionH>
                <wp:positionV relativeFrom="page">
                  <wp:posOffset>5080</wp:posOffset>
                </wp:positionV>
                <wp:extent cx="852170" cy="953770"/>
                <wp:effectExtent l="0" t="0" r="0" b="0"/>
                <wp:wrapNone/>
                <wp:docPr id="4" name="Bildobjekt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852170" cy="953770"/>
                        </a:xfrm>
                        <a:prstGeom prst="rect">
                          <a:avLst/>
                        </a:prstGeom>
                      </pic:spPr>
                    </pic:pic>
                  </a:graphicData>
                </a:graphic>
                <wp14:sizeRelH relativeFrom="page">
                  <wp14:pctWidth>0</wp14:pctWidth>
                </wp14:sizeRelH>
                <wp14:sizeRelV relativeFrom="page">
                  <wp14:pctHeight>0</wp14:pctHeight>
                </wp14:sizeRelV>
              </wp:anchor>
            </w:drawing>
          </w:r>
        </w:p>
      </w:tc>
      <w:tc>
        <w:tcPr>
          <w:tcW w:w="1956" w:type="dxa"/>
        </w:tcPr>
        <w:p w14:paraId="1774EB8C" w14:textId="77777777" w:rsidR="006A7494" w:rsidRPr="006A7494" w:rsidRDefault="006A7494" w:rsidP="006A7494">
          <w:pPr>
            <w:pStyle w:val="HeaderBold"/>
          </w:pPr>
        </w:p>
      </w:tc>
      <w:tc>
        <w:tcPr>
          <w:tcW w:w="226" w:type="dxa"/>
        </w:tcPr>
        <w:p w14:paraId="1774EB8D" w14:textId="77777777" w:rsidR="006A7494" w:rsidRPr="006A7494" w:rsidRDefault="006A7494" w:rsidP="006A7494">
          <w:pPr>
            <w:pStyle w:val="HeaderBold"/>
          </w:pPr>
        </w:p>
      </w:tc>
      <w:tc>
        <w:tcPr>
          <w:tcW w:w="1962" w:type="dxa"/>
        </w:tcPr>
        <w:p w14:paraId="1774EB8E" w14:textId="77777777" w:rsidR="006A7494" w:rsidRPr="006A7494" w:rsidRDefault="006A7494" w:rsidP="006A7494">
          <w:pPr>
            <w:pStyle w:val="HeaderBold"/>
          </w:pPr>
        </w:p>
      </w:tc>
      <w:tc>
        <w:tcPr>
          <w:tcW w:w="226" w:type="dxa"/>
        </w:tcPr>
        <w:p w14:paraId="1774EB8F" w14:textId="77777777" w:rsidR="006A7494" w:rsidRPr="006A7494" w:rsidRDefault="006A7494" w:rsidP="006A7494">
          <w:pPr>
            <w:pStyle w:val="HeaderBold"/>
          </w:pPr>
        </w:p>
      </w:tc>
      <w:tc>
        <w:tcPr>
          <w:tcW w:w="1962" w:type="dxa"/>
        </w:tcPr>
        <w:p w14:paraId="1774EB90" w14:textId="77777777" w:rsidR="006A7494" w:rsidRPr="006A7494" w:rsidRDefault="006A7494" w:rsidP="006A7494">
          <w:pPr>
            <w:pStyle w:val="HeaderBold"/>
          </w:pPr>
        </w:p>
      </w:tc>
    </w:tr>
    <w:tr w:rsidR="006A7494" w14:paraId="1774EB98" w14:textId="77777777" w:rsidTr="007A0DF9">
      <w:tc>
        <w:tcPr>
          <w:tcW w:w="3521" w:type="dxa"/>
          <w:vMerge/>
        </w:tcPr>
        <w:p w14:paraId="1774EB92" w14:textId="77777777" w:rsidR="006A7494" w:rsidRDefault="006A7494" w:rsidP="007A0DF9">
          <w:pPr>
            <w:pStyle w:val="Header"/>
            <w:rPr>
              <w:b/>
            </w:rPr>
          </w:pPr>
        </w:p>
      </w:tc>
      <w:tc>
        <w:tcPr>
          <w:tcW w:w="1956" w:type="dxa"/>
        </w:tcPr>
        <w:p w14:paraId="1774EB93" w14:textId="77777777" w:rsidR="006A7494" w:rsidRPr="006A7494" w:rsidRDefault="006A7494" w:rsidP="006A7494">
          <w:pPr>
            <w:pStyle w:val="Header"/>
          </w:pPr>
        </w:p>
      </w:tc>
      <w:tc>
        <w:tcPr>
          <w:tcW w:w="226" w:type="dxa"/>
        </w:tcPr>
        <w:p w14:paraId="1774EB94" w14:textId="77777777" w:rsidR="006A7494" w:rsidRPr="006A7494" w:rsidRDefault="006A7494" w:rsidP="006A7494">
          <w:pPr>
            <w:pStyle w:val="Header"/>
          </w:pPr>
        </w:p>
      </w:tc>
      <w:tc>
        <w:tcPr>
          <w:tcW w:w="1962" w:type="dxa"/>
        </w:tcPr>
        <w:p w14:paraId="1774EB95" w14:textId="77777777" w:rsidR="006A7494" w:rsidRPr="006A7494" w:rsidRDefault="006A7494" w:rsidP="006A7494">
          <w:pPr>
            <w:pStyle w:val="Header"/>
          </w:pPr>
        </w:p>
      </w:tc>
      <w:tc>
        <w:tcPr>
          <w:tcW w:w="226" w:type="dxa"/>
        </w:tcPr>
        <w:p w14:paraId="1774EB96" w14:textId="77777777" w:rsidR="006A7494" w:rsidRPr="006A7494" w:rsidRDefault="006A7494" w:rsidP="006A7494">
          <w:pPr>
            <w:pStyle w:val="Header"/>
          </w:pPr>
        </w:p>
      </w:tc>
      <w:tc>
        <w:tcPr>
          <w:tcW w:w="1962" w:type="dxa"/>
        </w:tcPr>
        <w:p w14:paraId="1774EB97" w14:textId="77777777" w:rsidR="006A7494" w:rsidRPr="006A7494" w:rsidRDefault="006A7494" w:rsidP="006A7494">
          <w:pPr>
            <w:pStyle w:val="Header"/>
          </w:pPr>
        </w:p>
      </w:tc>
    </w:tr>
    <w:tr w:rsidR="006A7494" w14:paraId="1774EB9F" w14:textId="77777777" w:rsidTr="003F35E7">
      <w:trPr>
        <w:trHeight w:val="238"/>
      </w:trPr>
      <w:tc>
        <w:tcPr>
          <w:tcW w:w="3521" w:type="dxa"/>
          <w:vMerge/>
        </w:tcPr>
        <w:p w14:paraId="1774EB99" w14:textId="77777777" w:rsidR="006A7494" w:rsidRDefault="006A7494" w:rsidP="007A0DF9">
          <w:pPr>
            <w:pStyle w:val="Header"/>
            <w:rPr>
              <w:b/>
            </w:rPr>
          </w:pPr>
        </w:p>
      </w:tc>
      <w:tc>
        <w:tcPr>
          <w:tcW w:w="1956" w:type="dxa"/>
        </w:tcPr>
        <w:p w14:paraId="1774EB9A" w14:textId="77777777" w:rsidR="006A7494" w:rsidRPr="006A7494" w:rsidRDefault="006A7494" w:rsidP="006A7494">
          <w:pPr>
            <w:pStyle w:val="HeaderBold"/>
          </w:pPr>
        </w:p>
      </w:tc>
      <w:tc>
        <w:tcPr>
          <w:tcW w:w="226" w:type="dxa"/>
        </w:tcPr>
        <w:p w14:paraId="1774EB9B" w14:textId="77777777" w:rsidR="006A7494" w:rsidRPr="006A7494" w:rsidRDefault="006A7494" w:rsidP="006A7494">
          <w:pPr>
            <w:pStyle w:val="HeaderBold"/>
          </w:pPr>
        </w:p>
      </w:tc>
      <w:tc>
        <w:tcPr>
          <w:tcW w:w="1962" w:type="dxa"/>
        </w:tcPr>
        <w:p w14:paraId="1774EB9C" w14:textId="77777777" w:rsidR="006A7494" w:rsidRPr="006A7494" w:rsidRDefault="006A7494" w:rsidP="006A7494">
          <w:pPr>
            <w:pStyle w:val="HeaderBold"/>
          </w:pPr>
        </w:p>
      </w:tc>
      <w:tc>
        <w:tcPr>
          <w:tcW w:w="226" w:type="dxa"/>
        </w:tcPr>
        <w:p w14:paraId="1774EB9D" w14:textId="77777777" w:rsidR="006A7494" w:rsidRPr="006A7494" w:rsidRDefault="006A7494" w:rsidP="006A7494">
          <w:pPr>
            <w:pStyle w:val="HeaderBold"/>
          </w:pPr>
        </w:p>
      </w:tc>
      <w:tc>
        <w:tcPr>
          <w:tcW w:w="1962" w:type="dxa"/>
        </w:tcPr>
        <w:p w14:paraId="1774EB9E" w14:textId="77777777" w:rsidR="006A7494" w:rsidRPr="006A7494" w:rsidRDefault="006A7494" w:rsidP="006A7494">
          <w:pPr>
            <w:pStyle w:val="HeaderBold"/>
          </w:pPr>
        </w:p>
      </w:tc>
    </w:tr>
    <w:tr w:rsidR="006A7494" w14:paraId="1774EBA6" w14:textId="77777777" w:rsidTr="007A0DF9">
      <w:tc>
        <w:tcPr>
          <w:tcW w:w="3521" w:type="dxa"/>
          <w:vMerge/>
        </w:tcPr>
        <w:p w14:paraId="1774EBA0" w14:textId="77777777" w:rsidR="006A7494" w:rsidRDefault="006A7494" w:rsidP="007A0DF9">
          <w:pPr>
            <w:pStyle w:val="Header"/>
            <w:rPr>
              <w:b/>
            </w:rPr>
          </w:pPr>
        </w:p>
      </w:tc>
      <w:tc>
        <w:tcPr>
          <w:tcW w:w="1956" w:type="dxa"/>
        </w:tcPr>
        <w:p w14:paraId="1774EBA1" w14:textId="77777777" w:rsidR="006A7494" w:rsidRPr="006A7494" w:rsidRDefault="006A7494" w:rsidP="006A7494">
          <w:pPr>
            <w:pStyle w:val="Header"/>
          </w:pPr>
        </w:p>
      </w:tc>
      <w:tc>
        <w:tcPr>
          <w:tcW w:w="226" w:type="dxa"/>
        </w:tcPr>
        <w:p w14:paraId="1774EBA2" w14:textId="77777777" w:rsidR="006A7494" w:rsidRPr="006A7494" w:rsidRDefault="006A7494" w:rsidP="006A7494">
          <w:pPr>
            <w:pStyle w:val="Header"/>
          </w:pPr>
        </w:p>
      </w:tc>
      <w:tc>
        <w:tcPr>
          <w:tcW w:w="1962" w:type="dxa"/>
        </w:tcPr>
        <w:p w14:paraId="1774EBA3" w14:textId="77777777" w:rsidR="006A7494" w:rsidRPr="006A7494" w:rsidRDefault="006A7494" w:rsidP="006A7494">
          <w:pPr>
            <w:pStyle w:val="Header"/>
          </w:pPr>
        </w:p>
      </w:tc>
      <w:tc>
        <w:tcPr>
          <w:tcW w:w="226" w:type="dxa"/>
        </w:tcPr>
        <w:p w14:paraId="1774EBA4" w14:textId="77777777" w:rsidR="006A7494" w:rsidRPr="006A7494" w:rsidRDefault="006A7494" w:rsidP="006A7494">
          <w:pPr>
            <w:pStyle w:val="Header"/>
          </w:pPr>
        </w:p>
      </w:tc>
      <w:tc>
        <w:tcPr>
          <w:tcW w:w="1962" w:type="dxa"/>
        </w:tcPr>
        <w:p w14:paraId="1774EBA5" w14:textId="77777777" w:rsidR="006A7494" w:rsidRPr="006A7494" w:rsidRDefault="006A7494" w:rsidP="006A7494">
          <w:pPr>
            <w:pStyle w:val="Header"/>
          </w:pPr>
        </w:p>
      </w:tc>
    </w:tr>
    <w:tr w:rsidR="006A7494" w14:paraId="1774EBAD" w14:textId="77777777" w:rsidTr="003F35E7">
      <w:trPr>
        <w:trHeight w:val="238"/>
      </w:trPr>
      <w:tc>
        <w:tcPr>
          <w:tcW w:w="3521" w:type="dxa"/>
          <w:vMerge/>
        </w:tcPr>
        <w:p w14:paraId="1774EBA7" w14:textId="77777777" w:rsidR="006A7494" w:rsidRDefault="006A7494" w:rsidP="007A0DF9">
          <w:pPr>
            <w:pStyle w:val="Header"/>
            <w:rPr>
              <w:b/>
            </w:rPr>
          </w:pPr>
        </w:p>
      </w:tc>
      <w:tc>
        <w:tcPr>
          <w:tcW w:w="1956" w:type="dxa"/>
        </w:tcPr>
        <w:p w14:paraId="1774EBA8" w14:textId="77777777" w:rsidR="006A7494" w:rsidRPr="006A7494" w:rsidRDefault="006A7494" w:rsidP="006A7494">
          <w:pPr>
            <w:pStyle w:val="HeaderBold"/>
          </w:pPr>
        </w:p>
      </w:tc>
      <w:tc>
        <w:tcPr>
          <w:tcW w:w="226" w:type="dxa"/>
        </w:tcPr>
        <w:p w14:paraId="1774EBA9" w14:textId="77777777" w:rsidR="006A7494" w:rsidRPr="006A7494" w:rsidRDefault="006A7494" w:rsidP="006A7494">
          <w:pPr>
            <w:pStyle w:val="HeaderBold"/>
          </w:pPr>
        </w:p>
      </w:tc>
      <w:tc>
        <w:tcPr>
          <w:tcW w:w="1962" w:type="dxa"/>
        </w:tcPr>
        <w:p w14:paraId="1774EBAA" w14:textId="77777777" w:rsidR="006A7494" w:rsidRPr="006A7494" w:rsidRDefault="006A7494" w:rsidP="006A7494">
          <w:pPr>
            <w:pStyle w:val="HeaderBold"/>
          </w:pPr>
        </w:p>
      </w:tc>
      <w:tc>
        <w:tcPr>
          <w:tcW w:w="226" w:type="dxa"/>
        </w:tcPr>
        <w:p w14:paraId="1774EBAB" w14:textId="77777777" w:rsidR="006A7494" w:rsidRPr="006A7494" w:rsidRDefault="006A7494" w:rsidP="006A7494">
          <w:pPr>
            <w:pStyle w:val="HeaderBold"/>
          </w:pPr>
        </w:p>
      </w:tc>
      <w:tc>
        <w:tcPr>
          <w:tcW w:w="1962" w:type="dxa"/>
        </w:tcPr>
        <w:p w14:paraId="1774EBAC" w14:textId="77777777" w:rsidR="006A7494" w:rsidRPr="006A7494" w:rsidRDefault="006A7494" w:rsidP="006A7494">
          <w:pPr>
            <w:pStyle w:val="HeaderBold"/>
          </w:pPr>
        </w:p>
      </w:tc>
    </w:tr>
    <w:tr w:rsidR="006A7494" w14:paraId="1774EBB4" w14:textId="77777777" w:rsidTr="007A0DF9">
      <w:tc>
        <w:tcPr>
          <w:tcW w:w="3521" w:type="dxa"/>
          <w:vMerge/>
        </w:tcPr>
        <w:p w14:paraId="1774EBAE" w14:textId="77777777" w:rsidR="006A7494" w:rsidRDefault="006A7494" w:rsidP="007A0DF9">
          <w:pPr>
            <w:pStyle w:val="Header"/>
            <w:rPr>
              <w:b/>
            </w:rPr>
          </w:pPr>
        </w:p>
      </w:tc>
      <w:tc>
        <w:tcPr>
          <w:tcW w:w="1956" w:type="dxa"/>
        </w:tcPr>
        <w:p w14:paraId="1774EBAF" w14:textId="77777777" w:rsidR="006A7494" w:rsidRPr="006A7494" w:rsidRDefault="006A7494" w:rsidP="006A7494">
          <w:pPr>
            <w:pStyle w:val="Header"/>
          </w:pPr>
        </w:p>
      </w:tc>
      <w:tc>
        <w:tcPr>
          <w:tcW w:w="226" w:type="dxa"/>
        </w:tcPr>
        <w:p w14:paraId="1774EBB0" w14:textId="77777777" w:rsidR="006A7494" w:rsidRPr="006A7494" w:rsidRDefault="006A7494" w:rsidP="006A7494">
          <w:pPr>
            <w:pStyle w:val="Header"/>
          </w:pPr>
        </w:p>
      </w:tc>
      <w:tc>
        <w:tcPr>
          <w:tcW w:w="1962" w:type="dxa"/>
        </w:tcPr>
        <w:p w14:paraId="1774EBB1" w14:textId="77777777" w:rsidR="006A7494" w:rsidRPr="006A7494" w:rsidRDefault="006A7494" w:rsidP="006A7494">
          <w:pPr>
            <w:pStyle w:val="Header"/>
          </w:pPr>
        </w:p>
      </w:tc>
      <w:tc>
        <w:tcPr>
          <w:tcW w:w="226" w:type="dxa"/>
        </w:tcPr>
        <w:p w14:paraId="1774EBB2" w14:textId="77777777" w:rsidR="006A7494" w:rsidRPr="006A7494" w:rsidRDefault="006A7494" w:rsidP="006A7494">
          <w:pPr>
            <w:pStyle w:val="Header"/>
          </w:pPr>
        </w:p>
      </w:tc>
      <w:tc>
        <w:tcPr>
          <w:tcW w:w="1962" w:type="dxa"/>
        </w:tcPr>
        <w:p w14:paraId="1774EBB3" w14:textId="77777777" w:rsidR="006A7494" w:rsidRPr="006A7494" w:rsidRDefault="006A7494" w:rsidP="006A7494">
          <w:pPr>
            <w:pStyle w:val="Header"/>
          </w:pPr>
        </w:p>
      </w:tc>
    </w:tr>
    <w:tr w:rsidR="006A7494" w14:paraId="1774EBBB" w14:textId="77777777" w:rsidTr="003F35E7">
      <w:trPr>
        <w:trHeight w:val="238"/>
      </w:trPr>
      <w:tc>
        <w:tcPr>
          <w:tcW w:w="3521" w:type="dxa"/>
          <w:vMerge/>
        </w:tcPr>
        <w:p w14:paraId="1774EBB5" w14:textId="77777777" w:rsidR="006A7494" w:rsidRDefault="006A7494" w:rsidP="007A0DF9">
          <w:pPr>
            <w:pStyle w:val="Header"/>
            <w:rPr>
              <w:b/>
            </w:rPr>
          </w:pPr>
        </w:p>
      </w:tc>
      <w:tc>
        <w:tcPr>
          <w:tcW w:w="1956" w:type="dxa"/>
        </w:tcPr>
        <w:p w14:paraId="1774EBB6" w14:textId="77777777" w:rsidR="006A7494" w:rsidRPr="006A7494" w:rsidRDefault="006A7494" w:rsidP="006A7494">
          <w:pPr>
            <w:pStyle w:val="HeaderBold"/>
          </w:pPr>
        </w:p>
      </w:tc>
      <w:tc>
        <w:tcPr>
          <w:tcW w:w="226" w:type="dxa"/>
        </w:tcPr>
        <w:p w14:paraId="1774EBB7" w14:textId="77777777" w:rsidR="006A7494" w:rsidRPr="006A7494" w:rsidRDefault="006A7494" w:rsidP="006A7494">
          <w:pPr>
            <w:pStyle w:val="HeaderBold"/>
          </w:pPr>
        </w:p>
      </w:tc>
      <w:tc>
        <w:tcPr>
          <w:tcW w:w="1962" w:type="dxa"/>
        </w:tcPr>
        <w:p w14:paraId="1774EBB8" w14:textId="77777777" w:rsidR="006A7494" w:rsidRPr="006A7494" w:rsidRDefault="006A7494" w:rsidP="006A7494">
          <w:pPr>
            <w:pStyle w:val="HeaderBold"/>
          </w:pPr>
        </w:p>
      </w:tc>
      <w:tc>
        <w:tcPr>
          <w:tcW w:w="226" w:type="dxa"/>
        </w:tcPr>
        <w:p w14:paraId="1774EBB9" w14:textId="77777777" w:rsidR="006A7494" w:rsidRPr="006A7494" w:rsidRDefault="006A7494" w:rsidP="006A7494">
          <w:pPr>
            <w:pStyle w:val="HeaderBold"/>
          </w:pPr>
        </w:p>
      </w:tc>
      <w:tc>
        <w:tcPr>
          <w:tcW w:w="1962" w:type="dxa"/>
        </w:tcPr>
        <w:p w14:paraId="1774EBBA" w14:textId="77777777" w:rsidR="006A7494" w:rsidRPr="006A7494" w:rsidRDefault="006A7494" w:rsidP="006A7494">
          <w:pPr>
            <w:pStyle w:val="HeaderBold"/>
          </w:pPr>
        </w:p>
      </w:tc>
    </w:tr>
    <w:tr w:rsidR="006A7494" w14:paraId="1774EBC2" w14:textId="77777777" w:rsidTr="007A0DF9">
      <w:tc>
        <w:tcPr>
          <w:tcW w:w="3521" w:type="dxa"/>
          <w:vMerge/>
        </w:tcPr>
        <w:p w14:paraId="1774EBBC" w14:textId="77777777" w:rsidR="006A7494" w:rsidRDefault="006A7494" w:rsidP="007A0DF9">
          <w:pPr>
            <w:pStyle w:val="Header"/>
            <w:rPr>
              <w:b/>
            </w:rPr>
          </w:pPr>
        </w:p>
      </w:tc>
      <w:tc>
        <w:tcPr>
          <w:tcW w:w="1956" w:type="dxa"/>
        </w:tcPr>
        <w:p w14:paraId="1774EBBD" w14:textId="77777777" w:rsidR="006A7494" w:rsidRPr="006A7494" w:rsidRDefault="006A7494" w:rsidP="006A7494">
          <w:pPr>
            <w:pStyle w:val="Header"/>
          </w:pPr>
        </w:p>
      </w:tc>
      <w:tc>
        <w:tcPr>
          <w:tcW w:w="226" w:type="dxa"/>
        </w:tcPr>
        <w:p w14:paraId="1774EBBE" w14:textId="77777777" w:rsidR="006A7494" w:rsidRPr="006A7494" w:rsidRDefault="006A7494" w:rsidP="006A7494">
          <w:pPr>
            <w:pStyle w:val="Header"/>
          </w:pPr>
        </w:p>
      </w:tc>
      <w:tc>
        <w:tcPr>
          <w:tcW w:w="1962" w:type="dxa"/>
        </w:tcPr>
        <w:p w14:paraId="1774EBBF" w14:textId="77777777" w:rsidR="006A7494" w:rsidRPr="006A7494" w:rsidRDefault="006A7494" w:rsidP="006A7494">
          <w:pPr>
            <w:pStyle w:val="Header"/>
          </w:pPr>
        </w:p>
      </w:tc>
      <w:tc>
        <w:tcPr>
          <w:tcW w:w="226" w:type="dxa"/>
        </w:tcPr>
        <w:p w14:paraId="1774EBC0" w14:textId="77777777" w:rsidR="006A7494" w:rsidRPr="006A7494" w:rsidRDefault="006A7494" w:rsidP="006A7494">
          <w:pPr>
            <w:pStyle w:val="Header"/>
          </w:pPr>
        </w:p>
      </w:tc>
      <w:tc>
        <w:tcPr>
          <w:tcW w:w="1962" w:type="dxa"/>
        </w:tcPr>
        <w:p w14:paraId="1774EBC1" w14:textId="77777777" w:rsidR="006A7494" w:rsidRPr="006A7494" w:rsidRDefault="006A7494" w:rsidP="006A7494">
          <w:pPr>
            <w:pStyle w:val="Header"/>
          </w:pPr>
        </w:p>
      </w:tc>
    </w:tr>
  </w:tbl>
  <w:p w14:paraId="1774EBC6" w14:textId="77777777" w:rsidR="00A011CC" w:rsidRDefault="00A011CC" w:rsidP="00A011CC">
    <w:pPr>
      <w:pStyle w:val="Header"/>
    </w:pPr>
  </w:p>
  <w:p w14:paraId="1774EBC7" w14:textId="77777777" w:rsidR="00A011CC" w:rsidRPr="00B75534" w:rsidRDefault="00A011CC" w:rsidP="00A0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61C05CE"/>
    <w:multiLevelType w:val="hybridMultilevel"/>
    <w:tmpl w:val="B770B408"/>
    <w:lvl w:ilvl="0" w:tplc="C9729974">
      <w:numFmt w:val="bullet"/>
      <w:lvlText w:val="-"/>
      <w:lvlJc w:val="left"/>
      <w:pPr>
        <w:ind w:left="2160" w:hanging="360"/>
      </w:pPr>
      <w:rPr>
        <w:rFonts w:ascii="Georgia" w:eastAsiaTheme="minorHAnsi" w:hAnsi="Georgia" w:cstheme="minorBidi" w:hint="default"/>
        <w:b w:val="0"/>
        <w:i w:val="0"/>
      </w:rPr>
    </w:lvl>
    <w:lvl w:ilvl="1" w:tplc="0C000003" w:tentative="1">
      <w:start w:val="1"/>
      <w:numFmt w:val="bullet"/>
      <w:lvlText w:val="o"/>
      <w:lvlJc w:val="left"/>
      <w:pPr>
        <w:ind w:left="2880" w:hanging="360"/>
      </w:pPr>
      <w:rPr>
        <w:rFonts w:ascii="Courier New" w:hAnsi="Courier New" w:cs="Courier New" w:hint="default"/>
      </w:rPr>
    </w:lvl>
    <w:lvl w:ilvl="2" w:tplc="0C000005" w:tentative="1">
      <w:start w:val="1"/>
      <w:numFmt w:val="bullet"/>
      <w:lvlText w:val=""/>
      <w:lvlJc w:val="left"/>
      <w:pPr>
        <w:ind w:left="3600" w:hanging="360"/>
      </w:pPr>
      <w:rPr>
        <w:rFonts w:ascii="Wingdings" w:hAnsi="Wingdings" w:hint="default"/>
      </w:rPr>
    </w:lvl>
    <w:lvl w:ilvl="3" w:tplc="0C000001" w:tentative="1">
      <w:start w:val="1"/>
      <w:numFmt w:val="bullet"/>
      <w:lvlText w:val=""/>
      <w:lvlJc w:val="left"/>
      <w:pPr>
        <w:ind w:left="4320" w:hanging="360"/>
      </w:pPr>
      <w:rPr>
        <w:rFonts w:ascii="Symbol" w:hAnsi="Symbol" w:hint="default"/>
      </w:rPr>
    </w:lvl>
    <w:lvl w:ilvl="4" w:tplc="0C000003" w:tentative="1">
      <w:start w:val="1"/>
      <w:numFmt w:val="bullet"/>
      <w:lvlText w:val="o"/>
      <w:lvlJc w:val="left"/>
      <w:pPr>
        <w:ind w:left="5040" w:hanging="360"/>
      </w:pPr>
      <w:rPr>
        <w:rFonts w:ascii="Courier New" w:hAnsi="Courier New" w:cs="Courier New" w:hint="default"/>
      </w:rPr>
    </w:lvl>
    <w:lvl w:ilvl="5" w:tplc="0C000005" w:tentative="1">
      <w:start w:val="1"/>
      <w:numFmt w:val="bullet"/>
      <w:lvlText w:val=""/>
      <w:lvlJc w:val="left"/>
      <w:pPr>
        <w:ind w:left="5760" w:hanging="360"/>
      </w:pPr>
      <w:rPr>
        <w:rFonts w:ascii="Wingdings" w:hAnsi="Wingdings" w:hint="default"/>
      </w:rPr>
    </w:lvl>
    <w:lvl w:ilvl="6" w:tplc="0C000001" w:tentative="1">
      <w:start w:val="1"/>
      <w:numFmt w:val="bullet"/>
      <w:lvlText w:val=""/>
      <w:lvlJc w:val="left"/>
      <w:pPr>
        <w:ind w:left="6480" w:hanging="360"/>
      </w:pPr>
      <w:rPr>
        <w:rFonts w:ascii="Symbol" w:hAnsi="Symbol" w:hint="default"/>
      </w:rPr>
    </w:lvl>
    <w:lvl w:ilvl="7" w:tplc="0C000003" w:tentative="1">
      <w:start w:val="1"/>
      <w:numFmt w:val="bullet"/>
      <w:lvlText w:val="o"/>
      <w:lvlJc w:val="left"/>
      <w:pPr>
        <w:ind w:left="7200" w:hanging="360"/>
      </w:pPr>
      <w:rPr>
        <w:rFonts w:ascii="Courier New" w:hAnsi="Courier New" w:cs="Courier New" w:hint="default"/>
      </w:rPr>
    </w:lvl>
    <w:lvl w:ilvl="8" w:tplc="0C000005" w:tentative="1">
      <w:start w:val="1"/>
      <w:numFmt w:val="bullet"/>
      <w:lvlText w:val=""/>
      <w:lvlJc w:val="left"/>
      <w:pPr>
        <w:ind w:left="7920" w:hanging="360"/>
      </w:pPr>
      <w:rPr>
        <w:rFonts w:ascii="Wingdings" w:hAnsi="Wingdings" w:hint="default"/>
      </w:rPr>
    </w:lvl>
  </w:abstractNum>
  <w:abstractNum w:abstractNumId="6" w15:restartNumberingAfterBreak="0">
    <w:nsid w:val="08376507"/>
    <w:multiLevelType w:val="hybridMultilevel"/>
    <w:tmpl w:val="C74E950A"/>
    <w:lvl w:ilvl="0" w:tplc="C9729974">
      <w:numFmt w:val="bullet"/>
      <w:lvlText w:val="-"/>
      <w:lvlJc w:val="left"/>
      <w:pPr>
        <w:ind w:left="1440" w:hanging="360"/>
      </w:pPr>
      <w:rPr>
        <w:rFonts w:ascii="Georgia" w:eastAsiaTheme="minorHAnsi" w:hAnsi="Georgia" w:cstheme="minorBidi" w:hint="default"/>
        <w:b w:val="0"/>
        <w:i w:val="0"/>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7" w15:restartNumberingAfterBreak="0">
    <w:nsid w:val="14DD040B"/>
    <w:multiLevelType w:val="hybridMultilevel"/>
    <w:tmpl w:val="A8BCD74E"/>
    <w:lvl w:ilvl="0" w:tplc="8BDE4C8C">
      <w:start w:val="1"/>
      <w:numFmt w:val="bullet"/>
      <w:lvlText w:val="‒"/>
      <w:lvlJc w:val="left"/>
      <w:pPr>
        <w:ind w:left="2160" w:hanging="360"/>
      </w:pPr>
      <w:rPr>
        <w:rFonts w:ascii="Calibri Light" w:hAnsi="Calibri Light" w:hint="default"/>
      </w:rPr>
    </w:lvl>
    <w:lvl w:ilvl="1" w:tplc="0C000003" w:tentative="1">
      <w:start w:val="1"/>
      <w:numFmt w:val="bullet"/>
      <w:lvlText w:val="o"/>
      <w:lvlJc w:val="left"/>
      <w:pPr>
        <w:ind w:left="2880" w:hanging="360"/>
      </w:pPr>
      <w:rPr>
        <w:rFonts w:ascii="Courier New" w:hAnsi="Courier New" w:cs="Courier New" w:hint="default"/>
      </w:rPr>
    </w:lvl>
    <w:lvl w:ilvl="2" w:tplc="0C000005" w:tentative="1">
      <w:start w:val="1"/>
      <w:numFmt w:val="bullet"/>
      <w:lvlText w:val=""/>
      <w:lvlJc w:val="left"/>
      <w:pPr>
        <w:ind w:left="3600" w:hanging="360"/>
      </w:pPr>
      <w:rPr>
        <w:rFonts w:ascii="Wingdings" w:hAnsi="Wingdings" w:hint="default"/>
      </w:rPr>
    </w:lvl>
    <w:lvl w:ilvl="3" w:tplc="0C000001" w:tentative="1">
      <w:start w:val="1"/>
      <w:numFmt w:val="bullet"/>
      <w:lvlText w:val=""/>
      <w:lvlJc w:val="left"/>
      <w:pPr>
        <w:ind w:left="4320" w:hanging="360"/>
      </w:pPr>
      <w:rPr>
        <w:rFonts w:ascii="Symbol" w:hAnsi="Symbol" w:hint="default"/>
      </w:rPr>
    </w:lvl>
    <w:lvl w:ilvl="4" w:tplc="0C000003" w:tentative="1">
      <w:start w:val="1"/>
      <w:numFmt w:val="bullet"/>
      <w:lvlText w:val="o"/>
      <w:lvlJc w:val="left"/>
      <w:pPr>
        <w:ind w:left="5040" w:hanging="360"/>
      </w:pPr>
      <w:rPr>
        <w:rFonts w:ascii="Courier New" w:hAnsi="Courier New" w:cs="Courier New" w:hint="default"/>
      </w:rPr>
    </w:lvl>
    <w:lvl w:ilvl="5" w:tplc="0C000005" w:tentative="1">
      <w:start w:val="1"/>
      <w:numFmt w:val="bullet"/>
      <w:lvlText w:val=""/>
      <w:lvlJc w:val="left"/>
      <w:pPr>
        <w:ind w:left="5760" w:hanging="360"/>
      </w:pPr>
      <w:rPr>
        <w:rFonts w:ascii="Wingdings" w:hAnsi="Wingdings" w:hint="default"/>
      </w:rPr>
    </w:lvl>
    <w:lvl w:ilvl="6" w:tplc="0C000001" w:tentative="1">
      <w:start w:val="1"/>
      <w:numFmt w:val="bullet"/>
      <w:lvlText w:val=""/>
      <w:lvlJc w:val="left"/>
      <w:pPr>
        <w:ind w:left="6480" w:hanging="360"/>
      </w:pPr>
      <w:rPr>
        <w:rFonts w:ascii="Symbol" w:hAnsi="Symbol" w:hint="default"/>
      </w:rPr>
    </w:lvl>
    <w:lvl w:ilvl="7" w:tplc="0C000003" w:tentative="1">
      <w:start w:val="1"/>
      <w:numFmt w:val="bullet"/>
      <w:lvlText w:val="o"/>
      <w:lvlJc w:val="left"/>
      <w:pPr>
        <w:ind w:left="7200" w:hanging="360"/>
      </w:pPr>
      <w:rPr>
        <w:rFonts w:ascii="Courier New" w:hAnsi="Courier New" w:cs="Courier New" w:hint="default"/>
      </w:rPr>
    </w:lvl>
    <w:lvl w:ilvl="8" w:tplc="0C000005" w:tentative="1">
      <w:start w:val="1"/>
      <w:numFmt w:val="bullet"/>
      <w:lvlText w:val=""/>
      <w:lvlJc w:val="left"/>
      <w:pPr>
        <w:ind w:left="7920" w:hanging="360"/>
      </w:pPr>
      <w:rPr>
        <w:rFonts w:ascii="Wingdings" w:hAnsi="Wingdings" w:hint="default"/>
      </w:rPr>
    </w:lvl>
  </w:abstractNum>
  <w:abstractNum w:abstractNumId="8" w15:restartNumberingAfterBreak="0">
    <w:nsid w:val="15226DEE"/>
    <w:multiLevelType w:val="hybridMultilevel"/>
    <w:tmpl w:val="15F6BCB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15:restartNumberingAfterBreak="0">
    <w:nsid w:val="17C5119B"/>
    <w:multiLevelType w:val="hybridMultilevel"/>
    <w:tmpl w:val="244CCC60"/>
    <w:lvl w:ilvl="0" w:tplc="F5A098F8">
      <w:numFmt w:val="bullet"/>
      <w:lvlText w:val=""/>
      <w:lvlJc w:val="left"/>
      <w:pPr>
        <w:ind w:left="1440" w:hanging="360"/>
      </w:pPr>
      <w:rPr>
        <w:rFonts w:ascii="Symbol" w:hAnsi="Symbol" w:cstheme="minorHAnsi" w:hint="default"/>
        <w:sz w:val="20"/>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10" w15:restartNumberingAfterBreak="0">
    <w:nsid w:val="1D807AF2"/>
    <w:multiLevelType w:val="hybridMultilevel"/>
    <w:tmpl w:val="039A8262"/>
    <w:lvl w:ilvl="0" w:tplc="C9729974">
      <w:numFmt w:val="bullet"/>
      <w:lvlText w:val="-"/>
      <w:lvlJc w:val="left"/>
      <w:pPr>
        <w:ind w:left="2384" w:hanging="360"/>
      </w:pPr>
      <w:rPr>
        <w:rFonts w:ascii="Georgia" w:eastAsiaTheme="minorHAnsi" w:hAnsi="Georgia" w:cstheme="minorBidi" w:hint="default"/>
        <w:b w:val="0"/>
        <w:i w:val="0"/>
      </w:rPr>
    </w:lvl>
    <w:lvl w:ilvl="1" w:tplc="0C000003" w:tentative="1">
      <w:start w:val="1"/>
      <w:numFmt w:val="bullet"/>
      <w:lvlText w:val="o"/>
      <w:lvlJc w:val="left"/>
      <w:pPr>
        <w:ind w:left="3104" w:hanging="360"/>
      </w:pPr>
      <w:rPr>
        <w:rFonts w:ascii="Courier New" w:hAnsi="Courier New" w:cs="Courier New" w:hint="default"/>
      </w:rPr>
    </w:lvl>
    <w:lvl w:ilvl="2" w:tplc="0C000005" w:tentative="1">
      <w:start w:val="1"/>
      <w:numFmt w:val="bullet"/>
      <w:lvlText w:val=""/>
      <w:lvlJc w:val="left"/>
      <w:pPr>
        <w:ind w:left="3824" w:hanging="360"/>
      </w:pPr>
      <w:rPr>
        <w:rFonts w:ascii="Wingdings" w:hAnsi="Wingdings" w:hint="default"/>
      </w:rPr>
    </w:lvl>
    <w:lvl w:ilvl="3" w:tplc="0C000001" w:tentative="1">
      <w:start w:val="1"/>
      <w:numFmt w:val="bullet"/>
      <w:lvlText w:val=""/>
      <w:lvlJc w:val="left"/>
      <w:pPr>
        <w:ind w:left="4544" w:hanging="360"/>
      </w:pPr>
      <w:rPr>
        <w:rFonts w:ascii="Symbol" w:hAnsi="Symbol" w:hint="default"/>
      </w:rPr>
    </w:lvl>
    <w:lvl w:ilvl="4" w:tplc="0C000003" w:tentative="1">
      <w:start w:val="1"/>
      <w:numFmt w:val="bullet"/>
      <w:lvlText w:val="o"/>
      <w:lvlJc w:val="left"/>
      <w:pPr>
        <w:ind w:left="5264" w:hanging="360"/>
      </w:pPr>
      <w:rPr>
        <w:rFonts w:ascii="Courier New" w:hAnsi="Courier New" w:cs="Courier New" w:hint="default"/>
      </w:rPr>
    </w:lvl>
    <w:lvl w:ilvl="5" w:tplc="0C000005" w:tentative="1">
      <w:start w:val="1"/>
      <w:numFmt w:val="bullet"/>
      <w:lvlText w:val=""/>
      <w:lvlJc w:val="left"/>
      <w:pPr>
        <w:ind w:left="5984" w:hanging="360"/>
      </w:pPr>
      <w:rPr>
        <w:rFonts w:ascii="Wingdings" w:hAnsi="Wingdings" w:hint="default"/>
      </w:rPr>
    </w:lvl>
    <w:lvl w:ilvl="6" w:tplc="0C000001" w:tentative="1">
      <w:start w:val="1"/>
      <w:numFmt w:val="bullet"/>
      <w:lvlText w:val=""/>
      <w:lvlJc w:val="left"/>
      <w:pPr>
        <w:ind w:left="6704" w:hanging="360"/>
      </w:pPr>
      <w:rPr>
        <w:rFonts w:ascii="Symbol" w:hAnsi="Symbol" w:hint="default"/>
      </w:rPr>
    </w:lvl>
    <w:lvl w:ilvl="7" w:tplc="0C000003" w:tentative="1">
      <w:start w:val="1"/>
      <w:numFmt w:val="bullet"/>
      <w:lvlText w:val="o"/>
      <w:lvlJc w:val="left"/>
      <w:pPr>
        <w:ind w:left="7424" w:hanging="360"/>
      </w:pPr>
      <w:rPr>
        <w:rFonts w:ascii="Courier New" w:hAnsi="Courier New" w:cs="Courier New" w:hint="default"/>
      </w:rPr>
    </w:lvl>
    <w:lvl w:ilvl="8" w:tplc="0C000005" w:tentative="1">
      <w:start w:val="1"/>
      <w:numFmt w:val="bullet"/>
      <w:lvlText w:val=""/>
      <w:lvlJc w:val="left"/>
      <w:pPr>
        <w:ind w:left="8144" w:hanging="360"/>
      </w:pPr>
      <w:rPr>
        <w:rFonts w:ascii="Wingdings" w:hAnsi="Wingdings" w:hint="default"/>
      </w:rPr>
    </w:lvl>
  </w:abstractNum>
  <w:abstractNum w:abstractNumId="11" w15:restartNumberingAfterBreak="0">
    <w:nsid w:val="1FF353C3"/>
    <w:multiLevelType w:val="hybridMultilevel"/>
    <w:tmpl w:val="F1AA9C92"/>
    <w:lvl w:ilvl="0" w:tplc="0484AF42">
      <w:start w:val="5"/>
      <w:numFmt w:val="bullet"/>
      <w:lvlText w:val="-"/>
      <w:lvlJc w:val="left"/>
      <w:pPr>
        <w:ind w:left="1440" w:hanging="360"/>
      </w:pPr>
      <w:rPr>
        <w:rFonts w:ascii="Georgia" w:eastAsiaTheme="minorHAnsi" w:hAnsi="Georgia" w:cstheme="minorBidi"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12" w15:restartNumberingAfterBreak="0">
    <w:nsid w:val="229720C0"/>
    <w:multiLevelType w:val="hybridMultilevel"/>
    <w:tmpl w:val="3F400A88"/>
    <w:lvl w:ilvl="0" w:tplc="8BDE4C8C">
      <w:start w:val="1"/>
      <w:numFmt w:val="bullet"/>
      <w:lvlText w:val="‒"/>
      <w:lvlJc w:val="left"/>
      <w:pPr>
        <w:ind w:left="1440" w:hanging="360"/>
      </w:pPr>
      <w:rPr>
        <w:rFonts w:ascii="Calibri Light" w:hAnsi="Calibri Light"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13" w15:restartNumberingAfterBreak="0">
    <w:nsid w:val="22FF44E1"/>
    <w:multiLevelType w:val="hybridMultilevel"/>
    <w:tmpl w:val="90081D46"/>
    <w:lvl w:ilvl="0" w:tplc="C9729974">
      <w:numFmt w:val="bullet"/>
      <w:lvlText w:val="-"/>
      <w:lvlJc w:val="left"/>
      <w:pPr>
        <w:ind w:left="1440" w:hanging="360"/>
      </w:pPr>
      <w:rPr>
        <w:rFonts w:ascii="Georgia" w:eastAsiaTheme="minorHAnsi" w:hAnsi="Georgia" w:cstheme="minorBidi" w:hint="default"/>
        <w:b w:val="0"/>
        <w:i w:val="0"/>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14" w15:restartNumberingAfterBreak="0">
    <w:nsid w:val="23331317"/>
    <w:multiLevelType w:val="hybridMultilevel"/>
    <w:tmpl w:val="1220A056"/>
    <w:lvl w:ilvl="0" w:tplc="C9729974">
      <w:numFmt w:val="bullet"/>
      <w:lvlText w:val="-"/>
      <w:lvlJc w:val="left"/>
      <w:pPr>
        <w:ind w:left="1440" w:hanging="360"/>
      </w:pPr>
      <w:rPr>
        <w:rFonts w:ascii="Georgia" w:eastAsiaTheme="minorHAnsi" w:hAnsi="Georgia" w:cstheme="minorBidi" w:hint="default"/>
        <w:b w:val="0"/>
        <w:i w:val="0"/>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15" w15:restartNumberingAfterBreak="0">
    <w:nsid w:val="279C566A"/>
    <w:multiLevelType w:val="hybridMultilevel"/>
    <w:tmpl w:val="9CA861AC"/>
    <w:lvl w:ilvl="0" w:tplc="0C000001">
      <w:start w:val="1"/>
      <w:numFmt w:val="bullet"/>
      <w:lvlText w:val=""/>
      <w:lvlJc w:val="left"/>
      <w:pPr>
        <w:ind w:left="720" w:hanging="360"/>
      </w:pPr>
      <w:rPr>
        <w:rFonts w:ascii="Symbol" w:hAnsi="Symbol" w:hint="default"/>
      </w:rPr>
    </w:lvl>
    <w:lvl w:ilvl="1" w:tplc="C9729974">
      <w:numFmt w:val="bullet"/>
      <w:lvlText w:val="-"/>
      <w:lvlJc w:val="left"/>
      <w:pPr>
        <w:ind w:left="1440" w:hanging="360"/>
      </w:pPr>
      <w:rPr>
        <w:rFonts w:ascii="Georgia" w:eastAsiaTheme="minorHAnsi" w:hAnsi="Georgia" w:cstheme="minorBidi" w:hint="default"/>
        <w:b w:val="0"/>
        <w:i w:val="0"/>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7" w15:restartNumberingAfterBreak="0">
    <w:nsid w:val="2A466757"/>
    <w:multiLevelType w:val="hybridMultilevel"/>
    <w:tmpl w:val="61DA6C1E"/>
    <w:lvl w:ilvl="0" w:tplc="C9729974">
      <w:numFmt w:val="bullet"/>
      <w:lvlText w:val="-"/>
      <w:lvlJc w:val="left"/>
      <w:pPr>
        <w:ind w:left="1440" w:hanging="360"/>
      </w:pPr>
      <w:rPr>
        <w:rFonts w:ascii="Georgia" w:eastAsiaTheme="minorHAnsi" w:hAnsi="Georgia" w:cstheme="minorBidi" w:hint="default"/>
        <w:b w:val="0"/>
        <w:i w:val="0"/>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18"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CB259C"/>
    <w:multiLevelType w:val="hybridMultilevel"/>
    <w:tmpl w:val="11DA389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3ED6581D"/>
    <w:multiLevelType w:val="hybridMultilevel"/>
    <w:tmpl w:val="4A700FA2"/>
    <w:lvl w:ilvl="0" w:tplc="0C000001">
      <w:start w:val="1"/>
      <w:numFmt w:val="bullet"/>
      <w:lvlText w:val=""/>
      <w:lvlJc w:val="left"/>
      <w:pPr>
        <w:ind w:left="1440" w:hanging="360"/>
      </w:pPr>
      <w:rPr>
        <w:rFonts w:ascii="Symbol" w:hAnsi="Symbo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23" w15:restartNumberingAfterBreak="0">
    <w:nsid w:val="410F113E"/>
    <w:multiLevelType w:val="hybridMultilevel"/>
    <w:tmpl w:val="7780DEFA"/>
    <w:lvl w:ilvl="0" w:tplc="C9729974">
      <w:numFmt w:val="bullet"/>
      <w:lvlText w:val="-"/>
      <w:lvlJc w:val="left"/>
      <w:pPr>
        <w:ind w:left="1440" w:hanging="360"/>
      </w:pPr>
      <w:rPr>
        <w:rFonts w:ascii="Georgia" w:eastAsiaTheme="minorHAnsi" w:hAnsi="Georgia" w:cstheme="minorBidi" w:hint="default"/>
        <w:b w:val="0"/>
        <w:i w:val="0"/>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24" w15:restartNumberingAfterBreak="0">
    <w:nsid w:val="42BE3F38"/>
    <w:multiLevelType w:val="hybridMultilevel"/>
    <w:tmpl w:val="2272D624"/>
    <w:lvl w:ilvl="0" w:tplc="0C000001">
      <w:start w:val="1"/>
      <w:numFmt w:val="bullet"/>
      <w:lvlText w:val=""/>
      <w:lvlJc w:val="left"/>
      <w:pPr>
        <w:ind w:left="1440" w:hanging="360"/>
      </w:pPr>
      <w:rPr>
        <w:rFonts w:ascii="Symbol" w:hAnsi="Symbo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25" w15:restartNumberingAfterBreak="0">
    <w:nsid w:val="4403709B"/>
    <w:multiLevelType w:val="hybridMultilevel"/>
    <w:tmpl w:val="8CA2CA2E"/>
    <w:lvl w:ilvl="0" w:tplc="8BDE4C8C">
      <w:start w:val="1"/>
      <w:numFmt w:val="bullet"/>
      <w:lvlText w:val="‒"/>
      <w:lvlJc w:val="left"/>
      <w:pPr>
        <w:ind w:left="2160" w:hanging="360"/>
      </w:pPr>
      <w:rPr>
        <w:rFonts w:ascii="Calibri Light" w:hAnsi="Calibri Light" w:hint="default"/>
      </w:rPr>
    </w:lvl>
    <w:lvl w:ilvl="1" w:tplc="0C000003" w:tentative="1">
      <w:start w:val="1"/>
      <w:numFmt w:val="bullet"/>
      <w:lvlText w:val="o"/>
      <w:lvlJc w:val="left"/>
      <w:pPr>
        <w:ind w:left="2880" w:hanging="360"/>
      </w:pPr>
      <w:rPr>
        <w:rFonts w:ascii="Courier New" w:hAnsi="Courier New" w:cs="Courier New" w:hint="default"/>
      </w:rPr>
    </w:lvl>
    <w:lvl w:ilvl="2" w:tplc="0C000005" w:tentative="1">
      <w:start w:val="1"/>
      <w:numFmt w:val="bullet"/>
      <w:lvlText w:val=""/>
      <w:lvlJc w:val="left"/>
      <w:pPr>
        <w:ind w:left="3600" w:hanging="360"/>
      </w:pPr>
      <w:rPr>
        <w:rFonts w:ascii="Wingdings" w:hAnsi="Wingdings" w:hint="default"/>
      </w:rPr>
    </w:lvl>
    <w:lvl w:ilvl="3" w:tplc="0C000001" w:tentative="1">
      <w:start w:val="1"/>
      <w:numFmt w:val="bullet"/>
      <w:lvlText w:val=""/>
      <w:lvlJc w:val="left"/>
      <w:pPr>
        <w:ind w:left="4320" w:hanging="360"/>
      </w:pPr>
      <w:rPr>
        <w:rFonts w:ascii="Symbol" w:hAnsi="Symbol" w:hint="default"/>
      </w:rPr>
    </w:lvl>
    <w:lvl w:ilvl="4" w:tplc="0C000003" w:tentative="1">
      <w:start w:val="1"/>
      <w:numFmt w:val="bullet"/>
      <w:lvlText w:val="o"/>
      <w:lvlJc w:val="left"/>
      <w:pPr>
        <w:ind w:left="5040" w:hanging="360"/>
      </w:pPr>
      <w:rPr>
        <w:rFonts w:ascii="Courier New" w:hAnsi="Courier New" w:cs="Courier New" w:hint="default"/>
      </w:rPr>
    </w:lvl>
    <w:lvl w:ilvl="5" w:tplc="0C000005" w:tentative="1">
      <w:start w:val="1"/>
      <w:numFmt w:val="bullet"/>
      <w:lvlText w:val=""/>
      <w:lvlJc w:val="left"/>
      <w:pPr>
        <w:ind w:left="5760" w:hanging="360"/>
      </w:pPr>
      <w:rPr>
        <w:rFonts w:ascii="Wingdings" w:hAnsi="Wingdings" w:hint="default"/>
      </w:rPr>
    </w:lvl>
    <w:lvl w:ilvl="6" w:tplc="0C000001" w:tentative="1">
      <w:start w:val="1"/>
      <w:numFmt w:val="bullet"/>
      <w:lvlText w:val=""/>
      <w:lvlJc w:val="left"/>
      <w:pPr>
        <w:ind w:left="6480" w:hanging="360"/>
      </w:pPr>
      <w:rPr>
        <w:rFonts w:ascii="Symbol" w:hAnsi="Symbol" w:hint="default"/>
      </w:rPr>
    </w:lvl>
    <w:lvl w:ilvl="7" w:tplc="0C000003" w:tentative="1">
      <w:start w:val="1"/>
      <w:numFmt w:val="bullet"/>
      <w:lvlText w:val="o"/>
      <w:lvlJc w:val="left"/>
      <w:pPr>
        <w:ind w:left="7200" w:hanging="360"/>
      </w:pPr>
      <w:rPr>
        <w:rFonts w:ascii="Courier New" w:hAnsi="Courier New" w:cs="Courier New" w:hint="default"/>
      </w:rPr>
    </w:lvl>
    <w:lvl w:ilvl="8" w:tplc="0C000005" w:tentative="1">
      <w:start w:val="1"/>
      <w:numFmt w:val="bullet"/>
      <w:lvlText w:val=""/>
      <w:lvlJc w:val="left"/>
      <w:pPr>
        <w:ind w:left="7920" w:hanging="360"/>
      </w:pPr>
      <w:rPr>
        <w:rFonts w:ascii="Wingdings" w:hAnsi="Wingdings" w:hint="default"/>
      </w:rPr>
    </w:lvl>
  </w:abstractNum>
  <w:abstractNum w:abstractNumId="26" w15:restartNumberingAfterBreak="0">
    <w:nsid w:val="4E236613"/>
    <w:multiLevelType w:val="hybridMultilevel"/>
    <w:tmpl w:val="4962A714"/>
    <w:lvl w:ilvl="0" w:tplc="C9729974">
      <w:numFmt w:val="bullet"/>
      <w:lvlText w:val="-"/>
      <w:lvlJc w:val="left"/>
      <w:pPr>
        <w:ind w:left="1440" w:hanging="360"/>
      </w:pPr>
      <w:rPr>
        <w:rFonts w:ascii="Georgia" w:eastAsiaTheme="minorHAnsi" w:hAnsi="Georgia" w:cstheme="minorBidi" w:hint="default"/>
        <w:b w:val="0"/>
        <w:i w:val="0"/>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27" w15:restartNumberingAfterBreak="0">
    <w:nsid w:val="52277487"/>
    <w:multiLevelType w:val="hybridMultilevel"/>
    <w:tmpl w:val="DBF87888"/>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28" w15:restartNumberingAfterBreak="0">
    <w:nsid w:val="54977799"/>
    <w:multiLevelType w:val="hybridMultilevel"/>
    <w:tmpl w:val="605869A2"/>
    <w:lvl w:ilvl="0" w:tplc="F5A098F8">
      <w:numFmt w:val="bullet"/>
      <w:lvlText w:val=""/>
      <w:lvlJc w:val="left"/>
      <w:pPr>
        <w:ind w:left="720" w:hanging="360"/>
      </w:pPr>
      <w:rPr>
        <w:rFonts w:ascii="Symbol" w:hAnsi="Symbol" w:cstheme="minorHAnsi" w:hint="default"/>
        <w:sz w:val="20"/>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9" w15:restartNumberingAfterBreak="0">
    <w:nsid w:val="59F01010"/>
    <w:multiLevelType w:val="hybridMultilevel"/>
    <w:tmpl w:val="B5E49776"/>
    <w:lvl w:ilvl="0" w:tplc="8BDE4C8C">
      <w:start w:val="1"/>
      <w:numFmt w:val="bullet"/>
      <w:lvlText w:val="‒"/>
      <w:lvlJc w:val="left"/>
      <w:pPr>
        <w:ind w:left="1440" w:hanging="360"/>
      </w:pPr>
      <w:rPr>
        <w:rFonts w:ascii="Calibri Light" w:hAnsi="Calibri Light"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30" w15:restartNumberingAfterBreak="0">
    <w:nsid w:val="67736C23"/>
    <w:multiLevelType w:val="hybridMultilevel"/>
    <w:tmpl w:val="FA5C36A4"/>
    <w:lvl w:ilvl="0" w:tplc="0C000001">
      <w:start w:val="1"/>
      <w:numFmt w:val="bullet"/>
      <w:lvlText w:val=""/>
      <w:lvlJc w:val="left"/>
      <w:pPr>
        <w:ind w:left="1440" w:hanging="360"/>
      </w:pPr>
      <w:rPr>
        <w:rFonts w:ascii="Symbol" w:hAnsi="Symbo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31" w15:restartNumberingAfterBreak="0">
    <w:nsid w:val="6DB041D6"/>
    <w:multiLevelType w:val="hybridMultilevel"/>
    <w:tmpl w:val="D77EB2D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2" w15:restartNumberingAfterBreak="0">
    <w:nsid w:val="74327899"/>
    <w:multiLevelType w:val="hybridMultilevel"/>
    <w:tmpl w:val="85883408"/>
    <w:lvl w:ilvl="0" w:tplc="C9729974">
      <w:numFmt w:val="bullet"/>
      <w:lvlText w:val="-"/>
      <w:lvlJc w:val="left"/>
      <w:pPr>
        <w:ind w:left="-1047" w:hanging="360"/>
      </w:pPr>
      <w:rPr>
        <w:rFonts w:ascii="Georgia" w:eastAsiaTheme="minorHAnsi" w:hAnsi="Georgia" w:cstheme="minorBidi" w:hint="default"/>
        <w:b w:val="0"/>
        <w:i w:val="0"/>
      </w:rPr>
    </w:lvl>
    <w:lvl w:ilvl="1" w:tplc="041D0003" w:tentative="1">
      <w:start w:val="1"/>
      <w:numFmt w:val="bullet"/>
      <w:lvlText w:val="o"/>
      <w:lvlJc w:val="left"/>
      <w:pPr>
        <w:ind w:left="-327" w:hanging="360"/>
      </w:pPr>
      <w:rPr>
        <w:rFonts w:ascii="Courier New" w:hAnsi="Courier New" w:cs="Courier New" w:hint="default"/>
      </w:rPr>
    </w:lvl>
    <w:lvl w:ilvl="2" w:tplc="041D0005" w:tentative="1">
      <w:start w:val="1"/>
      <w:numFmt w:val="bullet"/>
      <w:lvlText w:val=""/>
      <w:lvlJc w:val="left"/>
      <w:pPr>
        <w:ind w:left="393" w:hanging="360"/>
      </w:pPr>
      <w:rPr>
        <w:rFonts w:ascii="Wingdings" w:hAnsi="Wingdings" w:hint="default"/>
      </w:rPr>
    </w:lvl>
    <w:lvl w:ilvl="3" w:tplc="041D0001" w:tentative="1">
      <w:start w:val="1"/>
      <w:numFmt w:val="bullet"/>
      <w:lvlText w:val=""/>
      <w:lvlJc w:val="left"/>
      <w:pPr>
        <w:ind w:left="1113" w:hanging="360"/>
      </w:pPr>
      <w:rPr>
        <w:rFonts w:ascii="Symbol" w:hAnsi="Symbol" w:hint="default"/>
      </w:rPr>
    </w:lvl>
    <w:lvl w:ilvl="4" w:tplc="041D0003" w:tentative="1">
      <w:start w:val="1"/>
      <w:numFmt w:val="bullet"/>
      <w:lvlText w:val="o"/>
      <w:lvlJc w:val="left"/>
      <w:pPr>
        <w:ind w:left="1833" w:hanging="360"/>
      </w:pPr>
      <w:rPr>
        <w:rFonts w:ascii="Courier New" w:hAnsi="Courier New" w:cs="Courier New" w:hint="default"/>
      </w:rPr>
    </w:lvl>
    <w:lvl w:ilvl="5" w:tplc="041D0005" w:tentative="1">
      <w:start w:val="1"/>
      <w:numFmt w:val="bullet"/>
      <w:lvlText w:val=""/>
      <w:lvlJc w:val="left"/>
      <w:pPr>
        <w:ind w:left="2553" w:hanging="360"/>
      </w:pPr>
      <w:rPr>
        <w:rFonts w:ascii="Wingdings" w:hAnsi="Wingdings" w:hint="default"/>
      </w:rPr>
    </w:lvl>
    <w:lvl w:ilvl="6" w:tplc="041D0001" w:tentative="1">
      <w:start w:val="1"/>
      <w:numFmt w:val="bullet"/>
      <w:lvlText w:val=""/>
      <w:lvlJc w:val="left"/>
      <w:pPr>
        <w:ind w:left="3273" w:hanging="360"/>
      </w:pPr>
      <w:rPr>
        <w:rFonts w:ascii="Symbol" w:hAnsi="Symbol" w:hint="default"/>
      </w:rPr>
    </w:lvl>
    <w:lvl w:ilvl="7" w:tplc="041D0003" w:tentative="1">
      <w:start w:val="1"/>
      <w:numFmt w:val="bullet"/>
      <w:lvlText w:val="o"/>
      <w:lvlJc w:val="left"/>
      <w:pPr>
        <w:ind w:left="3993" w:hanging="360"/>
      </w:pPr>
      <w:rPr>
        <w:rFonts w:ascii="Courier New" w:hAnsi="Courier New" w:cs="Courier New" w:hint="default"/>
      </w:rPr>
    </w:lvl>
    <w:lvl w:ilvl="8" w:tplc="041D0005" w:tentative="1">
      <w:start w:val="1"/>
      <w:numFmt w:val="bullet"/>
      <w:lvlText w:val=""/>
      <w:lvlJc w:val="left"/>
      <w:pPr>
        <w:ind w:left="4713" w:hanging="360"/>
      </w:pPr>
      <w:rPr>
        <w:rFonts w:ascii="Wingdings" w:hAnsi="Wingdings" w:hint="default"/>
      </w:rPr>
    </w:lvl>
  </w:abstractNum>
  <w:abstractNum w:abstractNumId="33" w15:restartNumberingAfterBreak="0">
    <w:nsid w:val="77B2418F"/>
    <w:multiLevelType w:val="hybridMultilevel"/>
    <w:tmpl w:val="AE403A4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4"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35" w15:restartNumberingAfterBreak="0">
    <w:nsid w:val="7F3148D1"/>
    <w:multiLevelType w:val="hybridMultilevel"/>
    <w:tmpl w:val="2730D332"/>
    <w:lvl w:ilvl="0" w:tplc="041D0001">
      <w:start w:val="1"/>
      <w:numFmt w:val="bullet"/>
      <w:lvlText w:val=""/>
      <w:lvlJc w:val="left"/>
      <w:pPr>
        <w:ind w:left="-1407" w:hanging="360"/>
      </w:pPr>
      <w:rPr>
        <w:rFonts w:ascii="Symbol" w:hAnsi="Symbol" w:hint="default"/>
      </w:rPr>
    </w:lvl>
    <w:lvl w:ilvl="1" w:tplc="041D0003" w:tentative="1">
      <w:start w:val="1"/>
      <w:numFmt w:val="bullet"/>
      <w:lvlText w:val="o"/>
      <w:lvlJc w:val="left"/>
      <w:pPr>
        <w:ind w:left="-687" w:hanging="360"/>
      </w:pPr>
      <w:rPr>
        <w:rFonts w:ascii="Courier New" w:hAnsi="Courier New" w:cs="Courier New" w:hint="default"/>
      </w:rPr>
    </w:lvl>
    <w:lvl w:ilvl="2" w:tplc="041D0005" w:tentative="1">
      <w:start w:val="1"/>
      <w:numFmt w:val="bullet"/>
      <w:lvlText w:val=""/>
      <w:lvlJc w:val="left"/>
      <w:pPr>
        <w:ind w:left="33" w:hanging="360"/>
      </w:pPr>
      <w:rPr>
        <w:rFonts w:ascii="Wingdings" w:hAnsi="Wingdings" w:hint="default"/>
      </w:rPr>
    </w:lvl>
    <w:lvl w:ilvl="3" w:tplc="041D0001" w:tentative="1">
      <w:start w:val="1"/>
      <w:numFmt w:val="bullet"/>
      <w:lvlText w:val=""/>
      <w:lvlJc w:val="left"/>
      <w:pPr>
        <w:ind w:left="753" w:hanging="360"/>
      </w:pPr>
      <w:rPr>
        <w:rFonts w:ascii="Symbol" w:hAnsi="Symbol" w:hint="default"/>
      </w:rPr>
    </w:lvl>
    <w:lvl w:ilvl="4" w:tplc="041D0003" w:tentative="1">
      <w:start w:val="1"/>
      <w:numFmt w:val="bullet"/>
      <w:lvlText w:val="o"/>
      <w:lvlJc w:val="left"/>
      <w:pPr>
        <w:ind w:left="1473" w:hanging="360"/>
      </w:pPr>
      <w:rPr>
        <w:rFonts w:ascii="Courier New" w:hAnsi="Courier New" w:cs="Courier New" w:hint="default"/>
      </w:rPr>
    </w:lvl>
    <w:lvl w:ilvl="5" w:tplc="041D0005" w:tentative="1">
      <w:start w:val="1"/>
      <w:numFmt w:val="bullet"/>
      <w:lvlText w:val=""/>
      <w:lvlJc w:val="left"/>
      <w:pPr>
        <w:ind w:left="2193" w:hanging="360"/>
      </w:pPr>
      <w:rPr>
        <w:rFonts w:ascii="Wingdings" w:hAnsi="Wingdings" w:hint="default"/>
      </w:rPr>
    </w:lvl>
    <w:lvl w:ilvl="6" w:tplc="041D0001" w:tentative="1">
      <w:start w:val="1"/>
      <w:numFmt w:val="bullet"/>
      <w:lvlText w:val=""/>
      <w:lvlJc w:val="left"/>
      <w:pPr>
        <w:ind w:left="2913" w:hanging="360"/>
      </w:pPr>
      <w:rPr>
        <w:rFonts w:ascii="Symbol" w:hAnsi="Symbol" w:hint="default"/>
      </w:rPr>
    </w:lvl>
    <w:lvl w:ilvl="7" w:tplc="041D0003" w:tentative="1">
      <w:start w:val="1"/>
      <w:numFmt w:val="bullet"/>
      <w:lvlText w:val="o"/>
      <w:lvlJc w:val="left"/>
      <w:pPr>
        <w:ind w:left="3633" w:hanging="360"/>
      </w:pPr>
      <w:rPr>
        <w:rFonts w:ascii="Courier New" w:hAnsi="Courier New" w:cs="Courier New" w:hint="default"/>
      </w:rPr>
    </w:lvl>
    <w:lvl w:ilvl="8" w:tplc="041D0005" w:tentative="1">
      <w:start w:val="1"/>
      <w:numFmt w:val="bullet"/>
      <w:lvlText w:val=""/>
      <w:lvlJc w:val="left"/>
      <w:pPr>
        <w:ind w:left="4353" w:hanging="360"/>
      </w:pPr>
      <w:rPr>
        <w:rFonts w:ascii="Wingdings" w:hAnsi="Wingdings" w:hint="default"/>
      </w:rPr>
    </w:lvl>
  </w:abstractNum>
  <w:num w:numId="1">
    <w:abstractNumId w:val="18"/>
  </w:num>
  <w:num w:numId="2">
    <w:abstractNumId w:val="1"/>
  </w:num>
  <w:num w:numId="3">
    <w:abstractNumId w:val="0"/>
  </w:num>
  <w:num w:numId="4">
    <w:abstractNumId w:val="20"/>
  </w:num>
  <w:num w:numId="5">
    <w:abstractNumId w:val="3"/>
  </w:num>
  <w:num w:numId="6">
    <w:abstractNumId w:val="2"/>
  </w:num>
  <w:num w:numId="7">
    <w:abstractNumId w:val="4"/>
  </w:num>
  <w:num w:numId="8">
    <w:abstractNumId w:val="16"/>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1"/>
  </w:num>
  <w:num w:numId="12">
    <w:abstractNumId w:val="18"/>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35"/>
  </w:num>
  <w:num w:numId="14">
    <w:abstractNumId w:val="32"/>
  </w:num>
  <w:num w:numId="15">
    <w:abstractNumId w:val="30"/>
  </w:num>
  <w:num w:numId="16">
    <w:abstractNumId w:val="7"/>
  </w:num>
  <w:num w:numId="17">
    <w:abstractNumId w:val="5"/>
  </w:num>
  <w:num w:numId="18">
    <w:abstractNumId w:val="25"/>
  </w:num>
  <w:num w:numId="19">
    <w:abstractNumId w:val="33"/>
  </w:num>
  <w:num w:numId="20">
    <w:abstractNumId w:val="31"/>
  </w:num>
  <w:num w:numId="21">
    <w:abstractNumId w:val="9"/>
  </w:num>
  <w:num w:numId="22">
    <w:abstractNumId w:val="24"/>
  </w:num>
  <w:num w:numId="23">
    <w:abstractNumId w:val="27"/>
  </w:num>
  <w:num w:numId="24">
    <w:abstractNumId w:val="22"/>
  </w:num>
  <w:num w:numId="25">
    <w:abstractNumId w:val="12"/>
  </w:num>
  <w:num w:numId="26">
    <w:abstractNumId w:val="19"/>
  </w:num>
  <w:num w:numId="27">
    <w:abstractNumId w:val="10"/>
  </w:num>
  <w:num w:numId="28">
    <w:abstractNumId w:val="15"/>
  </w:num>
  <w:num w:numId="29">
    <w:abstractNumId w:val="23"/>
  </w:num>
  <w:num w:numId="30">
    <w:abstractNumId w:val="8"/>
  </w:num>
  <w:num w:numId="31">
    <w:abstractNumId w:val="14"/>
  </w:num>
  <w:num w:numId="32">
    <w:abstractNumId w:val="13"/>
  </w:num>
  <w:num w:numId="33">
    <w:abstractNumId w:val="29"/>
  </w:num>
  <w:num w:numId="34">
    <w:abstractNumId w:val="17"/>
  </w:num>
  <w:num w:numId="35">
    <w:abstractNumId w:val="6"/>
  </w:num>
  <w:num w:numId="36">
    <w:abstractNumId w:val="26"/>
  </w:num>
  <w:num w:numId="37">
    <w:abstractNumId w:val="1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9B"/>
    <w:rsid w:val="00012EC4"/>
    <w:rsid w:val="00037A26"/>
    <w:rsid w:val="00066B9B"/>
    <w:rsid w:val="000A0BFA"/>
    <w:rsid w:val="000B4D37"/>
    <w:rsid w:val="000F0D78"/>
    <w:rsid w:val="00144C60"/>
    <w:rsid w:val="00151251"/>
    <w:rsid w:val="001621F9"/>
    <w:rsid w:val="0018642A"/>
    <w:rsid w:val="001F3547"/>
    <w:rsid w:val="002179BC"/>
    <w:rsid w:val="002253E0"/>
    <w:rsid w:val="002749BA"/>
    <w:rsid w:val="00294696"/>
    <w:rsid w:val="002A115A"/>
    <w:rsid w:val="002E30DB"/>
    <w:rsid w:val="002E47D4"/>
    <w:rsid w:val="00310604"/>
    <w:rsid w:val="00326A21"/>
    <w:rsid w:val="00337E0C"/>
    <w:rsid w:val="00345A0D"/>
    <w:rsid w:val="00354E81"/>
    <w:rsid w:val="0036213A"/>
    <w:rsid w:val="00383258"/>
    <w:rsid w:val="00391AFF"/>
    <w:rsid w:val="003A221F"/>
    <w:rsid w:val="003B55F6"/>
    <w:rsid w:val="003C5C7A"/>
    <w:rsid w:val="003D5E50"/>
    <w:rsid w:val="003F0FAA"/>
    <w:rsid w:val="003F35E7"/>
    <w:rsid w:val="00470294"/>
    <w:rsid w:val="00484AB4"/>
    <w:rsid w:val="004A3440"/>
    <w:rsid w:val="00516DE4"/>
    <w:rsid w:val="00523FF5"/>
    <w:rsid w:val="00547786"/>
    <w:rsid w:val="00547E65"/>
    <w:rsid w:val="0057553D"/>
    <w:rsid w:val="005A1F7E"/>
    <w:rsid w:val="005A4CFF"/>
    <w:rsid w:val="005D3BE1"/>
    <w:rsid w:val="00611DEC"/>
    <w:rsid w:val="006167C7"/>
    <w:rsid w:val="0065140C"/>
    <w:rsid w:val="006574CC"/>
    <w:rsid w:val="006635B3"/>
    <w:rsid w:val="006712BA"/>
    <w:rsid w:val="00692949"/>
    <w:rsid w:val="006A7494"/>
    <w:rsid w:val="006C3154"/>
    <w:rsid w:val="006E6A11"/>
    <w:rsid w:val="0070754B"/>
    <w:rsid w:val="00730430"/>
    <w:rsid w:val="0074783F"/>
    <w:rsid w:val="007835A7"/>
    <w:rsid w:val="00790FF8"/>
    <w:rsid w:val="00792464"/>
    <w:rsid w:val="0079650D"/>
    <w:rsid w:val="007B03F4"/>
    <w:rsid w:val="007F3C19"/>
    <w:rsid w:val="007F6043"/>
    <w:rsid w:val="007F67AA"/>
    <w:rsid w:val="008177DA"/>
    <w:rsid w:val="00825507"/>
    <w:rsid w:val="008408F1"/>
    <w:rsid w:val="00847CC0"/>
    <w:rsid w:val="00863257"/>
    <w:rsid w:val="00871835"/>
    <w:rsid w:val="00873303"/>
    <w:rsid w:val="008815CA"/>
    <w:rsid w:val="008822FA"/>
    <w:rsid w:val="008A4F1D"/>
    <w:rsid w:val="008B142F"/>
    <w:rsid w:val="008C66D1"/>
    <w:rsid w:val="008E36BB"/>
    <w:rsid w:val="008E4593"/>
    <w:rsid w:val="008E4A52"/>
    <w:rsid w:val="00916344"/>
    <w:rsid w:val="009229E1"/>
    <w:rsid w:val="00922FFA"/>
    <w:rsid w:val="0092585B"/>
    <w:rsid w:val="009361E7"/>
    <w:rsid w:val="0096544C"/>
    <w:rsid w:val="00981197"/>
    <w:rsid w:val="009A3428"/>
    <w:rsid w:val="009A59C3"/>
    <w:rsid w:val="00A011CC"/>
    <w:rsid w:val="00A06918"/>
    <w:rsid w:val="00A37248"/>
    <w:rsid w:val="00A506FD"/>
    <w:rsid w:val="00A5286F"/>
    <w:rsid w:val="00A77340"/>
    <w:rsid w:val="00A833EA"/>
    <w:rsid w:val="00AA3946"/>
    <w:rsid w:val="00AB37AC"/>
    <w:rsid w:val="00AB5D2D"/>
    <w:rsid w:val="00AE299D"/>
    <w:rsid w:val="00AF0371"/>
    <w:rsid w:val="00B02309"/>
    <w:rsid w:val="00B31642"/>
    <w:rsid w:val="00B411DA"/>
    <w:rsid w:val="00B5121A"/>
    <w:rsid w:val="00B77BFE"/>
    <w:rsid w:val="00B90528"/>
    <w:rsid w:val="00BC64D7"/>
    <w:rsid w:val="00BD10EE"/>
    <w:rsid w:val="00BE7594"/>
    <w:rsid w:val="00C06690"/>
    <w:rsid w:val="00C46B7C"/>
    <w:rsid w:val="00C65034"/>
    <w:rsid w:val="00C83638"/>
    <w:rsid w:val="00C87FA2"/>
    <w:rsid w:val="00C90AB7"/>
    <w:rsid w:val="00D05D71"/>
    <w:rsid w:val="00D17C43"/>
    <w:rsid w:val="00D2245B"/>
    <w:rsid w:val="00D40CF9"/>
    <w:rsid w:val="00D61BD9"/>
    <w:rsid w:val="00D8582A"/>
    <w:rsid w:val="00E12B1C"/>
    <w:rsid w:val="00E179F1"/>
    <w:rsid w:val="00E61636"/>
    <w:rsid w:val="00E61ED9"/>
    <w:rsid w:val="00EB07F4"/>
    <w:rsid w:val="00EB1D22"/>
    <w:rsid w:val="00EF1D64"/>
    <w:rsid w:val="00F00CDA"/>
    <w:rsid w:val="00F57388"/>
    <w:rsid w:val="00F91257"/>
    <w:rsid w:val="00F92EDB"/>
    <w:rsid w:val="00F94E56"/>
    <w:rsid w:val="00FA2711"/>
    <w:rsid w:val="00FA3D17"/>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74EB24"/>
  <w15:docId w15:val="{C780BD57-90BC-4236-B44D-B3D2D442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B9B"/>
  </w:style>
  <w:style w:type="paragraph" w:styleId="Heading1">
    <w:name w:val="heading 1"/>
    <w:aliases w:val="KTH Rubrik 1"/>
    <w:basedOn w:val="Normal"/>
    <w:next w:val="BodyText"/>
    <w:link w:val="Heading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3C5C7A"/>
    <w:pPr>
      <w:spacing w:after="240" w:line="260" w:lineRule="atLeast"/>
    </w:pPr>
  </w:style>
  <w:style w:type="character" w:customStyle="1" w:styleId="BodyTextChar">
    <w:name w:val="Body Text Char"/>
    <w:aliases w:val="KTH Brödtext Char"/>
    <w:basedOn w:val="DefaultParagraphFont"/>
    <w:link w:val="BodyText"/>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3C5C7A"/>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3C5C7A"/>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semiHidden/>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semiHidden/>
    <w:rsid w:val="001F3547"/>
    <w:pPr>
      <w:spacing w:after="100"/>
    </w:pPr>
  </w:style>
  <w:style w:type="paragraph" w:styleId="TOC2">
    <w:name w:val="toc 2"/>
    <w:basedOn w:val="Normal"/>
    <w:next w:val="Normal"/>
    <w:uiPriority w:val="39"/>
    <w:semiHidden/>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character" w:styleId="PlaceholderText">
    <w:name w:val="Placeholder Text"/>
    <w:basedOn w:val="DefaultParagraphFont"/>
    <w:uiPriority w:val="99"/>
    <w:semiHidden/>
    <w:rsid w:val="00066B9B"/>
    <w:rPr>
      <w:color w:val="808080"/>
    </w:rPr>
  </w:style>
  <w:style w:type="character" w:customStyle="1" w:styleId="Style2">
    <w:name w:val="Style2"/>
    <w:basedOn w:val="DefaultParagraphFont"/>
    <w:uiPriority w:val="1"/>
    <w:rsid w:val="00066B9B"/>
    <w:rPr>
      <w:rFonts w:ascii="Georgia" w:hAnsi="Georgia"/>
      <w:b w:val="0"/>
      <w:sz w:val="20"/>
    </w:rPr>
  </w:style>
  <w:style w:type="paragraph" w:styleId="ListParagraph">
    <w:name w:val="List Paragraph"/>
    <w:basedOn w:val="Normal"/>
    <w:uiPriority w:val="1"/>
    <w:qFormat/>
    <w:rsid w:val="00066B9B"/>
    <w:pPr>
      <w:ind w:left="720"/>
      <w:contextualSpacing/>
    </w:pPr>
  </w:style>
  <w:style w:type="character" w:styleId="CommentReference">
    <w:name w:val="annotation reference"/>
    <w:basedOn w:val="DefaultParagraphFont"/>
    <w:uiPriority w:val="99"/>
    <w:semiHidden/>
    <w:unhideWhenUsed/>
    <w:rsid w:val="006712BA"/>
    <w:rPr>
      <w:sz w:val="16"/>
      <w:szCs w:val="16"/>
    </w:rPr>
  </w:style>
  <w:style w:type="paragraph" w:styleId="CommentText">
    <w:name w:val="annotation text"/>
    <w:basedOn w:val="Normal"/>
    <w:link w:val="CommentTextChar"/>
    <w:uiPriority w:val="99"/>
    <w:unhideWhenUsed/>
    <w:rsid w:val="006712BA"/>
  </w:style>
  <w:style w:type="character" w:customStyle="1" w:styleId="CommentTextChar">
    <w:name w:val="Comment Text Char"/>
    <w:basedOn w:val="DefaultParagraphFont"/>
    <w:link w:val="CommentText"/>
    <w:uiPriority w:val="99"/>
    <w:rsid w:val="006712BA"/>
  </w:style>
  <w:style w:type="paragraph" w:styleId="CommentSubject">
    <w:name w:val="annotation subject"/>
    <w:basedOn w:val="CommentText"/>
    <w:next w:val="CommentText"/>
    <w:link w:val="CommentSubjectChar"/>
    <w:uiPriority w:val="99"/>
    <w:semiHidden/>
    <w:unhideWhenUsed/>
    <w:rsid w:val="006712BA"/>
    <w:rPr>
      <w:b/>
      <w:bCs/>
    </w:rPr>
  </w:style>
  <w:style w:type="character" w:customStyle="1" w:styleId="CommentSubjectChar">
    <w:name w:val="Comment Subject Char"/>
    <w:basedOn w:val="CommentTextChar"/>
    <w:link w:val="CommentSubject"/>
    <w:uiPriority w:val="99"/>
    <w:semiHidden/>
    <w:rsid w:val="006712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23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87AB5B9AE54B1D8B805CCA3AEC28D8"/>
        <w:category>
          <w:name w:val="General"/>
          <w:gallery w:val="placeholder"/>
        </w:category>
        <w:types>
          <w:type w:val="bbPlcHdr"/>
        </w:types>
        <w:behaviors>
          <w:behavior w:val="content"/>
        </w:behaviors>
        <w:guid w:val="{5B912F64-0E8D-4AFB-AA2B-D285AD6C2E2A}"/>
      </w:docPartPr>
      <w:docPartBody>
        <w:p w:rsidR="00F24CB7" w:rsidRDefault="007B4C48" w:rsidP="007B4C48">
          <w:pPr>
            <w:pStyle w:val="1A87AB5B9AE54B1D8B805CCA3AEC28D8"/>
          </w:pPr>
          <w:r w:rsidRPr="00DB63B2">
            <w:rPr>
              <w:rStyle w:val="PlaceholderText"/>
              <w:rFonts w:ascii="Georgia" w:hAnsi="Georgia"/>
              <w:b/>
              <w:color w:val="A6A6A6" w:themeColor="background1" w:themeShade="A6"/>
              <w:sz w:val="20"/>
            </w:rPr>
            <w:t>fyll i ämnesområde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48"/>
    <w:rsid w:val="00345844"/>
    <w:rsid w:val="006851B5"/>
    <w:rsid w:val="007B4C48"/>
    <w:rsid w:val="008B512E"/>
    <w:rsid w:val="00B0656B"/>
    <w:rsid w:val="00B1297D"/>
    <w:rsid w:val="00C522C6"/>
    <w:rsid w:val="00F24C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C48"/>
    <w:rPr>
      <w:color w:val="808080"/>
    </w:rPr>
  </w:style>
  <w:style w:type="paragraph" w:customStyle="1" w:styleId="1A87AB5B9AE54B1D8B805CCA3AEC28D8">
    <w:name w:val="1A87AB5B9AE54B1D8B805CCA3AEC28D8"/>
    <w:rsid w:val="007B4C48"/>
  </w:style>
  <w:style w:type="paragraph" w:customStyle="1" w:styleId="6081D360E48E4E639D3A056C4413AED4">
    <w:name w:val="6081D360E48E4E639D3A056C4413AED4"/>
    <w:rsid w:val="007B4C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2B7371D8E4D845AB2141135A9D5464" ma:contentTypeVersion="15" ma:contentTypeDescription="Skapa ett nytt dokument." ma:contentTypeScope="" ma:versionID="10e47219eecc187957e3a934e9ba178a">
  <xsd:schema xmlns:xsd="http://www.w3.org/2001/XMLSchema" xmlns:xs="http://www.w3.org/2001/XMLSchema" xmlns:p="http://schemas.microsoft.com/office/2006/metadata/properties" xmlns:ns3="68d613f7-1f7a-40bc-b91e-f6165451e0c5" xmlns:ns4="2a4c2698-1ad2-4419-a691-7293414a1206" targetNamespace="http://schemas.microsoft.com/office/2006/metadata/properties" ma:root="true" ma:fieldsID="b0761e45a262f0927a23717f49dc4604" ns3:_="" ns4:_="">
    <xsd:import namespace="68d613f7-1f7a-40bc-b91e-f6165451e0c5"/>
    <xsd:import namespace="2a4c2698-1ad2-4419-a691-7293414a12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SearchPropertie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613f7-1f7a-40bc-b91e-f6165451e0c5"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2698-1ad2-4419-a691-7293414a12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a4c2698-1ad2-4419-a691-7293414a1206" xsi:nil="true"/>
  </documentManagement>
</p:properties>
</file>

<file path=customXml/itemProps1.xml><?xml version="1.0" encoding="utf-8"?>
<ds:datastoreItem xmlns:ds="http://schemas.openxmlformats.org/officeDocument/2006/customXml" ds:itemID="{F7661BEA-6AE8-4C96-BD5B-3915B047E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613f7-1f7a-40bc-b91e-f6165451e0c5"/>
    <ds:schemaRef ds:uri="2a4c2698-1ad2-4419-a691-7293414a1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358A12-6D88-4142-AF21-57CC07D2A2F1}">
  <ds:schemaRefs>
    <ds:schemaRef ds:uri="http://schemas.microsoft.com/sharepoint/v3/contenttype/forms"/>
  </ds:schemaRefs>
</ds:datastoreItem>
</file>

<file path=customXml/itemProps3.xml><?xml version="1.0" encoding="utf-8"?>
<ds:datastoreItem xmlns:ds="http://schemas.openxmlformats.org/officeDocument/2006/customXml" ds:itemID="{20C1C040-3B21-4E1C-BFA9-092495FE9424}">
  <ds:schemaRefs>
    <ds:schemaRef ds:uri="2a4c2698-1ad2-4419-a691-7293414a12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d613f7-1f7a-40bc-b91e-f6165451e0c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627</Words>
  <Characters>3329</Characters>
  <Application>Microsoft Office Word</Application>
  <DocSecurity>0</DocSecurity>
  <Lines>27</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Kungliga Tekniska Högskolan</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Lindholm</dc:creator>
  <cp:lastModifiedBy>Kerstin Lagerstedt</cp:lastModifiedBy>
  <cp:revision>2</cp:revision>
  <dcterms:created xsi:type="dcterms:W3CDTF">2023-10-04T10:09:00Z</dcterms:created>
  <dcterms:modified xsi:type="dcterms:W3CDTF">2024-01-10T09:58:00Z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0x010100A82B7371D8E4D845AB2141135A9D5464</vt:lpwstr>
  </property>
</Properties>
</file>