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AA7C" w14:textId="712028B0" w:rsidR="00337E0C" w:rsidRPr="00177FE1" w:rsidRDefault="00337E0C" w:rsidP="00337E0C">
      <w:r w:rsidRPr="00177FE1">
        <w:rPr>
          <w:highlight w:val="yellow"/>
        </w:rPr>
        <w:t>Instruktioner:</w:t>
      </w:r>
      <w:r>
        <w:rPr>
          <w:highlight w:val="yellow"/>
        </w:rPr>
        <w:t xml:space="preserve"> </w:t>
      </w:r>
      <w:r w:rsidR="00D17C43">
        <w:rPr>
          <w:highlight w:val="yellow"/>
        </w:rPr>
        <w:t>Gråa fält ska fyllas i. Övrig</w:t>
      </w:r>
      <w:r w:rsidRPr="00177FE1">
        <w:rPr>
          <w:highlight w:val="yellow"/>
        </w:rPr>
        <w:t xml:space="preserve"> text ska inte redigeras.</w:t>
      </w:r>
      <w:r>
        <w:rPr>
          <w:highlight w:val="yellow"/>
        </w:rPr>
        <w:t xml:space="preserve"> </w:t>
      </w:r>
      <w:r w:rsidRPr="00177FE1">
        <w:rPr>
          <w:highlight w:val="yellow"/>
        </w:rPr>
        <w:t>Gulmarkerad text tas bort när dokumentet är klart</w:t>
      </w:r>
    </w:p>
    <w:p w14:paraId="1774EB24" w14:textId="77777777" w:rsidR="00066B9B" w:rsidRDefault="00066B9B" w:rsidP="00066B9B">
      <w:pPr>
        <w:ind w:left="2608" w:firstLine="1304"/>
        <w:rPr>
          <w:szCs w:val="22"/>
        </w:rPr>
      </w:pPr>
    </w:p>
    <w:p w14:paraId="6B920C02" w14:textId="25C4929D" w:rsidR="00337E0C" w:rsidRPr="00677BEB" w:rsidRDefault="00337E0C" w:rsidP="00337E0C">
      <w:pPr>
        <w:spacing w:before="72" w:after="38"/>
        <w:ind w:right="1722"/>
        <w:rPr>
          <w:b/>
        </w:rPr>
      </w:pPr>
      <w:r w:rsidRPr="00C67A5B">
        <w:rPr>
          <w:rFonts w:ascii="Georgia" w:hAnsi="Georgia"/>
        </w:rPr>
        <w:t xml:space="preserve">Datum: </w:t>
      </w:r>
      <w:sdt>
        <w:sdtPr>
          <w:rPr>
            <w:rFonts w:ascii="Georgia" w:hAnsi="Georgia"/>
          </w:rPr>
          <w:alias w:val="Välj datum"/>
          <w:tag w:val="Välj datum"/>
          <w:id w:val="1776277864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17C43">
            <w:rPr>
              <w:rFonts w:ascii="Georgia" w:hAnsi="Georgia"/>
            </w:rPr>
            <w:t>Välj ett datum</w:t>
          </w:r>
        </w:sdtContent>
      </w:sdt>
      <w:r w:rsidRPr="00C67A5B">
        <w:rPr>
          <w:rFonts w:ascii="Georgia" w:hAnsi="Georgia"/>
        </w:rPr>
        <w:t xml:space="preserve">       </w:t>
      </w:r>
      <w:r w:rsidRPr="006023D0">
        <w:rPr>
          <w:rFonts w:ascii="Georgia" w:hAnsi="Georgia"/>
        </w:rPr>
        <w:t>Dnr:</w:t>
      </w:r>
      <w:r w:rsidRPr="00C67A5B">
        <w:t xml:space="preserve"> </w:t>
      </w:r>
      <w:r w:rsidRPr="0064471D">
        <w:fldChar w:fldCharType="begin">
          <w:ffData>
            <w:name w:val="TripDates5"/>
            <w:enabled/>
            <w:calcOnExit w:val="0"/>
            <w:textInput/>
          </w:ffData>
        </w:fldChar>
      </w:r>
      <w:r w:rsidRPr="00677BEB">
        <w:instrText xml:space="preserve"> FORMTEXT </w:instrText>
      </w:r>
      <w:r w:rsidRPr="0064471D">
        <w:fldChar w:fldCharType="separate"/>
      </w:r>
      <w:r w:rsidRPr="0064471D">
        <w:t> </w:t>
      </w:r>
      <w:r w:rsidRPr="0064471D">
        <w:t> </w:t>
      </w:r>
      <w:r w:rsidRPr="0064471D">
        <w:t> </w:t>
      </w:r>
      <w:r w:rsidRPr="0064471D">
        <w:t> </w:t>
      </w:r>
      <w:r w:rsidRPr="0064471D">
        <w:t> </w:t>
      </w:r>
      <w:r w:rsidRPr="0064471D">
        <w:fldChar w:fldCharType="end"/>
      </w:r>
    </w:p>
    <w:p w14:paraId="296E0804" w14:textId="77777777" w:rsidR="00337E0C" w:rsidRPr="00D42719" w:rsidRDefault="00337E0C" w:rsidP="00066B9B">
      <w:pPr>
        <w:rPr>
          <w:b/>
          <w:sz w:val="22"/>
          <w:szCs w:val="22"/>
        </w:rPr>
      </w:pPr>
    </w:p>
    <w:p w14:paraId="1774EB2A" w14:textId="77777777" w:rsidR="00066B9B" w:rsidRPr="00D42719" w:rsidRDefault="00066B9B" w:rsidP="00F00CDA">
      <w:pPr>
        <w:rPr>
          <w:b/>
          <w:sz w:val="22"/>
          <w:szCs w:val="22"/>
        </w:rPr>
      </w:pPr>
    </w:p>
    <w:p w14:paraId="1774EB2E" w14:textId="0A5D4B24" w:rsidR="00066B9B" w:rsidRPr="00F00CDA" w:rsidRDefault="00720235" w:rsidP="00F92EDB">
      <w:pPr>
        <w:pStyle w:val="Heading3"/>
      </w:pPr>
      <w:sdt>
        <w:sdtPr>
          <w:rPr>
            <w:bCs w:val="0"/>
            <w:sz w:val="22"/>
            <w:szCs w:val="22"/>
          </w:rPr>
          <w:alias w:val="KTH-skola"/>
          <w:tag w:val="KTH-skola"/>
          <w:id w:val="1381593258"/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dropDownList>
        </w:sdtPr>
        <w:sdtEndPr/>
        <w:sdtContent>
          <w:r w:rsidR="005D3BE1" w:rsidRPr="00F92EDB">
            <w:rPr>
              <w:bCs w:val="0"/>
              <w:sz w:val="22"/>
              <w:szCs w:val="22"/>
            </w:rPr>
            <w:t>välj skola</w:t>
          </w:r>
        </w:sdtContent>
      </w:sdt>
      <w:r w:rsidR="005D3BE1" w:rsidRPr="00D8492E" w:rsidDel="005F4423">
        <w:rPr>
          <w:sz w:val="22"/>
          <w:szCs w:val="22"/>
        </w:rPr>
        <w:t xml:space="preserve"> </w:t>
      </w:r>
      <w:r w:rsidR="005D3BE1">
        <w:rPr>
          <w:sz w:val="22"/>
          <w:szCs w:val="22"/>
        </w:rPr>
        <w:t xml:space="preserve">s </w:t>
      </w:r>
      <w:r w:rsidR="00F92EDB">
        <w:rPr>
          <w:sz w:val="22"/>
          <w:szCs w:val="22"/>
        </w:rPr>
        <w:t>a</w:t>
      </w:r>
      <w:r w:rsidR="00F92EDB" w:rsidRPr="00F00CDA">
        <w:rPr>
          <w:sz w:val="22"/>
          <w:szCs w:val="22"/>
        </w:rPr>
        <w:t xml:space="preserve">nsökan </w:t>
      </w:r>
      <w:r w:rsidR="001F4B45">
        <w:rPr>
          <w:sz w:val="22"/>
          <w:szCs w:val="22"/>
        </w:rPr>
        <w:t xml:space="preserve">om att </w:t>
      </w:r>
      <w:r w:rsidR="00066B9B" w:rsidRPr="00F00CDA">
        <w:rPr>
          <w:sz w:val="22"/>
          <w:szCs w:val="22"/>
        </w:rPr>
        <w:t>för</w:t>
      </w:r>
      <w:r w:rsidR="001F4B45">
        <w:rPr>
          <w:sz w:val="22"/>
          <w:szCs w:val="22"/>
        </w:rPr>
        <w:t>nya</w:t>
      </w:r>
      <w:r w:rsidR="00066B9B" w:rsidRPr="00F00CDA">
        <w:rPr>
          <w:sz w:val="22"/>
          <w:szCs w:val="22"/>
        </w:rPr>
        <w:t xml:space="preserve"> </w:t>
      </w:r>
      <w:sdt>
        <w:sdtPr>
          <w:rPr>
            <w:bCs w:val="0"/>
            <w:sz w:val="22"/>
            <w:szCs w:val="22"/>
          </w:rPr>
          <w:alias w:val="Namn"/>
          <w:tag w:val="Namn"/>
          <w:id w:val="1724022959"/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61BD9" w:rsidRPr="00F92EDB">
            <w:rPr>
              <w:bCs w:val="0"/>
              <w:sz w:val="22"/>
              <w:szCs w:val="22"/>
            </w:rPr>
            <w:t xml:space="preserve">Förnamn och Efternamn </w:t>
          </w:r>
        </w:sdtContent>
      </w:sdt>
      <w:r w:rsidR="00D61BD9" w:rsidRPr="00F00CDA">
        <w:rPr>
          <w:sz w:val="22"/>
          <w:szCs w:val="22"/>
        </w:rPr>
        <w:t xml:space="preserve"> </w:t>
      </w:r>
      <w:r w:rsidR="001F4B45">
        <w:rPr>
          <w:sz w:val="22"/>
          <w:szCs w:val="22"/>
        </w:rPr>
        <w:t xml:space="preserve">anställning </w:t>
      </w:r>
      <w:r w:rsidR="00D61BD9">
        <w:rPr>
          <w:sz w:val="22"/>
          <w:szCs w:val="22"/>
        </w:rPr>
        <w:t>som</w:t>
      </w:r>
      <w:bookmarkStart w:id="0" w:name="_GoBack"/>
      <w:bookmarkEnd w:id="0"/>
      <w:r w:rsidR="00066B9B" w:rsidRPr="00F00CDA">
        <w:rPr>
          <w:sz w:val="22"/>
          <w:szCs w:val="22"/>
        </w:rPr>
        <w:t xml:space="preserve"> adjungerad profess</w:t>
      </w:r>
      <w:r w:rsidR="00337E0C">
        <w:rPr>
          <w:sz w:val="22"/>
          <w:szCs w:val="22"/>
        </w:rPr>
        <w:t>o</w:t>
      </w:r>
      <w:r w:rsidR="00066B9B" w:rsidRPr="00F00CDA">
        <w:rPr>
          <w:sz w:val="22"/>
          <w:szCs w:val="22"/>
        </w:rPr>
        <w:t>r i</w:t>
      </w:r>
      <w:r w:rsidR="00337E0C" w:rsidRPr="00F00CDA">
        <w:rPr>
          <w:sz w:val="22"/>
          <w:szCs w:val="22"/>
        </w:rPr>
        <w:t xml:space="preserve"> </w:t>
      </w:r>
      <w:r w:rsidR="00337E0C" w:rsidRPr="00F92EDB">
        <w:rPr>
          <w:sz w:val="22"/>
          <w:szCs w:val="22"/>
        </w:rPr>
        <w:fldChar w:fldCharType="begin"/>
      </w:r>
      <w:r w:rsidR="00337E0C" w:rsidRPr="00F00CDA">
        <w:rPr>
          <w:sz w:val="22"/>
          <w:szCs w:val="22"/>
        </w:rPr>
        <w:instrText xml:space="preserve"> ADVANCE  </w:instrText>
      </w:r>
      <w:r w:rsidR="00337E0C" w:rsidRPr="00F92EDB">
        <w:rPr>
          <w:sz w:val="22"/>
          <w:szCs w:val="22"/>
        </w:rPr>
        <w:fldChar w:fldCharType="end"/>
      </w:r>
      <w:sdt>
        <w:sdtPr>
          <w:rPr>
            <w:bCs w:val="0"/>
            <w:sz w:val="22"/>
            <w:szCs w:val="22"/>
          </w:rPr>
          <w:alias w:val="fyll i ämnesområde"/>
          <w:tag w:val="ämnesområde"/>
          <w:id w:val="1667902278"/>
          <w:placeholder>
            <w:docPart w:val="1A87AB5B9AE54B1D8B805CCA3AEC28D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37E0C" w:rsidRPr="00F92EDB">
            <w:rPr>
              <w:bCs w:val="0"/>
              <w:sz w:val="22"/>
              <w:szCs w:val="22"/>
            </w:rPr>
            <w:t>fyll i ämnesområde</w:t>
          </w:r>
        </w:sdtContent>
      </w:sdt>
      <w:r w:rsidR="00D61BD9">
        <w:rPr>
          <w:sz w:val="22"/>
          <w:szCs w:val="22"/>
        </w:rPr>
        <w:t xml:space="preserve"> </w:t>
      </w:r>
      <w:r w:rsidR="00D61BD9" w:rsidRPr="00F92EDB">
        <w:rPr>
          <w:bCs w:val="0"/>
          <w:sz w:val="22"/>
          <w:szCs w:val="22"/>
        </w:rPr>
        <w:t>(eng.: översättning ämnesområde) (skola)</w:t>
      </w:r>
    </w:p>
    <w:p w14:paraId="3E93149E" w14:textId="77777777" w:rsidR="00337E0C" w:rsidRPr="00F00CDA" w:rsidRDefault="00337E0C" w:rsidP="00066B9B">
      <w:pPr>
        <w:rPr>
          <w:rFonts w:ascii="Georgia" w:hAnsi="Georgia"/>
          <w:sz w:val="22"/>
          <w:szCs w:val="22"/>
        </w:rPr>
      </w:pPr>
    </w:p>
    <w:p w14:paraId="1774EB2F" w14:textId="0F760B10" w:rsidR="00066B9B" w:rsidRPr="00F00CDA" w:rsidRDefault="00066B9B" w:rsidP="00066B9B">
      <w:pPr>
        <w:rPr>
          <w:rFonts w:ascii="Georgia" w:hAnsi="Georgia"/>
          <w:sz w:val="22"/>
          <w:szCs w:val="22"/>
        </w:rPr>
      </w:pPr>
      <w:r w:rsidRPr="00F00CDA">
        <w:rPr>
          <w:rFonts w:ascii="Georgia" w:hAnsi="Georgia"/>
          <w:sz w:val="22"/>
          <w:szCs w:val="22"/>
        </w:rPr>
        <w:t xml:space="preserve">Ansökan är utarbetat i enlighet med </w:t>
      </w:r>
      <w:r w:rsidRPr="00F00CDA">
        <w:rPr>
          <w:rFonts w:ascii="Georgia" w:hAnsi="Georgia"/>
          <w:i/>
          <w:sz w:val="22"/>
          <w:szCs w:val="22"/>
        </w:rPr>
        <w:t>Anställningsordning vid KTH</w:t>
      </w:r>
      <w:r w:rsidRPr="00F00CDA">
        <w:rPr>
          <w:rFonts w:ascii="Georgia" w:hAnsi="Georgia"/>
          <w:sz w:val="22"/>
          <w:szCs w:val="22"/>
        </w:rPr>
        <w:t xml:space="preserve"> </w:t>
      </w:r>
    </w:p>
    <w:p w14:paraId="1774EB30" w14:textId="6AB8BB22" w:rsidR="00066B9B" w:rsidRPr="00F00CDA" w:rsidRDefault="00066B9B" w:rsidP="00066B9B">
      <w:pPr>
        <w:rPr>
          <w:sz w:val="22"/>
          <w:szCs w:val="22"/>
        </w:rPr>
      </w:pPr>
      <w:r w:rsidRPr="00F00CDA">
        <w:rPr>
          <w:rFonts w:ascii="Georgia" w:hAnsi="Georgia"/>
          <w:sz w:val="22"/>
          <w:szCs w:val="22"/>
        </w:rPr>
        <w:t>(V-</w:t>
      </w:r>
      <w:r w:rsidR="005A4CFF" w:rsidRPr="00F00CDA">
        <w:rPr>
          <w:rFonts w:ascii="Georgia" w:hAnsi="Georgia"/>
          <w:sz w:val="22"/>
          <w:szCs w:val="22"/>
        </w:rPr>
        <w:t>2023-0426</w:t>
      </w:r>
      <w:r w:rsidRPr="00F00CDA">
        <w:rPr>
          <w:rFonts w:ascii="Georgia" w:hAnsi="Georgia"/>
          <w:sz w:val="22"/>
          <w:szCs w:val="22"/>
        </w:rPr>
        <w:t xml:space="preserve">) och </w:t>
      </w:r>
      <w:r w:rsidRPr="00F00CDA">
        <w:rPr>
          <w:rFonts w:ascii="Georgia" w:hAnsi="Georgia"/>
          <w:i/>
          <w:sz w:val="22"/>
          <w:szCs w:val="22"/>
        </w:rPr>
        <w:t>Riktlinje till anställningsordningen,</w:t>
      </w:r>
      <w:r w:rsidRPr="00F00CDA">
        <w:rPr>
          <w:rFonts w:ascii="Georgia" w:hAnsi="Georgia"/>
          <w:sz w:val="22"/>
          <w:szCs w:val="22"/>
        </w:rPr>
        <w:t xml:space="preserve"> </w:t>
      </w:r>
      <w:r w:rsidR="00345A0D">
        <w:rPr>
          <w:rFonts w:ascii="Georgia" w:hAnsi="Georgia"/>
          <w:sz w:val="22"/>
          <w:szCs w:val="22"/>
        </w:rPr>
        <w:t xml:space="preserve">avsnitt 1.4. </w:t>
      </w:r>
      <w:r w:rsidRPr="00F00CDA">
        <w:rPr>
          <w:rFonts w:ascii="Georgia" w:hAnsi="Georgia"/>
          <w:sz w:val="22"/>
          <w:szCs w:val="22"/>
        </w:rPr>
        <w:t>(V-</w:t>
      </w:r>
      <w:r w:rsidR="005A4CFF" w:rsidRPr="00F00CDA">
        <w:rPr>
          <w:rFonts w:ascii="Georgia" w:hAnsi="Georgia"/>
          <w:sz w:val="22"/>
          <w:szCs w:val="22"/>
        </w:rPr>
        <w:t>2023-0428</w:t>
      </w:r>
      <w:r w:rsidR="00B77BFE" w:rsidRPr="00F00CDA">
        <w:rPr>
          <w:rFonts w:ascii="Georgia" w:hAnsi="Georgia"/>
          <w:sz w:val="22"/>
          <w:szCs w:val="22"/>
        </w:rPr>
        <w:t>)</w:t>
      </w:r>
      <w:r w:rsidR="005A4CFF" w:rsidRPr="00F00CDA">
        <w:rPr>
          <w:rFonts w:ascii="Georgia" w:hAnsi="Georgia"/>
          <w:sz w:val="22"/>
          <w:szCs w:val="22"/>
        </w:rPr>
        <w:t>.</w:t>
      </w:r>
    </w:p>
    <w:p w14:paraId="1774EB31" w14:textId="77777777" w:rsidR="00066B9B" w:rsidRPr="00F00CDA" w:rsidRDefault="00066B9B" w:rsidP="00066B9B">
      <w:pPr>
        <w:rPr>
          <w:rFonts w:ascii="Georgia" w:eastAsia="Georgia" w:hAnsi="Georgia" w:cs="Arial"/>
          <w:sz w:val="22"/>
          <w:szCs w:val="22"/>
        </w:rPr>
      </w:pPr>
    </w:p>
    <w:p w14:paraId="27AEB1FD" w14:textId="013957B9" w:rsidR="00337E0C" w:rsidRDefault="00337E0C" w:rsidP="00066B9B">
      <w:pPr>
        <w:rPr>
          <w:rFonts w:ascii="Georgia" w:eastAsia="Georgia" w:hAnsi="Georgia" w:cs="Arial"/>
          <w:sz w:val="22"/>
          <w:szCs w:val="22"/>
        </w:rPr>
      </w:pPr>
    </w:p>
    <w:p w14:paraId="6C887731" w14:textId="77777777" w:rsidR="00337E0C" w:rsidRPr="006023D0" w:rsidRDefault="00337E0C" w:rsidP="00337E0C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Underskrift </w:t>
      </w:r>
      <w:r w:rsidRPr="006023D0">
        <w:rPr>
          <w:rFonts w:ascii="Georgia" w:hAnsi="Georgia"/>
          <w:sz w:val="22"/>
          <w:szCs w:val="22"/>
        </w:rPr>
        <w:tab/>
      </w:r>
      <w:r w:rsidRPr="006023D0">
        <w:rPr>
          <w:rFonts w:ascii="Georgia" w:hAnsi="Georgia"/>
          <w:sz w:val="22"/>
          <w:szCs w:val="22"/>
        </w:rPr>
        <w:tab/>
      </w:r>
      <w:r>
        <w:rPr>
          <w:rFonts w:ascii="Georgia" w:hAnsi="Georgia"/>
        </w:rPr>
        <w:tab/>
      </w:r>
      <w:proofErr w:type="spellStart"/>
      <w:r w:rsidRPr="006023D0">
        <w:rPr>
          <w:rFonts w:ascii="Georgia" w:hAnsi="Georgia"/>
          <w:sz w:val="22"/>
          <w:szCs w:val="22"/>
        </w:rPr>
        <w:t>Underskrift</w:t>
      </w:r>
      <w:proofErr w:type="spellEnd"/>
      <w:r w:rsidRPr="006023D0">
        <w:rPr>
          <w:rFonts w:ascii="Georgia" w:hAnsi="Georgia"/>
          <w:sz w:val="22"/>
          <w:szCs w:val="22"/>
        </w:rPr>
        <w:t xml:space="preserve"> </w:t>
      </w:r>
    </w:p>
    <w:p w14:paraId="4A5196C0" w14:textId="77777777" w:rsidR="00337E0C" w:rsidRPr="006023D0" w:rsidRDefault="00337E0C" w:rsidP="00337E0C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(Skolchef)                                                      </w:t>
      </w:r>
      <w:r>
        <w:rPr>
          <w:rFonts w:ascii="Georgia" w:hAnsi="Georgia"/>
        </w:rPr>
        <w:tab/>
      </w:r>
      <w:r w:rsidRPr="006023D0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</w:rPr>
        <w:t>Fakultetsförnyelseansvarig</w:t>
      </w:r>
      <w:r w:rsidRPr="006023D0">
        <w:rPr>
          <w:rFonts w:ascii="Georgia" w:hAnsi="Georgia"/>
          <w:sz w:val="22"/>
          <w:szCs w:val="22"/>
        </w:rPr>
        <w:t>)</w:t>
      </w:r>
    </w:p>
    <w:p w14:paraId="371118A5" w14:textId="77777777" w:rsidR="00337E0C" w:rsidRPr="006023D0" w:rsidRDefault="00337E0C" w:rsidP="00337E0C">
      <w:pPr>
        <w:spacing w:after="240" w:line="260" w:lineRule="atLeast"/>
        <w:ind w:left="284"/>
        <w:rPr>
          <w:rFonts w:ascii="Georgia" w:hAnsi="Georgia"/>
          <w:sz w:val="22"/>
          <w:szCs w:val="22"/>
        </w:rPr>
      </w:pPr>
    </w:p>
    <w:p w14:paraId="25EB4411" w14:textId="77777777" w:rsidR="00337E0C" w:rsidRPr="006023D0" w:rsidRDefault="00337E0C" w:rsidP="00337E0C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 ……………………………………………….            ……………………………………………….</w:t>
      </w:r>
    </w:p>
    <w:p w14:paraId="4D9EF6A6" w14:textId="77777777" w:rsidR="00337E0C" w:rsidRPr="006023D0" w:rsidRDefault="00337E0C" w:rsidP="00337E0C">
      <w:pPr>
        <w:spacing w:line="260" w:lineRule="atLeast"/>
        <w:rPr>
          <w:rFonts w:ascii="Georgia" w:hAnsi="Georgia"/>
          <w:b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 Namnförtydligande:   </w:t>
      </w:r>
      <w:r w:rsidRPr="006023D0">
        <w:rPr>
          <w:rFonts w:ascii="Georgia" w:hAnsi="Georgia"/>
          <w:sz w:val="22"/>
          <w:szCs w:val="22"/>
        </w:rPr>
        <w:fldChar w:fldCharType="begin">
          <w:ffData>
            <w:name w:val="TripDates5"/>
            <w:enabled/>
            <w:calcOnExit w:val="0"/>
            <w:textInput/>
          </w:ffData>
        </w:fldChar>
      </w:r>
      <w:r w:rsidRPr="006023D0">
        <w:rPr>
          <w:rFonts w:ascii="Georgia" w:hAnsi="Georgia"/>
          <w:sz w:val="22"/>
          <w:szCs w:val="22"/>
        </w:rPr>
        <w:instrText xml:space="preserve"> FORMTEXT </w:instrText>
      </w:r>
      <w:r w:rsidRPr="006023D0">
        <w:rPr>
          <w:rFonts w:ascii="Georgia" w:hAnsi="Georgia"/>
          <w:sz w:val="22"/>
          <w:szCs w:val="22"/>
        </w:rPr>
      </w:r>
      <w:r w:rsidRPr="006023D0">
        <w:rPr>
          <w:rFonts w:ascii="Georgia" w:hAnsi="Georgia"/>
          <w:sz w:val="22"/>
          <w:szCs w:val="22"/>
        </w:rPr>
        <w:fldChar w:fldCharType="separate"/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fldChar w:fldCharType="end"/>
      </w:r>
      <w:r w:rsidRPr="006023D0">
        <w:rPr>
          <w:rFonts w:ascii="Georgia" w:hAnsi="Georgia"/>
          <w:sz w:val="22"/>
          <w:szCs w:val="22"/>
        </w:rPr>
        <w:tab/>
        <w:t xml:space="preserve">Namnförtydligande: </w:t>
      </w:r>
      <w:r w:rsidRPr="006023D0">
        <w:rPr>
          <w:rFonts w:ascii="Georgia" w:hAnsi="Georgia"/>
          <w:sz w:val="22"/>
          <w:szCs w:val="22"/>
        </w:rPr>
        <w:fldChar w:fldCharType="begin">
          <w:ffData>
            <w:name w:val="TripDates5"/>
            <w:enabled/>
            <w:calcOnExit w:val="0"/>
            <w:textInput/>
          </w:ffData>
        </w:fldChar>
      </w:r>
      <w:r w:rsidRPr="006023D0">
        <w:rPr>
          <w:rFonts w:ascii="Georgia" w:hAnsi="Georgia"/>
          <w:sz w:val="22"/>
          <w:szCs w:val="22"/>
        </w:rPr>
        <w:instrText xml:space="preserve"> FORMTEXT </w:instrText>
      </w:r>
      <w:r w:rsidRPr="006023D0">
        <w:rPr>
          <w:rFonts w:ascii="Georgia" w:hAnsi="Georgia"/>
          <w:sz w:val="22"/>
          <w:szCs w:val="22"/>
        </w:rPr>
      </w:r>
      <w:r w:rsidRPr="006023D0">
        <w:rPr>
          <w:rFonts w:ascii="Georgia" w:hAnsi="Georgia"/>
          <w:sz w:val="22"/>
          <w:szCs w:val="22"/>
        </w:rPr>
        <w:fldChar w:fldCharType="separate"/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fldChar w:fldCharType="end"/>
      </w:r>
    </w:p>
    <w:p w14:paraId="1774EB37" w14:textId="77777777" w:rsidR="00AB5D2D" w:rsidRDefault="00AB5D2D" w:rsidP="00066B9B">
      <w:pPr>
        <w:pStyle w:val="KTHTitel"/>
        <w:ind w:left="567"/>
      </w:pPr>
    </w:p>
    <w:p w14:paraId="1774EB38" w14:textId="77777777" w:rsidR="00066B9B" w:rsidRDefault="00066B9B" w:rsidP="00066B9B">
      <w:pPr>
        <w:pStyle w:val="BodyText"/>
      </w:pPr>
    </w:p>
    <w:p w14:paraId="6A22BF56" w14:textId="6DAA944F" w:rsidR="001F4B45" w:rsidRPr="001F4B45" w:rsidRDefault="001F4B45" w:rsidP="001F4B45">
      <w:pPr>
        <w:pStyle w:val="Heading3"/>
        <w:rPr>
          <w:rFonts w:eastAsia="Georgia"/>
          <w:i/>
        </w:rPr>
      </w:pPr>
      <w:r w:rsidRPr="00D8492E">
        <w:rPr>
          <w:rFonts w:eastAsia="Georgia"/>
          <w:i/>
        </w:rPr>
        <w:t>Bilagor</w:t>
      </w:r>
      <w:r>
        <w:rPr>
          <w:rFonts w:eastAsia="Georgia"/>
          <w:i/>
        </w:rPr>
        <w:t xml:space="preserve"> som bifogas till ansökan</w:t>
      </w:r>
    </w:p>
    <w:p w14:paraId="3B573B85" w14:textId="6E4D7B2D" w:rsidR="001F4B45" w:rsidRDefault="001F4B45" w:rsidP="001F4B45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>Förnyat avtal om samverkan genom anställning som adjungerad professor enligt avsnitt 2.2.6.</w:t>
      </w:r>
    </w:p>
    <w:p w14:paraId="2D7B6BB7" w14:textId="7CFB375A" w:rsidR="001F4B45" w:rsidRPr="00CF41B6" w:rsidRDefault="001F4B45" w:rsidP="001F4B45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>Bekräftelse från den anställde om fortsatt intresse för anställningen.</w:t>
      </w:r>
    </w:p>
    <w:p w14:paraId="1774EB39" w14:textId="1D748CAB" w:rsidR="00066B9B" w:rsidRDefault="00066B9B" w:rsidP="00066B9B">
      <w:pPr>
        <w:pStyle w:val="BodyText"/>
      </w:pPr>
    </w:p>
    <w:p w14:paraId="1B454960" w14:textId="6B682CFF" w:rsidR="001F4B45" w:rsidRDefault="001F4B45" w:rsidP="00066B9B">
      <w:pPr>
        <w:pStyle w:val="BodyText"/>
      </w:pPr>
    </w:p>
    <w:p w14:paraId="16931FE3" w14:textId="607309E0" w:rsidR="001F4B45" w:rsidRDefault="001F4B45" w:rsidP="00066B9B">
      <w:pPr>
        <w:pStyle w:val="BodyText"/>
      </w:pPr>
    </w:p>
    <w:p w14:paraId="384EB563" w14:textId="7C264F52" w:rsidR="001F4B45" w:rsidRDefault="001F4B45" w:rsidP="00066B9B">
      <w:pPr>
        <w:pStyle w:val="BodyText"/>
      </w:pPr>
    </w:p>
    <w:p w14:paraId="64BE0861" w14:textId="4D737CCF" w:rsidR="001F4B45" w:rsidRDefault="001F4B45" w:rsidP="00066B9B">
      <w:pPr>
        <w:pStyle w:val="BodyText"/>
      </w:pPr>
    </w:p>
    <w:p w14:paraId="6287FCCC" w14:textId="5AF9AC4C" w:rsidR="001F4B45" w:rsidRDefault="001F4B45" w:rsidP="00066B9B">
      <w:pPr>
        <w:pStyle w:val="BodyText"/>
      </w:pPr>
    </w:p>
    <w:p w14:paraId="3753CB22" w14:textId="77777777" w:rsidR="001F4B45" w:rsidRDefault="001F4B45" w:rsidP="00066B9B">
      <w:pPr>
        <w:pStyle w:val="BodyText"/>
      </w:pPr>
    </w:p>
    <w:p w14:paraId="774FC3AB" w14:textId="3F246746" w:rsidR="00D61BD9" w:rsidRDefault="00D61BD9" w:rsidP="00066B9B">
      <w:pPr>
        <w:pStyle w:val="BodyText"/>
      </w:pPr>
    </w:p>
    <w:p w14:paraId="729AAB90" w14:textId="7D672341" w:rsidR="00D61BD9" w:rsidRDefault="00D61BD9" w:rsidP="00066B9B">
      <w:pPr>
        <w:pStyle w:val="BodyText"/>
      </w:pPr>
    </w:p>
    <w:p w14:paraId="78C065AD" w14:textId="77777777" w:rsidR="00D61BD9" w:rsidRDefault="00D61BD9" w:rsidP="00066B9B">
      <w:pPr>
        <w:pStyle w:val="BodyText"/>
      </w:pPr>
    </w:p>
    <w:p w14:paraId="1774EB44" w14:textId="5A191342" w:rsidR="00066B9B" w:rsidRPr="00066B9B" w:rsidRDefault="001F4B45" w:rsidP="00066B9B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Ansökan om förnyelse av anställning som</w:t>
      </w:r>
      <w:r w:rsidR="00066B9B">
        <w:rPr>
          <w:rFonts w:eastAsiaTheme="minorHAnsi"/>
        </w:rPr>
        <w:t xml:space="preserve"> adjungerad </w:t>
      </w:r>
      <w:r w:rsidR="00066B9B" w:rsidRPr="007F5B14">
        <w:rPr>
          <w:rFonts w:eastAsiaTheme="minorHAnsi"/>
        </w:rPr>
        <w:t>professor</w:t>
      </w:r>
    </w:p>
    <w:p w14:paraId="1774EB49" w14:textId="1FCAF895" w:rsidR="00066B9B" w:rsidRPr="00732961" w:rsidRDefault="001F4B45" w:rsidP="001F4B45">
      <w:pPr>
        <w:ind w:right="-228"/>
      </w:pPr>
      <w:r>
        <w:t>Av 4 kap. 11 § högskoleförordningen framgår att en adjungerad professor ska anställas tills</w:t>
      </w:r>
      <w:r w:rsidR="00732961">
        <w:t xml:space="preserve"> </w:t>
      </w:r>
      <w:r>
        <w:t>vidare, dock längst till en viss tidpunkt. En sådan anställnin</w:t>
      </w:r>
      <w:r w:rsidR="00732961">
        <w:t xml:space="preserve">g får förnyas. Den sammanlagda </w:t>
      </w:r>
      <w:r>
        <w:t>anställningstiden får dock omfatta högst tolv år.</w:t>
      </w:r>
      <w:r w:rsidR="00066B9B">
        <w:rPr>
          <w:rFonts w:ascii="Georgia" w:hAnsi="Georgia"/>
          <w:b/>
          <w:sz w:val="18"/>
        </w:rPr>
        <w:br/>
      </w:r>
    </w:p>
    <w:tbl>
      <w:tblPr>
        <w:tblStyle w:val="TableGrid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"/>
        <w:gridCol w:w="9230"/>
      </w:tblGrid>
      <w:tr w:rsidR="00066B9B" w:rsidRPr="00177DD3" w14:paraId="1774EB4B" w14:textId="77777777" w:rsidTr="00732961">
        <w:trPr>
          <w:trHeight w:val="584"/>
        </w:trPr>
        <w:tc>
          <w:tcPr>
            <w:tcW w:w="9493" w:type="dxa"/>
            <w:gridSpan w:val="2"/>
            <w:shd w:val="clear" w:color="auto" w:fill="E3E5E3" w:themeFill="background2"/>
          </w:tcPr>
          <w:p w14:paraId="6A8805CA" w14:textId="77777777" w:rsidR="001F4B45" w:rsidRDefault="001F4B45" w:rsidP="001F4B45">
            <w:pPr>
              <w:tabs>
                <w:tab w:val="left" w:pos="9403"/>
              </w:tabs>
            </w:pPr>
            <w:r>
              <w:t xml:space="preserve">En ansökan om förnyelse av anställningen ska lämnas in fyra månader innan anställningens </w:t>
            </w:r>
          </w:p>
          <w:p w14:paraId="7F5300C7" w14:textId="1D5FFBE0" w:rsidR="001F4B45" w:rsidRDefault="001F4B45" w:rsidP="001F4B45">
            <w:pPr>
              <w:tabs>
                <w:tab w:val="left" w:pos="9403"/>
              </w:tabs>
            </w:pPr>
            <w:r>
              <w:t>utgång.</w:t>
            </w:r>
            <w:r>
              <w:t xml:space="preserve"> </w:t>
            </w:r>
            <w:r>
              <w:t>Skolchefen ansöker, efter beredning av fakultetsförnyelseansvarig, till rektor om</w:t>
            </w:r>
          </w:p>
          <w:p w14:paraId="1774EB4A" w14:textId="2E51CFCD" w:rsidR="00066B9B" w:rsidRPr="00F510A1" w:rsidRDefault="001F4B45" w:rsidP="001F4B45">
            <w:pPr>
              <w:tabs>
                <w:tab w:val="left" w:pos="9403"/>
              </w:tabs>
              <w:rPr>
                <w:sz w:val="10"/>
                <w:szCs w:val="18"/>
              </w:rPr>
            </w:pPr>
            <w:r>
              <w:t>förnyelse av anställningen. Ansökan lämnas till anställningsnämndens ordförande.</w:t>
            </w:r>
          </w:p>
        </w:tc>
      </w:tr>
      <w:tr w:rsidR="00066B9B" w14:paraId="1774EB51" w14:textId="77777777" w:rsidTr="00732961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1774EB4C" w14:textId="77777777" w:rsidR="00066B9B" w:rsidRPr="00DC3EEB" w:rsidRDefault="00066B9B" w:rsidP="00C740B9">
            <w:pPr>
              <w:tabs>
                <w:tab w:val="left" w:pos="940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9230" w:type="dxa"/>
            <w:tcBorders>
              <w:left w:val="single" w:sz="4" w:space="0" w:color="808080" w:themeColor="background1" w:themeShade="80"/>
            </w:tcBorders>
          </w:tcPr>
          <w:p w14:paraId="1774EB4D" w14:textId="32207EBF" w:rsidR="006E6A11" w:rsidRPr="00F00CDA" w:rsidRDefault="001F4B45" w:rsidP="00C740B9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i/>
                <w:sz w:val="18"/>
                <w:szCs w:val="18"/>
              </w:rPr>
            </w:pPr>
            <w:r w:rsidRPr="001F4B45">
              <w:rPr>
                <w:i/>
                <w:sz w:val="18"/>
                <w:szCs w:val="18"/>
              </w:rPr>
              <w:t>Beskrivning av vad som har uppnåtts under anställningstiden.</w:t>
            </w:r>
          </w:p>
          <w:p w14:paraId="1774EB4E" w14:textId="77777777" w:rsidR="006E6A11" w:rsidRDefault="006E6A11" w:rsidP="00C740B9">
            <w:pPr>
              <w:pStyle w:val="ListParagraph"/>
              <w:tabs>
                <w:tab w:val="left" w:pos="9403"/>
              </w:tabs>
              <w:spacing w:before="120"/>
              <w:ind w:left="0"/>
            </w:pPr>
          </w:p>
          <w:p w14:paraId="1774EB4F" w14:textId="77777777" w:rsidR="00066B9B" w:rsidRDefault="00066B9B" w:rsidP="00C740B9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rFonts w:ascii="Georgia" w:eastAsia="Georgia" w:hAnsi="Georgia" w:cs="Times New Roman"/>
              </w:rPr>
            </w:pPr>
            <w:r w:rsidRPr="00F91EE4">
              <w:rPr>
                <w:rFonts w:ascii="Georgia" w:eastAsia="Georgia" w:hAnsi="Georgia" w:cs="Times New Roman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91EE4">
              <w:rPr>
                <w:rFonts w:ascii="Georgia" w:eastAsia="Georgia" w:hAnsi="Georgia" w:cs="Times New Roman"/>
              </w:rPr>
              <w:instrText xml:space="preserve"> FORMTEXT </w:instrText>
            </w:r>
            <w:r w:rsidRPr="00F91EE4">
              <w:rPr>
                <w:rFonts w:ascii="Georgia" w:eastAsia="Georgia" w:hAnsi="Georgia" w:cs="Times New Roman"/>
              </w:rPr>
            </w:r>
            <w:r w:rsidRPr="00F91EE4">
              <w:rPr>
                <w:rFonts w:ascii="Georgia" w:eastAsia="Georgia" w:hAnsi="Georgia" w:cs="Times New Roman"/>
              </w:rPr>
              <w:fldChar w:fldCharType="separate"/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F91EE4">
              <w:rPr>
                <w:rFonts w:ascii="Georgia" w:eastAsia="Georgia" w:hAnsi="Georgia" w:cs="Times New Roman"/>
              </w:rPr>
              <w:fldChar w:fldCharType="end"/>
            </w:r>
          </w:p>
          <w:p w14:paraId="1774EB50" w14:textId="77777777" w:rsidR="00066B9B" w:rsidRPr="00F510A1" w:rsidRDefault="00066B9B" w:rsidP="00C740B9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sz w:val="12"/>
              </w:rPr>
            </w:pPr>
          </w:p>
        </w:tc>
      </w:tr>
      <w:tr w:rsidR="0070754B" w14:paraId="60B328D1" w14:textId="77777777" w:rsidTr="00732961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6D00F756" w14:textId="77777777" w:rsidR="0070754B" w:rsidRPr="00DC3EEB" w:rsidRDefault="0070754B" w:rsidP="00C740B9">
            <w:pPr>
              <w:tabs>
                <w:tab w:val="left" w:pos="940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9230" w:type="dxa"/>
            <w:tcBorders>
              <w:left w:val="single" w:sz="4" w:space="0" w:color="808080" w:themeColor="background1" w:themeShade="80"/>
            </w:tcBorders>
          </w:tcPr>
          <w:p w14:paraId="12E6DF74" w14:textId="24CD1BF5" w:rsidR="0070754B" w:rsidRDefault="001F4B45" w:rsidP="0070754B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rFonts w:ascii="Georgia" w:eastAsia="Georgia" w:hAnsi="Georgia" w:cs="Times New Roman"/>
              </w:rPr>
            </w:pPr>
            <w:r w:rsidRPr="001F4B45">
              <w:rPr>
                <w:i/>
                <w:sz w:val="18"/>
                <w:szCs w:val="18"/>
              </w:rPr>
              <w:t>Beskrivning av skolans fortsatta behov av anställningen</w:t>
            </w:r>
            <w:r>
              <w:rPr>
                <w:i/>
                <w:sz w:val="18"/>
                <w:szCs w:val="18"/>
              </w:rPr>
              <w:t>.</w:t>
            </w:r>
          </w:p>
          <w:p w14:paraId="62A65C73" w14:textId="3E1725F4" w:rsidR="0070754B" w:rsidRPr="00F00CDA" w:rsidRDefault="0070754B" w:rsidP="0070754B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rFonts w:ascii="Georgia" w:eastAsia="Georgia" w:hAnsi="Georgia" w:cs="Times New Roman"/>
              </w:rPr>
            </w:pPr>
            <w:r w:rsidRPr="00F91EE4">
              <w:rPr>
                <w:rFonts w:ascii="Georgia" w:eastAsia="Georgia" w:hAnsi="Georgia" w:cs="Times New Roman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91EE4">
              <w:rPr>
                <w:rFonts w:ascii="Georgia" w:eastAsia="Georgia" w:hAnsi="Georgia" w:cs="Times New Roman"/>
              </w:rPr>
              <w:instrText xml:space="preserve"> FORMTEXT </w:instrText>
            </w:r>
            <w:r w:rsidRPr="00F91EE4">
              <w:rPr>
                <w:rFonts w:ascii="Georgia" w:eastAsia="Georgia" w:hAnsi="Georgia" w:cs="Times New Roman"/>
              </w:rPr>
            </w:r>
            <w:r w:rsidRPr="00F91EE4">
              <w:rPr>
                <w:rFonts w:ascii="Georgia" w:eastAsia="Georgia" w:hAnsi="Georgia" w:cs="Times New Roman"/>
              </w:rPr>
              <w:fldChar w:fldCharType="separate"/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BB6AAD">
              <w:rPr>
                <w:rFonts w:ascii="Georgia" w:eastAsia="Georgia" w:hAnsi="Georgia" w:cs="Times New Roman"/>
                <w:noProof/>
              </w:rPr>
              <w:t> </w:t>
            </w:r>
            <w:r w:rsidRPr="00F91EE4">
              <w:rPr>
                <w:rFonts w:ascii="Georgia" w:eastAsia="Georgia" w:hAnsi="Georgia" w:cs="Times New Roman"/>
              </w:rPr>
              <w:fldChar w:fldCharType="end"/>
            </w:r>
          </w:p>
          <w:p w14:paraId="591DA0EA" w14:textId="77777777" w:rsidR="0070754B" w:rsidRDefault="0070754B" w:rsidP="00B77BFE">
            <w:pPr>
              <w:pStyle w:val="ListParagraph"/>
              <w:tabs>
                <w:tab w:val="left" w:pos="9403"/>
              </w:tabs>
              <w:spacing w:before="120"/>
              <w:ind w:left="0"/>
            </w:pPr>
          </w:p>
        </w:tc>
      </w:tr>
      <w:tr w:rsidR="00066B9B" w14:paraId="1774EB5C" w14:textId="77777777" w:rsidTr="00732961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1774EB58" w14:textId="77777777" w:rsidR="00066B9B" w:rsidRPr="00DC3EEB" w:rsidRDefault="00066B9B" w:rsidP="00C740B9">
            <w:pPr>
              <w:tabs>
                <w:tab w:val="left" w:pos="940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9230" w:type="dxa"/>
            <w:tcBorders>
              <w:left w:val="single" w:sz="4" w:space="0" w:color="808080" w:themeColor="background1" w:themeShade="80"/>
            </w:tcBorders>
          </w:tcPr>
          <w:p w14:paraId="1774EB5A" w14:textId="499A806E" w:rsidR="00066B9B" w:rsidRPr="001F4B45" w:rsidRDefault="001F4B45" w:rsidP="001F4B45">
            <w:pPr>
              <w:tabs>
                <w:tab w:val="left" w:pos="9403"/>
              </w:tabs>
              <w:spacing w:before="120"/>
              <w:rPr>
                <w:i/>
                <w:sz w:val="18"/>
                <w:szCs w:val="18"/>
              </w:rPr>
            </w:pPr>
            <w:r w:rsidRPr="001F4B45">
              <w:rPr>
                <w:i/>
                <w:sz w:val="18"/>
                <w:szCs w:val="18"/>
              </w:rPr>
              <w:t>Information om huvudsakliga arbetsuppgifter inom forskning och utbildning för förnyad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F4B45">
              <w:rPr>
                <w:i/>
                <w:sz w:val="18"/>
                <w:szCs w:val="18"/>
              </w:rPr>
              <w:t>period.</w:t>
            </w:r>
            <w:r w:rsidRPr="001F4B45">
              <w:rPr>
                <w:i/>
                <w:sz w:val="18"/>
                <w:szCs w:val="18"/>
              </w:rPr>
              <w:cr/>
            </w:r>
            <w:r w:rsidR="00066B9B" w:rsidRPr="00F91EE4">
              <w:rPr>
                <w:rFonts w:ascii="Georgia" w:eastAsia="Georgia" w:hAnsi="Georgia" w:cs="Times New Roman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066B9B" w:rsidRPr="00F91EE4">
              <w:rPr>
                <w:rFonts w:ascii="Georgia" w:eastAsia="Georgia" w:hAnsi="Georgia" w:cs="Times New Roman"/>
              </w:rPr>
              <w:instrText xml:space="preserve"> FORMTEXT </w:instrText>
            </w:r>
            <w:r w:rsidR="00066B9B" w:rsidRPr="00F91EE4">
              <w:rPr>
                <w:rFonts w:ascii="Georgia" w:eastAsia="Georgia" w:hAnsi="Georgia" w:cs="Times New Roman"/>
              </w:rPr>
            </w:r>
            <w:r w:rsidR="00066B9B" w:rsidRPr="00F91EE4">
              <w:rPr>
                <w:rFonts w:ascii="Georgia" w:eastAsia="Georgia" w:hAnsi="Georgia" w:cs="Times New Roman"/>
              </w:rPr>
              <w:fldChar w:fldCharType="separate"/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F91EE4">
              <w:rPr>
                <w:rFonts w:ascii="Georgia" w:eastAsia="Georgia" w:hAnsi="Georgia" w:cs="Times New Roman"/>
              </w:rPr>
              <w:fldChar w:fldCharType="end"/>
            </w:r>
          </w:p>
          <w:p w14:paraId="1774EB5B" w14:textId="77777777" w:rsidR="00066B9B" w:rsidRPr="00F510A1" w:rsidRDefault="00066B9B" w:rsidP="00C740B9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sz w:val="8"/>
              </w:rPr>
            </w:pPr>
          </w:p>
        </w:tc>
      </w:tr>
      <w:tr w:rsidR="00066B9B" w14:paraId="1774EB61" w14:textId="77777777" w:rsidTr="00732961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1774EB5D" w14:textId="77777777" w:rsidR="00066B9B" w:rsidRPr="00DC3EEB" w:rsidRDefault="00066B9B" w:rsidP="00C740B9">
            <w:pPr>
              <w:tabs>
                <w:tab w:val="left" w:pos="940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9230" w:type="dxa"/>
            <w:tcBorders>
              <w:left w:val="single" w:sz="4" w:space="0" w:color="808080" w:themeColor="background1" w:themeShade="80"/>
            </w:tcBorders>
          </w:tcPr>
          <w:p w14:paraId="1774EB5F" w14:textId="7DAE2CBA" w:rsidR="00066B9B" w:rsidRPr="001F4B45" w:rsidRDefault="001F4B45" w:rsidP="001F4B45">
            <w:pPr>
              <w:tabs>
                <w:tab w:val="left" w:pos="9403"/>
              </w:tabs>
              <w:spacing w:before="120"/>
              <w:rPr>
                <w:i/>
                <w:sz w:val="18"/>
                <w:szCs w:val="18"/>
              </w:rPr>
            </w:pPr>
            <w:r w:rsidRPr="001F4B45">
              <w:rPr>
                <w:i/>
                <w:sz w:val="18"/>
                <w:szCs w:val="18"/>
              </w:rPr>
              <w:t>Förslag på anställningens längd och omfattning för förn</w:t>
            </w:r>
            <w:r>
              <w:rPr>
                <w:i/>
                <w:sz w:val="18"/>
                <w:szCs w:val="18"/>
              </w:rPr>
              <w:t xml:space="preserve">yad period samt uppgift om hur </w:t>
            </w:r>
            <w:r w:rsidRPr="001F4B45">
              <w:rPr>
                <w:i/>
                <w:sz w:val="18"/>
                <w:szCs w:val="18"/>
              </w:rPr>
              <w:t>länge den anställde har varit anställd som adjungerad professor.</w:t>
            </w:r>
            <w:r w:rsidRPr="001F4B45">
              <w:rPr>
                <w:i/>
                <w:sz w:val="18"/>
                <w:szCs w:val="18"/>
              </w:rPr>
              <w:cr/>
            </w:r>
            <w:r w:rsidR="00066B9B" w:rsidRPr="00F91EE4">
              <w:rPr>
                <w:rFonts w:ascii="Georgia" w:eastAsia="Georgia" w:hAnsi="Georgia" w:cs="Times New Roman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066B9B" w:rsidRPr="00F91EE4">
              <w:rPr>
                <w:rFonts w:ascii="Georgia" w:eastAsia="Georgia" w:hAnsi="Georgia" w:cs="Times New Roman"/>
              </w:rPr>
              <w:instrText xml:space="preserve"> FORMTEXT </w:instrText>
            </w:r>
            <w:r w:rsidR="00066B9B" w:rsidRPr="00F91EE4">
              <w:rPr>
                <w:rFonts w:ascii="Georgia" w:eastAsia="Georgia" w:hAnsi="Georgia" w:cs="Times New Roman"/>
              </w:rPr>
            </w:r>
            <w:r w:rsidR="00066B9B" w:rsidRPr="00F91EE4">
              <w:rPr>
                <w:rFonts w:ascii="Georgia" w:eastAsia="Georgia" w:hAnsi="Georgia" w:cs="Times New Roman"/>
              </w:rPr>
              <w:fldChar w:fldCharType="separate"/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BB6AAD">
              <w:rPr>
                <w:rFonts w:ascii="Georgia" w:eastAsia="Georgia" w:hAnsi="Georgia" w:cs="Times New Roman"/>
                <w:noProof/>
              </w:rPr>
              <w:t> </w:t>
            </w:r>
            <w:r w:rsidR="00066B9B" w:rsidRPr="00F91EE4">
              <w:rPr>
                <w:rFonts w:ascii="Georgia" w:eastAsia="Georgia" w:hAnsi="Georgia" w:cs="Times New Roman"/>
              </w:rPr>
              <w:fldChar w:fldCharType="end"/>
            </w:r>
          </w:p>
          <w:p w14:paraId="1774EB60" w14:textId="77777777" w:rsidR="00066B9B" w:rsidRPr="00F510A1" w:rsidRDefault="00066B9B" w:rsidP="00C740B9">
            <w:pPr>
              <w:pStyle w:val="ListParagraph"/>
              <w:tabs>
                <w:tab w:val="left" w:pos="9403"/>
              </w:tabs>
              <w:spacing w:before="120"/>
              <w:ind w:left="0"/>
              <w:rPr>
                <w:sz w:val="8"/>
              </w:rPr>
            </w:pPr>
          </w:p>
        </w:tc>
      </w:tr>
    </w:tbl>
    <w:p w14:paraId="55E96A16" w14:textId="299C1DD3" w:rsidR="00470294" w:rsidRDefault="00470294" w:rsidP="00F00CDA">
      <w:pPr>
        <w:rPr>
          <w:rFonts w:asciiTheme="majorHAnsi" w:hAnsiTheme="majorHAnsi" w:cstheme="majorHAnsi"/>
        </w:rPr>
      </w:pPr>
    </w:p>
    <w:p w14:paraId="6530FCD8" w14:textId="3C21DE64" w:rsidR="00470294" w:rsidRDefault="001F4B45" w:rsidP="00F00CDA">
      <w:r>
        <w:t>Inlämnad ansökan bereds och beslutas enligt avsnitten 2.2.5, 2.2.6 och 2.2.7</w:t>
      </w:r>
    </w:p>
    <w:p w14:paraId="7A5D7BCA" w14:textId="77777777" w:rsidR="001F4B45" w:rsidRDefault="001F4B45" w:rsidP="00F00CDA">
      <w:pPr>
        <w:rPr>
          <w:rFonts w:asciiTheme="majorHAnsi" w:hAnsiTheme="majorHAnsi" w:cstheme="majorHAnsi"/>
        </w:rPr>
      </w:pPr>
    </w:p>
    <w:tbl>
      <w:tblPr>
        <w:tblStyle w:val="TableGrid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101"/>
      </w:tblGrid>
      <w:tr w:rsidR="00470294" w:rsidRPr="006023D0" w14:paraId="17B8EB4E" w14:textId="77777777" w:rsidTr="00732961">
        <w:trPr>
          <w:trHeight w:val="565"/>
        </w:trPr>
        <w:tc>
          <w:tcPr>
            <w:tcW w:w="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751D5FBC" w14:textId="77777777" w:rsidR="00470294" w:rsidRPr="006023D0" w:rsidRDefault="00470294" w:rsidP="006023D0">
            <w:pPr>
              <w:pStyle w:val="BodyText"/>
              <w:ind w:left="765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02EEA191" w14:textId="77777777" w:rsidR="00470294" w:rsidRPr="006023D0" w:rsidRDefault="00470294" w:rsidP="006023D0">
            <w:pPr>
              <w:pStyle w:val="Heading2"/>
              <w:rPr>
                <w:b w:val="0"/>
                <w:sz w:val="22"/>
              </w:rPr>
            </w:pPr>
            <w:r>
              <w:t>Anställningsform, omfattning och t</w:t>
            </w:r>
            <w:r w:rsidRPr="001E4D42">
              <w:t xml:space="preserve">idsplan för rekrytering av lärare </w:t>
            </w:r>
          </w:p>
        </w:tc>
      </w:tr>
    </w:tbl>
    <w:p w14:paraId="2C27C896" w14:textId="77777777" w:rsidR="00470294" w:rsidRPr="001E4D42" w:rsidRDefault="00470294" w:rsidP="00470294">
      <w:pPr>
        <w:rPr>
          <w:rFonts w:ascii="Georgia" w:hAnsi="Georgi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3969"/>
        <w:gridCol w:w="3119"/>
      </w:tblGrid>
      <w:tr w:rsidR="00470294" w:rsidRPr="00403C00" w14:paraId="73B03817" w14:textId="77777777" w:rsidTr="00732961">
        <w:tc>
          <w:tcPr>
            <w:tcW w:w="2405" w:type="dxa"/>
          </w:tcPr>
          <w:p w14:paraId="23EACAF8" w14:textId="365B023E" w:rsidR="00470294" w:rsidRPr="006023D0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Omfattning: </w:t>
            </w:r>
          </w:p>
          <w:p w14:paraId="01794711" w14:textId="77777777" w:rsidR="00470294" w:rsidRPr="006023D0" w:rsidRDefault="00720235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9031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294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Deltid %</w:t>
            </w:r>
          </w:p>
        </w:tc>
        <w:tc>
          <w:tcPr>
            <w:tcW w:w="3969" w:type="dxa"/>
          </w:tcPr>
          <w:p w14:paraId="24A808C8" w14:textId="77777777" w:rsidR="00470294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Anställningsform: </w:t>
            </w:r>
          </w:p>
          <w:p w14:paraId="5D659D93" w14:textId="595655EC" w:rsidR="00470294" w:rsidRPr="006023D0" w:rsidRDefault="00720235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-16711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94" w:rsidRPr="0002331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70294" w:rsidRPr="00403C0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470294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Tidsbegränsad anställning </w:t>
            </w:r>
            <w:r w:rsidR="00470294">
              <w:rPr>
                <w:rFonts w:ascii="Georgia" w:hAnsi="Georgia"/>
              </w:rPr>
              <w:t>(HF 4 kap 11)</w:t>
            </w:r>
            <w:r w:rsidR="00470294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</w:p>
        </w:tc>
        <w:tc>
          <w:tcPr>
            <w:tcW w:w="3119" w:type="dxa"/>
          </w:tcPr>
          <w:p w14:paraId="358BE704" w14:textId="77777777" w:rsidR="002E30DB" w:rsidRPr="006023D0" w:rsidRDefault="00470294" w:rsidP="002E30DB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Konstnärlig grund: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  <w:sdt>
              <w:sdtPr>
                <w:rPr>
                  <w:rFonts w:ascii="Georgia" w:hAnsi="Georgia"/>
                </w:rPr>
                <w:alias w:val="Ja/Nej"/>
                <w:tag w:val="Ja/Nej"/>
                <w:id w:val="10700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DB" w:rsidRPr="006023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30DB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2E30DB">
              <w:rPr>
                <w:rFonts w:ascii="Georgia" w:hAnsi="Georgia"/>
                <w:i/>
                <w:sz w:val="18"/>
                <w:szCs w:val="18"/>
                <w:lang w:eastAsia="sv-SE"/>
              </w:rPr>
              <w:t>Nej.</w:t>
            </w:r>
          </w:p>
          <w:p w14:paraId="20B24FE8" w14:textId="532A5407" w:rsidR="00470294" w:rsidRPr="006023D0" w:rsidRDefault="00720235" w:rsidP="002E30DB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10233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DB" w:rsidRPr="006023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30DB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2E30DB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Ja. Tidsbegränsad </w:t>
            </w:r>
            <w:r w:rsidR="002E30DB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</w:t>
            </w:r>
            <w:r w:rsidR="002E30DB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2E30DB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(HF 4 kap 10 § - lärare inom konstnärlig verksamhet )</w:t>
            </w:r>
          </w:p>
        </w:tc>
      </w:tr>
      <w:tr w:rsidR="00470294" w:rsidRPr="00403C00" w14:paraId="7DFC70AE" w14:textId="77777777" w:rsidTr="00732961">
        <w:tc>
          <w:tcPr>
            <w:tcW w:w="2405" w:type="dxa"/>
          </w:tcPr>
          <w:p w14:paraId="4A64CF21" w14:textId="77777777" w:rsidR="00470294" w:rsidRPr="006023D0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Skola:</w:t>
            </w:r>
          </w:p>
          <w:p w14:paraId="186AF9BC" w14:textId="77777777" w:rsidR="00470294" w:rsidRPr="006023D0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3969" w:type="dxa"/>
          </w:tcPr>
          <w:p w14:paraId="5AFB657B" w14:textId="77777777" w:rsidR="00470294" w:rsidRPr="006023D0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Institution/avdelning:</w:t>
            </w:r>
          </w:p>
        </w:tc>
        <w:tc>
          <w:tcPr>
            <w:tcW w:w="3119" w:type="dxa"/>
          </w:tcPr>
          <w:p w14:paraId="797104C2" w14:textId="77777777" w:rsidR="00470294" w:rsidRPr="006023D0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proofErr w:type="spellStart"/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Orgenhet</w:t>
            </w:r>
            <w:proofErr w:type="spellEnd"/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</w:p>
          <w:p w14:paraId="7FD087F3" w14:textId="77777777" w:rsidR="00470294" w:rsidRPr="006023D0" w:rsidRDefault="00470294" w:rsidP="006023D0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2FAC81A6" w14:textId="77777777" w:rsidR="00470294" w:rsidRPr="006023D0" w:rsidRDefault="00470294" w:rsidP="00470294">
      <w:pPr>
        <w:rPr>
          <w:rFonts w:ascii="Georgia" w:hAnsi="Georgia"/>
          <w:i/>
          <w:sz w:val="18"/>
          <w:szCs w:val="18"/>
          <w:lang w:eastAsia="sv-S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16"/>
        <w:gridCol w:w="2669"/>
        <w:gridCol w:w="2908"/>
      </w:tblGrid>
      <w:tr w:rsidR="00470294" w:rsidRPr="006023D0" w14:paraId="7E6D97EB" w14:textId="77777777" w:rsidTr="00732961">
        <w:trPr>
          <w:trHeight w:val="1018"/>
        </w:trPr>
        <w:tc>
          <w:tcPr>
            <w:tcW w:w="9493" w:type="dxa"/>
            <w:gridSpan w:val="3"/>
          </w:tcPr>
          <w:p w14:paraId="07F68D8E" w14:textId="77777777" w:rsidR="00470294" w:rsidRPr="00ED41D7" w:rsidRDefault="00470294" w:rsidP="006023D0">
            <w:pPr>
              <w:pStyle w:val="Heading3"/>
            </w:pPr>
            <w:r w:rsidRPr="00ED41D7">
              <w:t>Tidplan och mötestider för projektet</w:t>
            </w:r>
          </w:p>
          <w:p w14:paraId="18A148AB" w14:textId="0AE1B1DE" w:rsidR="00470294" w:rsidRPr="006023D0" w:rsidRDefault="00470294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Ett bra sätt att sätta upp en tidsram är att räkna baklänges, från det att sökande ska börja arbeta. </w:t>
            </w:r>
          </w:p>
        </w:tc>
      </w:tr>
      <w:tr w:rsidR="00470294" w:rsidRPr="00403C00" w14:paraId="458EC73D" w14:textId="77777777" w:rsidTr="00732961">
        <w:trPr>
          <w:trHeight w:val="221"/>
        </w:trPr>
        <w:tc>
          <w:tcPr>
            <w:tcW w:w="3916" w:type="dxa"/>
          </w:tcPr>
          <w:p w14:paraId="4D69FD5E" w14:textId="77777777" w:rsidR="00470294" w:rsidRPr="00403C00" w:rsidRDefault="00470294" w:rsidP="006023D0">
            <w:pPr>
              <w:pStyle w:val="Heading3"/>
            </w:pPr>
            <w:r w:rsidRPr="00403C00">
              <w:t>Aktivitet</w:t>
            </w:r>
          </w:p>
        </w:tc>
        <w:tc>
          <w:tcPr>
            <w:tcW w:w="2669" w:type="dxa"/>
          </w:tcPr>
          <w:p w14:paraId="7629E7AC" w14:textId="77777777" w:rsidR="00470294" w:rsidRPr="00403C00" w:rsidRDefault="00470294" w:rsidP="006023D0">
            <w:pPr>
              <w:pStyle w:val="Heading3"/>
            </w:pPr>
            <w:r w:rsidRPr="00403C00">
              <w:t>Datum</w:t>
            </w:r>
          </w:p>
        </w:tc>
        <w:tc>
          <w:tcPr>
            <w:tcW w:w="2908" w:type="dxa"/>
          </w:tcPr>
          <w:p w14:paraId="40A99A3C" w14:textId="77777777" w:rsidR="00470294" w:rsidRPr="00403C00" w:rsidRDefault="00470294" w:rsidP="006023D0">
            <w:pPr>
              <w:pStyle w:val="Heading3"/>
            </w:pPr>
            <w:r w:rsidRPr="00403C00">
              <w:t>Skolans ansvarige</w:t>
            </w:r>
          </w:p>
        </w:tc>
      </w:tr>
      <w:tr w:rsidR="00470294" w:rsidRPr="006023D0" w14:paraId="3DB02439" w14:textId="77777777" w:rsidTr="00732961">
        <w:trPr>
          <w:trHeight w:val="643"/>
        </w:trPr>
        <w:tc>
          <w:tcPr>
            <w:tcW w:w="3916" w:type="dxa"/>
            <w:tcBorders>
              <w:bottom w:val="single" w:sz="4" w:space="0" w:color="auto"/>
            </w:tcBorders>
          </w:tcPr>
          <w:p w14:paraId="2B4D7D4C" w14:textId="29CD75FD" w:rsidR="00470294" w:rsidRPr="006023D0" w:rsidRDefault="00470294" w:rsidP="001F4B45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Fullständig och påskriven </w:t>
            </w:r>
            <w:r w:rsidR="001F4B45">
              <w:rPr>
                <w:rFonts w:ascii="Georgia" w:hAnsi="Georgia"/>
                <w:i/>
                <w:sz w:val="18"/>
                <w:szCs w:val="18"/>
                <w:lang w:eastAsia="sv-SE"/>
              </w:rPr>
              <w:t>ansökan</w:t>
            </w: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ska laddas upp i rekryteringsverktyget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56CC95F7" w14:textId="77777777" w:rsidR="00470294" w:rsidRPr="006023D0" w:rsidRDefault="00470294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01A1F7E8" w14:textId="77777777" w:rsidR="00470294" w:rsidRPr="006023D0" w:rsidRDefault="00470294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470294" w:rsidRPr="00403C00" w14:paraId="0A36979B" w14:textId="77777777" w:rsidTr="00732961">
        <w:trPr>
          <w:trHeight w:val="221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68FE98BE" w14:textId="77777777" w:rsidR="00470294" w:rsidRPr="006023D0" w:rsidRDefault="00470294" w:rsidP="006023D0">
            <w:pPr>
              <w:pStyle w:val="Heading3"/>
              <w:rPr>
                <w:rFonts w:ascii="Georgia" w:eastAsiaTheme="minorHAnsi" w:hAnsi="Georgia" w:cstheme="minorBidi"/>
                <w:bCs w:val="0"/>
                <w:i/>
                <w:sz w:val="18"/>
                <w:szCs w:val="18"/>
                <w:lang w:eastAsia="sv-SE"/>
              </w:rPr>
            </w:pPr>
            <w:r w:rsidRPr="00403C00">
              <w:t>Prövning och beslut</w:t>
            </w:r>
          </w:p>
        </w:tc>
      </w:tr>
      <w:tr w:rsidR="00470294" w:rsidRPr="006023D0" w14:paraId="280E2D9E" w14:textId="77777777" w:rsidTr="00732961">
        <w:trPr>
          <w:trHeight w:val="443"/>
        </w:trPr>
        <w:tc>
          <w:tcPr>
            <w:tcW w:w="3916" w:type="dxa"/>
          </w:tcPr>
          <w:p w14:paraId="46EF64ED" w14:textId="6A21AA2D" w:rsidR="00470294" w:rsidRPr="006023D0" w:rsidRDefault="00470294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Anställningsbeslut tas av rektor</w:t>
            </w:r>
          </w:p>
        </w:tc>
        <w:tc>
          <w:tcPr>
            <w:tcW w:w="2669" w:type="dxa"/>
          </w:tcPr>
          <w:p w14:paraId="68FFBEBF" w14:textId="77777777" w:rsidR="00470294" w:rsidRPr="006023D0" w:rsidRDefault="00470294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908" w:type="dxa"/>
          </w:tcPr>
          <w:p w14:paraId="36459FBF" w14:textId="77777777" w:rsidR="00470294" w:rsidRPr="006023D0" w:rsidRDefault="00470294" w:rsidP="006023D0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1774EB71" w14:textId="3A043450" w:rsidR="00066B9B" w:rsidRPr="00732961" w:rsidRDefault="00066B9B" w:rsidP="00732961">
      <w:pPr>
        <w:pStyle w:val="BodyText"/>
        <w:spacing w:before="120" w:after="120"/>
        <w:rPr>
          <w:rFonts w:ascii="Georgia" w:hAnsi="Georgia"/>
          <w:b/>
        </w:rPr>
      </w:pPr>
    </w:p>
    <w:sectPr w:rsidR="00066B9B" w:rsidRPr="00732961" w:rsidSect="00F00C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28EB" w14:textId="77777777" w:rsidR="00720235" w:rsidRDefault="00720235" w:rsidP="00AB37AC">
      <w:r>
        <w:separator/>
      </w:r>
    </w:p>
  </w:endnote>
  <w:endnote w:type="continuationSeparator" w:id="0">
    <w:p w14:paraId="6840E3D9" w14:textId="77777777" w:rsidR="00720235" w:rsidRDefault="0072023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774EB89" w14:textId="77777777" w:rsidTr="007A0DF9">
      <w:tc>
        <w:tcPr>
          <w:tcW w:w="7994" w:type="dxa"/>
        </w:tcPr>
        <w:p w14:paraId="1774EB8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1774EB88" w14:textId="24247CD9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3296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3296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774EB8A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774EBCA" w14:textId="77777777" w:rsidTr="007A0DF9">
      <w:tc>
        <w:tcPr>
          <w:tcW w:w="7994" w:type="dxa"/>
        </w:tcPr>
        <w:p w14:paraId="1774EBC8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1774EBC9" w14:textId="33C16573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32961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3296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774EBCB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79A6" w14:textId="77777777" w:rsidR="00720235" w:rsidRDefault="00720235" w:rsidP="00AB37AC">
      <w:r>
        <w:separator/>
      </w:r>
    </w:p>
  </w:footnote>
  <w:footnote w:type="continuationSeparator" w:id="0">
    <w:p w14:paraId="3DE6C8ED" w14:textId="77777777" w:rsidR="00720235" w:rsidRDefault="0072023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1774EB7B" w14:textId="77777777" w:rsidTr="00916344">
      <w:trPr>
        <w:trHeight w:val="238"/>
      </w:trPr>
      <w:tc>
        <w:tcPr>
          <w:tcW w:w="4740" w:type="dxa"/>
        </w:tcPr>
        <w:p w14:paraId="1774EB76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774EB77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1774EB78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774EB79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1774EB7A" w14:textId="77777777" w:rsidR="006A7494" w:rsidRPr="00271F0E" w:rsidRDefault="006A7494" w:rsidP="007A0DF9">
          <w:pPr>
            <w:pStyle w:val="HeaderBold"/>
          </w:pPr>
        </w:p>
      </w:tc>
    </w:tr>
    <w:tr w:rsidR="006A7494" w14:paraId="1774EB81" w14:textId="77777777" w:rsidTr="007A0DF9">
      <w:tc>
        <w:tcPr>
          <w:tcW w:w="4740" w:type="dxa"/>
        </w:tcPr>
        <w:p w14:paraId="1774EB7C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1774EB7D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1774EB7E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1774EB7F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1774EB80" w14:textId="77777777" w:rsidR="006A7494" w:rsidRPr="00D6309B" w:rsidRDefault="006A7494" w:rsidP="007A0DF9">
          <w:pPr>
            <w:pStyle w:val="Header"/>
          </w:pPr>
        </w:p>
      </w:tc>
    </w:tr>
    <w:tr w:rsidR="006A7494" w14:paraId="1774EB83" w14:textId="77777777" w:rsidTr="00916344">
      <w:trPr>
        <w:trHeight w:val="238"/>
      </w:trPr>
      <w:tc>
        <w:tcPr>
          <w:tcW w:w="9116" w:type="dxa"/>
          <w:gridSpan w:val="5"/>
        </w:tcPr>
        <w:p w14:paraId="1774EB82" w14:textId="77777777" w:rsidR="006A7494" w:rsidRPr="006A7494" w:rsidRDefault="006A7494" w:rsidP="006A7494">
          <w:pPr>
            <w:pStyle w:val="HeaderBold"/>
          </w:pPr>
        </w:p>
      </w:tc>
    </w:tr>
    <w:tr w:rsidR="006A7494" w14:paraId="1774EB85" w14:textId="77777777" w:rsidTr="007A0DF9">
      <w:tc>
        <w:tcPr>
          <w:tcW w:w="9116" w:type="dxa"/>
          <w:gridSpan w:val="5"/>
        </w:tcPr>
        <w:p w14:paraId="1774EB84" w14:textId="77777777" w:rsidR="006A7494" w:rsidRPr="006A7494" w:rsidRDefault="006A7494" w:rsidP="006A7494">
          <w:pPr>
            <w:pStyle w:val="Header"/>
          </w:pPr>
        </w:p>
      </w:tc>
    </w:tr>
  </w:tbl>
  <w:p w14:paraId="1774EB86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1774EB91" w14:textId="77777777" w:rsidTr="003F35E7">
      <w:trPr>
        <w:trHeight w:val="238"/>
      </w:trPr>
      <w:tc>
        <w:tcPr>
          <w:tcW w:w="3521" w:type="dxa"/>
          <w:vMerge w:val="restart"/>
        </w:tcPr>
        <w:p w14:paraId="1774EB8B" w14:textId="295AF61A" w:rsidR="006A7494" w:rsidRDefault="00FA3D17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046FD488" wp14:editId="513916B5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4" name="Bildobjekt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1774EB8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8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8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8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90" w14:textId="77777777" w:rsidR="006A7494" w:rsidRPr="006A7494" w:rsidRDefault="006A7494" w:rsidP="006A7494">
          <w:pPr>
            <w:pStyle w:val="HeaderBold"/>
          </w:pPr>
        </w:p>
      </w:tc>
    </w:tr>
    <w:tr w:rsidR="006A7494" w14:paraId="1774EB98" w14:textId="77777777" w:rsidTr="007A0DF9">
      <w:tc>
        <w:tcPr>
          <w:tcW w:w="3521" w:type="dxa"/>
          <w:vMerge/>
        </w:tcPr>
        <w:p w14:paraId="1774EB92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9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94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9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96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97" w14:textId="77777777" w:rsidR="006A7494" w:rsidRPr="006A7494" w:rsidRDefault="006A7494" w:rsidP="006A7494">
          <w:pPr>
            <w:pStyle w:val="Header"/>
          </w:pPr>
        </w:p>
      </w:tc>
    </w:tr>
    <w:tr w:rsidR="006A7494" w14:paraId="1774EB9F" w14:textId="77777777" w:rsidTr="003F35E7">
      <w:trPr>
        <w:trHeight w:val="238"/>
      </w:trPr>
      <w:tc>
        <w:tcPr>
          <w:tcW w:w="3521" w:type="dxa"/>
          <w:vMerge/>
        </w:tcPr>
        <w:p w14:paraId="1774EB99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9A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9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9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9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9E" w14:textId="77777777" w:rsidR="006A7494" w:rsidRPr="006A7494" w:rsidRDefault="006A7494" w:rsidP="006A7494">
          <w:pPr>
            <w:pStyle w:val="HeaderBold"/>
          </w:pPr>
        </w:p>
      </w:tc>
    </w:tr>
    <w:tr w:rsidR="006A7494" w14:paraId="1774EBA6" w14:textId="77777777" w:rsidTr="007A0DF9">
      <w:tc>
        <w:tcPr>
          <w:tcW w:w="3521" w:type="dxa"/>
          <w:vMerge/>
        </w:tcPr>
        <w:p w14:paraId="1774EBA0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A1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A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A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A4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A5" w14:textId="77777777" w:rsidR="006A7494" w:rsidRPr="006A7494" w:rsidRDefault="006A7494" w:rsidP="006A7494">
          <w:pPr>
            <w:pStyle w:val="Header"/>
          </w:pPr>
        </w:p>
      </w:tc>
    </w:tr>
    <w:tr w:rsidR="006A7494" w14:paraId="1774EBAD" w14:textId="77777777" w:rsidTr="003F35E7">
      <w:trPr>
        <w:trHeight w:val="238"/>
      </w:trPr>
      <w:tc>
        <w:tcPr>
          <w:tcW w:w="3521" w:type="dxa"/>
          <w:vMerge/>
        </w:tcPr>
        <w:p w14:paraId="1774EBA7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A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A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AA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A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AC" w14:textId="77777777" w:rsidR="006A7494" w:rsidRPr="006A7494" w:rsidRDefault="006A7494" w:rsidP="006A7494">
          <w:pPr>
            <w:pStyle w:val="HeaderBold"/>
          </w:pPr>
        </w:p>
      </w:tc>
    </w:tr>
    <w:tr w:rsidR="006A7494" w14:paraId="1774EBB4" w14:textId="77777777" w:rsidTr="007A0DF9">
      <w:tc>
        <w:tcPr>
          <w:tcW w:w="3521" w:type="dxa"/>
          <w:vMerge/>
        </w:tcPr>
        <w:p w14:paraId="1774EBAE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A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B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B1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B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B3" w14:textId="77777777" w:rsidR="006A7494" w:rsidRPr="006A7494" w:rsidRDefault="006A7494" w:rsidP="006A7494">
          <w:pPr>
            <w:pStyle w:val="Header"/>
          </w:pPr>
        </w:p>
      </w:tc>
    </w:tr>
    <w:tr w:rsidR="006A7494" w14:paraId="1774EBBB" w14:textId="77777777" w:rsidTr="003F35E7">
      <w:trPr>
        <w:trHeight w:val="238"/>
      </w:trPr>
      <w:tc>
        <w:tcPr>
          <w:tcW w:w="3521" w:type="dxa"/>
          <w:vMerge/>
        </w:tcPr>
        <w:p w14:paraId="1774EBB5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B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B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B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774EBB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774EBBA" w14:textId="77777777" w:rsidR="006A7494" w:rsidRPr="006A7494" w:rsidRDefault="006A7494" w:rsidP="006A7494">
          <w:pPr>
            <w:pStyle w:val="HeaderBold"/>
          </w:pPr>
        </w:p>
      </w:tc>
    </w:tr>
    <w:tr w:rsidR="006A7494" w14:paraId="1774EBC2" w14:textId="77777777" w:rsidTr="007A0DF9">
      <w:tc>
        <w:tcPr>
          <w:tcW w:w="3521" w:type="dxa"/>
          <w:vMerge/>
        </w:tcPr>
        <w:p w14:paraId="1774EBB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774EBB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B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B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74EBC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774EBC1" w14:textId="77777777" w:rsidR="006A7494" w:rsidRPr="006A7494" w:rsidRDefault="006A7494" w:rsidP="006A7494">
          <w:pPr>
            <w:pStyle w:val="Header"/>
          </w:pPr>
        </w:p>
      </w:tc>
    </w:tr>
  </w:tbl>
  <w:p w14:paraId="1774EBC6" w14:textId="77777777" w:rsidR="00A011CC" w:rsidRDefault="00A011CC" w:rsidP="00A011CC">
    <w:pPr>
      <w:pStyle w:val="Header"/>
    </w:pPr>
  </w:p>
  <w:p w14:paraId="1774EBC7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1C05CE"/>
    <w:multiLevelType w:val="hybridMultilevel"/>
    <w:tmpl w:val="B770B408"/>
    <w:lvl w:ilvl="0" w:tplc="C9729974"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8376507"/>
    <w:multiLevelType w:val="hybridMultilevel"/>
    <w:tmpl w:val="C74E950A"/>
    <w:lvl w:ilvl="0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D040B"/>
    <w:multiLevelType w:val="hybridMultilevel"/>
    <w:tmpl w:val="A8BCD74E"/>
    <w:lvl w:ilvl="0" w:tplc="8BDE4C8C">
      <w:start w:val="1"/>
      <w:numFmt w:val="bullet"/>
      <w:lvlText w:val="‒"/>
      <w:lvlJc w:val="left"/>
      <w:pPr>
        <w:ind w:left="2160" w:hanging="360"/>
      </w:pPr>
      <w:rPr>
        <w:rFonts w:ascii="Calibri Light" w:hAnsi="Calibri Light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226DEE"/>
    <w:multiLevelType w:val="hybridMultilevel"/>
    <w:tmpl w:val="15F6BCB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5119B"/>
    <w:multiLevelType w:val="hybridMultilevel"/>
    <w:tmpl w:val="244CCC60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07AF2"/>
    <w:multiLevelType w:val="hybridMultilevel"/>
    <w:tmpl w:val="039A8262"/>
    <w:lvl w:ilvl="0" w:tplc="C9729974">
      <w:numFmt w:val="bullet"/>
      <w:lvlText w:val="-"/>
      <w:lvlJc w:val="left"/>
      <w:pPr>
        <w:ind w:left="2384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1FF353C3"/>
    <w:multiLevelType w:val="hybridMultilevel"/>
    <w:tmpl w:val="F1AA9C92"/>
    <w:lvl w:ilvl="0" w:tplc="0484AF42">
      <w:start w:val="5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9720C0"/>
    <w:multiLevelType w:val="hybridMultilevel"/>
    <w:tmpl w:val="3F400A88"/>
    <w:lvl w:ilvl="0" w:tplc="8BDE4C8C">
      <w:start w:val="1"/>
      <w:numFmt w:val="bullet"/>
      <w:lvlText w:val="‒"/>
      <w:lvlJc w:val="left"/>
      <w:pPr>
        <w:ind w:left="1440" w:hanging="360"/>
      </w:pPr>
      <w:rPr>
        <w:rFonts w:ascii="Calibri Light" w:hAnsi="Calibri Light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F44E1"/>
    <w:multiLevelType w:val="hybridMultilevel"/>
    <w:tmpl w:val="90081D46"/>
    <w:lvl w:ilvl="0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31317"/>
    <w:multiLevelType w:val="hybridMultilevel"/>
    <w:tmpl w:val="1220A056"/>
    <w:lvl w:ilvl="0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C566A"/>
    <w:multiLevelType w:val="hybridMultilevel"/>
    <w:tmpl w:val="9CA861A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66757"/>
    <w:multiLevelType w:val="hybridMultilevel"/>
    <w:tmpl w:val="61DA6C1E"/>
    <w:lvl w:ilvl="0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CB259C"/>
    <w:multiLevelType w:val="hybridMultilevel"/>
    <w:tmpl w:val="11DA38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ED6581D"/>
    <w:multiLevelType w:val="hybridMultilevel"/>
    <w:tmpl w:val="4A700FA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0F113E"/>
    <w:multiLevelType w:val="hybridMultilevel"/>
    <w:tmpl w:val="7780DEFA"/>
    <w:lvl w:ilvl="0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E3F38"/>
    <w:multiLevelType w:val="hybridMultilevel"/>
    <w:tmpl w:val="2272D624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03709B"/>
    <w:multiLevelType w:val="hybridMultilevel"/>
    <w:tmpl w:val="8CA2CA2E"/>
    <w:lvl w:ilvl="0" w:tplc="8BDE4C8C">
      <w:start w:val="1"/>
      <w:numFmt w:val="bullet"/>
      <w:lvlText w:val="‒"/>
      <w:lvlJc w:val="left"/>
      <w:pPr>
        <w:ind w:left="2160" w:hanging="360"/>
      </w:pPr>
      <w:rPr>
        <w:rFonts w:ascii="Calibri Light" w:hAnsi="Calibri Light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236613"/>
    <w:multiLevelType w:val="hybridMultilevel"/>
    <w:tmpl w:val="4962A714"/>
    <w:lvl w:ilvl="0" w:tplc="C97299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A1479E"/>
    <w:multiLevelType w:val="hybridMultilevel"/>
    <w:tmpl w:val="D04A5988"/>
    <w:lvl w:ilvl="0" w:tplc="041D000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28" w15:restartNumberingAfterBreak="0">
    <w:nsid w:val="52277487"/>
    <w:multiLevelType w:val="hybridMultilevel"/>
    <w:tmpl w:val="DBF87888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77799"/>
    <w:multiLevelType w:val="hybridMultilevel"/>
    <w:tmpl w:val="605869A2"/>
    <w:lvl w:ilvl="0" w:tplc="F5A098F8"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010"/>
    <w:multiLevelType w:val="hybridMultilevel"/>
    <w:tmpl w:val="B5E49776"/>
    <w:lvl w:ilvl="0" w:tplc="8BDE4C8C">
      <w:start w:val="1"/>
      <w:numFmt w:val="bullet"/>
      <w:lvlText w:val="‒"/>
      <w:lvlJc w:val="left"/>
      <w:pPr>
        <w:ind w:left="1440" w:hanging="360"/>
      </w:pPr>
      <w:rPr>
        <w:rFonts w:ascii="Calibri Light" w:hAnsi="Calibri Light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736C23"/>
    <w:multiLevelType w:val="hybridMultilevel"/>
    <w:tmpl w:val="FA5C36A4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B041D6"/>
    <w:multiLevelType w:val="hybridMultilevel"/>
    <w:tmpl w:val="D77EB2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27899"/>
    <w:multiLevelType w:val="hybridMultilevel"/>
    <w:tmpl w:val="85883408"/>
    <w:lvl w:ilvl="0" w:tplc="C9729974">
      <w:numFmt w:val="bullet"/>
      <w:lvlText w:val="-"/>
      <w:lvlJc w:val="left"/>
      <w:pPr>
        <w:ind w:left="-1047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34" w15:restartNumberingAfterBreak="0">
    <w:nsid w:val="77B2418F"/>
    <w:multiLevelType w:val="hybridMultilevel"/>
    <w:tmpl w:val="AE403A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3148D1"/>
    <w:multiLevelType w:val="hybridMultilevel"/>
    <w:tmpl w:val="2730D332"/>
    <w:lvl w:ilvl="0" w:tplc="041D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0"/>
  </w:num>
  <w:num w:numId="5">
    <w:abstractNumId w:val="3"/>
  </w:num>
  <w:num w:numId="6">
    <w:abstractNumId w:val="2"/>
  </w:num>
  <w:num w:numId="7">
    <w:abstractNumId w:val="4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1"/>
  </w:num>
  <w:num w:numId="12">
    <w:abstractNumId w:val="1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6"/>
  </w:num>
  <w:num w:numId="14">
    <w:abstractNumId w:val="33"/>
  </w:num>
  <w:num w:numId="15">
    <w:abstractNumId w:val="31"/>
  </w:num>
  <w:num w:numId="16">
    <w:abstractNumId w:val="7"/>
  </w:num>
  <w:num w:numId="17">
    <w:abstractNumId w:val="5"/>
  </w:num>
  <w:num w:numId="18">
    <w:abstractNumId w:val="25"/>
  </w:num>
  <w:num w:numId="19">
    <w:abstractNumId w:val="34"/>
  </w:num>
  <w:num w:numId="20">
    <w:abstractNumId w:val="32"/>
  </w:num>
  <w:num w:numId="21">
    <w:abstractNumId w:val="9"/>
  </w:num>
  <w:num w:numId="22">
    <w:abstractNumId w:val="24"/>
  </w:num>
  <w:num w:numId="23">
    <w:abstractNumId w:val="28"/>
  </w:num>
  <w:num w:numId="24">
    <w:abstractNumId w:val="22"/>
  </w:num>
  <w:num w:numId="25">
    <w:abstractNumId w:val="12"/>
  </w:num>
  <w:num w:numId="26">
    <w:abstractNumId w:val="19"/>
  </w:num>
  <w:num w:numId="27">
    <w:abstractNumId w:val="10"/>
  </w:num>
  <w:num w:numId="28">
    <w:abstractNumId w:val="15"/>
  </w:num>
  <w:num w:numId="29">
    <w:abstractNumId w:val="23"/>
  </w:num>
  <w:num w:numId="30">
    <w:abstractNumId w:val="8"/>
  </w:num>
  <w:num w:numId="31">
    <w:abstractNumId w:val="14"/>
  </w:num>
  <w:num w:numId="32">
    <w:abstractNumId w:val="13"/>
  </w:num>
  <w:num w:numId="33">
    <w:abstractNumId w:val="30"/>
  </w:num>
  <w:num w:numId="34">
    <w:abstractNumId w:val="17"/>
  </w:num>
  <w:num w:numId="35">
    <w:abstractNumId w:val="6"/>
  </w:num>
  <w:num w:numId="36">
    <w:abstractNumId w:val="26"/>
  </w:num>
  <w:num w:numId="37">
    <w:abstractNumId w:val="11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B"/>
    <w:rsid w:val="00012EC4"/>
    <w:rsid w:val="00037A26"/>
    <w:rsid w:val="00066B9B"/>
    <w:rsid w:val="000A0BFA"/>
    <w:rsid w:val="000B4D37"/>
    <w:rsid w:val="000F0D78"/>
    <w:rsid w:val="00144C60"/>
    <w:rsid w:val="00151251"/>
    <w:rsid w:val="001621F9"/>
    <w:rsid w:val="0018642A"/>
    <w:rsid w:val="001F3547"/>
    <w:rsid w:val="001F4B45"/>
    <w:rsid w:val="002179BC"/>
    <w:rsid w:val="002253E0"/>
    <w:rsid w:val="002749BA"/>
    <w:rsid w:val="00294696"/>
    <w:rsid w:val="002A115A"/>
    <w:rsid w:val="002E30DB"/>
    <w:rsid w:val="002E47D4"/>
    <w:rsid w:val="00310604"/>
    <w:rsid w:val="00326A21"/>
    <w:rsid w:val="00337E0C"/>
    <w:rsid w:val="00345A0D"/>
    <w:rsid w:val="00354E81"/>
    <w:rsid w:val="0036213A"/>
    <w:rsid w:val="00383258"/>
    <w:rsid w:val="00391AFF"/>
    <w:rsid w:val="003A221F"/>
    <w:rsid w:val="003B55F6"/>
    <w:rsid w:val="003C5C7A"/>
    <w:rsid w:val="003D5E50"/>
    <w:rsid w:val="003F0FAA"/>
    <w:rsid w:val="003F35E7"/>
    <w:rsid w:val="00470294"/>
    <w:rsid w:val="00484AB4"/>
    <w:rsid w:val="004A3440"/>
    <w:rsid w:val="00516DE4"/>
    <w:rsid w:val="00523FF5"/>
    <w:rsid w:val="00547786"/>
    <w:rsid w:val="00547E65"/>
    <w:rsid w:val="0057553D"/>
    <w:rsid w:val="005A1F7E"/>
    <w:rsid w:val="005A4CFF"/>
    <w:rsid w:val="005D3BE1"/>
    <w:rsid w:val="00611DEC"/>
    <w:rsid w:val="006167C7"/>
    <w:rsid w:val="0065140C"/>
    <w:rsid w:val="006574CC"/>
    <w:rsid w:val="006635B3"/>
    <w:rsid w:val="006712BA"/>
    <w:rsid w:val="00692949"/>
    <w:rsid w:val="006A7494"/>
    <w:rsid w:val="006C3154"/>
    <w:rsid w:val="006E6A11"/>
    <w:rsid w:val="0070754B"/>
    <w:rsid w:val="00720235"/>
    <w:rsid w:val="00730430"/>
    <w:rsid w:val="00732961"/>
    <w:rsid w:val="0074783F"/>
    <w:rsid w:val="007835A7"/>
    <w:rsid w:val="00790FF8"/>
    <w:rsid w:val="00792464"/>
    <w:rsid w:val="0079650D"/>
    <w:rsid w:val="007B03F4"/>
    <w:rsid w:val="007F3C19"/>
    <w:rsid w:val="007F6043"/>
    <w:rsid w:val="007F67AA"/>
    <w:rsid w:val="008177DA"/>
    <w:rsid w:val="00825507"/>
    <w:rsid w:val="008408F1"/>
    <w:rsid w:val="00847CC0"/>
    <w:rsid w:val="00863257"/>
    <w:rsid w:val="00871835"/>
    <w:rsid w:val="00873303"/>
    <w:rsid w:val="008815CA"/>
    <w:rsid w:val="008822FA"/>
    <w:rsid w:val="008A4F1D"/>
    <w:rsid w:val="008B142F"/>
    <w:rsid w:val="008E36BB"/>
    <w:rsid w:val="008E4593"/>
    <w:rsid w:val="008E4A52"/>
    <w:rsid w:val="00916344"/>
    <w:rsid w:val="009229E1"/>
    <w:rsid w:val="00922FFA"/>
    <w:rsid w:val="0092585B"/>
    <w:rsid w:val="009361E7"/>
    <w:rsid w:val="0096544C"/>
    <w:rsid w:val="00981197"/>
    <w:rsid w:val="009A3428"/>
    <w:rsid w:val="009A59C3"/>
    <w:rsid w:val="00A011CC"/>
    <w:rsid w:val="00A06918"/>
    <w:rsid w:val="00A37248"/>
    <w:rsid w:val="00A506FD"/>
    <w:rsid w:val="00A5286F"/>
    <w:rsid w:val="00A77340"/>
    <w:rsid w:val="00A833EA"/>
    <w:rsid w:val="00AA3946"/>
    <w:rsid w:val="00AB37AC"/>
    <w:rsid w:val="00AB5D2D"/>
    <w:rsid w:val="00AE299D"/>
    <w:rsid w:val="00AF0371"/>
    <w:rsid w:val="00B02309"/>
    <w:rsid w:val="00B31642"/>
    <w:rsid w:val="00B411DA"/>
    <w:rsid w:val="00B5121A"/>
    <w:rsid w:val="00B77BFE"/>
    <w:rsid w:val="00B90528"/>
    <w:rsid w:val="00BC64D7"/>
    <w:rsid w:val="00BD10EE"/>
    <w:rsid w:val="00BE7594"/>
    <w:rsid w:val="00C06690"/>
    <w:rsid w:val="00C46B7C"/>
    <w:rsid w:val="00C65034"/>
    <w:rsid w:val="00C83638"/>
    <w:rsid w:val="00C87FA2"/>
    <w:rsid w:val="00C90AB7"/>
    <w:rsid w:val="00D05D71"/>
    <w:rsid w:val="00D17C43"/>
    <w:rsid w:val="00D2245B"/>
    <w:rsid w:val="00D40CF9"/>
    <w:rsid w:val="00D61BD9"/>
    <w:rsid w:val="00D8582A"/>
    <w:rsid w:val="00E12B1C"/>
    <w:rsid w:val="00E179F1"/>
    <w:rsid w:val="00E61636"/>
    <w:rsid w:val="00E61ED9"/>
    <w:rsid w:val="00EB07F4"/>
    <w:rsid w:val="00EB1D22"/>
    <w:rsid w:val="00EF1D64"/>
    <w:rsid w:val="00F00CDA"/>
    <w:rsid w:val="00F57388"/>
    <w:rsid w:val="00F91257"/>
    <w:rsid w:val="00F92EDB"/>
    <w:rsid w:val="00F94E56"/>
    <w:rsid w:val="00FA2711"/>
    <w:rsid w:val="00FA3D17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EB24"/>
  <w15:docId w15:val="{C780BD57-90BC-4236-B44D-B3D2D44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9B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B9B"/>
    <w:rPr>
      <w:color w:val="808080"/>
    </w:rPr>
  </w:style>
  <w:style w:type="character" w:customStyle="1" w:styleId="Style2">
    <w:name w:val="Style2"/>
    <w:basedOn w:val="DefaultParagraphFont"/>
    <w:uiPriority w:val="1"/>
    <w:rsid w:val="00066B9B"/>
    <w:rPr>
      <w:rFonts w:ascii="Georgia" w:hAnsi="Georgia"/>
      <w:b w:val="0"/>
      <w:sz w:val="20"/>
    </w:rPr>
  </w:style>
  <w:style w:type="paragraph" w:styleId="ListParagraph">
    <w:name w:val="List Paragraph"/>
    <w:basedOn w:val="Normal"/>
    <w:uiPriority w:val="1"/>
    <w:qFormat/>
    <w:rsid w:val="00066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2BA"/>
  </w:style>
  <w:style w:type="character" w:customStyle="1" w:styleId="CommentTextChar">
    <w:name w:val="Comment Text Char"/>
    <w:basedOn w:val="DefaultParagraphFont"/>
    <w:link w:val="CommentText"/>
    <w:uiPriority w:val="99"/>
    <w:rsid w:val="006712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7AB5B9AE54B1D8B805CCA3AEC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2F64-0E8D-4AFB-AA2B-D285AD6C2E2A}"/>
      </w:docPartPr>
      <w:docPartBody>
        <w:p w:rsidR="00F24CB7" w:rsidRDefault="007B4C48" w:rsidP="007B4C48">
          <w:pPr>
            <w:pStyle w:val="1A87AB5B9AE54B1D8B805CCA3AEC28D8"/>
          </w:pPr>
          <w:r w:rsidRPr="00DB63B2">
            <w:rPr>
              <w:rStyle w:val="PlaceholderText"/>
              <w:rFonts w:ascii="Georgia" w:hAnsi="Georgia"/>
              <w:b/>
              <w:color w:val="A6A6A6" w:themeColor="background1" w:themeShade="A6"/>
              <w:sz w:val="20"/>
            </w:rPr>
            <w:t>fyll i ämnesområde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8"/>
    <w:rsid w:val="00345844"/>
    <w:rsid w:val="006851B5"/>
    <w:rsid w:val="0071599F"/>
    <w:rsid w:val="007B4C48"/>
    <w:rsid w:val="008B512E"/>
    <w:rsid w:val="00B0656B"/>
    <w:rsid w:val="00B1297D"/>
    <w:rsid w:val="00C522C6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C48"/>
    <w:rPr>
      <w:color w:val="808080"/>
    </w:rPr>
  </w:style>
  <w:style w:type="paragraph" w:customStyle="1" w:styleId="1A87AB5B9AE54B1D8B805CCA3AEC28D8">
    <w:name w:val="1A87AB5B9AE54B1D8B805CCA3AEC28D8"/>
    <w:rsid w:val="007B4C48"/>
  </w:style>
  <w:style w:type="paragraph" w:customStyle="1" w:styleId="6081D360E48E4E639D3A056C4413AED4">
    <w:name w:val="6081D360E48E4E639D3A056C4413AED4"/>
    <w:rsid w:val="007B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5" ma:contentTypeDescription="Skapa ett nytt dokument." ma:contentTypeScope="" ma:versionID="10e47219eecc187957e3a934e9ba178a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b0761e45a262f0927a23717f49dc4604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Props1.xml><?xml version="1.0" encoding="utf-8"?>
<ds:datastoreItem xmlns:ds="http://schemas.openxmlformats.org/officeDocument/2006/customXml" ds:itemID="{F7661BEA-6AE8-4C96-BD5B-3915B047E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58A12-6D88-4142-AF21-57CC07D2A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1C040-3B21-4E1C-BFA9-092495FE9424}">
  <ds:schemaRefs>
    <ds:schemaRef ds:uri="http://schemas.microsoft.com/office/2006/metadata/properties"/>
    <ds:schemaRef ds:uri="http://schemas.microsoft.com/office/infopath/2007/PartnerControls"/>
    <ds:schemaRef ds:uri="2a4c2698-1ad2-4419-a691-7293414a1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3</cp:revision>
  <dcterms:created xsi:type="dcterms:W3CDTF">2023-10-04T10:09:00Z</dcterms:created>
  <dcterms:modified xsi:type="dcterms:W3CDTF">2024-01-10T10:12:00Z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