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45E" w:rsidRDefault="009D045E" w:rsidP="009D045E">
      <w:pPr>
        <w:pStyle w:val="KTHTitel"/>
      </w:pPr>
      <w:r>
        <w:t xml:space="preserve">Beslut om </w:t>
      </w:r>
      <w:r w:rsidR="00BD78F6">
        <w:t>u</w:t>
      </w:r>
      <w:r w:rsidR="00BD78F6" w:rsidRPr="007A71B1">
        <w:t>tseende av adjunktskommitté vid anställning av adjunkt</w:t>
      </w:r>
      <w:r w:rsidR="00BD78F6" w:rsidRPr="007A71B1">
        <w:rPr>
          <w:szCs w:val="22"/>
        </w:rPr>
        <w:t xml:space="preserve"> i </w:t>
      </w:r>
      <w:sdt>
        <w:sdtPr>
          <w:rPr>
            <w:szCs w:val="22"/>
          </w:rPr>
          <w:alias w:val="Ämnesområde"/>
          <w:tag w:val=""/>
          <w:id w:val="1961216977"/>
          <w:placeholder>
            <w:docPart w:val="401B0EA8576C4050B463CF537FFD6DB4"/>
          </w:placeholder>
          <w:showingPlcHdr/>
          <w:dataBinding w:prefixMappings="xmlns:ns0='http://schemas.microsoft.com/office/2006/coverPageProps' " w:xpath="/ns0:CoverPageProperties[1]/ns0:CompanyEmail[1]" w:storeItemID="{55AF091B-3C7A-41E3-B477-F2FDAA23CFDA}"/>
          <w:text/>
        </w:sdtPr>
        <w:sdtEndPr/>
        <w:sdtContent>
          <w:r w:rsidR="00BD78F6" w:rsidRPr="00687AA1">
            <w:rPr>
              <w:rStyle w:val="PlaceholderText"/>
              <w:highlight w:val="lightGray"/>
            </w:rPr>
            <w:t>[ämnesområde]</w:t>
          </w:r>
        </w:sdtContent>
      </w:sdt>
    </w:p>
    <w:p w:rsidR="00AB25C4" w:rsidRPr="00AB25C4" w:rsidRDefault="00C007A3" w:rsidP="00AB25C4">
      <w:pPr>
        <w:pStyle w:val="BodyText"/>
      </w:pPr>
      <w:r>
        <w:rPr>
          <w:highlight w:val="lightGray"/>
        </w:rPr>
        <w:fldChar w:fldCharType="begin">
          <w:ffData>
            <w:name w:val=""/>
            <w:enabled/>
            <w:calcOnExit w:val="0"/>
            <w:textInput>
              <w:default w:val="[Information om hur beslut skrivs/utformas finns på intranätet. Sökväg: &quot;KTH Intranät / Administrativt stöd / Handläggning av ärenden&quot;]"/>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[Information om hur beslut skrivs/utformas finns på intranätet. Sökväg: "KTH Intranät / Administrativt stöd / Handläggning av ärenden"]</w:t>
      </w:r>
      <w:r>
        <w:rPr>
          <w:highlight w:val="lightGray"/>
        </w:rPr>
        <w:fldChar w:fldCharType="end"/>
      </w:r>
    </w:p>
    <w:p w:rsidR="00E96477" w:rsidRPr="00EA644E" w:rsidRDefault="00E96477" w:rsidP="00EA644E">
      <w:pPr>
        <w:pStyle w:val="Heading3"/>
        <w:rPr>
          <w:b/>
          <w:sz w:val="24"/>
        </w:rPr>
      </w:pPr>
      <w:r w:rsidRPr="00EA644E">
        <w:rPr>
          <w:b/>
          <w:sz w:val="24"/>
        </w:rPr>
        <w:t>Beslut</w:t>
      </w:r>
    </w:p>
    <w:p w:rsidR="00E96477" w:rsidRPr="00950FAC" w:rsidRDefault="00BD78F6" w:rsidP="006A1F70">
      <w:pPr>
        <w:pStyle w:val="BodyText"/>
      </w:pPr>
      <w:r w:rsidRPr="007A71B1">
        <w:t xml:space="preserve">Skolchef beslutar enligt förslag om att utse en adjunktskommitté för prövning av de sökande för anställningen som adjunkt i </w:t>
      </w:r>
      <w:sdt>
        <w:sdtPr>
          <w:rPr>
            <w:szCs w:val="22"/>
          </w:rPr>
          <w:alias w:val="Ämnesområde"/>
          <w:tag w:val=""/>
          <w:id w:val="198434488"/>
          <w:placeholder>
            <w:docPart w:val="35495F8526A14C2F970CAB89BFB5FF26"/>
          </w:placeholder>
          <w:showingPlcHdr/>
          <w:dataBinding w:prefixMappings="xmlns:ns0='http://schemas.microsoft.com/office/2006/coverPageProps' " w:xpath="/ns0:CoverPageProperties[1]/ns0:CompanyEmail[1]" w:storeItemID="{55AF091B-3C7A-41E3-B477-F2FDAA23CFDA}"/>
          <w:text/>
        </w:sdtPr>
        <w:sdtEndPr/>
        <w:sdtContent>
          <w:r w:rsidRPr="007A71B1">
            <w:rPr>
              <w:rStyle w:val="PlaceholderText"/>
              <w:highlight w:val="lightGray"/>
            </w:rPr>
            <w:t>[ämnesområde]</w:t>
          </w:r>
        </w:sdtContent>
      </w:sdt>
      <w:r w:rsidRPr="007A71B1">
        <w:rPr>
          <w:szCs w:val="22"/>
        </w:rPr>
        <w:t>.</w:t>
      </w:r>
      <w:r w:rsidRPr="007A71B1">
        <w:t xml:space="preserve"> Adjunktskommittén </w:t>
      </w:r>
      <w:r w:rsidRPr="007A71B1">
        <w:rPr>
          <w:szCs w:val="22"/>
        </w:rPr>
        <w:t xml:space="preserve">ska vara verksam från och med dagen för detta beslut och fram till och med dagen då </w:t>
      </w:r>
      <w:r w:rsidRPr="007A71B1">
        <w:t>kommittén lämnar förslag på vem som bör anställas till skolchefen eller till och med den dag då anställningsärendet avbryts.</w:t>
      </w:r>
      <w:r w:rsidR="006E01C3">
        <w:t xml:space="preserve"> </w:t>
      </w:r>
    </w:p>
    <w:p w:rsidR="00E96477" w:rsidRPr="00EA644E" w:rsidRDefault="006A1F70" w:rsidP="00EA644E">
      <w:pPr>
        <w:pStyle w:val="Heading3"/>
        <w:rPr>
          <w:b/>
          <w:sz w:val="24"/>
        </w:rPr>
      </w:pPr>
      <w:r w:rsidRPr="00EA644E">
        <w:rPr>
          <w:b/>
          <w:sz w:val="24"/>
        </w:rPr>
        <w:t>Ärendet</w:t>
      </w:r>
    </w:p>
    <w:p w:rsidR="00BD78F6" w:rsidRPr="007A71B1" w:rsidRDefault="00BD78F6" w:rsidP="00BD78F6">
      <w:pPr>
        <w:tabs>
          <w:tab w:val="left" w:pos="284"/>
          <w:tab w:val="left" w:pos="1134"/>
        </w:tabs>
      </w:pPr>
      <w:r w:rsidRPr="006A785E">
        <w:t>Det finns</w:t>
      </w:r>
      <w:r>
        <w:t xml:space="preserve"> </w:t>
      </w:r>
      <w:sdt>
        <w:sdtPr>
          <w:id w:val="1770114879"/>
          <w:placeholder>
            <w:docPart w:val="7D9406618F1C43269600E34FC7F88725"/>
          </w:placeholder>
          <w:showingPlcHdr/>
        </w:sdtPr>
        <w:sdtEndPr/>
        <w:sdtContent>
          <w:r>
            <w:t>[</w:t>
          </w:r>
          <w:r w:rsidRPr="006A785E">
            <w:rPr>
              <w:rStyle w:val="PlaceholderText"/>
            </w:rPr>
            <w:t>antal</w:t>
          </w:r>
          <w:r>
            <w:rPr>
              <w:rStyle w:val="PlaceholderText"/>
            </w:rPr>
            <w:t>]</w:t>
          </w:r>
        </w:sdtContent>
      </w:sdt>
      <w:r w:rsidRPr="006A785E">
        <w:t xml:space="preserve"> </w:t>
      </w:r>
      <w:r w:rsidRPr="007A71B1">
        <w:t xml:space="preserve">sökande till anställningen. En adjunktskommitté ska bedöma de sökande och föreslå vem som bör anställas. </w:t>
      </w:r>
    </w:p>
    <w:p w:rsidR="00BD78F6" w:rsidRPr="007A71B1" w:rsidRDefault="00BD78F6" w:rsidP="00BD78F6">
      <w:pPr>
        <w:tabs>
          <w:tab w:val="left" w:pos="284"/>
          <w:tab w:val="left" w:pos="1134"/>
        </w:tabs>
      </w:pPr>
    </w:p>
    <w:p w:rsidR="00BD78F6" w:rsidRPr="007A71B1" w:rsidRDefault="00BD78F6" w:rsidP="00BD78F6">
      <w:pPr>
        <w:tabs>
          <w:tab w:val="left" w:pos="284"/>
          <w:tab w:val="left" w:pos="1134"/>
        </w:tabs>
      </w:pPr>
      <w:r w:rsidRPr="007A71B1">
        <w:t>Enligt Riktlinje till anställningsordningen, avsnitt 2.5.6.1  (V-2019-0630) ska en adjunktskommitté bestå av en pedagogisk sakkunnig och två lärarrepresentanter (varav minst en särskilt förtrogen med anställningens ämnesområde och minst en med avlagd doktorsexamen). Vid anställning av adjunkt på konstnärlig grund ska adjunktskommittén bestå av en pedagogisk sakkunnig, en lärarrepresentant med lägst lektorskompetens och en lärarrepresentant med konstnärlig kompetens (konstnärligt sakkunnig). Vid behov kan en extern konstnärlig sakkunnig utses istället för</w:t>
      </w:r>
      <w:r>
        <w:t xml:space="preserve"> </w:t>
      </w:r>
      <w:r w:rsidRPr="007A71B1">
        <w:t xml:space="preserve">lärarrepresentanten med konstnärlig kompetens. </w:t>
      </w:r>
    </w:p>
    <w:p w:rsidR="00BD78F6" w:rsidRPr="007A71B1" w:rsidRDefault="00BD78F6" w:rsidP="00BD78F6">
      <w:pPr>
        <w:tabs>
          <w:tab w:val="left" w:pos="284"/>
          <w:tab w:val="left" w:pos="1134"/>
        </w:tabs>
      </w:pPr>
    </w:p>
    <w:p w:rsidR="00BD78F6" w:rsidRPr="007A71B1" w:rsidRDefault="00BD78F6" w:rsidP="00BD78F6">
      <w:pPr>
        <w:tabs>
          <w:tab w:val="left" w:pos="284"/>
          <w:tab w:val="left" w:pos="1134"/>
        </w:tabs>
      </w:pPr>
      <w:r w:rsidRPr="007A71B1">
        <w:t>Den pedagogiskt sakkunnige kan hämtas från lärosätet och lärarrepresentanterna kan hämtas från</w:t>
      </w:r>
      <w:r>
        <w:t xml:space="preserve"> </w:t>
      </w:r>
      <w:r w:rsidRPr="007A71B1">
        <w:t>avdelningen där anställningen ska vara placerad. En av lärarrepresentanterna utses till ordförande.</w:t>
      </w:r>
    </w:p>
    <w:p w:rsidR="00BD78F6" w:rsidRPr="007A71B1" w:rsidRDefault="00BD78F6" w:rsidP="00BD78F6">
      <w:pPr>
        <w:tabs>
          <w:tab w:val="left" w:pos="284"/>
          <w:tab w:val="left" w:pos="1134"/>
        </w:tabs>
      </w:pPr>
      <w:r w:rsidRPr="007A71B1">
        <w:t>Studenterna har rätt att var</w:t>
      </w:r>
      <w:r>
        <w:t xml:space="preserve">a representerade med en ledamot </w:t>
      </w:r>
      <w:r w:rsidRPr="007A71B1">
        <w:t>(som utses i enlighet med 7 §</w:t>
      </w:r>
    </w:p>
    <w:p w:rsidR="00BD78F6" w:rsidRPr="007A71B1" w:rsidRDefault="00BD78F6" w:rsidP="00BD78F6">
      <w:pPr>
        <w:tabs>
          <w:tab w:val="left" w:pos="284"/>
          <w:tab w:val="left" w:pos="1134"/>
        </w:tabs>
      </w:pPr>
      <w:r w:rsidRPr="007A71B1">
        <w:t>Studentkårsförordningen</w:t>
      </w:r>
      <w:r>
        <w:t xml:space="preserve"> </w:t>
      </w:r>
      <w:r w:rsidRPr="007A71B1">
        <w:t>(2009:769)).</w:t>
      </w:r>
    </w:p>
    <w:p w:rsidR="00BD78F6" w:rsidRPr="00EA644E" w:rsidRDefault="00BD78F6" w:rsidP="00BD78F6">
      <w:pPr>
        <w:pStyle w:val="Heading2"/>
        <w:rPr>
          <w:sz w:val="24"/>
          <w:szCs w:val="20"/>
        </w:rPr>
      </w:pPr>
      <w:r w:rsidRPr="00EA644E">
        <w:rPr>
          <w:sz w:val="24"/>
          <w:szCs w:val="20"/>
        </w:rPr>
        <w:t>Förslag på adjunktskommitté</w:t>
      </w:r>
    </w:p>
    <w:p w:rsidR="00BD78F6" w:rsidRPr="007A71B1" w:rsidRDefault="00BD78F6" w:rsidP="00BD78F6">
      <w:r w:rsidRPr="007A71B1">
        <w:t xml:space="preserve">Rekryteringskommitténs ordförande </w:t>
      </w:r>
      <w:sdt>
        <w:sdtPr>
          <w:id w:val="-1081366040"/>
          <w:placeholder>
            <w:docPart w:val="2015A734E6AE4AEBB2EF927C1DD3E999"/>
          </w:placeholder>
          <w:showingPlcHdr/>
        </w:sdtPr>
        <w:sdtEndPr/>
        <w:sdtContent>
          <w:r>
            <w:rPr>
              <w:rStyle w:val="PlaceholderText"/>
            </w:rPr>
            <w:t>Förnamn Efternamn</w:t>
          </w:r>
        </w:sdtContent>
      </w:sdt>
      <w:r w:rsidRPr="007A71B1">
        <w:t xml:space="preserve"> föreslår att</w:t>
      </w:r>
      <w:r>
        <w:t xml:space="preserve"> </w:t>
      </w:r>
      <w:sdt>
        <w:sdtPr>
          <w:id w:val="-1966728124"/>
          <w:placeholder>
            <w:docPart w:val="328D7D7FF1DB41918D82A0DA189EBF54"/>
          </w:placeholder>
          <w:showingPlcHdr/>
        </w:sdtPr>
        <w:sdtEndPr/>
        <w:sdtContent>
          <w:r>
            <w:rPr>
              <w:rStyle w:val="PlaceholderText"/>
            </w:rPr>
            <w:t>titel Förnamn Efternamn</w:t>
          </w:r>
        </w:sdtContent>
      </w:sdt>
      <w:r w:rsidRPr="007A71B1">
        <w:t xml:space="preserve"> utses till ordförande, </w:t>
      </w:r>
      <w:sdt>
        <w:sdtPr>
          <w:id w:val="-1169555322"/>
          <w:placeholder>
            <w:docPart w:val="9E7B5658E17C47EAB0DE42190CD33D6A"/>
          </w:placeholder>
          <w:showingPlcHdr/>
        </w:sdtPr>
        <w:sdtEndPr/>
        <w:sdtContent>
          <w:r>
            <w:rPr>
              <w:rStyle w:val="PlaceholderText"/>
            </w:rPr>
            <w:t>titel Förnamn Efternamn</w:t>
          </w:r>
        </w:sdtContent>
      </w:sdt>
      <w:r>
        <w:t xml:space="preserve"> </w:t>
      </w:r>
      <w:r w:rsidRPr="007A71B1">
        <w:t xml:space="preserve">utses till lärarrepresentant och </w:t>
      </w:r>
      <w:sdt>
        <w:sdtPr>
          <w:id w:val="1322930203"/>
          <w:placeholder>
            <w:docPart w:val="2B620B2758E84EEAB75E1305AD9AD8B8"/>
          </w:placeholder>
          <w:showingPlcHdr/>
        </w:sdtPr>
        <w:sdtEndPr/>
        <w:sdtContent>
          <w:r>
            <w:rPr>
              <w:rStyle w:val="PlaceholderText"/>
            </w:rPr>
            <w:t>titel Förnamn Efternamn</w:t>
          </w:r>
        </w:sdtContent>
      </w:sdt>
      <w:r w:rsidRPr="007A71B1">
        <w:t xml:space="preserve"> utses till pedagogisk sakkunnig. </w:t>
      </w:r>
    </w:p>
    <w:p w:rsidR="00BD78F6" w:rsidRPr="007A71B1" w:rsidRDefault="00BD78F6" w:rsidP="00BD78F6"/>
    <w:p w:rsidR="00BD78F6" w:rsidRPr="007A71B1" w:rsidRDefault="00BD78F6" w:rsidP="00BD78F6">
      <w:r w:rsidRPr="007A71B1">
        <w:t>Till kommittén ska också en studeranderepresentant utses. Det görs av studentkåren enligt 7 § studentkårsförordningen (2009:769). Adjunktskommitténs ordförande tar kontakt med studentkåren.</w:t>
      </w:r>
    </w:p>
    <w:p w:rsidR="00BD78F6" w:rsidRPr="007A71B1" w:rsidRDefault="00BD78F6" w:rsidP="00BD78F6">
      <w:pPr>
        <w:tabs>
          <w:tab w:val="left" w:pos="284"/>
          <w:tab w:val="left" w:pos="1134"/>
        </w:tabs>
        <w:rPr>
          <w:bCs/>
          <w:i/>
        </w:rPr>
      </w:pPr>
    </w:p>
    <w:p w:rsidR="00BD78F6" w:rsidRPr="007A71B1" w:rsidRDefault="00BD78F6" w:rsidP="00BD78F6">
      <w:pPr>
        <w:tabs>
          <w:tab w:val="left" w:pos="284"/>
          <w:tab w:val="left" w:pos="1134"/>
        </w:tabs>
      </w:pPr>
      <w:r w:rsidRPr="007A71B1">
        <w:t xml:space="preserve">Adjunktskommittén </w:t>
      </w:r>
      <w:r w:rsidRPr="007A71B1">
        <w:rPr>
          <w:szCs w:val="22"/>
        </w:rPr>
        <w:t xml:space="preserve">ska vara verksam från och med dagen för detta beslut och fram till och med dagen då </w:t>
      </w:r>
      <w:r w:rsidRPr="007A71B1">
        <w:t>kommittén lämnar förslag på vem som bör anställas till skolchefen eller till och med den dag då anställningsärendet avbryts.</w:t>
      </w:r>
    </w:p>
    <w:p w:rsidR="00BD78F6" w:rsidRPr="00EA644E" w:rsidRDefault="00BD78F6" w:rsidP="00BD78F6">
      <w:pPr>
        <w:pStyle w:val="Heading2"/>
        <w:rPr>
          <w:sz w:val="24"/>
          <w:szCs w:val="20"/>
        </w:rPr>
      </w:pPr>
      <w:bookmarkStart w:id="0" w:name="_GoBack"/>
      <w:r w:rsidRPr="00EA644E">
        <w:rPr>
          <w:sz w:val="24"/>
          <w:szCs w:val="20"/>
        </w:rPr>
        <w:t xml:space="preserve">Motivering till valet av sakkunniga </w:t>
      </w:r>
    </w:p>
    <w:bookmarkEnd w:id="0"/>
    <w:p w:rsidR="00BD78F6" w:rsidRDefault="00BD78F6" w:rsidP="00BD78F6">
      <w:pPr>
        <w:tabs>
          <w:tab w:val="left" w:pos="284"/>
          <w:tab w:val="left" w:pos="1134"/>
        </w:tabs>
      </w:pPr>
      <w:r w:rsidRPr="007A71B1">
        <w:rPr>
          <w:highlight w:val="lightGray"/>
        </w:rPr>
        <w:fldChar w:fldCharType="begin">
          <w:ffData>
            <w:name w:val=""/>
            <w:enabled/>
            <w:calcOnExit w:val="0"/>
            <w:textInput>
              <w:default w:val="[Generell motivering av förslaget är frivilligt. Om endast personer av samma kön föreslås ska det motiveras.]"/>
            </w:textInput>
          </w:ffData>
        </w:fldChar>
      </w:r>
      <w:r w:rsidRPr="007A71B1">
        <w:rPr>
          <w:highlight w:val="lightGray"/>
        </w:rPr>
        <w:instrText xml:space="preserve"> FORMTEXT </w:instrText>
      </w:r>
      <w:r w:rsidRPr="007A71B1">
        <w:rPr>
          <w:highlight w:val="lightGray"/>
        </w:rPr>
      </w:r>
      <w:r w:rsidRPr="007A71B1">
        <w:rPr>
          <w:highlight w:val="lightGray"/>
        </w:rPr>
        <w:fldChar w:fldCharType="separate"/>
      </w:r>
      <w:r w:rsidRPr="007A71B1">
        <w:rPr>
          <w:noProof/>
          <w:highlight w:val="lightGray"/>
        </w:rPr>
        <w:t>[Generell motivering av förslaget är frivilligt. Om endast personer av samma kön föreslås ska det motiveras.]</w:t>
      </w:r>
      <w:r w:rsidRPr="007A71B1">
        <w:rPr>
          <w:highlight w:val="lightGray"/>
        </w:rPr>
        <w:fldChar w:fldCharType="end"/>
      </w:r>
    </w:p>
    <w:p w:rsidR="00BD78F6" w:rsidRPr="006A785E" w:rsidRDefault="00BD78F6" w:rsidP="00BD78F6">
      <w:pPr>
        <w:tabs>
          <w:tab w:val="left" w:pos="284"/>
          <w:tab w:val="left" w:pos="1134"/>
        </w:tabs>
        <w:rPr>
          <w:bCs/>
        </w:rPr>
      </w:pPr>
    </w:p>
    <w:p w:rsidR="00BD78F6" w:rsidRDefault="00BD78F6" w:rsidP="00BD78F6">
      <w:pPr>
        <w:pStyle w:val="BodyText"/>
      </w:pPr>
      <w:r w:rsidRPr="00F95E32">
        <w:rPr>
          <w:b/>
        </w:rPr>
        <w:t>Detta beslut</w:t>
      </w:r>
      <w:r>
        <w:t xml:space="preserve"> har fattats av skolchef </w:t>
      </w:r>
      <w:r w:rsidRPr="006A785E">
        <w:fldChar w:fldCharType="begin">
          <w:ffData>
            <w:name w:val=""/>
            <w:enabled/>
            <w:calcOnExit w:val="0"/>
            <w:textInput>
              <w:default w:val="[titel Förnamn Efternamn]"/>
            </w:textInput>
          </w:ffData>
        </w:fldChar>
      </w:r>
      <w:r w:rsidRPr="006A785E">
        <w:instrText xml:space="preserve"> FORMTEXT </w:instrText>
      </w:r>
      <w:r w:rsidRPr="006A785E">
        <w:fldChar w:fldCharType="separate"/>
      </w:r>
      <w:sdt>
        <w:sdtPr>
          <w:rPr>
            <w:noProof/>
          </w:rPr>
          <w:id w:val="-1873990693"/>
          <w:placeholder>
            <w:docPart w:val="094F87A28EE34BCFBFB2EE14733242A2"/>
          </w:placeholder>
          <w:showingPlcHdr/>
        </w:sdtPr>
        <w:sdtEndPr/>
        <w:sdtContent>
          <w:r w:rsidRPr="006A785E">
            <w:rPr>
              <w:rStyle w:val="PlaceholderText"/>
            </w:rPr>
            <w:t>Förnamn Efternamn</w:t>
          </w:r>
        </w:sdtContent>
      </w:sdt>
      <w:r w:rsidRPr="006A785E">
        <w:fldChar w:fldCharType="end"/>
      </w:r>
      <w:r>
        <w:t xml:space="preserve"> efter föredragning av </w:t>
      </w:r>
      <w:r>
        <w:rPr>
          <w:highlight w:val="lightGray"/>
        </w:rPr>
        <w:fldChar w:fldCharType="begin">
          <w:ffData>
            <w:name w:val=""/>
            <w:enabled/>
            <w:calcOnExit w:val="0"/>
            <w:textInput>
              <w:default w:val="[Förnamn Efternamn]"/>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[Förnamn Efternamn]</w:t>
      </w:r>
      <w:r>
        <w:rPr>
          <w:highlight w:val="lightGray"/>
        </w:rPr>
        <w:fldChar w:fldCharType="end"/>
      </w:r>
      <w:r>
        <w:t xml:space="preserve">. Närvarande vid beslutet var </w:t>
      </w:r>
      <w:r>
        <w:rPr>
          <w:highlight w:val="lightGray"/>
        </w:rPr>
        <w:fldChar w:fldCharType="begin">
          <w:ffData>
            <w:name w:val=""/>
            <w:enabled/>
            <w:calcOnExit w:val="0"/>
            <w:textInput>
              <w:default w:val="[titel Förnamn Efternamn osv.]"/>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[titel Förnamn Efternamn osv.]</w:t>
      </w:r>
      <w:r>
        <w:rPr>
          <w:highlight w:val="lightGray"/>
        </w:rPr>
        <w:fldChar w:fldCharType="end"/>
      </w:r>
      <w:r>
        <w:t xml:space="preserve">. </w:t>
      </w:r>
    </w:p>
    <w:p w:rsidR="00BE5F64" w:rsidRPr="00136586" w:rsidRDefault="00BE5F64" w:rsidP="006A1F70">
      <w:pPr>
        <w:pStyle w:val="BodyText"/>
      </w:pPr>
      <w:r>
        <w:lastRenderedPageBreak/>
        <w:t>Kungl. Tekniska högskolan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amnteckningar"/>
        <w:tblDescription w:val="Namnteckningar"/>
      </w:tblPr>
      <w:tblGrid>
        <w:gridCol w:w="4559"/>
        <w:gridCol w:w="4559"/>
      </w:tblGrid>
      <w:tr w:rsidR="00DF0117" w:rsidTr="00DF0117">
        <w:trPr>
          <w:tblHeader/>
        </w:trPr>
        <w:tc>
          <w:tcPr>
            <w:tcW w:w="9118" w:type="dxa"/>
            <w:gridSpan w:val="2"/>
          </w:tcPr>
          <w:p w:rsidR="00DF0117" w:rsidRDefault="00DF0117" w:rsidP="006A1F70">
            <w:pPr>
              <w:pStyle w:val="BodyText"/>
            </w:pPr>
          </w:p>
        </w:tc>
      </w:tr>
      <w:tr w:rsidR="00DF0117" w:rsidTr="00DF0117">
        <w:tc>
          <w:tcPr>
            <w:tcW w:w="4559" w:type="dxa"/>
          </w:tcPr>
          <w:sdt>
            <w:sdtPr>
              <w:rPr>
                <w:sz w:val="60"/>
                <w:szCs w:val="60"/>
              </w:rPr>
              <w:id w:val="505862640"/>
              <w:lock w:val="contentLocked"/>
              <w:placeholder>
                <w:docPart w:val="261AD0AB1ADC42A2AECA0D572AEC97C4"/>
              </w:placeholder>
            </w:sdtPr>
            <w:sdtEndPr>
              <w:rPr>
                <w:sz w:val="20"/>
                <w:szCs w:val="20"/>
              </w:rPr>
            </w:sdtEndPr>
            <w:sdtContent>
              <w:p w:rsidR="00173E35" w:rsidRDefault="00173E35" w:rsidP="00173E35">
                <w:pPr>
                  <w:pStyle w:val="BodyText"/>
                </w:pPr>
                <w:r w:rsidRPr="00E315C1">
                  <w:rPr>
                    <w:sz w:val="60"/>
                    <w:szCs w:val="60"/>
                  </w:rPr>
                  <w:t>{</w:t>
                </w:r>
                <w:r w:rsidRPr="00E315C1">
                  <w:t>{Sig_es_:signer2:signature                           }}</w:t>
                </w:r>
              </w:p>
            </w:sdtContent>
          </w:sdt>
          <w:p w:rsidR="00DF0117" w:rsidRDefault="00003121" w:rsidP="00DF0117">
            <w:pPr>
              <w:pStyle w:val="BodyText"/>
            </w:pPr>
            <w:r>
              <w:rPr>
                <w:highlight w:val="lightGray"/>
              </w:rPr>
              <w:fldChar w:fldCharType="begin">
                <w:ffData>
                  <w:name w:val=""/>
                  <w:enabled/>
                  <w:calcOnExit w:val="0"/>
                  <w:textInput>
                    <w:default w:val="[Namn på beslutsfattaren, titel och organisatorisk tillhörighet (ej för rektor), t.ex. NN skolchef vid skolan X eller NN chef för Y-avdelningen inom det gemensamma verksamhetsstödet. Inga förkortningar.]"/>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[Namn på beslutsfattaren, titel och organisatorisk tillhörighet (ej för rektor), t.ex. NN skolchef vid skolan X eller NN chef för Y-avdelningen inom det gemensamma verksamhetsstödet. Inga förkortningar.]</w:t>
            </w:r>
            <w:r>
              <w:rPr>
                <w:highlight w:val="lightGray"/>
              </w:rPr>
              <w:fldChar w:fldCharType="end"/>
            </w:r>
          </w:p>
        </w:tc>
        <w:tc>
          <w:tcPr>
            <w:tcW w:w="4559" w:type="dxa"/>
          </w:tcPr>
          <w:p w:rsidR="00DF0117" w:rsidRPr="00DF0117" w:rsidRDefault="00DF0117" w:rsidP="00DF0117">
            <w:pPr>
              <w:pStyle w:val="BodyText"/>
              <w:rPr>
                <w:highlight w:val="green"/>
              </w:rPr>
            </w:pPr>
          </w:p>
          <w:sdt>
            <w:sdtPr>
              <w:rPr>
                <w:sz w:val="60"/>
                <w:szCs w:val="60"/>
              </w:rPr>
              <w:id w:val="1239208863"/>
              <w:lock w:val="contentLocked"/>
              <w:placeholder>
                <w:docPart w:val="261AD0AB1ADC42A2AECA0D572AEC97C4"/>
              </w:placeholder>
            </w:sdtPr>
            <w:sdtEndPr>
              <w:rPr>
                <w:sz w:val="20"/>
                <w:szCs w:val="20"/>
              </w:rPr>
            </w:sdtEndPr>
            <w:sdtContent>
              <w:p w:rsidR="00173E35" w:rsidRDefault="00173E35" w:rsidP="00173E35">
                <w:pPr>
                  <w:pStyle w:val="BodyText"/>
                </w:pPr>
                <w:r w:rsidRPr="00E315C1">
                  <w:rPr>
                    <w:sz w:val="60"/>
                    <w:szCs w:val="60"/>
                  </w:rPr>
                  <w:t>{</w:t>
                </w:r>
                <w:r>
                  <w:t>{Sig_es_:signer1</w:t>
                </w:r>
                <w:r w:rsidRPr="00E315C1">
                  <w:t>:signature                           }}</w:t>
                </w:r>
              </w:p>
            </w:sdtContent>
          </w:sdt>
          <w:p w:rsidR="00DF0117" w:rsidRDefault="00A15213" w:rsidP="00DF0117">
            <w:pPr>
              <w:pStyle w:val="BodyText"/>
            </w:pPr>
            <w:r>
              <w:rPr>
                <w:highlight w:val="lightGray"/>
              </w:rPr>
              <w:fldChar w:fldCharType="begin">
                <w:ffData>
                  <w:name w:val=""/>
                  <w:enabled/>
                  <w:calcOnExit w:val="0"/>
                  <w:textInput>
                    <w:default w:val="[Namn på föredragande och organisatorisk tillhörighet, t.ex. NN vid institutionen/motsvarande X. Inga förkortningar.]"/>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[Namn på föredragande och organisatorisk tillhörighet, t.ex. NN vid institutionen/motsvarande X. Inga förkortningar.]</w:t>
            </w:r>
            <w:r>
              <w:rPr>
                <w:highlight w:val="lightGray"/>
              </w:rPr>
              <w:fldChar w:fldCharType="end"/>
            </w:r>
          </w:p>
        </w:tc>
      </w:tr>
    </w:tbl>
    <w:p w:rsidR="006D362D" w:rsidRDefault="007E57D5" w:rsidP="00040474">
      <w:pPr>
        <w:pStyle w:val="BodyText"/>
      </w:pPr>
      <w:r>
        <w:t>Bilaga</w:t>
      </w:r>
      <w:r w:rsidR="00040474">
        <w:t xml:space="preserve"> 1</w:t>
      </w:r>
      <w:r>
        <w:t xml:space="preserve">: </w:t>
      </w:r>
      <w:r w:rsidR="00040474">
        <w:rPr>
          <w:highlight w:val="lightGray"/>
        </w:rPr>
        <w:fldChar w:fldCharType="begin">
          <w:ffData>
            <w:name w:val=""/>
            <w:enabled/>
            <w:calcOnExit w:val="0"/>
            <w:textInput>
              <w:default w:val="[Bilagans namn.]"/>
            </w:textInput>
          </w:ffData>
        </w:fldChar>
      </w:r>
      <w:r w:rsidR="00040474">
        <w:rPr>
          <w:highlight w:val="lightGray"/>
        </w:rPr>
        <w:instrText xml:space="preserve"> FORMTEXT </w:instrText>
      </w:r>
      <w:r w:rsidR="00040474">
        <w:rPr>
          <w:highlight w:val="lightGray"/>
        </w:rPr>
      </w:r>
      <w:r w:rsidR="00040474">
        <w:rPr>
          <w:highlight w:val="lightGray"/>
        </w:rPr>
        <w:fldChar w:fldCharType="separate"/>
      </w:r>
      <w:r w:rsidR="00040474">
        <w:rPr>
          <w:noProof/>
          <w:highlight w:val="lightGray"/>
        </w:rPr>
        <w:t>[Bilagans namn.]</w:t>
      </w:r>
      <w:r w:rsidR="00040474">
        <w:rPr>
          <w:highlight w:val="lightGray"/>
        </w:rPr>
        <w:fldChar w:fldCharType="end"/>
      </w:r>
    </w:p>
    <w:p w:rsidR="00040474" w:rsidRDefault="00040474" w:rsidP="006D362D">
      <w:pPr>
        <w:pStyle w:val="BodyText"/>
        <w:pBdr>
          <w:bottom w:val="single" w:sz="12" w:space="1" w:color="auto"/>
        </w:pBdr>
      </w:pPr>
    </w:p>
    <w:p w:rsidR="006D362D" w:rsidRPr="00977D16" w:rsidRDefault="006D362D" w:rsidP="006D362D">
      <w:pPr>
        <w:pStyle w:val="BodyText"/>
        <w:rPr>
          <w:b/>
        </w:rPr>
      </w:pPr>
      <w:r w:rsidRPr="00977D16">
        <w:rPr>
          <w:b/>
        </w:rPr>
        <w:t>Sändlista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38"/>
      </w:tblGrid>
      <w:tr w:rsidR="00BD78F6" w:rsidTr="00E74254">
        <w:tc>
          <w:tcPr>
            <w:tcW w:w="1980" w:type="dxa"/>
          </w:tcPr>
          <w:p w:rsidR="00BD78F6" w:rsidRDefault="00BD78F6" w:rsidP="00E74254">
            <w:pPr>
              <w:pStyle w:val="BodyText"/>
            </w:pPr>
            <w:r>
              <w:t>För åtgärd:</w:t>
            </w:r>
          </w:p>
        </w:tc>
        <w:tc>
          <w:tcPr>
            <w:tcW w:w="7138" w:type="dxa"/>
          </w:tcPr>
          <w:p w:rsidR="00BD78F6" w:rsidRDefault="00065D72" w:rsidP="00C36E8C">
            <w:pPr>
              <w:rPr>
                <w:rStyle w:val="BodyTextChar"/>
              </w:rPr>
            </w:pPr>
            <w:sdt>
              <w:sdtPr>
                <w:rPr>
                  <w:rFonts w:cs="Garamond"/>
                </w:rPr>
                <w:id w:val="-1776553621"/>
                <w:placeholder>
                  <w:docPart w:val="ADF3D017C2B2463490AC56816DE5B660"/>
                </w:placeholder>
                <w:showingPlcHdr/>
              </w:sdtPr>
              <w:sdtEndPr/>
              <w:sdtContent>
                <w:r w:rsidR="00BD78F6">
                  <w:rPr>
                    <w:rStyle w:val="PlaceholderText"/>
                  </w:rPr>
                  <w:t>Adjunktskommitténs ordförande</w:t>
                </w:r>
              </w:sdtContent>
            </w:sdt>
            <w:r w:rsidR="00BD78F6">
              <w:rPr>
                <w:rFonts w:cs="Garamond"/>
              </w:rPr>
              <w:t xml:space="preserve">, </w:t>
            </w:r>
            <w:sdt>
              <w:sdtPr>
                <w:rPr>
                  <w:rFonts w:cs="Garamond"/>
                </w:rPr>
                <w:id w:val="-1999022080"/>
                <w:placeholder>
                  <w:docPart w:val="A04D76A88E474EC3B9CD9269A627DAA9"/>
                </w:placeholder>
                <w:showingPlcHdr/>
              </w:sdtPr>
              <w:sdtEndPr/>
              <w:sdtContent>
                <w:r w:rsidR="00BD78F6">
                  <w:rPr>
                    <w:rStyle w:val="PlaceholderText"/>
                  </w:rPr>
                  <w:t>adjunktkommitténs ledamöter</w:t>
                </w:r>
              </w:sdtContent>
            </w:sdt>
            <w:r w:rsidR="00BD78F6">
              <w:rPr>
                <w:rFonts w:cs="Garamond"/>
              </w:rPr>
              <w:t xml:space="preserve">, </w:t>
            </w:r>
            <w:hyperlink r:id="rId8" w:history="1">
              <w:r w:rsidR="00BD78F6" w:rsidRPr="00EA3952">
                <w:rPr>
                  <w:rStyle w:val="Hyperlink"/>
                  <w:rFonts w:cs="Garamond"/>
                </w:rPr>
                <w:t>r</w:t>
              </w:r>
              <w:r w:rsidR="00BD78F6" w:rsidRPr="00EA3952">
                <w:rPr>
                  <w:rStyle w:val="Hyperlink"/>
                </w:rPr>
                <w:t>egistrator@kth.se</w:t>
              </w:r>
            </w:hyperlink>
          </w:p>
          <w:p w:rsidR="00BD78F6" w:rsidRPr="006A785E" w:rsidRDefault="00BD78F6" w:rsidP="00C36E8C">
            <w:pPr>
              <w:rPr>
                <w:rFonts w:cs="Garamond"/>
              </w:rPr>
            </w:pPr>
          </w:p>
        </w:tc>
      </w:tr>
      <w:tr w:rsidR="00BD78F6" w:rsidTr="00E74254">
        <w:tc>
          <w:tcPr>
            <w:tcW w:w="1980" w:type="dxa"/>
          </w:tcPr>
          <w:p w:rsidR="00BD78F6" w:rsidRDefault="00BD78F6" w:rsidP="00E74254">
            <w:pPr>
              <w:pStyle w:val="BodyText"/>
            </w:pPr>
            <w:r>
              <w:t>Kopia till:</w:t>
            </w:r>
          </w:p>
        </w:tc>
        <w:tc>
          <w:tcPr>
            <w:tcW w:w="7138" w:type="dxa"/>
          </w:tcPr>
          <w:p w:rsidR="00BD78F6" w:rsidRPr="006A785E" w:rsidRDefault="00065D72" w:rsidP="00C36E8C">
            <w:pPr>
              <w:pStyle w:val="BodyText"/>
              <w:rPr>
                <w:szCs w:val="22"/>
              </w:rPr>
            </w:pPr>
            <w:hyperlink r:id="rId9" w:history="1">
              <w:r w:rsidR="001E3E5F">
                <w:rPr>
                  <w:rStyle w:val="Hyperlink"/>
                </w:rPr>
                <w:t>anstallningsnamnd@kth.se</w:t>
              </w:r>
            </w:hyperlink>
          </w:p>
        </w:tc>
      </w:tr>
      <w:tr w:rsidR="00BD78F6" w:rsidTr="00E74254">
        <w:trPr>
          <w:trHeight w:val="80"/>
        </w:trPr>
        <w:tc>
          <w:tcPr>
            <w:tcW w:w="1980" w:type="dxa"/>
          </w:tcPr>
          <w:p w:rsidR="00BD78F6" w:rsidRDefault="00BD78F6" w:rsidP="00E74254">
            <w:pPr>
              <w:pStyle w:val="BodyText"/>
            </w:pPr>
            <w:r>
              <w:t>Expeditionsdatum:</w:t>
            </w:r>
          </w:p>
        </w:tc>
        <w:tc>
          <w:tcPr>
            <w:tcW w:w="7138" w:type="dxa"/>
          </w:tcPr>
          <w:sdt>
            <w:sdtPr>
              <w:rPr>
                <w:rFonts w:ascii="Georgia" w:eastAsia="Times New Roman" w:hAnsi="Georgia" w:cs="Calibri"/>
                <w:color w:val="000000"/>
                <w:lang w:eastAsia="sv-SE"/>
              </w:rPr>
              <w:id w:val="1899174738"/>
              <w:lock w:val="contentLocked"/>
              <w:placeholder>
                <w:docPart w:val="AF45032FE4434D5AA117B98780956668"/>
              </w:placeholder>
            </w:sdtPr>
            <w:sdtEndPr>
              <w:rPr>
                <w:sz w:val="6"/>
                <w:szCs w:val="6"/>
              </w:rPr>
            </w:sdtEndPr>
            <w:sdtContent>
              <w:p w:rsidR="00BD78F6" w:rsidRDefault="00BD78F6" w:rsidP="00150856">
                <w:pPr>
                  <w:pStyle w:val="BodyText"/>
                </w:pPr>
                <w:r w:rsidRPr="00E315C1">
                  <w:rPr>
                    <w:rFonts w:ascii="Georgia" w:eastAsia="Times New Roman" w:hAnsi="Georgia" w:cs="Calibri"/>
                    <w:color w:val="000000"/>
                    <w:lang w:eastAsia="sv-SE"/>
                  </w:rPr>
                  <w:t>{</w:t>
                </w:r>
                <w:r w:rsidRPr="00E315C1">
                  <w:rPr>
                    <w:rFonts w:ascii="Georgia" w:eastAsia="Times New Roman" w:hAnsi="Georgia" w:cs="Calibri"/>
                    <w:color w:val="000000"/>
                    <w:sz w:val="6"/>
                    <w:szCs w:val="6"/>
                    <w:lang w:eastAsia="sv-SE"/>
                  </w:rPr>
                  <w:t>{*Expdate_es_:signer3:isdate(format=20yy-mm-dd):default(YYYY-MM-DD)}}</w:t>
                </w:r>
              </w:p>
            </w:sdtContent>
          </w:sdt>
        </w:tc>
      </w:tr>
    </w:tbl>
    <w:p w:rsidR="00EE4034" w:rsidRDefault="00EE4034" w:rsidP="00EE4034">
      <w:pPr>
        <w:pStyle w:val="BodyText"/>
      </w:pPr>
    </w:p>
    <w:p w:rsidR="00C9690D" w:rsidRDefault="00C9690D" w:rsidP="00E96477">
      <w:pPr>
        <w:pStyle w:val="BodyText"/>
      </w:pPr>
    </w:p>
    <w:sectPr w:rsidR="00C9690D" w:rsidSect="00F91257">
      <w:headerReference w:type="even" r:id="rId10"/>
      <w:headerReference w:type="default" r:id="rId11"/>
      <w:footerReference w:type="even" r:id="rId12"/>
      <w:footerReference w:type="default" r:id="rId13"/>
      <w:headerReference w:type="first" r:id="rId14"/>
      <w:footerReference w:type="first" r:id="rId15"/>
      <w:pgSz w:w="11906" w:h="16838" w:code="9"/>
      <w:pgMar w:top="2381" w:right="1304" w:bottom="147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D72" w:rsidRDefault="00065D72" w:rsidP="00AB37AC">
      <w:r>
        <w:separator/>
      </w:r>
    </w:p>
  </w:endnote>
  <w:endnote w:type="continuationSeparator" w:id="0">
    <w:p w:rsidR="00065D72" w:rsidRDefault="00065D72"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37" w:rsidRDefault="00DC7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rsidTr="007A0DF9">
      <w:tc>
        <w:tcPr>
          <w:tcW w:w="7994" w:type="dxa"/>
        </w:tcPr>
        <w:p w:rsidR="006A7494" w:rsidRDefault="006A7494" w:rsidP="007A0DF9">
          <w:pPr>
            <w:pStyle w:val="Footer"/>
          </w:pPr>
        </w:p>
      </w:tc>
      <w:tc>
        <w:tcPr>
          <w:tcW w:w="1134" w:type="dxa"/>
          <w:vAlign w:val="bottom"/>
        </w:tcPr>
        <w:p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EA644E">
            <w:rPr>
              <w:rStyle w:val="PageNumber"/>
              <w:noProof/>
            </w:rPr>
            <w:t>2</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EA644E">
            <w:rPr>
              <w:rStyle w:val="PageNumber"/>
              <w:noProof/>
            </w:rPr>
            <w:t>2</w:t>
          </w:r>
          <w:r w:rsidRPr="009E4316">
            <w:rPr>
              <w:rStyle w:val="PageNumber"/>
            </w:rPr>
            <w:fldChar w:fldCharType="end"/>
          </w:r>
          <w:r w:rsidRPr="009E4316">
            <w:rPr>
              <w:rStyle w:val="PageNumber"/>
            </w:rPr>
            <w:t>)</w:t>
          </w:r>
        </w:p>
      </w:tc>
    </w:tr>
  </w:tbl>
  <w:p w:rsidR="006A7494" w:rsidRPr="00DB69BA" w:rsidRDefault="006A7494" w:rsidP="006A7494">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rsidTr="007A0DF9">
      <w:tc>
        <w:tcPr>
          <w:tcW w:w="7994" w:type="dxa"/>
        </w:tcPr>
        <w:p w:rsidR="006A7494" w:rsidRDefault="006A7494" w:rsidP="00233073">
          <w:pPr>
            <w:pStyle w:val="Footer"/>
          </w:pPr>
        </w:p>
      </w:tc>
      <w:tc>
        <w:tcPr>
          <w:tcW w:w="1134" w:type="dxa"/>
          <w:vAlign w:val="bottom"/>
        </w:tcPr>
        <w:p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EA644E">
            <w:rPr>
              <w:rStyle w:val="PageNumber"/>
              <w:noProof/>
            </w:rPr>
            <w:t>1</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EA644E">
            <w:rPr>
              <w:rStyle w:val="PageNumber"/>
              <w:noProof/>
            </w:rPr>
            <w:t>2</w:t>
          </w:r>
          <w:r w:rsidRPr="009E4316">
            <w:rPr>
              <w:rStyle w:val="PageNumber"/>
            </w:rPr>
            <w:fldChar w:fldCharType="end"/>
          </w:r>
          <w:r w:rsidRPr="009E4316">
            <w:rPr>
              <w:rStyle w:val="PageNumber"/>
            </w:rPr>
            <w:t>)</w:t>
          </w:r>
        </w:p>
      </w:tc>
    </w:tr>
  </w:tbl>
  <w:p w:rsidR="006A7494" w:rsidRPr="00DB69BA" w:rsidRDefault="006A7494" w:rsidP="006A749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D72" w:rsidRDefault="00065D72" w:rsidP="00AB37AC">
      <w:r>
        <w:separator/>
      </w:r>
    </w:p>
  </w:footnote>
  <w:footnote w:type="continuationSeparator" w:id="0">
    <w:p w:rsidR="00065D72" w:rsidRDefault="00065D72"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37" w:rsidRDefault="00DC7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40"/>
      <w:gridCol w:w="226"/>
      <w:gridCol w:w="1962"/>
      <w:gridCol w:w="226"/>
      <w:gridCol w:w="1962"/>
    </w:tblGrid>
    <w:tr w:rsidR="006A7494" w:rsidTr="00916344">
      <w:trPr>
        <w:trHeight w:val="238"/>
      </w:trPr>
      <w:tc>
        <w:tcPr>
          <w:tcW w:w="4740" w:type="dxa"/>
        </w:tcPr>
        <w:p w:rsidR="006A7494" w:rsidRPr="00271F0E" w:rsidRDefault="006A7494" w:rsidP="007A0DF9">
          <w:pPr>
            <w:pStyle w:val="HeaderBold"/>
          </w:pPr>
        </w:p>
      </w:tc>
      <w:tc>
        <w:tcPr>
          <w:tcW w:w="226" w:type="dxa"/>
        </w:tcPr>
        <w:p w:rsidR="006A7494" w:rsidRPr="00271F0E" w:rsidRDefault="006A7494" w:rsidP="007A0DF9">
          <w:pPr>
            <w:pStyle w:val="HeaderBold"/>
          </w:pPr>
        </w:p>
      </w:tc>
      <w:tc>
        <w:tcPr>
          <w:tcW w:w="1962" w:type="dxa"/>
        </w:tcPr>
        <w:p w:rsidR="006A7494" w:rsidRPr="00271F0E" w:rsidRDefault="006A7494" w:rsidP="007A0DF9">
          <w:pPr>
            <w:pStyle w:val="HeaderBold"/>
          </w:pPr>
        </w:p>
      </w:tc>
      <w:tc>
        <w:tcPr>
          <w:tcW w:w="226" w:type="dxa"/>
        </w:tcPr>
        <w:p w:rsidR="006A7494" w:rsidRPr="00271F0E" w:rsidRDefault="006A7494" w:rsidP="007A0DF9">
          <w:pPr>
            <w:pStyle w:val="HeaderBold"/>
          </w:pPr>
        </w:p>
      </w:tc>
      <w:tc>
        <w:tcPr>
          <w:tcW w:w="1962" w:type="dxa"/>
        </w:tcPr>
        <w:p w:rsidR="006A7494" w:rsidRPr="00271F0E" w:rsidRDefault="006A7494" w:rsidP="007A0DF9">
          <w:pPr>
            <w:pStyle w:val="HeaderBold"/>
          </w:pPr>
        </w:p>
      </w:tc>
    </w:tr>
    <w:tr w:rsidR="006A7494" w:rsidTr="007A0DF9">
      <w:tc>
        <w:tcPr>
          <w:tcW w:w="4740" w:type="dxa"/>
        </w:tcPr>
        <w:p w:rsidR="006A7494" w:rsidRPr="00D6309B" w:rsidRDefault="006A7494" w:rsidP="007A0DF9">
          <w:pPr>
            <w:pStyle w:val="Header"/>
          </w:pPr>
        </w:p>
      </w:tc>
      <w:tc>
        <w:tcPr>
          <w:tcW w:w="226" w:type="dxa"/>
        </w:tcPr>
        <w:p w:rsidR="006A7494" w:rsidRPr="00D6309B" w:rsidRDefault="006A7494" w:rsidP="007A0DF9">
          <w:pPr>
            <w:pStyle w:val="Header"/>
          </w:pPr>
        </w:p>
      </w:tc>
      <w:tc>
        <w:tcPr>
          <w:tcW w:w="1962" w:type="dxa"/>
        </w:tcPr>
        <w:p w:rsidR="006A7494" w:rsidRPr="00D6309B" w:rsidRDefault="006A7494" w:rsidP="007A0DF9">
          <w:pPr>
            <w:pStyle w:val="Header"/>
          </w:pPr>
        </w:p>
      </w:tc>
      <w:tc>
        <w:tcPr>
          <w:tcW w:w="226" w:type="dxa"/>
        </w:tcPr>
        <w:p w:rsidR="006A7494" w:rsidRPr="00D6309B" w:rsidRDefault="006A7494" w:rsidP="007A0DF9">
          <w:pPr>
            <w:pStyle w:val="Header"/>
          </w:pPr>
        </w:p>
      </w:tc>
      <w:tc>
        <w:tcPr>
          <w:tcW w:w="1962" w:type="dxa"/>
        </w:tcPr>
        <w:p w:rsidR="006A7494" w:rsidRPr="00D6309B" w:rsidRDefault="006A7494" w:rsidP="007A0DF9">
          <w:pPr>
            <w:pStyle w:val="Header"/>
          </w:pPr>
        </w:p>
      </w:tc>
    </w:tr>
    <w:tr w:rsidR="006A7494" w:rsidTr="00916344">
      <w:trPr>
        <w:trHeight w:val="238"/>
      </w:trPr>
      <w:tc>
        <w:tcPr>
          <w:tcW w:w="9116" w:type="dxa"/>
          <w:gridSpan w:val="5"/>
        </w:tcPr>
        <w:p w:rsidR="006A7494" w:rsidRPr="006A7494" w:rsidRDefault="006A7494" w:rsidP="006A7494">
          <w:pPr>
            <w:pStyle w:val="HeaderBold"/>
          </w:pPr>
        </w:p>
      </w:tc>
    </w:tr>
    <w:tr w:rsidR="006A7494" w:rsidTr="007A0DF9">
      <w:tc>
        <w:tcPr>
          <w:tcW w:w="9116" w:type="dxa"/>
          <w:gridSpan w:val="5"/>
        </w:tcPr>
        <w:p w:rsidR="006A7494" w:rsidRPr="006A7494" w:rsidRDefault="006A7494" w:rsidP="006A7494">
          <w:pPr>
            <w:pStyle w:val="Header"/>
          </w:pPr>
        </w:p>
      </w:tc>
    </w:tr>
  </w:tbl>
  <w:p w:rsidR="006A7494" w:rsidRPr="00D6309B" w:rsidRDefault="006A7494" w:rsidP="006A74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09"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72"/>
      <w:gridCol w:w="1951"/>
      <w:gridCol w:w="283"/>
      <w:gridCol w:w="1418"/>
      <w:gridCol w:w="283"/>
      <w:gridCol w:w="1843"/>
      <w:gridCol w:w="284"/>
      <w:gridCol w:w="1275"/>
    </w:tblGrid>
    <w:tr w:rsidR="00BD5215" w:rsidTr="00A423FB">
      <w:trPr>
        <w:trHeight w:val="351"/>
      </w:trPr>
      <w:tc>
        <w:tcPr>
          <w:tcW w:w="2472" w:type="dxa"/>
          <w:vMerge w:val="restart"/>
        </w:tcPr>
        <w:p w:rsidR="00BD5215" w:rsidRDefault="00BD5215" w:rsidP="007A0DF9">
          <w:pPr>
            <w:pStyle w:val="Header"/>
            <w:spacing w:before="60"/>
            <w:rPr>
              <w:b/>
            </w:rPr>
          </w:pPr>
          <w:r>
            <w:rPr>
              <w:noProof/>
              <w:lang w:eastAsia="sv-SE"/>
            </w:rPr>
            <w:drawing>
              <wp:inline distT="0" distB="0" distL="0" distR="0" wp14:anchorId="5E1FA4E0" wp14:editId="7F050BA6">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p w:rsidR="009D045E" w:rsidRPr="005F297E" w:rsidRDefault="009D045E" w:rsidP="007A0DF9">
          <w:pPr>
            <w:pStyle w:val="Header"/>
            <w:spacing w:before="60"/>
          </w:pPr>
        </w:p>
      </w:tc>
      <w:tc>
        <w:tcPr>
          <w:tcW w:w="1951" w:type="dxa"/>
        </w:tcPr>
        <w:p w:rsidR="00BD5215" w:rsidRPr="006A7494" w:rsidRDefault="00BD5215" w:rsidP="006A7494">
          <w:pPr>
            <w:pStyle w:val="HeaderBold"/>
          </w:pPr>
          <w:r>
            <w:t>BESLUT</w:t>
          </w:r>
        </w:p>
      </w:tc>
      <w:tc>
        <w:tcPr>
          <w:tcW w:w="283" w:type="dxa"/>
        </w:tcPr>
        <w:p w:rsidR="00BD5215" w:rsidRPr="006A7494" w:rsidRDefault="00BD5215" w:rsidP="006A7494">
          <w:pPr>
            <w:pStyle w:val="HeaderBold"/>
          </w:pPr>
        </w:p>
      </w:tc>
      <w:tc>
        <w:tcPr>
          <w:tcW w:w="1418" w:type="dxa"/>
        </w:tcPr>
        <w:p w:rsidR="00BD5215" w:rsidRPr="006A7494" w:rsidRDefault="00BD5215" w:rsidP="006A7494">
          <w:pPr>
            <w:pStyle w:val="HeaderBold"/>
          </w:pPr>
          <w:r>
            <w:t>Datum</w:t>
          </w:r>
          <w:r w:rsidR="009D045E">
            <w:t xml:space="preserve"> för beslut</w:t>
          </w:r>
          <w:r>
            <w:t>:</w:t>
          </w:r>
        </w:p>
      </w:tc>
      <w:tc>
        <w:tcPr>
          <w:tcW w:w="283" w:type="dxa"/>
        </w:tcPr>
        <w:p w:rsidR="00BD5215" w:rsidRPr="006A7494" w:rsidRDefault="00BD5215" w:rsidP="006A7494">
          <w:pPr>
            <w:pStyle w:val="HeaderBold"/>
          </w:pPr>
        </w:p>
      </w:tc>
      <w:tc>
        <w:tcPr>
          <w:tcW w:w="1843" w:type="dxa"/>
        </w:tcPr>
        <w:p w:rsidR="00BD5215" w:rsidRPr="006A7494" w:rsidRDefault="009D045E" w:rsidP="009D045E">
          <w:pPr>
            <w:pStyle w:val="HeaderBold"/>
          </w:pPr>
          <w:r>
            <w:t>D</w:t>
          </w:r>
          <w:r w:rsidR="00BD5215">
            <w:t>iari</w:t>
          </w:r>
          <w:r w:rsidR="0055565A">
            <w:t>e</w:t>
          </w:r>
          <w:r w:rsidR="00BD5215">
            <w:t>nummer:</w:t>
          </w:r>
        </w:p>
      </w:tc>
      <w:tc>
        <w:tcPr>
          <w:tcW w:w="284" w:type="dxa"/>
        </w:tcPr>
        <w:p w:rsidR="00BD5215" w:rsidRPr="006A7494" w:rsidRDefault="00BD5215" w:rsidP="006A7494">
          <w:pPr>
            <w:pStyle w:val="HeaderBold"/>
          </w:pPr>
        </w:p>
      </w:tc>
      <w:tc>
        <w:tcPr>
          <w:tcW w:w="1275" w:type="dxa"/>
        </w:tcPr>
        <w:p w:rsidR="00BD5215" w:rsidRPr="006A7494" w:rsidRDefault="009D045E" w:rsidP="009D045E">
          <w:pPr>
            <w:pStyle w:val="HeaderBold"/>
          </w:pPr>
          <w:r>
            <w:t>Klassificering:</w:t>
          </w:r>
        </w:p>
      </w:tc>
    </w:tr>
    <w:tr w:rsidR="00173E35" w:rsidTr="007D3587">
      <w:trPr>
        <w:trHeight w:val="255"/>
      </w:trPr>
      <w:tc>
        <w:tcPr>
          <w:tcW w:w="2472" w:type="dxa"/>
          <w:vMerge/>
        </w:tcPr>
        <w:p w:rsidR="00173E35" w:rsidRDefault="00173E35" w:rsidP="00173E35">
          <w:pPr>
            <w:pStyle w:val="Header"/>
            <w:rPr>
              <w:b/>
            </w:rPr>
          </w:pPr>
        </w:p>
      </w:tc>
      <w:tc>
        <w:tcPr>
          <w:tcW w:w="1951" w:type="dxa"/>
          <w:tcBorders>
            <w:bottom w:val="single" w:sz="4" w:space="0" w:color="auto"/>
          </w:tcBorders>
        </w:tcPr>
        <w:p w:rsidR="00173E35" w:rsidRPr="006A7494" w:rsidRDefault="00173E35" w:rsidP="00173E35">
          <w:pPr>
            <w:pStyle w:val="Header"/>
          </w:pPr>
        </w:p>
      </w:tc>
      <w:tc>
        <w:tcPr>
          <w:tcW w:w="283" w:type="dxa"/>
        </w:tcPr>
        <w:p w:rsidR="00173E35" w:rsidRPr="006A7494" w:rsidRDefault="00173E35" w:rsidP="00173E35">
          <w:pPr>
            <w:pStyle w:val="Header"/>
          </w:pPr>
        </w:p>
      </w:tc>
      <w:tc>
        <w:tcPr>
          <w:tcW w:w="1418" w:type="dxa"/>
          <w:tcBorders>
            <w:bottom w:val="single" w:sz="4" w:space="0" w:color="auto"/>
          </w:tcBorders>
        </w:tcPr>
        <w:sdt>
          <w:sdtPr>
            <w:rPr>
              <w:lang w:val="en-US"/>
            </w:rPr>
            <w:id w:val="-2010508830"/>
            <w:placeholder>
              <w:docPart w:val="261AD0AB1ADC42A2AECA0D572AEC97C4"/>
            </w:placeholder>
          </w:sdtPr>
          <w:sdtEndPr>
            <w:rPr>
              <w:sz w:val="5"/>
              <w:szCs w:val="5"/>
            </w:rPr>
          </w:sdtEndPr>
          <w:sdtContent>
            <w:p w:rsidR="00173E35" w:rsidRPr="00173E35" w:rsidRDefault="00173E35" w:rsidP="00173E35">
              <w:pPr>
                <w:pStyle w:val="Header"/>
                <w:rPr>
                  <w:sz w:val="4"/>
                  <w:szCs w:val="4"/>
                  <w:highlight w:val="green"/>
                  <w:lang w:val="en-US"/>
                </w:rPr>
              </w:pPr>
              <w:r w:rsidRPr="00E315C1">
                <w:rPr>
                  <w:lang w:val="en-US"/>
                </w:rPr>
                <w:t>{</w:t>
              </w:r>
              <w:r w:rsidRPr="00E315C1">
                <w:rPr>
                  <w:sz w:val="5"/>
                  <w:szCs w:val="5"/>
                  <w:lang w:val="en-US"/>
                </w:rPr>
                <w:t>{Dte_es_:signer2:date:format(date, "</w:t>
              </w:r>
              <w:proofErr w:type="spellStart"/>
              <w:r w:rsidRPr="00E315C1">
                <w:rPr>
                  <w:sz w:val="5"/>
                  <w:szCs w:val="5"/>
                  <w:lang w:val="en-US"/>
                </w:rPr>
                <w:t>yyyy</w:t>
              </w:r>
              <w:proofErr w:type="spellEnd"/>
              <w:r w:rsidRPr="00E315C1">
                <w:rPr>
                  <w:sz w:val="5"/>
                  <w:szCs w:val="5"/>
                  <w:lang w:val="en-US"/>
                </w:rPr>
                <w:t>-mm-</w:t>
              </w:r>
              <w:proofErr w:type="spellStart"/>
              <w:r w:rsidRPr="00E315C1">
                <w:rPr>
                  <w:sz w:val="5"/>
                  <w:szCs w:val="5"/>
                  <w:lang w:val="en-US"/>
                </w:rPr>
                <w:t>dd</w:t>
              </w:r>
              <w:proofErr w:type="spellEnd"/>
              <w:r w:rsidRPr="00E315C1">
                <w:rPr>
                  <w:sz w:val="5"/>
                  <w:szCs w:val="5"/>
                  <w:lang w:val="en-US"/>
                </w:rPr>
                <w:t>")          }}</w:t>
              </w:r>
            </w:p>
          </w:sdtContent>
        </w:sdt>
      </w:tc>
      <w:tc>
        <w:tcPr>
          <w:tcW w:w="283" w:type="dxa"/>
        </w:tcPr>
        <w:p w:rsidR="00173E35" w:rsidRPr="00173E35" w:rsidRDefault="00173E35" w:rsidP="00173E35">
          <w:pPr>
            <w:pStyle w:val="Header"/>
            <w:rPr>
              <w:lang w:val="en-US"/>
            </w:rPr>
          </w:pPr>
        </w:p>
      </w:tc>
      <w:sdt>
        <w:sdtPr>
          <w:id w:val="-5823756"/>
          <w:text/>
        </w:sdtPr>
        <w:sdtEndPr/>
        <w:sdtContent>
          <w:tc>
            <w:tcPr>
              <w:tcW w:w="1843" w:type="dxa"/>
              <w:tcBorders>
                <w:bottom w:val="single" w:sz="4" w:space="0" w:color="auto"/>
              </w:tcBorders>
            </w:tcPr>
            <w:p w:rsidR="00173E35" w:rsidRPr="00712FCC" w:rsidRDefault="00173E35" w:rsidP="00173E35">
              <w:pPr>
                <w:pStyle w:val="Header"/>
                <w:rPr>
                  <w:color w:val="BFBFBF" w:themeColor="background1" w:themeShade="BF"/>
                  <w:lang w:val="en-US"/>
                </w:rPr>
              </w:pPr>
              <w:r>
                <w:t>Ange d</w:t>
              </w:r>
              <w:r w:rsidRPr="00065639">
                <w:t>iarienummer</w:t>
              </w:r>
            </w:p>
          </w:tc>
        </w:sdtContent>
      </w:sdt>
      <w:tc>
        <w:tcPr>
          <w:tcW w:w="284" w:type="dxa"/>
        </w:tcPr>
        <w:p w:rsidR="00173E35" w:rsidRPr="00712FCC" w:rsidRDefault="00173E35" w:rsidP="00173E35">
          <w:pPr>
            <w:pStyle w:val="Header"/>
            <w:rPr>
              <w:color w:val="BFBFBF" w:themeColor="background1" w:themeShade="BF"/>
              <w:lang w:val="en-US"/>
            </w:rPr>
          </w:pPr>
        </w:p>
      </w:tc>
      <w:sdt>
        <w:sdtPr>
          <w:id w:val="-195007535"/>
          <w:text/>
        </w:sdtPr>
        <w:sdtEndPr/>
        <w:sdtContent>
          <w:tc>
            <w:tcPr>
              <w:tcW w:w="1275" w:type="dxa"/>
              <w:tcBorders>
                <w:bottom w:val="single" w:sz="4" w:space="0" w:color="auto"/>
              </w:tcBorders>
            </w:tcPr>
            <w:p w:rsidR="00173E35" w:rsidRPr="006A7494" w:rsidRDefault="00173E35" w:rsidP="00173E35">
              <w:pPr>
                <w:pStyle w:val="Header"/>
              </w:pPr>
              <w:r>
                <w:t xml:space="preserve"> Ange </w:t>
              </w:r>
              <w:proofErr w:type="spellStart"/>
              <w:r>
                <w:t>ks</w:t>
              </w:r>
              <w:proofErr w:type="spellEnd"/>
              <w:r>
                <w:t>-kod</w:t>
              </w:r>
            </w:p>
          </w:tc>
        </w:sdtContent>
      </w:sdt>
    </w:tr>
    <w:tr w:rsidR="00173E35" w:rsidTr="00A423FB">
      <w:trPr>
        <w:trHeight w:val="985"/>
      </w:trPr>
      <w:tc>
        <w:tcPr>
          <w:tcW w:w="2472" w:type="dxa"/>
          <w:vMerge/>
        </w:tcPr>
        <w:p w:rsidR="00173E35" w:rsidRDefault="00173E35" w:rsidP="00173E35">
          <w:pPr>
            <w:pStyle w:val="Header"/>
            <w:rPr>
              <w:b/>
            </w:rPr>
          </w:pPr>
        </w:p>
      </w:tc>
      <w:tc>
        <w:tcPr>
          <w:tcW w:w="1951" w:type="dxa"/>
          <w:tcBorders>
            <w:top w:val="single" w:sz="4" w:space="0" w:color="auto"/>
          </w:tcBorders>
        </w:tcPr>
        <w:p w:rsidR="00173E35" w:rsidRPr="006A7494" w:rsidRDefault="00173E35" w:rsidP="00173E35">
          <w:pPr>
            <w:pStyle w:val="HeaderBold"/>
          </w:pPr>
        </w:p>
      </w:tc>
      <w:tc>
        <w:tcPr>
          <w:tcW w:w="283" w:type="dxa"/>
        </w:tcPr>
        <w:p w:rsidR="00173E35" w:rsidRPr="006A7494" w:rsidRDefault="00173E35" w:rsidP="00173E35">
          <w:pPr>
            <w:pStyle w:val="HeaderBold"/>
          </w:pPr>
        </w:p>
      </w:tc>
      <w:tc>
        <w:tcPr>
          <w:tcW w:w="1418" w:type="dxa"/>
          <w:tcBorders>
            <w:top w:val="single" w:sz="4" w:space="0" w:color="auto"/>
          </w:tcBorders>
        </w:tcPr>
        <w:p w:rsidR="00173E35" w:rsidRPr="006A7494" w:rsidRDefault="00173E35" w:rsidP="00173E35">
          <w:pPr>
            <w:pStyle w:val="HeaderBold"/>
          </w:pPr>
        </w:p>
      </w:tc>
      <w:tc>
        <w:tcPr>
          <w:tcW w:w="283" w:type="dxa"/>
        </w:tcPr>
        <w:p w:rsidR="00173E35" w:rsidRPr="006A7494" w:rsidRDefault="00173E35" w:rsidP="00173E35">
          <w:pPr>
            <w:pStyle w:val="HeaderBold"/>
          </w:pPr>
        </w:p>
      </w:tc>
      <w:tc>
        <w:tcPr>
          <w:tcW w:w="1843" w:type="dxa"/>
          <w:tcBorders>
            <w:top w:val="single" w:sz="4" w:space="0" w:color="auto"/>
          </w:tcBorders>
        </w:tcPr>
        <w:p w:rsidR="00173E35" w:rsidRPr="006A7494" w:rsidRDefault="00173E35" w:rsidP="00173E35">
          <w:pPr>
            <w:pStyle w:val="HeaderBold"/>
          </w:pPr>
        </w:p>
      </w:tc>
      <w:tc>
        <w:tcPr>
          <w:tcW w:w="284" w:type="dxa"/>
        </w:tcPr>
        <w:p w:rsidR="00173E35" w:rsidRPr="006A7494" w:rsidRDefault="00173E35" w:rsidP="00173E35">
          <w:pPr>
            <w:pStyle w:val="HeaderBold"/>
          </w:pPr>
        </w:p>
      </w:tc>
      <w:tc>
        <w:tcPr>
          <w:tcW w:w="1275" w:type="dxa"/>
          <w:tcBorders>
            <w:top w:val="single" w:sz="4" w:space="0" w:color="auto"/>
          </w:tcBorders>
        </w:tcPr>
        <w:p w:rsidR="00173E35" w:rsidRPr="006A7494" w:rsidRDefault="00173E35" w:rsidP="00173E35">
          <w:pPr>
            <w:pStyle w:val="HeaderBold"/>
          </w:pPr>
        </w:p>
      </w:tc>
    </w:tr>
  </w:tbl>
  <w:p w:rsidR="00A011CC" w:rsidRDefault="00A011CC" w:rsidP="00A011CC">
    <w:pPr>
      <w:pStyle w:val="Header"/>
    </w:pPr>
  </w:p>
  <w:p w:rsidR="00A011CC" w:rsidRDefault="00A011CC" w:rsidP="00A011CC">
    <w:pPr>
      <w:pStyle w:val="Header"/>
    </w:pPr>
  </w:p>
  <w:p w:rsidR="00A011CC" w:rsidRDefault="00A011CC" w:rsidP="00A011CC">
    <w:pPr>
      <w:pStyle w:val="Header"/>
    </w:pPr>
  </w:p>
  <w:p w:rsidR="00A011CC" w:rsidRDefault="00A011CC" w:rsidP="00A011CC">
    <w:pPr>
      <w:pStyle w:val="Header"/>
    </w:pPr>
  </w:p>
  <w:p w:rsidR="00A011CC" w:rsidRPr="00B75534" w:rsidRDefault="00A011CC" w:rsidP="00A01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6"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3"/>
  </w:num>
  <w:num w:numId="6">
    <w:abstractNumId w:val="2"/>
  </w:num>
  <w:num w:numId="7">
    <w:abstractNumId w:val="4"/>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6"/>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5E"/>
    <w:rsid w:val="00003121"/>
    <w:rsid w:val="00006F0A"/>
    <w:rsid w:val="00021E65"/>
    <w:rsid w:val="0002620D"/>
    <w:rsid w:val="00037A26"/>
    <w:rsid w:val="00040474"/>
    <w:rsid w:val="00044A7D"/>
    <w:rsid w:val="00044E9C"/>
    <w:rsid w:val="00056BD2"/>
    <w:rsid w:val="00061780"/>
    <w:rsid w:val="000635F6"/>
    <w:rsid w:val="00065D72"/>
    <w:rsid w:val="000A1D79"/>
    <w:rsid w:val="000B49C3"/>
    <w:rsid w:val="000B4D37"/>
    <w:rsid w:val="000C4BF2"/>
    <w:rsid w:val="000D6CCC"/>
    <w:rsid w:val="000E51D1"/>
    <w:rsid w:val="000F0D78"/>
    <w:rsid w:val="0011683D"/>
    <w:rsid w:val="001169E9"/>
    <w:rsid w:val="001274BE"/>
    <w:rsid w:val="00136586"/>
    <w:rsid w:val="00136BF8"/>
    <w:rsid w:val="00150856"/>
    <w:rsid w:val="00151FA0"/>
    <w:rsid w:val="001621F9"/>
    <w:rsid w:val="001675E7"/>
    <w:rsid w:val="00173E35"/>
    <w:rsid w:val="0018642A"/>
    <w:rsid w:val="001C25BE"/>
    <w:rsid w:val="001E3C0A"/>
    <w:rsid w:val="001E3E5F"/>
    <w:rsid w:val="001E42B3"/>
    <w:rsid w:val="001F3547"/>
    <w:rsid w:val="00200A46"/>
    <w:rsid w:val="002179BC"/>
    <w:rsid w:val="00222AA6"/>
    <w:rsid w:val="00227F31"/>
    <w:rsid w:val="00233073"/>
    <w:rsid w:val="00237E68"/>
    <w:rsid w:val="00240D56"/>
    <w:rsid w:val="002531D8"/>
    <w:rsid w:val="0025566B"/>
    <w:rsid w:val="002749BA"/>
    <w:rsid w:val="002A115A"/>
    <w:rsid w:val="002C1D86"/>
    <w:rsid w:val="002C4134"/>
    <w:rsid w:val="002D2AD0"/>
    <w:rsid w:val="002D6543"/>
    <w:rsid w:val="002E1AA8"/>
    <w:rsid w:val="002E47D4"/>
    <w:rsid w:val="00310604"/>
    <w:rsid w:val="00326A21"/>
    <w:rsid w:val="00354E81"/>
    <w:rsid w:val="00367432"/>
    <w:rsid w:val="00383258"/>
    <w:rsid w:val="0038528D"/>
    <w:rsid w:val="0039332A"/>
    <w:rsid w:val="003A221F"/>
    <w:rsid w:val="003B55F6"/>
    <w:rsid w:val="003C5C7A"/>
    <w:rsid w:val="003D3A33"/>
    <w:rsid w:val="003D5E50"/>
    <w:rsid w:val="003F0FAA"/>
    <w:rsid w:val="003F35E7"/>
    <w:rsid w:val="00405C21"/>
    <w:rsid w:val="004078F9"/>
    <w:rsid w:val="0041010A"/>
    <w:rsid w:val="004132B6"/>
    <w:rsid w:val="00417790"/>
    <w:rsid w:val="004351F9"/>
    <w:rsid w:val="00483459"/>
    <w:rsid w:val="00483919"/>
    <w:rsid w:val="00484AB4"/>
    <w:rsid w:val="00490C63"/>
    <w:rsid w:val="004A3440"/>
    <w:rsid w:val="004B171B"/>
    <w:rsid w:val="004B358C"/>
    <w:rsid w:val="0050176A"/>
    <w:rsid w:val="00516DE4"/>
    <w:rsid w:val="00523FF5"/>
    <w:rsid w:val="00547786"/>
    <w:rsid w:val="00547E65"/>
    <w:rsid w:val="0055565A"/>
    <w:rsid w:val="00561ED0"/>
    <w:rsid w:val="00564C6E"/>
    <w:rsid w:val="0057553D"/>
    <w:rsid w:val="005C565E"/>
    <w:rsid w:val="005C6548"/>
    <w:rsid w:val="005D3C9C"/>
    <w:rsid w:val="005F297E"/>
    <w:rsid w:val="00611DEC"/>
    <w:rsid w:val="00647B81"/>
    <w:rsid w:val="006574CC"/>
    <w:rsid w:val="00657F46"/>
    <w:rsid w:val="006773D0"/>
    <w:rsid w:val="00692949"/>
    <w:rsid w:val="006A1F70"/>
    <w:rsid w:val="006A7494"/>
    <w:rsid w:val="006C3154"/>
    <w:rsid w:val="006D2CD9"/>
    <w:rsid w:val="006D362D"/>
    <w:rsid w:val="006E01C3"/>
    <w:rsid w:val="00700A93"/>
    <w:rsid w:val="00730430"/>
    <w:rsid w:val="007835A7"/>
    <w:rsid w:val="007917CF"/>
    <w:rsid w:val="00792464"/>
    <w:rsid w:val="007A3607"/>
    <w:rsid w:val="007A3C1C"/>
    <w:rsid w:val="007A7DEF"/>
    <w:rsid w:val="007B03F4"/>
    <w:rsid w:val="007D3587"/>
    <w:rsid w:val="007E32B0"/>
    <w:rsid w:val="007E57D5"/>
    <w:rsid w:val="007F01B8"/>
    <w:rsid w:val="007F3C19"/>
    <w:rsid w:val="007F67AA"/>
    <w:rsid w:val="00811B56"/>
    <w:rsid w:val="00811B67"/>
    <w:rsid w:val="00812286"/>
    <w:rsid w:val="00825507"/>
    <w:rsid w:val="00832693"/>
    <w:rsid w:val="008408F1"/>
    <w:rsid w:val="00863257"/>
    <w:rsid w:val="00873303"/>
    <w:rsid w:val="008775D2"/>
    <w:rsid w:val="008815CA"/>
    <w:rsid w:val="008822FA"/>
    <w:rsid w:val="008B41F3"/>
    <w:rsid w:val="008C5F1D"/>
    <w:rsid w:val="008D3F96"/>
    <w:rsid w:val="008E4593"/>
    <w:rsid w:val="00916344"/>
    <w:rsid w:val="00922FFA"/>
    <w:rsid w:val="009361E7"/>
    <w:rsid w:val="00981197"/>
    <w:rsid w:val="00991AF2"/>
    <w:rsid w:val="009A3428"/>
    <w:rsid w:val="009A59C3"/>
    <w:rsid w:val="009B08B1"/>
    <w:rsid w:val="009B4AA6"/>
    <w:rsid w:val="009C1658"/>
    <w:rsid w:val="009D045E"/>
    <w:rsid w:val="00A011CC"/>
    <w:rsid w:val="00A04830"/>
    <w:rsid w:val="00A15213"/>
    <w:rsid w:val="00A366E7"/>
    <w:rsid w:val="00A37248"/>
    <w:rsid w:val="00A423FB"/>
    <w:rsid w:val="00A506FD"/>
    <w:rsid w:val="00A563B9"/>
    <w:rsid w:val="00A630EF"/>
    <w:rsid w:val="00A70D02"/>
    <w:rsid w:val="00A77340"/>
    <w:rsid w:val="00A800D8"/>
    <w:rsid w:val="00A833EA"/>
    <w:rsid w:val="00A91E3F"/>
    <w:rsid w:val="00AA2D1D"/>
    <w:rsid w:val="00AA3946"/>
    <w:rsid w:val="00AB1E02"/>
    <w:rsid w:val="00AB25C4"/>
    <w:rsid w:val="00AB37AC"/>
    <w:rsid w:val="00AB5D2D"/>
    <w:rsid w:val="00AB637D"/>
    <w:rsid w:val="00AB7EA9"/>
    <w:rsid w:val="00AE299D"/>
    <w:rsid w:val="00AE74C4"/>
    <w:rsid w:val="00AF0371"/>
    <w:rsid w:val="00B02309"/>
    <w:rsid w:val="00B05B8E"/>
    <w:rsid w:val="00B411DA"/>
    <w:rsid w:val="00B5121A"/>
    <w:rsid w:val="00B70B2B"/>
    <w:rsid w:val="00B90528"/>
    <w:rsid w:val="00B94EC3"/>
    <w:rsid w:val="00BC64D7"/>
    <w:rsid w:val="00BD10EE"/>
    <w:rsid w:val="00BD5215"/>
    <w:rsid w:val="00BD78F6"/>
    <w:rsid w:val="00BE5F64"/>
    <w:rsid w:val="00C007A3"/>
    <w:rsid w:val="00C038BF"/>
    <w:rsid w:val="00C03DA4"/>
    <w:rsid w:val="00C06690"/>
    <w:rsid w:val="00C2735F"/>
    <w:rsid w:val="00C46B7C"/>
    <w:rsid w:val="00C65034"/>
    <w:rsid w:val="00C74925"/>
    <w:rsid w:val="00C87FA2"/>
    <w:rsid w:val="00C9690D"/>
    <w:rsid w:val="00CE3F5B"/>
    <w:rsid w:val="00D210C3"/>
    <w:rsid w:val="00D2245B"/>
    <w:rsid w:val="00D24146"/>
    <w:rsid w:val="00D348B9"/>
    <w:rsid w:val="00D35759"/>
    <w:rsid w:val="00D8526C"/>
    <w:rsid w:val="00DB6E09"/>
    <w:rsid w:val="00DC46C7"/>
    <w:rsid w:val="00DC7737"/>
    <w:rsid w:val="00DF00E1"/>
    <w:rsid w:val="00DF0117"/>
    <w:rsid w:val="00DF2B45"/>
    <w:rsid w:val="00E14698"/>
    <w:rsid w:val="00E179F1"/>
    <w:rsid w:val="00E218F3"/>
    <w:rsid w:val="00E341E6"/>
    <w:rsid w:val="00E5590B"/>
    <w:rsid w:val="00E6138C"/>
    <w:rsid w:val="00E61ED9"/>
    <w:rsid w:val="00E96477"/>
    <w:rsid w:val="00EA644E"/>
    <w:rsid w:val="00EB07F4"/>
    <w:rsid w:val="00EB1D22"/>
    <w:rsid w:val="00ED7F1C"/>
    <w:rsid w:val="00EE4034"/>
    <w:rsid w:val="00EF1D64"/>
    <w:rsid w:val="00EF4028"/>
    <w:rsid w:val="00F2133A"/>
    <w:rsid w:val="00F356B3"/>
    <w:rsid w:val="00F57388"/>
    <w:rsid w:val="00F84B59"/>
    <w:rsid w:val="00F91257"/>
    <w:rsid w:val="00F94616"/>
    <w:rsid w:val="00F94E56"/>
    <w:rsid w:val="00F95E32"/>
    <w:rsid w:val="00FA2711"/>
    <w:rsid w:val="00FB748B"/>
    <w:rsid w:val="00FC5FBC"/>
    <w:rsid w:val="00FD5F85"/>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6477"/>
  </w:style>
  <w:style w:type="paragraph" w:styleId="Heading1">
    <w:name w:val="heading 1"/>
    <w:aliases w:val="KTH Rubrik 1"/>
    <w:basedOn w:val="Normal"/>
    <w:next w:val="BodyText"/>
    <w:link w:val="Heading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qFormat/>
    <w:rsid w:val="003C5C7A"/>
    <w:pPr>
      <w:spacing w:after="240" w:line="260" w:lineRule="atLeast"/>
    </w:pPr>
  </w:style>
  <w:style w:type="character" w:customStyle="1" w:styleId="BodyTextChar">
    <w:name w:val="Body Text Char"/>
    <w:aliases w:val="KTH Brödtext Char"/>
    <w:basedOn w:val="DefaultParagraphFont"/>
    <w:link w:val="BodyText"/>
    <w:rsid w:val="00E61ED9"/>
  </w:style>
  <w:style w:type="paragraph" w:styleId="BodyText2">
    <w:name w:val="Body Text 2"/>
    <w:aliases w:val="KTH Brödtext 2"/>
    <w:basedOn w:val="BodyText"/>
    <w:link w:val="BodyText2Char"/>
    <w:uiPriority w:val="4"/>
    <w:rsid w:val="003C5C7A"/>
    <w:pPr>
      <w:ind w:firstLine="357"/>
    </w:pPr>
  </w:style>
  <w:style w:type="character" w:customStyle="1" w:styleId="BodyText2Char">
    <w:name w:val="Body Text 2 Char"/>
    <w:aliases w:val="KTH Brödtext 2 Char"/>
    <w:basedOn w:val="DefaultParagraphFont"/>
    <w:link w:val="BodyText2"/>
    <w:uiPriority w:val="4"/>
    <w:rsid w:val="00E61ED9"/>
  </w:style>
  <w:style w:type="character" w:customStyle="1" w:styleId="Heading1Char">
    <w:name w:val="Heading 1 Char"/>
    <w:aliases w:val="KTH Rubrik 1 Char"/>
    <w:basedOn w:val="DefaultParagraphFont"/>
    <w:link w:val="Heading1"/>
    <w:uiPriority w:val="3"/>
    <w:rsid w:val="003C5C7A"/>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3C5C7A"/>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3C5C7A"/>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3C5C7A"/>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3F35E7"/>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3C5C7A"/>
    <w:pPr>
      <w:numPr>
        <w:numId w:val="11"/>
      </w:numPr>
      <w:ind w:left="431" w:hanging="431"/>
    </w:pPr>
  </w:style>
  <w:style w:type="paragraph" w:customStyle="1" w:styleId="KTHnRubrik2">
    <w:name w:val="KTH nRubrik 2"/>
    <w:basedOn w:val="Heading2"/>
    <w:next w:val="BodyText"/>
    <w:uiPriority w:val="6"/>
    <w:qFormat/>
    <w:rsid w:val="003C5C7A"/>
    <w:pPr>
      <w:numPr>
        <w:ilvl w:val="1"/>
        <w:numId w:val="11"/>
      </w:numPr>
      <w:ind w:left="578" w:hanging="578"/>
    </w:pPr>
  </w:style>
  <w:style w:type="paragraph" w:customStyle="1" w:styleId="KTHnRubrik3">
    <w:name w:val="KTH nRubrik 3"/>
    <w:basedOn w:val="Heading3"/>
    <w:next w:val="BodyText"/>
    <w:uiPriority w:val="6"/>
    <w:qFormat/>
    <w:rsid w:val="003C5C7A"/>
    <w:pPr>
      <w:numPr>
        <w:ilvl w:val="2"/>
        <w:numId w:val="11"/>
      </w:numPr>
    </w:pPr>
  </w:style>
  <w:style w:type="paragraph" w:customStyle="1" w:styleId="KTHnRubrik4">
    <w:name w:val="KTH nRubrik 4"/>
    <w:basedOn w:val="Heading4"/>
    <w:next w:val="BodyText"/>
    <w:uiPriority w:val="6"/>
    <w:qFormat/>
    <w:rsid w:val="003C5C7A"/>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semiHidden/>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semiHidden/>
    <w:rsid w:val="001F3547"/>
    <w:pPr>
      <w:spacing w:after="100"/>
    </w:pPr>
  </w:style>
  <w:style w:type="paragraph" w:styleId="TOC2">
    <w:name w:val="toc 2"/>
    <w:basedOn w:val="Normal"/>
    <w:next w:val="Normal"/>
    <w:uiPriority w:val="39"/>
    <w:semiHidden/>
    <w:rsid w:val="001F3547"/>
    <w:pPr>
      <w:spacing w:after="100"/>
      <w:ind w:left="200"/>
    </w:pPr>
  </w:style>
  <w:style w:type="paragraph" w:styleId="TOC3">
    <w:name w:val="toc 3"/>
    <w:basedOn w:val="Normal"/>
    <w:next w:val="Normal"/>
    <w:uiPriority w:val="39"/>
    <w:semiHidden/>
    <w:rsid w:val="001F3547"/>
    <w:pPr>
      <w:spacing w:after="100"/>
      <w:ind w:left="400"/>
    </w:pPr>
  </w:style>
  <w:style w:type="paragraph" w:styleId="EnvelopeAddress">
    <w:name w:val="envelope address"/>
    <w:basedOn w:val="Normal"/>
    <w:uiPriority w:val="7"/>
    <w:semiHidden/>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494"/>
    <w:rPr>
      <w:rFonts w:ascii="Tahoma" w:hAnsi="Tahoma" w:cs="Tahoma"/>
      <w:sz w:val="16"/>
      <w:szCs w:val="16"/>
    </w:rPr>
  </w:style>
  <w:style w:type="character" w:customStyle="1" w:styleId="BalloonTextChar">
    <w:name w:val="Balloon Text Char"/>
    <w:basedOn w:val="DefaultParagraphFont"/>
    <w:link w:val="BalloonText"/>
    <w:uiPriority w:val="99"/>
    <w:semiHidden/>
    <w:rsid w:val="006A7494"/>
    <w:rPr>
      <w:rFonts w:ascii="Tahoma" w:hAnsi="Tahoma" w:cs="Tahoma"/>
      <w:sz w:val="16"/>
      <w:szCs w:val="16"/>
    </w:rPr>
  </w:style>
  <w:style w:type="character" w:styleId="PlaceholderText">
    <w:name w:val="Placeholder Text"/>
    <w:basedOn w:val="DefaultParagraphFont"/>
    <w:uiPriority w:val="99"/>
    <w:semiHidden/>
    <w:rsid w:val="005F297E"/>
    <w:rPr>
      <w:color w:val="808080"/>
    </w:rPr>
  </w:style>
  <w:style w:type="character" w:styleId="CommentReference">
    <w:name w:val="annotation reference"/>
    <w:basedOn w:val="DefaultParagraphFont"/>
    <w:uiPriority w:val="99"/>
    <w:semiHidden/>
    <w:unhideWhenUsed/>
    <w:rsid w:val="00AA2D1D"/>
    <w:rPr>
      <w:sz w:val="16"/>
      <w:szCs w:val="16"/>
    </w:rPr>
  </w:style>
  <w:style w:type="paragraph" w:styleId="CommentText">
    <w:name w:val="annotation text"/>
    <w:basedOn w:val="Normal"/>
    <w:link w:val="CommentTextChar"/>
    <w:uiPriority w:val="99"/>
    <w:semiHidden/>
    <w:unhideWhenUsed/>
    <w:rsid w:val="00AA2D1D"/>
  </w:style>
  <w:style w:type="character" w:customStyle="1" w:styleId="CommentTextChar">
    <w:name w:val="Comment Text Char"/>
    <w:basedOn w:val="DefaultParagraphFont"/>
    <w:link w:val="CommentText"/>
    <w:uiPriority w:val="99"/>
    <w:semiHidden/>
    <w:rsid w:val="00AA2D1D"/>
  </w:style>
  <w:style w:type="paragraph" w:styleId="CommentSubject">
    <w:name w:val="annotation subject"/>
    <w:basedOn w:val="CommentText"/>
    <w:next w:val="CommentText"/>
    <w:link w:val="CommentSubjectChar"/>
    <w:uiPriority w:val="99"/>
    <w:semiHidden/>
    <w:unhideWhenUsed/>
    <w:rsid w:val="00AA2D1D"/>
    <w:rPr>
      <w:b/>
      <w:bCs/>
    </w:rPr>
  </w:style>
  <w:style w:type="character" w:customStyle="1" w:styleId="CommentSubjectChar">
    <w:name w:val="Comment Subject Char"/>
    <w:basedOn w:val="CommentTextChar"/>
    <w:link w:val="CommentSubject"/>
    <w:uiPriority w:val="99"/>
    <w:semiHidden/>
    <w:rsid w:val="00AA2D1D"/>
    <w:rPr>
      <w:b/>
      <w:bCs/>
    </w:rPr>
  </w:style>
  <w:style w:type="character" w:styleId="Hyperlink">
    <w:name w:val="Hyperlink"/>
    <w:basedOn w:val="DefaultParagraphFont"/>
    <w:uiPriority w:val="99"/>
    <w:unhideWhenUsed/>
    <w:rsid w:val="00BD78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or@kth.s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stallningsnamnd@kth.s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gren\AppData\Local\Packages\Microsoft.MicrosoftEdge_8wekyb3d8bbwe\TempState\Downloads\Universitetsgemensam-beslutsmall-esignatur%2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1AD0AB1ADC42A2AECA0D572AEC97C4"/>
        <w:category>
          <w:name w:val="General"/>
          <w:gallery w:val="placeholder"/>
        </w:category>
        <w:types>
          <w:type w:val="bbPlcHdr"/>
        </w:types>
        <w:behaviors>
          <w:behavior w:val="content"/>
        </w:behaviors>
        <w:guid w:val="{CADF993E-EBAA-49E4-A41F-5098F860C518}"/>
      </w:docPartPr>
      <w:docPartBody>
        <w:p w:rsidR="005128D9" w:rsidRDefault="00E10E5E">
          <w:pPr>
            <w:pStyle w:val="261AD0AB1ADC42A2AECA0D572AEC97C4"/>
          </w:pPr>
          <w:r w:rsidRPr="006532AA">
            <w:rPr>
              <w:rStyle w:val="PlaceholderText"/>
            </w:rPr>
            <w:t>Click or tap here to enter text.</w:t>
          </w:r>
        </w:p>
      </w:docPartBody>
    </w:docPart>
    <w:docPart>
      <w:docPartPr>
        <w:name w:val="401B0EA8576C4050B463CF537FFD6DB4"/>
        <w:category>
          <w:name w:val="General"/>
          <w:gallery w:val="placeholder"/>
        </w:category>
        <w:types>
          <w:type w:val="bbPlcHdr"/>
        </w:types>
        <w:behaviors>
          <w:behavior w:val="content"/>
        </w:behaviors>
        <w:guid w:val="{EB1BFE6B-D1D3-4BD7-97DF-9AE9E2E808FC}"/>
      </w:docPartPr>
      <w:docPartBody>
        <w:p w:rsidR="004526B7" w:rsidRDefault="005128D9" w:rsidP="005128D9">
          <w:pPr>
            <w:pStyle w:val="401B0EA8576C4050B463CF537FFD6DB4"/>
          </w:pPr>
          <w:r w:rsidRPr="00687AA1">
            <w:rPr>
              <w:rStyle w:val="PlaceholderText"/>
              <w:highlight w:val="lightGray"/>
            </w:rPr>
            <w:t>[ämnesområde]</w:t>
          </w:r>
        </w:p>
      </w:docPartBody>
    </w:docPart>
    <w:docPart>
      <w:docPartPr>
        <w:name w:val="35495F8526A14C2F970CAB89BFB5FF26"/>
        <w:category>
          <w:name w:val="General"/>
          <w:gallery w:val="placeholder"/>
        </w:category>
        <w:types>
          <w:type w:val="bbPlcHdr"/>
        </w:types>
        <w:behaviors>
          <w:behavior w:val="content"/>
        </w:behaviors>
        <w:guid w:val="{F688831B-DDD0-478B-A042-0EF3A2B668BE}"/>
      </w:docPartPr>
      <w:docPartBody>
        <w:p w:rsidR="004526B7" w:rsidRDefault="005128D9" w:rsidP="005128D9">
          <w:pPr>
            <w:pStyle w:val="35495F8526A14C2F970CAB89BFB5FF26"/>
          </w:pPr>
          <w:r w:rsidRPr="007A71B1">
            <w:rPr>
              <w:rStyle w:val="PlaceholderText"/>
              <w:highlight w:val="lightGray"/>
            </w:rPr>
            <w:t>[ämnesområde]</w:t>
          </w:r>
        </w:p>
      </w:docPartBody>
    </w:docPart>
    <w:docPart>
      <w:docPartPr>
        <w:name w:val="7D9406618F1C43269600E34FC7F88725"/>
        <w:category>
          <w:name w:val="General"/>
          <w:gallery w:val="placeholder"/>
        </w:category>
        <w:types>
          <w:type w:val="bbPlcHdr"/>
        </w:types>
        <w:behaviors>
          <w:behavior w:val="content"/>
        </w:behaviors>
        <w:guid w:val="{8FFA3A9C-0437-4F7F-ABAA-99D7A4B23712}"/>
      </w:docPartPr>
      <w:docPartBody>
        <w:p w:rsidR="004526B7" w:rsidRDefault="005128D9" w:rsidP="005128D9">
          <w:pPr>
            <w:pStyle w:val="7D9406618F1C43269600E34FC7F88725"/>
          </w:pPr>
          <w:r>
            <w:t>[</w:t>
          </w:r>
          <w:r w:rsidRPr="006A785E">
            <w:rPr>
              <w:rStyle w:val="PlaceholderText"/>
            </w:rPr>
            <w:t>antal</w:t>
          </w:r>
          <w:r>
            <w:rPr>
              <w:rStyle w:val="PlaceholderText"/>
            </w:rPr>
            <w:t>]</w:t>
          </w:r>
        </w:p>
      </w:docPartBody>
    </w:docPart>
    <w:docPart>
      <w:docPartPr>
        <w:name w:val="2015A734E6AE4AEBB2EF927C1DD3E999"/>
        <w:category>
          <w:name w:val="General"/>
          <w:gallery w:val="placeholder"/>
        </w:category>
        <w:types>
          <w:type w:val="bbPlcHdr"/>
        </w:types>
        <w:behaviors>
          <w:behavior w:val="content"/>
        </w:behaviors>
        <w:guid w:val="{6B40FF8F-D89A-4CAE-973B-7C46037CD29D}"/>
      </w:docPartPr>
      <w:docPartBody>
        <w:p w:rsidR="004526B7" w:rsidRDefault="005128D9" w:rsidP="005128D9">
          <w:pPr>
            <w:pStyle w:val="2015A734E6AE4AEBB2EF927C1DD3E999"/>
          </w:pPr>
          <w:r>
            <w:rPr>
              <w:rStyle w:val="PlaceholderText"/>
            </w:rPr>
            <w:t>Förnamn Efternamn</w:t>
          </w:r>
        </w:p>
      </w:docPartBody>
    </w:docPart>
    <w:docPart>
      <w:docPartPr>
        <w:name w:val="328D7D7FF1DB41918D82A0DA189EBF54"/>
        <w:category>
          <w:name w:val="General"/>
          <w:gallery w:val="placeholder"/>
        </w:category>
        <w:types>
          <w:type w:val="bbPlcHdr"/>
        </w:types>
        <w:behaviors>
          <w:behavior w:val="content"/>
        </w:behaviors>
        <w:guid w:val="{E5878EF2-DD0B-40AB-A140-710E302FA1DB}"/>
      </w:docPartPr>
      <w:docPartBody>
        <w:p w:rsidR="004526B7" w:rsidRDefault="005128D9" w:rsidP="005128D9">
          <w:pPr>
            <w:pStyle w:val="328D7D7FF1DB41918D82A0DA189EBF54"/>
          </w:pPr>
          <w:r>
            <w:rPr>
              <w:rStyle w:val="PlaceholderText"/>
            </w:rPr>
            <w:t>titel Förnamn Efternamn</w:t>
          </w:r>
        </w:p>
      </w:docPartBody>
    </w:docPart>
    <w:docPart>
      <w:docPartPr>
        <w:name w:val="9E7B5658E17C47EAB0DE42190CD33D6A"/>
        <w:category>
          <w:name w:val="General"/>
          <w:gallery w:val="placeholder"/>
        </w:category>
        <w:types>
          <w:type w:val="bbPlcHdr"/>
        </w:types>
        <w:behaviors>
          <w:behavior w:val="content"/>
        </w:behaviors>
        <w:guid w:val="{17D6A995-67EF-421B-B918-A0C7A1291B6E}"/>
      </w:docPartPr>
      <w:docPartBody>
        <w:p w:rsidR="004526B7" w:rsidRDefault="005128D9" w:rsidP="005128D9">
          <w:pPr>
            <w:pStyle w:val="9E7B5658E17C47EAB0DE42190CD33D6A"/>
          </w:pPr>
          <w:r>
            <w:rPr>
              <w:rStyle w:val="PlaceholderText"/>
            </w:rPr>
            <w:t>titel Förnamn Efternamn</w:t>
          </w:r>
        </w:p>
      </w:docPartBody>
    </w:docPart>
    <w:docPart>
      <w:docPartPr>
        <w:name w:val="2B620B2758E84EEAB75E1305AD9AD8B8"/>
        <w:category>
          <w:name w:val="General"/>
          <w:gallery w:val="placeholder"/>
        </w:category>
        <w:types>
          <w:type w:val="bbPlcHdr"/>
        </w:types>
        <w:behaviors>
          <w:behavior w:val="content"/>
        </w:behaviors>
        <w:guid w:val="{197D14FC-7C6D-4ED5-BE36-359E2F76BE81}"/>
      </w:docPartPr>
      <w:docPartBody>
        <w:p w:rsidR="004526B7" w:rsidRDefault="005128D9" w:rsidP="005128D9">
          <w:pPr>
            <w:pStyle w:val="2B620B2758E84EEAB75E1305AD9AD8B8"/>
          </w:pPr>
          <w:r>
            <w:rPr>
              <w:rStyle w:val="PlaceholderText"/>
            </w:rPr>
            <w:t>titel Förnamn Efternamn</w:t>
          </w:r>
        </w:p>
      </w:docPartBody>
    </w:docPart>
    <w:docPart>
      <w:docPartPr>
        <w:name w:val="094F87A28EE34BCFBFB2EE14733242A2"/>
        <w:category>
          <w:name w:val="General"/>
          <w:gallery w:val="placeholder"/>
        </w:category>
        <w:types>
          <w:type w:val="bbPlcHdr"/>
        </w:types>
        <w:behaviors>
          <w:behavior w:val="content"/>
        </w:behaviors>
        <w:guid w:val="{07792947-0830-4090-A2C8-34B1A781D953}"/>
      </w:docPartPr>
      <w:docPartBody>
        <w:p w:rsidR="004526B7" w:rsidRDefault="005128D9" w:rsidP="005128D9">
          <w:pPr>
            <w:pStyle w:val="094F87A28EE34BCFBFB2EE14733242A2"/>
          </w:pPr>
          <w:r w:rsidRPr="006A785E">
            <w:rPr>
              <w:rStyle w:val="PlaceholderText"/>
            </w:rPr>
            <w:t>Förnamn Efternamn</w:t>
          </w:r>
        </w:p>
      </w:docPartBody>
    </w:docPart>
    <w:docPart>
      <w:docPartPr>
        <w:name w:val="ADF3D017C2B2463490AC56816DE5B660"/>
        <w:category>
          <w:name w:val="General"/>
          <w:gallery w:val="placeholder"/>
        </w:category>
        <w:types>
          <w:type w:val="bbPlcHdr"/>
        </w:types>
        <w:behaviors>
          <w:behavior w:val="content"/>
        </w:behaviors>
        <w:guid w:val="{B85A80FA-612F-44C8-A779-8B3FDDCB5DBE}"/>
      </w:docPartPr>
      <w:docPartBody>
        <w:p w:rsidR="004526B7" w:rsidRDefault="005128D9" w:rsidP="005128D9">
          <w:pPr>
            <w:pStyle w:val="ADF3D017C2B2463490AC56816DE5B660"/>
          </w:pPr>
          <w:r>
            <w:rPr>
              <w:rStyle w:val="PlaceholderText"/>
            </w:rPr>
            <w:t>Adjunktskommitténs ordförande</w:t>
          </w:r>
        </w:p>
      </w:docPartBody>
    </w:docPart>
    <w:docPart>
      <w:docPartPr>
        <w:name w:val="A04D76A88E474EC3B9CD9269A627DAA9"/>
        <w:category>
          <w:name w:val="General"/>
          <w:gallery w:val="placeholder"/>
        </w:category>
        <w:types>
          <w:type w:val="bbPlcHdr"/>
        </w:types>
        <w:behaviors>
          <w:behavior w:val="content"/>
        </w:behaviors>
        <w:guid w:val="{8ED06EAE-EF34-4FBC-A3E7-741A373E339B}"/>
      </w:docPartPr>
      <w:docPartBody>
        <w:p w:rsidR="004526B7" w:rsidRDefault="005128D9" w:rsidP="005128D9">
          <w:pPr>
            <w:pStyle w:val="A04D76A88E474EC3B9CD9269A627DAA9"/>
          </w:pPr>
          <w:r>
            <w:rPr>
              <w:rStyle w:val="PlaceholderText"/>
            </w:rPr>
            <w:t>adjunktkommitténs ledamöter</w:t>
          </w:r>
        </w:p>
      </w:docPartBody>
    </w:docPart>
    <w:docPart>
      <w:docPartPr>
        <w:name w:val="AF45032FE4434D5AA117B98780956668"/>
        <w:category>
          <w:name w:val="General"/>
          <w:gallery w:val="placeholder"/>
        </w:category>
        <w:types>
          <w:type w:val="bbPlcHdr"/>
        </w:types>
        <w:behaviors>
          <w:behavior w:val="content"/>
        </w:behaviors>
        <w:guid w:val="{5E5E1DB7-B828-46AE-A7F8-E3C2AAB0E8DF}"/>
      </w:docPartPr>
      <w:docPartBody>
        <w:p w:rsidR="004526B7" w:rsidRDefault="005128D9" w:rsidP="005128D9">
          <w:pPr>
            <w:pStyle w:val="AF45032FE4434D5AA117B98780956668"/>
          </w:pPr>
          <w:r w:rsidRPr="006532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E5E"/>
    <w:rsid w:val="002C2B3F"/>
    <w:rsid w:val="004526B7"/>
    <w:rsid w:val="005128D9"/>
    <w:rsid w:val="00897695"/>
    <w:rsid w:val="00AC247F"/>
    <w:rsid w:val="00E10E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D9"/>
    <w:rPr>
      <w:color w:val="808080"/>
    </w:rPr>
  </w:style>
  <w:style w:type="paragraph" w:customStyle="1" w:styleId="261AD0AB1ADC42A2AECA0D572AEC97C4">
    <w:name w:val="261AD0AB1ADC42A2AECA0D572AEC97C4"/>
  </w:style>
  <w:style w:type="paragraph" w:customStyle="1" w:styleId="401B0EA8576C4050B463CF537FFD6DB4">
    <w:name w:val="401B0EA8576C4050B463CF537FFD6DB4"/>
    <w:rsid w:val="005128D9"/>
  </w:style>
  <w:style w:type="paragraph" w:customStyle="1" w:styleId="35495F8526A14C2F970CAB89BFB5FF26">
    <w:name w:val="35495F8526A14C2F970CAB89BFB5FF26"/>
    <w:rsid w:val="005128D9"/>
  </w:style>
  <w:style w:type="paragraph" w:customStyle="1" w:styleId="7D9406618F1C43269600E34FC7F88725">
    <w:name w:val="7D9406618F1C43269600E34FC7F88725"/>
    <w:rsid w:val="005128D9"/>
  </w:style>
  <w:style w:type="paragraph" w:customStyle="1" w:styleId="2015A734E6AE4AEBB2EF927C1DD3E999">
    <w:name w:val="2015A734E6AE4AEBB2EF927C1DD3E999"/>
    <w:rsid w:val="005128D9"/>
  </w:style>
  <w:style w:type="paragraph" w:customStyle="1" w:styleId="328D7D7FF1DB41918D82A0DA189EBF54">
    <w:name w:val="328D7D7FF1DB41918D82A0DA189EBF54"/>
    <w:rsid w:val="005128D9"/>
  </w:style>
  <w:style w:type="paragraph" w:customStyle="1" w:styleId="9E7B5658E17C47EAB0DE42190CD33D6A">
    <w:name w:val="9E7B5658E17C47EAB0DE42190CD33D6A"/>
    <w:rsid w:val="005128D9"/>
  </w:style>
  <w:style w:type="paragraph" w:customStyle="1" w:styleId="2B620B2758E84EEAB75E1305AD9AD8B8">
    <w:name w:val="2B620B2758E84EEAB75E1305AD9AD8B8"/>
    <w:rsid w:val="005128D9"/>
  </w:style>
  <w:style w:type="paragraph" w:customStyle="1" w:styleId="094F87A28EE34BCFBFB2EE14733242A2">
    <w:name w:val="094F87A28EE34BCFBFB2EE14733242A2"/>
    <w:rsid w:val="005128D9"/>
  </w:style>
  <w:style w:type="paragraph" w:customStyle="1" w:styleId="ADF3D017C2B2463490AC56816DE5B660">
    <w:name w:val="ADF3D017C2B2463490AC56816DE5B660"/>
    <w:rsid w:val="005128D9"/>
  </w:style>
  <w:style w:type="paragraph" w:customStyle="1" w:styleId="A04D76A88E474EC3B9CD9269A627DAA9">
    <w:name w:val="A04D76A88E474EC3B9CD9269A627DAA9"/>
    <w:rsid w:val="005128D9"/>
  </w:style>
  <w:style w:type="paragraph" w:customStyle="1" w:styleId="AF45032FE4434D5AA117B98780956668">
    <w:name w:val="AF45032FE4434D5AA117B98780956668"/>
    <w:rsid w:val="005128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6EB95-BAD2-4BB3-8983-AC6596E44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Universitetsgemensam-beslutsmall-esignatur (5).dotx</Template>
  <TotalTime>0</TotalTime>
  <Pages>2</Pages>
  <Words>570</Words>
  <Characters>3023</Characters>
  <Application>Microsoft Office Word</Application>
  <DocSecurity>0</DocSecurity>
  <Lines>25</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2020-09-07T06:08:00Z</dcterms:created>
  <dcterms:modified xsi:type="dcterms:W3CDTF">2020-09-07T06:08:00Z</dcterms:modified>
</cp:coreProperties>
</file>