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21" w:rsidRPr="00E63134" w:rsidRDefault="000D37A1" w:rsidP="00E63134">
      <w:pPr>
        <w:pStyle w:val="KTHTitel"/>
        <w:rPr>
          <w:rFonts w:cstheme="majorHAnsi"/>
        </w:rPr>
      </w:pPr>
      <w:r>
        <w:rPr>
          <w:rFonts w:cstheme="majorHAnsi"/>
        </w:rPr>
        <w:t>Kallelse till möte med adjunktskommittén</w:t>
      </w:r>
      <w:r w:rsidR="006D0BB1">
        <w:rPr>
          <w:rFonts w:cstheme="majorHAnsi"/>
        </w:rPr>
        <w:t xml:space="preserve"> </w:t>
      </w:r>
    </w:p>
    <w:tbl>
      <w:tblPr>
        <w:tblStyle w:val="TableGrid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5441"/>
        <w:gridCol w:w="914"/>
      </w:tblGrid>
      <w:tr w:rsidR="00E41775" w:rsidRPr="004652FB" w:rsidTr="00E63134">
        <w:tc>
          <w:tcPr>
            <w:tcW w:w="2786" w:type="dxa"/>
          </w:tcPr>
          <w:p w:rsidR="00E41775" w:rsidRPr="00AD3250" w:rsidRDefault="00E63134" w:rsidP="00E41775">
            <w:pPr>
              <w:pStyle w:val="BodyText"/>
            </w:pPr>
            <w:bookmarkStart w:id="0" w:name="Text1"/>
            <w:r w:rsidRPr="00AD3250">
              <w:t>Ärendet:</w:t>
            </w:r>
            <w:bookmarkEnd w:id="0"/>
          </w:p>
        </w:tc>
        <w:tc>
          <w:tcPr>
            <w:tcW w:w="6355" w:type="dxa"/>
            <w:gridSpan w:val="2"/>
          </w:tcPr>
          <w:p w:rsidR="00E41775" w:rsidRPr="00AD3250" w:rsidRDefault="006412CE" w:rsidP="006412CE">
            <w:pPr>
              <w:pStyle w:val="BodyText"/>
            </w:pPr>
            <w:r>
              <w:rPr>
                <w:color w:val="000000"/>
              </w:rPr>
              <w:t xml:space="preserve">Intervju </w:t>
            </w:r>
            <w:r w:rsidR="00DA00FB">
              <w:rPr>
                <w:color w:val="000000"/>
              </w:rPr>
              <w:t xml:space="preserve">för </w:t>
            </w:r>
            <w:r w:rsidR="00D803EB">
              <w:rPr>
                <w:color w:val="000000"/>
              </w:rPr>
              <w:t>a</w:t>
            </w:r>
            <w:r w:rsidR="00131CAF">
              <w:rPr>
                <w:color w:val="000000"/>
              </w:rPr>
              <w:t>nställning</w:t>
            </w:r>
            <w:r w:rsidR="00D803EB">
              <w:rPr>
                <w:color w:val="000000"/>
              </w:rPr>
              <w:t>en</w:t>
            </w:r>
            <w:r w:rsidR="00131CAF">
              <w:rPr>
                <w:color w:val="000000"/>
              </w:rPr>
              <w:t xml:space="preserve"> som </w:t>
            </w:r>
            <w:r w:rsidR="00DA00FB">
              <w:rPr>
                <w:color w:val="000000"/>
              </w:rPr>
              <w:t>adjunkt</w:t>
            </w:r>
            <w:r w:rsidR="00933B7B">
              <w:t xml:space="preserve"> </w:t>
            </w:r>
            <w:r w:rsidR="00131CAF">
              <w:rPr>
                <w:color w:val="000000"/>
              </w:rPr>
              <w:t xml:space="preserve">i </w:t>
            </w:r>
            <w:r w:rsidR="00933B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ämnesområde]"/>
                  </w:textInput>
                </w:ffData>
              </w:fldChar>
            </w:r>
            <w:r w:rsidR="00933B7B">
              <w:rPr>
                <w:highlight w:val="lightGray"/>
              </w:rPr>
              <w:instrText xml:space="preserve"> FORMTEXT </w:instrText>
            </w:r>
            <w:r w:rsidR="00933B7B">
              <w:rPr>
                <w:highlight w:val="lightGray"/>
              </w:rPr>
            </w:r>
            <w:r w:rsidR="00933B7B">
              <w:rPr>
                <w:highlight w:val="lightGray"/>
              </w:rPr>
              <w:fldChar w:fldCharType="separate"/>
            </w:r>
            <w:r w:rsidR="00933B7B">
              <w:rPr>
                <w:noProof/>
                <w:highlight w:val="lightGray"/>
              </w:rPr>
              <w:t>[ämnesområde]</w:t>
            </w:r>
            <w:r w:rsidR="00933B7B">
              <w:rPr>
                <w:highlight w:val="lightGray"/>
              </w:rPr>
              <w:fldChar w:fldCharType="end"/>
            </w:r>
            <w:r w:rsidR="00933B7B">
              <w:t xml:space="preserve"> </w:t>
            </w:r>
            <w:r w:rsidR="00131CAF">
              <w:rPr>
                <w:color w:val="000000"/>
              </w:rPr>
              <w:t xml:space="preserve">vid </w:t>
            </w:r>
            <w:sdt>
              <w:sdtPr>
                <w:id w:val="-1779011504"/>
                <w:placeholder>
                  <w:docPart w:val="696309B0B3DE45CA8D35CBCD6E6B96F1"/>
                </w:placeholder>
                <w:showingPlcHdr/>
                <w:comboBox>
                  <w:listItem w:displayText="Skolan för arkitektur och samhällsbyggnad (ABE)" w:value="Skolan för arkitektur och samhällsbyggnad (ABE)"/>
                  <w:listItem w:displayText="Skolan för industriell teknik och management (ITM)" w:value="Skolan för industriell teknik och management (ITM)"/>
                  <w:listItem w:displayText="Skolan för teknikvetenskap (SCI)" w:value="Skolan för teknikvetenskap (SCI)"/>
                  <w:listItem w:displayText="Skolan för kemi, bioteknologi och hälsa (CBH)" w:value="Skolan för kemi, bioteknologi och hälsa (CBH)"/>
                  <w:listItem w:displayText="Skolan för elektroteknik och datavetenskap (EECS)" w:value="Skolan för elektroteknik och datavetenskap (EECS)"/>
                </w:comboBox>
              </w:sdtPr>
              <w:sdtEndPr/>
              <w:sdtContent>
                <w:r w:rsidR="00131CAF">
                  <w:rPr>
                    <w:rStyle w:val="PlaceholderText"/>
                  </w:rPr>
                  <w:t>[välj skola]</w:t>
                </w:r>
              </w:sdtContent>
            </w:sdt>
            <w:r w:rsidR="00D803EB">
              <w:t>.</w:t>
            </w:r>
          </w:p>
        </w:tc>
      </w:tr>
      <w:tr w:rsidR="00E63134" w:rsidRPr="004652FB" w:rsidTr="007D4FAB">
        <w:trPr>
          <w:trHeight w:val="189"/>
        </w:trPr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2"/>
          </w:tcPr>
          <w:p w:rsidR="00E63134" w:rsidRPr="00AD3250" w:rsidRDefault="00E63134" w:rsidP="00E63134">
            <w:pPr>
              <w:pStyle w:val="BodyText"/>
            </w:pPr>
          </w:p>
        </w:tc>
      </w:tr>
      <w:tr w:rsidR="00E63134" w:rsidRPr="004652FB" w:rsidTr="00E63134">
        <w:tc>
          <w:tcPr>
            <w:tcW w:w="2786" w:type="dxa"/>
          </w:tcPr>
          <w:p w:rsidR="00E63134" w:rsidRPr="00AD3250" w:rsidRDefault="00E63134" w:rsidP="00120240">
            <w:pPr>
              <w:pStyle w:val="BodyText"/>
            </w:pPr>
            <w:r w:rsidRPr="00AD3250">
              <w:t>Datum</w:t>
            </w:r>
            <w:r w:rsidR="000D37A1">
              <w:t xml:space="preserve"> och tid</w:t>
            </w:r>
            <w:r w:rsidR="00120240">
              <w:t>:</w:t>
            </w:r>
          </w:p>
        </w:tc>
        <w:tc>
          <w:tcPr>
            <w:tcW w:w="6355" w:type="dxa"/>
            <w:gridSpan w:val="2"/>
          </w:tcPr>
          <w:p w:rsidR="00E63134" w:rsidRPr="00AD3250" w:rsidRDefault="00DA00FB" w:rsidP="006412CE">
            <w:pPr>
              <w:pStyle w:val="BodyText"/>
            </w:pPr>
            <w:r>
              <w:rPr>
                <w:szCs w:val="22"/>
              </w:rPr>
              <w:t>K</w:t>
            </w:r>
            <w:r w:rsidR="000D37A1">
              <w:rPr>
                <w:szCs w:val="22"/>
              </w:rPr>
              <w:t xml:space="preserve">l. </w:t>
            </w:r>
            <w:r w:rsidR="006412C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dpunkt]"/>
                  </w:textInput>
                </w:ffData>
              </w:fldChar>
            </w:r>
            <w:r w:rsidR="006412CE">
              <w:rPr>
                <w:highlight w:val="lightGray"/>
              </w:rPr>
              <w:instrText xml:space="preserve"> FORMTEXT </w:instrText>
            </w:r>
            <w:r w:rsidR="006412CE">
              <w:rPr>
                <w:highlight w:val="lightGray"/>
              </w:rPr>
            </w:r>
            <w:r w:rsidR="006412CE">
              <w:rPr>
                <w:highlight w:val="lightGray"/>
              </w:rPr>
              <w:fldChar w:fldCharType="separate"/>
            </w:r>
            <w:r w:rsidR="006412CE">
              <w:rPr>
                <w:noProof/>
                <w:highlight w:val="lightGray"/>
              </w:rPr>
              <w:t>[Tidpunkt]</w:t>
            </w:r>
            <w:r w:rsidR="006412CE">
              <w:rPr>
                <w:highlight w:val="lightGray"/>
              </w:rPr>
              <w:fldChar w:fldCharType="end"/>
            </w:r>
            <w:r w:rsidR="000D37A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60416278"/>
                <w:placeholder>
                  <w:docPart w:val="DBEAAB2C8B344DD1A3083194DD460DD9"/>
                </w:placeholder>
                <w:showingPlcHdr/>
                <w:date>
                  <w:dateFormat w:val="'den' 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D37A1">
                  <w:rPr>
                    <w:rStyle w:val="PlaceholderText"/>
                  </w:rPr>
                  <w:t>[ange datum]</w:t>
                </w:r>
              </w:sdtContent>
            </w:sdt>
          </w:p>
        </w:tc>
      </w:tr>
      <w:tr w:rsidR="00E63134" w:rsidRPr="004652FB" w:rsidTr="00E63134"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2"/>
          </w:tcPr>
          <w:p w:rsidR="00E63134" w:rsidRPr="00AD3250" w:rsidRDefault="00E63134" w:rsidP="00E41775">
            <w:pPr>
              <w:pStyle w:val="BodyText"/>
            </w:pPr>
          </w:p>
        </w:tc>
      </w:tr>
      <w:tr w:rsidR="00E41775" w:rsidTr="00E63134">
        <w:tc>
          <w:tcPr>
            <w:tcW w:w="2786" w:type="dxa"/>
          </w:tcPr>
          <w:p w:rsidR="00E41775" w:rsidRPr="00AD3250" w:rsidRDefault="00120240" w:rsidP="004D05C2">
            <w:pPr>
              <w:pStyle w:val="BodyText"/>
            </w:pPr>
            <w:r>
              <w:t>Plats:</w:t>
            </w:r>
          </w:p>
        </w:tc>
        <w:tc>
          <w:tcPr>
            <w:tcW w:w="6355" w:type="dxa"/>
            <w:gridSpan w:val="2"/>
          </w:tcPr>
          <w:p w:rsidR="00E41775" w:rsidRPr="00AD3250" w:rsidRDefault="006412CE" w:rsidP="00DA00FB">
            <w:pPr>
              <w:pStyle w:val="Body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[Adress]</w:t>
            </w:r>
            <w:r>
              <w:rPr>
                <w:highlight w:val="lightGray"/>
              </w:rPr>
              <w:fldChar w:fldCharType="end"/>
            </w:r>
          </w:p>
        </w:tc>
      </w:tr>
      <w:tr w:rsidR="00E63134" w:rsidTr="00E63134"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2"/>
          </w:tcPr>
          <w:p w:rsidR="00E63134" w:rsidRPr="00AD3250" w:rsidRDefault="00E63134" w:rsidP="00E41775">
            <w:pPr>
              <w:pStyle w:val="BodyText"/>
            </w:pPr>
          </w:p>
        </w:tc>
      </w:tr>
      <w:tr w:rsidR="00E41775" w:rsidTr="00E63134">
        <w:tc>
          <w:tcPr>
            <w:tcW w:w="2786" w:type="dxa"/>
          </w:tcPr>
          <w:p w:rsidR="00E41775" w:rsidRPr="00AD3250" w:rsidRDefault="00E41775" w:rsidP="00E41775">
            <w:pPr>
              <w:pStyle w:val="BodyText"/>
            </w:pPr>
            <w:r w:rsidRPr="00AD3250">
              <w:t>Närvarande (beslutande):</w:t>
            </w:r>
          </w:p>
        </w:tc>
        <w:tc>
          <w:tcPr>
            <w:tcW w:w="6355" w:type="dxa"/>
            <w:gridSpan w:val="2"/>
          </w:tcPr>
          <w:p w:rsidR="00026578" w:rsidRPr="00AD3250" w:rsidRDefault="006412CE" w:rsidP="00266F0D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5159E9" w:rsidRPr="00AD3250">
              <w:t>, ordförande</w:t>
            </w:r>
          </w:p>
        </w:tc>
      </w:tr>
      <w:tr w:rsidR="00E63134" w:rsidTr="00E63134"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2"/>
          </w:tcPr>
          <w:p w:rsidR="00E63134" w:rsidRDefault="006412CE" w:rsidP="00E6313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E63134" w:rsidRPr="00AD3250">
              <w:t>, lärarrepresentant</w:t>
            </w:r>
          </w:p>
          <w:p w:rsidR="00131CAF" w:rsidRPr="00AD3250" w:rsidRDefault="006412CE" w:rsidP="00131CAF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131CAF" w:rsidRPr="00AD3250">
              <w:t xml:space="preserve">, </w:t>
            </w:r>
            <w:r w:rsidR="000D37A1">
              <w:t>pedagogisk sakkunnig</w:t>
            </w:r>
          </w:p>
          <w:p w:rsidR="00131CAF" w:rsidRPr="00AD3250" w:rsidRDefault="006412CE" w:rsidP="00131CAF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E63134" w:rsidRPr="00AD3250">
              <w:t>, studeranderepresentant</w:t>
            </w:r>
          </w:p>
          <w:p w:rsidR="00E63134" w:rsidRPr="00AD3250" w:rsidRDefault="00E63134" w:rsidP="00E63134"/>
        </w:tc>
      </w:tr>
      <w:tr w:rsidR="00E63134" w:rsidTr="00E63134">
        <w:tc>
          <w:tcPr>
            <w:tcW w:w="2786" w:type="dxa"/>
          </w:tcPr>
          <w:p w:rsidR="00E63134" w:rsidRDefault="00E63134" w:rsidP="00E41775">
            <w:pPr>
              <w:pStyle w:val="BodyText"/>
            </w:pPr>
          </w:p>
        </w:tc>
        <w:tc>
          <w:tcPr>
            <w:tcW w:w="6355" w:type="dxa"/>
            <w:gridSpan w:val="2"/>
          </w:tcPr>
          <w:p w:rsidR="00E63134" w:rsidRPr="005159E9" w:rsidRDefault="00E63134" w:rsidP="00E63134"/>
        </w:tc>
      </w:tr>
      <w:tr w:rsidR="0061510A" w:rsidRPr="006D0BB1" w:rsidTr="00975F19">
        <w:tc>
          <w:tcPr>
            <w:tcW w:w="9141" w:type="dxa"/>
            <w:gridSpan w:val="3"/>
          </w:tcPr>
          <w:p w:rsidR="006D0BB1" w:rsidRPr="009369B5" w:rsidRDefault="006D0BB1" w:rsidP="009369B5">
            <w:pPr>
              <w:pStyle w:val="Heading3"/>
              <w:rPr>
                <w:b/>
                <w:sz w:val="22"/>
                <w:szCs w:val="22"/>
              </w:rPr>
            </w:pPr>
            <w:bookmarkStart w:id="1" w:name="_GoBack"/>
            <w:r w:rsidRPr="009369B5">
              <w:rPr>
                <w:b/>
                <w:sz w:val="22"/>
                <w:szCs w:val="22"/>
              </w:rPr>
              <w:t>Dagordning</w:t>
            </w:r>
          </w:p>
          <w:bookmarkEnd w:id="1"/>
          <w:p w:rsidR="006D0BB1" w:rsidRPr="006D0BB1" w:rsidRDefault="006D0BB1" w:rsidP="006D0BB1">
            <w:pPr>
              <w:pStyle w:val="BodyText"/>
              <w:rPr>
                <w:sz w:val="24"/>
              </w:rPr>
            </w:pPr>
          </w:p>
        </w:tc>
      </w:tr>
      <w:tr w:rsidR="0041577E" w:rsidRPr="006D0BB1" w:rsidTr="00975F19">
        <w:tc>
          <w:tcPr>
            <w:tcW w:w="8227" w:type="dxa"/>
            <w:gridSpan w:val="2"/>
          </w:tcPr>
          <w:p w:rsidR="0041577E" w:rsidRPr="006D0BB1" w:rsidRDefault="00120240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Mötet</w:t>
            </w:r>
            <w:r w:rsidR="00E52EB6" w:rsidRPr="006D0BB1">
              <w:rPr>
                <w:rFonts w:asciiTheme="minorHAnsi" w:hAnsiTheme="minorHAnsi"/>
                <w:b w:val="0"/>
                <w:sz w:val="20"/>
              </w:rPr>
              <w:t xml:space="preserve"> öppnas</w:t>
            </w:r>
          </w:p>
        </w:tc>
        <w:tc>
          <w:tcPr>
            <w:tcW w:w="914" w:type="dxa"/>
          </w:tcPr>
          <w:p w:rsidR="0041577E" w:rsidRPr="006D0BB1" w:rsidRDefault="0041577E" w:rsidP="00C7281D">
            <w:pPr>
              <w:pStyle w:val="BodyText"/>
            </w:pPr>
          </w:p>
        </w:tc>
      </w:tr>
      <w:tr w:rsidR="0041577E" w:rsidRPr="006D0BB1" w:rsidTr="00975F19">
        <w:tc>
          <w:tcPr>
            <w:tcW w:w="8227" w:type="dxa"/>
            <w:gridSpan w:val="2"/>
          </w:tcPr>
          <w:p w:rsidR="0041577E" w:rsidRPr="006D0BB1" w:rsidRDefault="00DE00B7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 w:rsidRPr="006D0BB1">
              <w:rPr>
                <w:rFonts w:asciiTheme="minorHAnsi" w:hAnsiTheme="minorHAnsi"/>
                <w:b w:val="0"/>
                <w:sz w:val="20"/>
              </w:rPr>
              <w:t>Utseende av justeringsperson</w:t>
            </w:r>
          </w:p>
        </w:tc>
        <w:tc>
          <w:tcPr>
            <w:tcW w:w="914" w:type="dxa"/>
          </w:tcPr>
          <w:p w:rsidR="0041577E" w:rsidRPr="006D0BB1" w:rsidRDefault="0041577E" w:rsidP="00C7281D">
            <w:pPr>
              <w:pStyle w:val="BodyText"/>
            </w:pPr>
          </w:p>
        </w:tc>
      </w:tr>
      <w:tr w:rsidR="0041577E" w:rsidRPr="006D0BB1" w:rsidTr="00975F19">
        <w:tc>
          <w:tcPr>
            <w:tcW w:w="8227" w:type="dxa"/>
            <w:gridSpan w:val="2"/>
          </w:tcPr>
          <w:p w:rsidR="0041577E" w:rsidRPr="006D0BB1" w:rsidRDefault="00DE00B7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 w:rsidRPr="006D0BB1">
              <w:rPr>
                <w:rFonts w:asciiTheme="minorHAnsi" w:hAnsiTheme="minorHAnsi"/>
                <w:b w:val="0"/>
                <w:sz w:val="20"/>
              </w:rPr>
              <w:t>Godkännande av dagordning</w:t>
            </w:r>
          </w:p>
        </w:tc>
        <w:tc>
          <w:tcPr>
            <w:tcW w:w="914" w:type="dxa"/>
          </w:tcPr>
          <w:p w:rsidR="0041577E" w:rsidRPr="006D0BB1" w:rsidRDefault="0041577E" w:rsidP="00C7281D">
            <w:pPr>
              <w:pStyle w:val="BodyText"/>
            </w:pPr>
          </w:p>
        </w:tc>
      </w:tr>
      <w:tr w:rsidR="00DE00B7" w:rsidRPr="006D0BB1" w:rsidTr="00975F19">
        <w:tc>
          <w:tcPr>
            <w:tcW w:w="9141" w:type="dxa"/>
            <w:gridSpan w:val="3"/>
          </w:tcPr>
          <w:p w:rsidR="00DE00B7" w:rsidRPr="006D0BB1" w:rsidRDefault="00DE00B7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 w:rsidRPr="006D0BB1">
              <w:rPr>
                <w:rFonts w:asciiTheme="minorHAnsi" w:hAnsiTheme="minorHAnsi"/>
                <w:b w:val="0"/>
                <w:sz w:val="20"/>
              </w:rPr>
              <w:t>Fråga om jäv</w:t>
            </w:r>
          </w:p>
        </w:tc>
      </w:tr>
      <w:tr w:rsidR="00D713A4" w:rsidRPr="006D0BB1" w:rsidTr="00975F19">
        <w:tc>
          <w:tcPr>
            <w:tcW w:w="9141" w:type="dxa"/>
            <w:gridSpan w:val="3"/>
          </w:tcPr>
          <w:p w:rsidR="00D713A4" w:rsidRPr="006D0BB1" w:rsidRDefault="00120240" w:rsidP="00120240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Intervjuer</w:t>
            </w:r>
          </w:p>
        </w:tc>
      </w:tr>
      <w:tr w:rsidR="00D713A4" w:rsidRPr="006D0BB1" w:rsidTr="00975F19">
        <w:tc>
          <w:tcPr>
            <w:tcW w:w="9141" w:type="dxa"/>
            <w:gridSpan w:val="3"/>
          </w:tcPr>
          <w:p w:rsidR="00D713A4" w:rsidRPr="006D0BB1" w:rsidRDefault="006472A7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Diskussion och beslut</w:t>
            </w:r>
          </w:p>
        </w:tc>
      </w:tr>
      <w:tr w:rsidR="0041577E" w:rsidRPr="006D0BB1" w:rsidTr="00975F19">
        <w:tc>
          <w:tcPr>
            <w:tcW w:w="8227" w:type="dxa"/>
            <w:gridSpan w:val="2"/>
          </w:tcPr>
          <w:p w:rsidR="0041577E" w:rsidRPr="006D0BB1" w:rsidRDefault="00D713A4" w:rsidP="006D0BB1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 w:rsidRPr="006D0BB1">
              <w:rPr>
                <w:rFonts w:asciiTheme="minorHAnsi" w:hAnsiTheme="minorHAnsi"/>
                <w:b w:val="0"/>
                <w:sz w:val="20"/>
              </w:rPr>
              <w:t>Övriga frågor</w:t>
            </w:r>
          </w:p>
        </w:tc>
        <w:tc>
          <w:tcPr>
            <w:tcW w:w="914" w:type="dxa"/>
          </w:tcPr>
          <w:p w:rsidR="0041577E" w:rsidRPr="006D0BB1" w:rsidRDefault="0041577E" w:rsidP="00C7281D">
            <w:pPr>
              <w:pStyle w:val="BodyText"/>
            </w:pPr>
          </w:p>
        </w:tc>
      </w:tr>
      <w:tr w:rsidR="00D713A4" w:rsidRPr="006D0BB1" w:rsidTr="00975F19">
        <w:tc>
          <w:tcPr>
            <w:tcW w:w="9141" w:type="dxa"/>
            <w:gridSpan w:val="3"/>
          </w:tcPr>
          <w:p w:rsidR="00D713A4" w:rsidRPr="006D0BB1" w:rsidRDefault="00120240" w:rsidP="0041577E">
            <w:pPr>
              <w:pStyle w:val="KTHParagraf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Mötet</w:t>
            </w:r>
            <w:r w:rsidR="00D713A4" w:rsidRPr="006D0BB1">
              <w:rPr>
                <w:rFonts w:asciiTheme="minorHAnsi" w:hAnsiTheme="minorHAnsi"/>
                <w:b w:val="0"/>
                <w:sz w:val="20"/>
              </w:rPr>
              <w:t xml:space="preserve"> avslutas</w:t>
            </w:r>
          </w:p>
          <w:p w:rsidR="00D713A4" w:rsidRPr="006D0BB1" w:rsidRDefault="00D713A4" w:rsidP="006D0BB1">
            <w:pPr>
              <w:pStyle w:val="BodyText2"/>
            </w:pPr>
          </w:p>
        </w:tc>
      </w:tr>
    </w:tbl>
    <w:p w:rsidR="006D0BB1" w:rsidRPr="004E6B61" w:rsidRDefault="006D0BB1" w:rsidP="00F83DA8">
      <w:pPr>
        <w:pStyle w:val="BodyText"/>
      </w:pPr>
    </w:p>
    <w:sectPr w:rsidR="006D0BB1" w:rsidRPr="004E6B61" w:rsidSect="00F91257">
      <w:headerReference w:type="default" r:id="rId9"/>
      <w:footerReference w:type="default" r:id="rId10"/>
      <w:head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4" w:rsidRDefault="00881404" w:rsidP="00AB37AC">
      <w:r>
        <w:separator/>
      </w:r>
    </w:p>
  </w:endnote>
  <w:endnote w:type="continuationSeparator" w:id="0">
    <w:p w:rsidR="00881404" w:rsidRDefault="0088140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:rsidTr="00064759">
      <w:tc>
        <w:tcPr>
          <w:tcW w:w="8220" w:type="dxa"/>
        </w:tcPr>
        <w:p w:rsidR="006A7494" w:rsidRDefault="00A93E01" w:rsidP="00064759">
          <w:pPr>
            <w:pStyle w:val="Footer"/>
            <w:jc w:val="right"/>
          </w:pPr>
          <w:r>
            <w:t>Justerares signatur:</w:t>
          </w:r>
        </w:p>
      </w:tc>
      <w:tc>
        <w:tcPr>
          <w:tcW w:w="907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4" w:rsidRDefault="00881404" w:rsidP="00AB37AC">
      <w:r>
        <w:separator/>
      </w:r>
    </w:p>
  </w:footnote>
  <w:footnote w:type="continuationSeparator" w:id="0">
    <w:p w:rsidR="00881404" w:rsidRDefault="0088140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355"/>
      <w:gridCol w:w="210"/>
      <w:gridCol w:w="397"/>
    </w:tblGrid>
    <w:tr w:rsidR="007C314B" w:rsidTr="004E5814">
      <w:trPr>
        <w:trHeight w:val="238"/>
      </w:trPr>
      <w:tc>
        <w:tcPr>
          <w:tcW w:w="4740" w:type="dxa"/>
        </w:tcPr>
        <w:p w:rsidR="007C314B" w:rsidRPr="003F56F9" w:rsidRDefault="007C314B" w:rsidP="004E6B61">
          <w:pPr>
            <w:pStyle w:val="HeaderBold"/>
            <w:rPr>
              <w:caps/>
            </w:rPr>
          </w:pPr>
          <w:r w:rsidRPr="003F56F9">
            <w:rPr>
              <w:caps/>
            </w:rPr>
            <w:t>Protokoll</w:t>
          </w:r>
        </w:p>
      </w:tc>
      <w:tc>
        <w:tcPr>
          <w:tcW w:w="226" w:type="dxa"/>
        </w:tcPr>
        <w:p w:rsidR="007C314B" w:rsidRPr="00271F0E" w:rsidRDefault="007C314B" w:rsidP="004E6B61">
          <w:pPr>
            <w:pStyle w:val="HeaderBold"/>
          </w:pPr>
        </w:p>
      </w:tc>
      <w:tc>
        <w:tcPr>
          <w:tcW w:w="1962" w:type="dxa"/>
        </w:tcPr>
        <w:p w:rsidR="007C314B" w:rsidRPr="00271F0E" w:rsidRDefault="007C314B" w:rsidP="004140C2">
          <w:pPr>
            <w:pStyle w:val="HeaderBold"/>
          </w:pPr>
        </w:p>
      </w:tc>
      <w:tc>
        <w:tcPr>
          <w:tcW w:w="226" w:type="dxa"/>
        </w:tcPr>
        <w:p w:rsidR="007C314B" w:rsidRPr="00271F0E" w:rsidRDefault="007C314B" w:rsidP="004E6B61">
          <w:pPr>
            <w:pStyle w:val="HeaderBold"/>
          </w:pPr>
        </w:p>
      </w:tc>
      <w:tc>
        <w:tcPr>
          <w:tcW w:w="1355" w:type="dxa"/>
        </w:tcPr>
        <w:p w:rsidR="007C314B" w:rsidRPr="00271F0E" w:rsidRDefault="007C314B" w:rsidP="004E6B61">
          <w:pPr>
            <w:pStyle w:val="HeaderBold"/>
          </w:pPr>
        </w:p>
      </w:tc>
      <w:tc>
        <w:tcPr>
          <w:tcW w:w="210" w:type="dxa"/>
        </w:tcPr>
        <w:p w:rsidR="007C314B" w:rsidRPr="00271F0E" w:rsidRDefault="007C314B" w:rsidP="004E6B61">
          <w:pPr>
            <w:pStyle w:val="HeaderBold"/>
          </w:pPr>
        </w:p>
      </w:tc>
      <w:tc>
        <w:tcPr>
          <w:tcW w:w="397" w:type="dxa"/>
        </w:tcPr>
        <w:p w:rsidR="007C314B" w:rsidRPr="00271F0E" w:rsidRDefault="007C314B" w:rsidP="004E6B61">
          <w:pPr>
            <w:pStyle w:val="HeaderBold"/>
          </w:pPr>
          <w:r>
            <w:t>Sida</w:t>
          </w:r>
        </w:p>
      </w:tc>
    </w:tr>
    <w:tr w:rsidR="00F10B70" w:rsidTr="00AC7FD1">
      <w:trPr>
        <w:trHeight w:val="227"/>
      </w:trPr>
      <w:tc>
        <w:tcPr>
          <w:tcW w:w="8509" w:type="dxa"/>
          <w:gridSpan w:val="5"/>
          <w:tcBorders>
            <w:bottom w:val="single" w:sz="4" w:space="0" w:color="auto"/>
          </w:tcBorders>
        </w:tcPr>
        <w:p w:rsidR="00F10B70" w:rsidRPr="00D6309B" w:rsidRDefault="00F10B70" w:rsidP="00961799">
          <w:pPr>
            <w:pStyle w:val="Header"/>
          </w:pPr>
        </w:p>
      </w:tc>
      <w:tc>
        <w:tcPr>
          <w:tcW w:w="210" w:type="dxa"/>
        </w:tcPr>
        <w:p w:rsidR="00F10B70" w:rsidRPr="00D6309B" w:rsidRDefault="00F10B70" w:rsidP="007A0DF9">
          <w:pPr>
            <w:pStyle w:val="Header"/>
          </w:pPr>
        </w:p>
      </w:tc>
      <w:tc>
        <w:tcPr>
          <w:tcW w:w="397" w:type="dxa"/>
          <w:tcBorders>
            <w:bottom w:val="single" w:sz="4" w:space="0" w:color="auto"/>
          </w:tcBorders>
        </w:tcPr>
        <w:p w:rsidR="00F10B70" w:rsidRPr="00D6309B" w:rsidRDefault="00F10B70" w:rsidP="007A0DF9">
          <w:pPr>
            <w:pStyle w:val="Header"/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D0BB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D0BB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  <w:tr w:rsidR="006A7494" w:rsidTr="007C314B">
      <w:trPr>
        <w:trHeight w:val="238"/>
      </w:trPr>
      <w:tc>
        <w:tcPr>
          <w:tcW w:w="9116" w:type="dxa"/>
          <w:gridSpan w:val="7"/>
        </w:tcPr>
        <w:p w:rsidR="006A7494" w:rsidRPr="006A7494" w:rsidRDefault="006A7494" w:rsidP="004E6B61">
          <w:pPr>
            <w:pStyle w:val="HeaderBold"/>
          </w:pPr>
        </w:p>
      </w:tc>
    </w:tr>
    <w:tr w:rsidR="006A7494" w:rsidTr="007C314B">
      <w:trPr>
        <w:trHeight w:val="227"/>
      </w:trPr>
      <w:tc>
        <w:tcPr>
          <w:tcW w:w="9116" w:type="dxa"/>
          <w:gridSpan w:val="7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357"/>
      <w:gridCol w:w="210"/>
      <w:gridCol w:w="395"/>
    </w:tblGrid>
    <w:tr w:rsidR="007C1ED3" w:rsidTr="007C1ED3">
      <w:trPr>
        <w:trHeight w:val="238"/>
      </w:trPr>
      <w:tc>
        <w:tcPr>
          <w:tcW w:w="3521" w:type="dxa"/>
          <w:vMerge w:val="restart"/>
        </w:tcPr>
        <w:p w:rsidR="007C1ED3" w:rsidRDefault="007C1ED3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C700B21" wp14:editId="1167AAD6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7C1ED3" w:rsidRPr="003F56F9" w:rsidRDefault="006D0BB1" w:rsidP="004E6B61">
          <w:pPr>
            <w:pStyle w:val="HeaderBold"/>
            <w:rPr>
              <w:caps/>
            </w:rPr>
          </w:pPr>
          <w:r>
            <w:rPr>
              <w:caps/>
            </w:rPr>
            <w:t>Kallelse</w:t>
          </w:r>
        </w:p>
      </w:tc>
      <w:tc>
        <w:tcPr>
          <w:tcW w:w="226" w:type="dxa"/>
        </w:tcPr>
        <w:p w:rsidR="007C1ED3" w:rsidRPr="006A7494" w:rsidRDefault="007C1ED3" w:rsidP="004E6B61">
          <w:pPr>
            <w:pStyle w:val="HeaderBold"/>
          </w:pPr>
        </w:p>
      </w:tc>
      <w:tc>
        <w:tcPr>
          <w:tcW w:w="1962" w:type="dxa"/>
        </w:tcPr>
        <w:p w:rsidR="007C1ED3" w:rsidRPr="006A7494" w:rsidRDefault="007C1ED3" w:rsidP="005159E9">
          <w:pPr>
            <w:pStyle w:val="HeaderBold"/>
          </w:pPr>
        </w:p>
      </w:tc>
      <w:tc>
        <w:tcPr>
          <w:tcW w:w="226" w:type="dxa"/>
        </w:tcPr>
        <w:p w:rsidR="007C1ED3" w:rsidRPr="006A7494" w:rsidRDefault="007C1ED3" w:rsidP="004E6B61">
          <w:pPr>
            <w:pStyle w:val="HeaderBold"/>
          </w:pPr>
        </w:p>
      </w:tc>
      <w:tc>
        <w:tcPr>
          <w:tcW w:w="1357" w:type="dxa"/>
        </w:tcPr>
        <w:p w:rsidR="007C1ED3" w:rsidRPr="006A7494" w:rsidRDefault="005159E9" w:rsidP="004E6B61">
          <w:pPr>
            <w:pStyle w:val="HeaderBold"/>
          </w:pPr>
          <w:r>
            <w:t>D</w:t>
          </w:r>
          <w:r w:rsidR="007C1ED3">
            <w:t>iarienummer</w:t>
          </w:r>
        </w:p>
      </w:tc>
      <w:tc>
        <w:tcPr>
          <w:tcW w:w="210" w:type="dxa"/>
        </w:tcPr>
        <w:p w:rsidR="007C1ED3" w:rsidRPr="006A7494" w:rsidRDefault="007C1ED3" w:rsidP="004E6B61">
          <w:pPr>
            <w:pStyle w:val="HeaderBold"/>
          </w:pPr>
        </w:p>
      </w:tc>
      <w:tc>
        <w:tcPr>
          <w:tcW w:w="395" w:type="dxa"/>
        </w:tcPr>
        <w:p w:rsidR="007C1ED3" w:rsidRPr="006A7494" w:rsidRDefault="007C1ED3" w:rsidP="004E6B61">
          <w:pPr>
            <w:pStyle w:val="HeaderBold"/>
          </w:pPr>
          <w:r>
            <w:t>Sida</w:t>
          </w:r>
        </w:p>
      </w:tc>
    </w:tr>
    <w:tr w:rsidR="007C1ED3" w:rsidRPr="00CD7813" w:rsidTr="007C1ED3">
      <w:trPr>
        <w:trHeight w:val="227"/>
      </w:trPr>
      <w:tc>
        <w:tcPr>
          <w:tcW w:w="3521" w:type="dxa"/>
          <w:vMerge/>
        </w:tcPr>
        <w:p w:rsidR="007C1ED3" w:rsidRDefault="007C1ED3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7C1ED3" w:rsidRPr="00CD7813" w:rsidRDefault="007C1ED3" w:rsidP="00CD7813">
          <w:pPr>
            <w:pStyle w:val="Header"/>
          </w:pPr>
        </w:p>
      </w:tc>
      <w:tc>
        <w:tcPr>
          <w:tcW w:w="226" w:type="dxa"/>
        </w:tcPr>
        <w:p w:rsidR="007C1ED3" w:rsidRPr="00CD7813" w:rsidRDefault="007C1ED3" w:rsidP="00CD781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:rsidR="007C1ED3" w:rsidRPr="00CD7813" w:rsidRDefault="007C1ED3" w:rsidP="00F10B70">
          <w:pPr>
            <w:pStyle w:val="Header"/>
          </w:pPr>
        </w:p>
      </w:tc>
      <w:tc>
        <w:tcPr>
          <w:tcW w:w="226" w:type="dxa"/>
        </w:tcPr>
        <w:p w:rsidR="007C1ED3" w:rsidRPr="00CD7813" w:rsidRDefault="007C1ED3" w:rsidP="00CD7813">
          <w:pPr>
            <w:pStyle w:val="Header"/>
          </w:pPr>
        </w:p>
      </w:tc>
      <w:tc>
        <w:tcPr>
          <w:tcW w:w="1357" w:type="dxa"/>
          <w:tcBorders>
            <w:bottom w:val="single" w:sz="4" w:space="0" w:color="auto"/>
          </w:tcBorders>
        </w:tcPr>
        <w:p w:rsidR="007C1ED3" w:rsidRPr="00CD7813" w:rsidRDefault="00902DAF" w:rsidP="00902DAF">
          <w:pPr>
            <w:pStyle w:val="Header"/>
          </w:pPr>
          <w:r w:rsidRPr="00902DAF">
            <w:rPr>
              <w:highlight w:val="lightGray"/>
            </w:rPr>
            <w:t>DNR</w:t>
          </w:r>
        </w:p>
      </w:tc>
      <w:tc>
        <w:tcPr>
          <w:tcW w:w="210" w:type="dxa"/>
        </w:tcPr>
        <w:p w:rsidR="007C1ED3" w:rsidRPr="00CD7813" w:rsidRDefault="007C1ED3" w:rsidP="00CD7813">
          <w:pPr>
            <w:pStyle w:val="Header"/>
          </w:pPr>
        </w:p>
      </w:tc>
      <w:tc>
        <w:tcPr>
          <w:tcW w:w="395" w:type="dxa"/>
          <w:tcBorders>
            <w:bottom w:val="single" w:sz="4" w:space="0" w:color="auto"/>
          </w:tcBorders>
        </w:tcPr>
        <w:p w:rsidR="007C1ED3" w:rsidRPr="00CD7813" w:rsidRDefault="007C1ED3" w:rsidP="00CD7813">
          <w:pPr>
            <w:pStyle w:val="Header"/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369B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369B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  <w:tr w:rsidR="006A7494" w:rsidTr="004E5814">
      <w:trPr>
        <w:trHeight w:val="238"/>
      </w:trPr>
      <w:tc>
        <w:tcPr>
          <w:tcW w:w="3521" w:type="dxa"/>
          <w:vMerge/>
        </w:tcPr>
        <w:p w:rsidR="006A7494" w:rsidRPr="00CD7813" w:rsidRDefault="006A7494" w:rsidP="007A0DF9">
          <w:pPr>
            <w:pStyle w:val="Header"/>
            <w:rPr>
              <w:b/>
              <w:lang w:val="en-US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B113DE" w:rsidP="004E6B61">
          <w:pPr>
            <w:pStyle w:val="HeaderBold"/>
          </w:pPr>
          <w:r w:rsidRPr="004E6B61">
            <w:t>Beslutsorgan</w:t>
          </w:r>
        </w:p>
      </w:tc>
      <w:tc>
        <w:tcPr>
          <w:tcW w:w="226" w:type="dxa"/>
        </w:tcPr>
        <w:p w:rsidR="006A7494" w:rsidRPr="006A7494" w:rsidRDefault="006A7494" w:rsidP="004E6B61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4E6B61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4E6B61">
          <w:pPr>
            <w:pStyle w:val="HeaderBold"/>
          </w:pPr>
        </w:p>
      </w:tc>
      <w:tc>
        <w:tcPr>
          <w:tcW w:w="1962" w:type="dxa"/>
          <w:gridSpan w:val="3"/>
        </w:tcPr>
        <w:p w:rsidR="006A7494" w:rsidRPr="006A7494" w:rsidRDefault="006A7494" w:rsidP="004E6B61">
          <w:pPr>
            <w:pStyle w:val="HeaderBold"/>
          </w:pPr>
        </w:p>
      </w:tc>
    </w:tr>
    <w:tr w:rsidR="00B113DE" w:rsidRPr="00CD7813" w:rsidTr="004E5814">
      <w:trPr>
        <w:trHeight w:val="227"/>
      </w:trPr>
      <w:tc>
        <w:tcPr>
          <w:tcW w:w="3521" w:type="dxa"/>
          <w:vMerge/>
        </w:tcPr>
        <w:p w:rsidR="00B113DE" w:rsidRDefault="00B113DE" w:rsidP="007A0DF9">
          <w:pPr>
            <w:pStyle w:val="Header"/>
            <w:rPr>
              <w:b/>
            </w:rPr>
          </w:pPr>
        </w:p>
      </w:tc>
      <w:tc>
        <w:tcPr>
          <w:tcW w:w="6332" w:type="dxa"/>
          <w:gridSpan w:val="7"/>
          <w:tcBorders>
            <w:bottom w:val="single" w:sz="4" w:space="0" w:color="auto"/>
          </w:tcBorders>
        </w:tcPr>
        <w:p w:rsidR="00B113DE" w:rsidRPr="00CD7813" w:rsidRDefault="00881404" w:rsidP="000D37A1">
          <w:pPr>
            <w:pStyle w:val="Header"/>
          </w:pPr>
          <w:sdt>
            <w:sdtPr>
              <w:id w:val="1926534127"/>
            </w:sdtPr>
            <w:sdtEndPr/>
            <w:sdtContent>
              <w:r w:rsidR="000D37A1">
                <w:t>Adjunktskommitté</w:t>
              </w:r>
            </w:sdtContent>
          </w:sdt>
        </w:p>
      </w:tc>
    </w:tr>
    <w:tr w:rsidR="006A7494" w:rsidRPr="00CD7813" w:rsidTr="004E5814">
      <w:trPr>
        <w:trHeight w:val="238"/>
      </w:trPr>
      <w:tc>
        <w:tcPr>
          <w:tcW w:w="3521" w:type="dxa"/>
          <w:vMerge/>
        </w:tcPr>
        <w:p w:rsidR="006A7494" w:rsidRPr="00CD7813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1962" w:type="dxa"/>
          <w:gridSpan w:val="3"/>
          <w:tcBorders>
            <w:top w:val="single" w:sz="4" w:space="0" w:color="auto"/>
          </w:tcBorders>
        </w:tcPr>
        <w:p w:rsidR="006A7494" w:rsidRPr="00CD7813" w:rsidRDefault="006A7494" w:rsidP="004E6B61">
          <w:pPr>
            <w:pStyle w:val="HeaderBold"/>
          </w:pPr>
        </w:p>
      </w:tc>
    </w:tr>
    <w:tr w:rsidR="006A7494" w:rsidRPr="00CD7813" w:rsidTr="003476C0">
      <w:trPr>
        <w:trHeight w:val="227"/>
      </w:trPr>
      <w:tc>
        <w:tcPr>
          <w:tcW w:w="3521" w:type="dxa"/>
          <w:vMerge/>
        </w:tcPr>
        <w:p w:rsidR="006A7494" w:rsidRPr="00CD7813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1962" w:type="dxa"/>
          <w:gridSpan w:val="3"/>
        </w:tcPr>
        <w:p w:rsidR="006A7494" w:rsidRPr="00CD7813" w:rsidRDefault="006A7494" w:rsidP="006A7494">
          <w:pPr>
            <w:pStyle w:val="Header"/>
          </w:pPr>
        </w:p>
      </w:tc>
    </w:tr>
    <w:tr w:rsidR="006A7494" w:rsidRPr="00CD7813" w:rsidTr="003F35E7">
      <w:trPr>
        <w:trHeight w:val="238"/>
      </w:trPr>
      <w:tc>
        <w:tcPr>
          <w:tcW w:w="3521" w:type="dxa"/>
          <w:vMerge/>
        </w:tcPr>
        <w:p w:rsidR="006A7494" w:rsidRPr="00CD7813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226" w:type="dxa"/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1962" w:type="dxa"/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226" w:type="dxa"/>
        </w:tcPr>
        <w:p w:rsidR="006A7494" w:rsidRPr="00CD7813" w:rsidRDefault="006A7494" w:rsidP="004E6B61">
          <w:pPr>
            <w:pStyle w:val="HeaderBold"/>
          </w:pPr>
        </w:p>
      </w:tc>
      <w:tc>
        <w:tcPr>
          <w:tcW w:w="1962" w:type="dxa"/>
          <w:gridSpan w:val="3"/>
        </w:tcPr>
        <w:p w:rsidR="006A7494" w:rsidRPr="00CD7813" w:rsidRDefault="006A7494" w:rsidP="004E6B61">
          <w:pPr>
            <w:pStyle w:val="HeaderBold"/>
          </w:pPr>
        </w:p>
      </w:tc>
    </w:tr>
    <w:tr w:rsidR="006A7494" w:rsidRPr="00CD7813" w:rsidTr="003476C0">
      <w:trPr>
        <w:trHeight w:val="227"/>
      </w:trPr>
      <w:tc>
        <w:tcPr>
          <w:tcW w:w="3521" w:type="dxa"/>
          <w:vMerge/>
        </w:tcPr>
        <w:p w:rsidR="006A7494" w:rsidRPr="00CD7813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CD7813" w:rsidRDefault="006A7494" w:rsidP="006A7494">
          <w:pPr>
            <w:pStyle w:val="Header"/>
          </w:pPr>
        </w:p>
      </w:tc>
      <w:tc>
        <w:tcPr>
          <w:tcW w:w="1962" w:type="dxa"/>
          <w:gridSpan w:val="3"/>
        </w:tcPr>
        <w:p w:rsidR="006A7494" w:rsidRPr="00CD7813" w:rsidRDefault="006A7494" w:rsidP="006A7494">
          <w:pPr>
            <w:pStyle w:val="Header"/>
          </w:pPr>
        </w:p>
      </w:tc>
    </w:tr>
  </w:tbl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  <w:p w:rsidR="00A011CC" w:rsidRPr="00CD7813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85340F"/>
    <w:multiLevelType w:val="hybridMultilevel"/>
    <w:tmpl w:val="9D1CD88C"/>
    <w:lvl w:ilvl="0" w:tplc="041D000F">
      <w:start w:val="1"/>
      <w:numFmt w:val="decimal"/>
      <w:lvlText w:val="%1."/>
      <w:lvlJc w:val="left"/>
      <w:pPr>
        <w:ind w:left="932" w:hanging="360"/>
      </w:pPr>
    </w:lvl>
    <w:lvl w:ilvl="1" w:tplc="041D0019" w:tentative="1">
      <w:start w:val="1"/>
      <w:numFmt w:val="lowerLetter"/>
      <w:lvlText w:val="%2."/>
      <w:lvlJc w:val="left"/>
      <w:pPr>
        <w:ind w:left="1652" w:hanging="360"/>
      </w:pPr>
    </w:lvl>
    <w:lvl w:ilvl="2" w:tplc="041D001B" w:tentative="1">
      <w:start w:val="1"/>
      <w:numFmt w:val="lowerRoman"/>
      <w:lvlText w:val="%3."/>
      <w:lvlJc w:val="right"/>
      <w:pPr>
        <w:ind w:left="2372" w:hanging="180"/>
      </w:pPr>
    </w:lvl>
    <w:lvl w:ilvl="3" w:tplc="041D000F" w:tentative="1">
      <w:start w:val="1"/>
      <w:numFmt w:val="decimal"/>
      <w:lvlText w:val="%4."/>
      <w:lvlJc w:val="left"/>
      <w:pPr>
        <w:ind w:left="3092" w:hanging="360"/>
      </w:pPr>
    </w:lvl>
    <w:lvl w:ilvl="4" w:tplc="041D0019" w:tentative="1">
      <w:start w:val="1"/>
      <w:numFmt w:val="lowerLetter"/>
      <w:lvlText w:val="%5."/>
      <w:lvlJc w:val="left"/>
      <w:pPr>
        <w:ind w:left="3812" w:hanging="360"/>
      </w:pPr>
    </w:lvl>
    <w:lvl w:ilvl="5" w:tplc="041D001B" w:tentative="1">
      <w:start w:val="1"/>
      <w:numFmt w:val="lowerRoman"/>
      <w:lvlText w:val="%6."/>
      <w:lvlJc w:val="right"/>
      <w:pPr>
        <w:ind w:left="4532" w:hanging="180"/>
      </w:pPr>
    </w:lvl>
    <w:lvl w:ilvl="6" w:tplc="041D000F" w:tentative="1">
      <w:start w:val="1"/>
      <w:numFmt w:val="decimal"/>
      <w:lvlText w:val="%7."/>
      <w:lvlJc w:val="left"/>
      <w:pPr>
        <w:ind w:left="5252" w:hanging="360"/>
      </w:pPr>
    </w:lvl>
    <w:lvl w:ilvl="7" w:tplc="041D0019" w:tentative="1">
      <w:start w:val="1"/>
      <w:numFmt w:val="lowerLetter"/>
      <w:lvlText w:val="%8."/>
      <w:lvlJc w:val="left"/>
      <w:pPr>
        <w:ind w:left="5972" w:hanging="360"/>
      </w:pPr>
    </w:lvl>
    <w:lvl w:ilvl="8" w:tplc="041D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2D1448"/>
    <w:multiLevelType w:val="hybridMultilevel"/>
    <w:tmpl w:val="79E81E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6EBB"/>
    <w:multiLevelType w:val="hybridMultilevel"/>
    <w:tmpl w:val="A3405CF0"/>
    <w:lvl w:ilvl="0" w:tplc="EEC21ECC">
      <w:start w:val="1"/>
      <w:numFmt w:val="decimal"/>
      <w:pStyle w:val="KTHParagraf"/>
      <w:lvlText w:val="§ %1"/>
      <w:lvlJc w:val="left"/>
      <w:pPr>
        <w:ind w:left="36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E"/>
    <w:rsid w:val="00024886"/>
    <w:rsid w:val="00026578"/>
    <w:rsid w:val="00037A26"/>
    <w:rsid w:val="00044173"/>
    <w:rsid w:val="00064759"/>
    <w:rsid w:val="00064BCC"/>
    <w:rsid w:val="000672D1"/>
    <w:rsid w:val="0009627C"/>
    <w:rsid w:val="000A08BE"/>
    <w:rsid w:val="000B4D37"/>
    <w:rsid w:val="000D37A1"/>
    <w:rsid w:val="000D434A"/>
    <w:rsid w:val="000F0D78"/>
    <w:rsid w:val="000F1A98"/>
    <w:rsid w:val="001007AB"/>
    <w:rsid w:val="00107CF0"/>
    <w:rsid w:val="00120240"/>
    <w:rsid w:val="00131CAF"/>
    <w:rsid w:val="0015772E"/>
    <w:rsid w:val="001621F9"/>
    <w:rsid w:val="00170EEB"/>
    <w:rsid w:val="0018642A"/>
    <w:rsid w:val="001A4CCA"/>
    <w:rsid w:val="001F3547"/>
    <w:rsid w:val="00214D32"/>
    <w:rsid w:val="002179BC"/>
    <w:rsid w:val="00231FCC"/>
    <w:rsid w:val="00232113"/>
    <w:rsid w:val="00242DBD"/>
    <w:rsid w:val="002473E5"/>
    <w:rsid w:val="00253CE1"/>
    <w:rsid w:val="00265A73"/>
    <w:rsid w:val="00265E8C"/>
    <w:rsid w:val="00266F0D"/>
    <w:rsid w:val="00283C98"/>
    <w:rsid w:val="002A115A"/>
    <w:rsid w:val="002E47D4"/>
    <w:rsid w:val="00310604"/>
    <w:rsid w:val="00326A21"/>
    <w:rsid w:val="003476C0"/>
    <w:rsid w:val="00383258"/>
    <w:rsid w:val="003A0BDA"/>
    <w:rsid w:val="003A221F"/>
    <w:rsid w:val="003A27DD"/>
    <w:rsid w:val="003A725A"/>
    <w:rsid w:val="003B55F6"/>
    <w:rsid w:val="003D3C54"/>
    <w:rsid w:val="003D4ED0"/>
    <w:rsid w:val="003D5E50"/>
    <w:rsid w:val="003D62B5"/>
    <w:rsid w:val="003F0FAA"/>
    <w:rsid w:val="003F35E7"/>
    <w:rsid w:val="003F56F9"/>
    <w:rsid w:val="004010AA"/>
    <w:rsid w:val="00405AA0"/>
    <w:rsid w:val="00407987"/>
    <w:rsid w:val="004140C2"/>
    <w:rsid w:val="0041577E"/>
    <w:rsid w:val="0042196A"/>
    <w:rsid w:val="00453BF5"/>
    <w:rsid w:val="00460FEC"/>
    <w:rsid w:val="00461128"/>
    <w:rsid w:val="004652FB"/>
    <w:rsid w:val="004667A5"/>
    <w:rsid w:val="00476040"/>
    <w:rsid w:val="00484AB4"/>
    <w:rsid w:val="004A3440"/>
    <w:rsid w:val="004B3C5D"/>
    <w:rsid w:val="004B5F1B"/>
    <w:rsid w:val="004B6869"/>
    <w:rsid w:val="004D05C2"/>
    <w:rsid w:val="004E5814"/>
    <w:rsid w:val="004E6B61"/>
    <w:rsid w:val="004F34AD"/>
    <w:rsid w:val="004F6472"/>
    <w:rsid w:val="00500BAC"/>
    <w:rsid w:val="005152B1"/>
    <w:rsid w:val="005159E9"/>
    <w:rsid w:val="00516DE4"/>
    <w:rsid w:val="00523FF5"/>
    <w:rsid w:val="00547786"/>
    <w:rsid w:val="00547E65"/>
    <w:rsid w:val="0055390E"/>
    <w:rsid w:val="00557832"/>
    <w:rsid w:val="0057553D"/>
    <w:rsid w:val="00576F0B"/>
    <w:rsid w:val="00584513"/>
    <w:rsid w:val="00611DEC"/>
    <w:rsid w:val="00612B05"/>
    <w:rsid w:val="0061510A"/>
    <w:rsid w:val="0063435A"/>
    <w:rsid w:val="006412CE"/>
    <w:rsid w:val="00642FA6"/>
    <w:rsid w:val="006472A7"/>
    <w:rsid w:val="00647DCE"/>
    <w:rsid w:val="006574CC"/>
    <w:rsid w:val="00672F09"/>
    <w:rsid w:val="00692949"/>
    <w:rsid w:val="006A7494"/>
    <w:rsid w:val="006C3154"/>
    <w:rsid w:val="006D0BB1"/>
    <w:rsid w:val="006D5309"/>
    <w:rsid w:val="006F30B2"/>
    <w:rsid w:val="006F4CDD"/>
    <w:rsid w:val="00702571"/>
    <w:rsid w:val="00730430"/>
    <w:rsid w:val="007467F8"/>
    <w:rsid w:val="00753E19"/>
    <w:rsid w:val="00754C4C"/>
    <w:rsid w:val="007674D4"/>
    <w:rsid w:val="007835A7"/>
    <w:rsid w:val="00785D79"/>
    <w:rsid w:val="00792464"/>
    <w:rsid w:val="007976BD"/>
    <w:rsid w:val="007B2B11"/>
    <w:rsid w:val="007C1ED3"/>
    <w:rsid w:val="007C314B"/>
    <w:rsid w:val="007D4FAB"/>
    <w:rsid w:val="007E7ADE"/>
    <w:rsid w:val="007F3763"/>
    <w:rsid w:val="007F3C19"/>
    <w:rsid w:val="007F67AA"/>
    <w:rsid w:val="00807E65"/>
    <w:rsid w:val="00816CFC"/>
    <w:rsid w:val="00825507"/>
    <w:rsid w:val="008614E7"/>
    <w:rsid w:val="00863257"/>
    <w:rsid w:val="00873303"/>
    <w:rsid w:val="00881404"/>
    <w:rsid w:val="008815CA"/>
    <w:rsid w:val="008822FA"/>
    <w:rsid w:val="008D3DFB"/>
    <w:rsid w:val="008D4801"/>
    <w:rsid w:val="008D5C1B"/>
    <w:rsid w:val="008E4593"/>
    <w:rsid w:val="00902DAF"/>
    <w:rsid w:val="00916344"/>
    <w:rsid w:val="00922FFA"/>
    <w:rsid w:val="00930588"/>
    <w:rsid w:val="00933B7B"/>
    <w:rsid w:val="009361E7"/>
    <w:rsid w:val="009369B5"/>
    <w:rsid w:val="0094255F"/>
    <w:rsid w:val="00952998"/>
    <w:rsid w:val="00961799"/>
    <w:rsid w:val="00972D57"/>
    <w:rsid w:val="009748B2"/>
    <w:rsid w:val="00975F19"/>
    <w:rsid w:val="00981197"/>
    <w:rsid w:val="009A3428"/>
    <w:rsid w:val="009A59C3"/>
    <w:rsid w:val="009B22A3"/>
    <w:rsid w:val="009B23E2"/>
    <w:rsid w:val="009B27C0"/>
    <w:rsid w:val="00A011CC"/>
    <w:rsid w:val="00A37248"/>
    <w:rsid w:val="00A506FD"/>
    <w:rsid w:val="00A71142"/>
    <w:rsid w:val="00A77340"/>
    <w:rsid w:val="00A833EA"/>
    <w:rsid w:val="00A93E01"/>
    <w:rsid w:val="00AA3822"/>
    <w:rsid w:val="00AA3946"/>
    <w:rsid w:val="00AA53AA"/>
    <w:rsid w:val="00AA7FD1"/>
    <w:rsid w:val="00AB37AC"/>
    <w:rsid w:val="00AB5D2D"/>
    <w:rsid w:val="00AC4308"/>
    <w:rsid w:val="00AD23A6"/>
    <w:rsid w:val="00AD3250"/>
    <w:rsid w:val="00AD354C"/>
    <w:rsid w:val="00AD4067"/>
    <w:rsid w:val="00AD6277"/>
    <w:rsid w:val="00AE299D"/>
    <w:rsid w:val="00AF0371"/>
    <w:rsid w:val="00B02309"/>
    <w:rsid w:val="00B02D6D"/>
    <w:rsid w:val="00B113DE"/>
    <w:rsid w:val="00B36CA0"/>
    <w:rsid w:val="00B411DA"/>
    <w:rsid w:val="00B5121A"/>
    <w:rsid w:val="00B87488"/>
    <w:rsid w:val="00B90528"/>
    <w:rsid w:val="00BA7817"/>
    <w:rsid w:val="00BC0DE2"/>
    <w:rsid w:val="00BC4E49"/>
    <w:rsid w:val="00BC5A21"/>
    <w:rsid w:val="00BC64D7"/>
    <w:rsid w:val="00BD10EE"/>
    <w:rsid w:val="00BD6C83"/>
    <w:rsid w:val="00BF202F"/>
    <w:rsid w:val="00C06690"/>
    <w:rsid w:val="00C238E7"/>
    <w:rsid w:val="00C4369B"/>
    <w:rsid w:val="00C46B7C"/>
    <w:rsid w:val="00C65034"/>
    <w:rsid w:val="00C71B79"/>
    <w:rsid w:val="00C834DF"/>
    <w:rsid w:val="00C87FA2"/>
    <w:rsid w:val="00CD7813"/>
    <w:rsid w:val="00D032EA"/>
    <w:rsid w:val="00D21D3B"/>
    <w:rsid w:val="00D2245B"/>
    <w:rsid w:val="00D2443B"/>
    <w:rsid w:val="00D61268"/>
    <w:rsid w:val="00D713A4"/>
    <w:rsid w:val="00D803EB"/>
    <w:rsid w:val="00D944A9"/>
    <w:rsid w:val="00DA00FB"/>
    <w:rsid w:val="00DB164C"/>
    <w:rsid w:val="00DB53EF"/>
    <w:rsid w:val="00DB7741"/>
    <w:rsid w:val="00DE00B7"/>
    <w:rsid w:val="00E045E6"/>
    <w:rsid w:val="00E05B72"/>
    <w:rsid w:val="00E179F1"/>
    <w:rsid w:val="00E229AD"/>
    <w:rsid w:val="00E41775"/>
    <w:rsid w:val="00E52EB6"/>
    <w:rsid w:val="00E63134"/>
    <w:rsid w:val="00E639B9"/>
    <w:rsid w:val="00E63B98"/>
    <w:rsid w:val="00E97470"/>
    <w:rsid w:val="00EB07F4"/>
    <w:rsid w:val="00EB1D22"/>
    <w:rsid w:val="00ED109D"/>
    <w:rsid w:val="00EE62BA"/>
    <w:rsid w:val="00EF015B"/>
    <w:rsid w:val="00EF1D64"/>
    <w:rsid w:val="00F10B70"/>
    <w:rsid w:val="00F23558"/>
    <w:rsid w:val="00F57388"/>
    <w:rsid w:val="00F6239D"/>
    <w:rsid w:val="00F77C99"/>
    <w:rsid w:val="00F83DA8"/>
    <w:rsid w:val="00F91257"/>
    <w:rsid w:val="00F94E56"/>
    <w:rsid w:val="00FA2711"/>
    <w:rsid w:val="00FC0C10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473E5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9361E7"/>
    <w:pPr>
      <w:spacing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2473E5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7F67A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4E6B61"/>
    <w:pPr>
      <w:spacing w:before="3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B61"/>
    <w:rPr>
      <w:color w:val="808080"/>
    </w:rPr>
  </w:style>
  <w:style w:type="paragraph" w:customStyle="1" w:styleId="KTHParagraf">
    <w:name w:val="KTH Paragraf"/>
    <w:basedOn w:val="KTHnRubrik1"/>
    <w:next w:val="KTHParagraftext"/>
    <w:qFormat/>
    <w:rsid w:val="008614E7"/>
    <w:pPr>
      <w:keepNext w:val="0"/>
      <w:keepLines w:val="0"/>
      <w:numPr>
        <w:numId w:val="13"/>
      </w:numPr>
      <w:spacing w:after="80"/>
      <w:ind w:left="567" w:hanging="567"/>
    </w:p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Paragraftext">
    <w:name w:val="KTH Paragraftext"/>
    <w:basedOn w:val="Normal"/>
    <w:qFormat/>
    <w:rsid w:val="00D032EA"/>
    <w:pPr>
      <w:spacing w:after="240" w:line="260" w:lineRule="atLeast"/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BC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6309B0B3DE45CA8D35CBCD6E6B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45D4-D3BD-4F97-AA62-078A39AB3CE4}"/>
      </w:docPartPr>
      <w:docPartBody>
        <w:p w:rsidR="00D93A41" w:rsidRDefault="00E602BA" w:rsidP="00E602BA">
          <w:pPr>
            <w:pStyle w:val="696309B0B3DE45CA8D35CBCD6E6B96F17"/>
          </w:pPr>
          <w:r>
            <w:rPr>
              <w:rStyle w:val="PlaceholderText"/>
            </w:rPr>
            <w:t>[välj skola]</w:t>
          </w:r>
        </w:p>
      </w:docPartBody>
    </w:docPart>
    <w:docPart>
      <w:docPartPr>
        <w:name w:val="DBEAAB2C8B344DD1A3083194DD46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9876-BCF6-4BF5-915D-5FCA9609F43C}"/>
      </w:docPartPr>
      <w:docPartBody>
        <w:p w:rsidR="00000173" w:rsidRDefault="00E602BA" w:rsidP="00E602BA">
          <w:pPr>
            <w:pStyle w:val="DBEAAB2C8B344DD1A3083194DD460DD91"/>
          </w:pPr>
          <w:r>
            <w:rPr>
              <w:rStyle w:val="PlaceholderText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D5"/>
    <w:rsid w:val="00000173"/>
    <w:rsid w:val="00032D3F"/>
    <w:rsid w:val="00112982"/>
    <w:rsid w:val="00241A03"/>
    <w:rsid w:val="003750E7"/>
    <w:rsid w:val="004A2329"/>
    <w:rsid w:val="00716C09"/>
    <w:rsid w:val="0076605D"/>
    <w:rsid w:val="007D6DFE"/>
    <w:rsid w:val="0083121C"/>
    <w:rsid w:val="00837AF6"/>
    <w:rsid w:val="008C0831"/>
    <w:rsid w:val="009369D5"/>
    <w:rsid w:val="00974828"/>
    <w:rsid w:val="00996F4D"/>
    <w:rsid w:val="00B838AE"/>
    <w:rsid w:val="00D74671"/>
    <w:rsid w:val="00D75495"/>
    <w:rsid w:val="00D93A41"/>
    <w:rsid w:val="00DA4092"/>
    <w:rsid w:val="00DD68CF"/>
    <w:rsid w:val="00E602BA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F1B5E8EB4EEB8BF3B5D8E11BA009">
    <w:name w:val="F707F1B5E8EB4EEB8BF3B5D8E11BA009"/>
  </w:style>
  <w:style w:type="paragraph" w:customStyle="1" w:styleId="7A0728634E84483B8221361596674506">
    <w:name w:val="7A0728634E84483B8221361596674506"/>
  </w:style>
  <w:style w:type="character" w:styleId="PlaceholderText">
    <w:name w:val="Placeholder Text"/>
    <w:basedOn w:val="DefaultParagraphFont"/>
    <w:uiPriority w:val="99"/>
    <w:semiHidden/>
    <w:rsid w:val="00E602BA"/>
    <w:rPr>
      <w:color w:val="808080"/>
    </w:rPr>
  </w:style>
  <w:style w:type="paragraph" w:customStyle="1" w:styleId="9BBCE9BB7A9041F5AB4D9FE1E4C11C83">
    <w:name w:val="9BBCE9BB7A9041F5AB4D9FE1E4C11C83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F4FCD97746D44E788590E1087803FBD">
    <w:name w:val="1F4FCD97746D44E788590E1087803FBD"/>
    <w:rsid w:val="00D75495"/>
  </w:style>
  <w:style w:type="paragraph" w:customStyle="1" w:styleId="0D0EAD6FF8224605A04B80D2BC482EBE">
    <w:name w:val="0D0EAD6FF8224605A04B80D2BC482EBE"/>
    <w:rsid w:val="00D75495"/>
  </w:style>
  <w:style w:type="paragraph" w:customStyle="1" w:styleId="48F60C809B5144F1B4EB92517008D777">
    <w:name w:val="48F60C809B5144F1B4EB92517008D777"/>
    <w:rsid w:val="00D75495"/>
  </w:style>
  <w:style w:type="paragraph" w:customStyle="1" w:styleId="18370E5A42794415ABB973CC349D823F">
    <w:name w:val="18370E5A42794415ABB973CC349D823F"/>
    <w:rsid w:val="00D75495"/>
  </w:style>
  <w:style w:type="paragraph" w:customStyle="1" w:styleId="48F60C809B5144F1B4EB92517008D7771">
    <w:name w:val="48F60C809B5144F1B4EB92517008D777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1">
    <w:name w:val="18370E5A42794415ABB973CC349D823F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">
    <w:name w:val="1F4FCD97746D44E788590E1087803FBD1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1">
    <w:name w:val="0D0EAD6FF8224605A04B80D2BC482EBE1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">
    <w:name w:val="9BBCE9BB7A9041F5AB4D9FE1E4C11C831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E2F434092994535B7DCC952ACDB716B">
    <w:name w:val="1E2F434092994535B7DCC952ACDB716B"/>
    <w:rsid w:val="00D75495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48F60C809B5144F1B4EB92517008D7772">
    <w:name w:val="48F60C809B5144F1B4EB92517008D777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2">
    <w:name w:val="18370E5A42794415ABB973CC349D823F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2">
    <w:name w:val="1F4FCD97746D44E788590E1087803FBD2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2">
    <w:name w:val="0D0EAD6FF8224605A04B80D2BC482EBE2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2">
    <w:name w:val="9BBCE9BB7A9041F5AB4D9FE1E4C11C832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661808D845343D3B84A59D996E3E946">
    <w:name w:val="7661808D845343D3B84A59D996E3E946"/>
    <w:rsid w:val="00D75495"/>
  </w:style>
  <w:style w:type="paragraph" w:customStyle="1" w:styleId="48F60C809B5144F1B4EB92517008D7773">
    <w:name w:val="48F60C809B5144F1B4EB92517008D777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3">
    <w:name w:val="18370E5A42794415ABB973CC349D823F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3">
    <w:name w:val="1F4FCD97746D44E788590E1087803FBD3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3">
    <w:name w:val="0D0EAD6FF8224605A04B80D2BC482EBE3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3">
    <w:name w:val="9BBCE9BB7A9041F5AB4D9FE1E4C11C833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8F60C809B5144F1B4EB92517008D7774">
    <w:name w:val="48F60C809B5144F1B4EB92517008D7774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4">
    <w:name w:val="18370E5A42794415ABB973CC349D823F4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4">
    <w:name w:val="1F4FCD97746D44E788590E1087803FBD4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4">
    <w:name w:val="0D0EAD6FF8224605A04B80D2BC482EBE4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4">
    <w:name w:val="9BBCE9BB7A9041F5AB4D9FE1E4C11C834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F3D206A30F5440118B2B9E977B58221C">
    <w:name w:val="F3D206A30F5440118B2B9E977B58221C"/>
    <w:rsid w:val="00D75495"/>
  </w:style>
  <w:style w:type="paragraph" w:customStyle="1" w:styleId="A5795CE144DF486399C3B4432ADB7BE0">
    <w:name w:val="A5795CE144DF486399C3B4432ADB7BE0"/>
    <w:rsid w:val="00D75495"/>
  </w:style>
  <w:style w:type="paragraph" w:customStyle="1" w:styleId="F9F7B7DFA23842A9AABA471265C098E1">
    <w:name w:val="F9F7B7DFA23842A9AABA471265C098E1"/>
    <w:rsid w:val="00D75495"/>
  </w:style>
  <w:style w:type="paragraph" w:customStyle="1" w:styleId="EB30A7CDC77B44D5A1BFABB6CBF5A719">
    <w:name w:val="EB30A7CDC77B44D5A1BFABB6CBF5A719"/>
    <w:rsid w:val="00D75495"/>
  </w:style>
  <w:style w:type="paragraph" w:customStyle="1" w:styleId="BF32AD939C1F495C928B2169F35CF90B">
    <w:name w:val="BF32AD939C1F495C928B2169F35CF90B"/>
    <w:rsid w:val="00D75495"/>
  </w:style>
  <w:style w:type="paragraph" w:customStyle="1" w:styleId="49687377A5B94D1E8A72BC75C6C87145">
    <w:name w:val="49687377A5B94D1E8A72BC75C6C87145"/>
    <w:rsid w:val="00D75495"/>
  </w:style>
  <w:style w:type="paragraph" w:customStyle="1" w:styleId="48F60C809B5144F1B4EB92517008D7775">
    <w:name w:val="48F60C809B5144F1B4EB92517008D7775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5">
    <w:name w:val="18370E5A42794415ABB973CC349D823F5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5">
    <w:name w:val="1F4FCD97746D44E788590E1087803FBD5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5">
    <w:name w:val="9BBCE9BB7A9041F5AB4D9FE1E4C11C835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8F60C809B5144F1B4EB92517008D7776">
    <w:name w:val="48F60C809B5144F1B4EB92517008D7776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6">
    <w:name w:val="18370E5A42794415ABB973CC349D823F6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6">
    <w:name w:val="1F4FCD97746D44E788590E1087803FBD6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6">
    <w:name w:val="9BBCE9BB7A9041F5AB4D9FE1E4C11C836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65248C4DD4F247E7B3775B8BDE395FFA">
    <w:name w:val="65248C4DD4F247E7B3775B8BDE395FFA"/>
    <w:rsid w:val="00D75495"/>
  </w:style>
  <w:style w:type="paragraph" w:customStyle="1" w:styleId="48F60C809B5144F1B4EB92517008D7777">
    <w:name w:val="48F60C809B5144F1B4EB92517008D7777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7">
    <w:name w:val="18370E5A42794415ABB973CC349D823F7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7">
    <w:name w:val="1F4FCD97746D44E788590E1087803FBD7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7">
    <w:name w:val="9BBCE9BB7A9041F5AB4D9FE1E4C11C837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7A464ED75EC41CC84A682C38B865772">
    <w:name w:val="17A464ED75EC41CC84A682C38B865772"/>
    <w:rsid w:val="00D75495"/>
  </w:style>
  <w:style w:type="paragraph" w:customStyle="1" w:styleId="EA121F574BC5444E8BED3A8562FEFC32">
    <w:name w:val="EA121F574BC5444E8BED3A8562FEFC32"/>
    <w:rsid w:val="00D75495"/>
  </w:style>
  <w:style w:type="paragraph" w:customStyle="1" w:styleId="2C5B7FEFFB394CABA8E2CC1BB6001168">
    <w:name w:val="2C5B7FEFFB394CABA8E2CC1BB6001168"/>
    <w:rsid w:val="00D75495"/>
  </w:style>
  <w:style w:type="paragraph" w:customStyle="1" w:styleId="70628DBDC4834E838AADB71D76D79DF0">
    <w:name w:val="70628DBDC4834E838AADB71D76D79DF0"/>
    <w:rsid w:val="00D75495"/>
  </w:style>
  <w:style w:type="paragraph" w:customStyle="1" w:styleId="190B8E4A0CCC4103B13EF3A3A14EBA5C">
    <w:name w:val="190B8E4A0CCC4103B13EF3A3A14EBA5C"/>
    <w:rsid w:val="00D75495"/>
  </w:style>
  <w:style w:type="paragraph" w:customStyle="1" w:styleId="549C956D975E4D209AA2081CCE5B2C5B">
    <w:name w:val="549C956D975E4D209AA2081CCE5B2C5B"/>
    <w:rsid w:val="00D75495"/>
  </w:style>
  <w:style w:type="paragraph" w:customStyle="1" w:styleId="70628DBDC4834E838AADB71D76D79DF01">
    <w:name w:val="70628DBDC4834E838AADB71D76D79DF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">
    <w:name w:val="190B8E4A0CCC4103B13EF3A3A14EBA5C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8">
    <w:name w:val="1F4FCD97746D44E788590E1087803FBD8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8">
    <w:name w:val="9BBCE9BB7A9041F5AB4D9FE1E4C11C838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F59E0C0C07946818EE1B0FB44D5B580">
    <w:name w:val="4F59E0C0C07946818EE1B0FB44D5B580"/>
    <w:rsid w:val="00D75495"/>
  </w:style>
  <w:style w:type="paragraph" w:customStyle="1" w:styleId="34FEB4D5601B4F81BAAC414A9EAE8EB1">
    <w:name w:val="34FEB4D5601B4F81BAAC414A9EAE8EB1"/>
    <w:rsid w:val="00D75495"/>
  </w:style>
  <w:style w:type="paragraph" w:customStyle="1" w:styleId="88353B41A98443D1B09494743BE86B35">
    <w:name w:val="88353B41A98443D1B09494743BE86B35"/>
    <w:rsid w:val="00D75495"/>
  </w:style>
  <w:style w:type="paragraph" w:customStyle="1" w:styleId="2337E4835FF84DCEA377837BF565C610">
    <w:name w:val="2337E4835FF84DCEA377837BF565C610"/>
    <w:rsid w:val="00D75495"/>
  </w:style>
  <w:style w:type="paragraph" w:customStyle="1" w:styleId="D5733046B7F64B14A6FECFFC0D09C5D5">
    <w:name w:val="D5733046B7F64B14A6FECFFC0D09C5D5"/>
    <w:rsid w:val="00D75495"/>
  </w:style>
  <w:style w:type="paragraph" w:customStyle="1" w:styleId="2D9A7904459A4ED5AEA728763C6826A0">
    <w:name w:val="2D9A7904459A4ED5AEA728763C6826A0"/>
    <w:rsid w:val="00D75495"/>
  </w:style>
  <w:style w:type="paragraph" w:customStyle="1" w:styleId="D4B3A588952A41A8981424D768C4AA67">
    <w:name w:val="D4B3A588952A41A8981424D768C4AA67"/>
    <w:rsid w:val="00D75495"/>
  </w:style>
  <w:style w:type="paragraph" w:customStyle="1" w:styleId="D990C33A8FED4532AF126685AB6BB651">
    <w:name w:val="D990C33A8FED4532AF126685AB6BB651"/>
    <w:rsid w:val="00D75495"/>
  </w:style>
  <w:style w:type="paragraph" w:customStyle="1" w:styleId="9C8A15E3EA9048F5965A9E2EC95529F8">
    <w:name w:val="9C8A15E3EA9048F5965A9E2EC95529F8"/>
    <w:rsid w:val="00D75495"/>
  </w:style>
  <w:style w:type="paragraph" w:customStyle="1" w:styleId="D5E0164680614FC298D7C043894B13DE">
    <w:name w:val="D5E0164680614FC298D7C043894B13DE"/>
    <w:rsid w:val="00D75495"/>
  </w:style>
  <w:style w:type="paragraph" w:customStyle="1" w:styleId="2AC410331D3B408CAC5C81C58C2D75A2">
    <w:name w:val="2AC410331D3B408CAC5C81C58C2D75A2"/>
    <w:rsid w:val="00D75495"/>
  </w:style>
  <w:style w:type="paragraph" w:customStyle="1" w:styleId="F8D7FB4464654E93A3DBE147DEC6DCDA">
    <w:name w:val="F8D7FB4464654E93A3DBE147DEC6DCDA"/>
    <w:rsid w:val="00D75495"/>
  </w:style>
  <w:style w:type="paragraph" w:customStyle="1" w:styleId="54349CC84F6C46B6B09B0AA434E2A136">
    <w:name w:val="54349CC84F6C46B6B09B0AA434E2A136"/>
    <w:rsid w:val="00D75495"/>
  </w:style>
  <w:style w:type="paragraph" w:customStyle="1" w:styleId="83A5EE4329D7490E9E08B941C4959ED8">
    <w:name w:val="83A5EE4329D7490E9E08B941C4959ED8"/>
    <w:rsid w:val="00D75495"/>
  </w:style>
  <w:style w:type="paragraph" w:customStyle="1" w:styleId="5839D087CAC14D08AEE560B109D0A0E8">
    <w:name w:val="5839D087CAC14D08AEE560B109D0A0E8"/>
    <w:rsid w:val="00D75495"/>
  </w:style>
  <w:style w:type="paragraph" w:customStyle="1" w:styleId="0C6B07969ABE40EC9B7163D720A9BA37">
    <w:name w:val="0C6B07969ABE40EC9B7163D720A9BA37"/>
    <w:rsid w:val="00D75495"/>
  </w:style>
  <w:style w:type="paragraph" w:customStyle="1" w:styleId="B2EDC5C0896F4D638AF7CD3A833E4063">
    <w:name w:val="B2EDC5C0896F4D638AF7CD3A833E4063"/>
    <w:rsid w:val="00D75495"/>
  </w:style>
  <w:style w:type="paragraph" w:customStyle="1" w:styleId="9B758F4933F74AC39FED923718BB76B0">
    <w:name w:val="9B758F4933F74AC39FED923718BB76B0"/>
    <w:rsid w:val="00D75495"/>
  </w:style>
  <w:style w:type="paragraph" w:customStyle="1" w:styleId="C4E6D5FE782D454189D251499C4F4EE6">
    <w:name w:val="C4E6D5FE782D454189D251499C4F4EE6"/>
    <w:rsid w:val="00D75495"/>
  </w:style>
  <w:style w:type="paragraph" w:customStyle="1" w:styleId="0A06F38B6D2342279C919ED11B1900DD">
    <w:name w:val="0A06F38B6D2342279C919ED11B1900DD"/>
    <w:rsid w:val="00D75495"/>
  </w:style>
  <w:style w:type="paragraph" w:customStyle="1" w:styleId="70628DBDC4834E838AADB71D76D79DF02">
    <w:name w:val="70628DBDC4834E838AADB71D76D79DF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2">
    <w:name w:val="190B8E4A0CCC4103B13EF3A3A14EBA5C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9">
    <w:name w:val="1F4FCD97746D44E788590E1087803FBD9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1">
    <w:name w:val="2337E4835FF84DCEA377837BF565C6101"/>
    <w:rsid w:val="00D75495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1">
    <w:name w:val="D5733046B7F64B14A6FECFFC0D09C5D5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1">
    <w:name w:val="2D9A7904459A4ED5AEA728763C6826A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1">
    <w:name w:val="D5E0164680614FC298D7C043894B13DE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1">
    <w:name w:val="2AC410331D3B408CAC5C81C58C2D75A2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1">
    <w:name w:val="F8D7FB4464654E93A3DBE147DEC6DCDA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1">
    <w:name w:val="83A5EE4329D7490E9E08B941C4959ED81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1">
    <w:name w:val="5839D087CAC14D08AEE560B109D0A0E8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1">
    <w:name w:val="0C6B07969ABE40EC9B7163D720A9BA37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1">
    <w:name w:val="B2EDC5C0896F4D638AF7CD3A833E4063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1">
    <w:name w:val="9B758F4933F74AC39FED923718BB76B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1">
    <w:name w:val="C4E6D5FE782D454189D251499C4F4EE6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1">
    <w:name w:val="0A06F38B6D2342279C919ED11B1900DD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9">
    <w:name w:val="9BBCE9BB7A9041F5AB4D9FE1E4C11C839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5BB723FC72CC4B9D92538628F335F406">
    <w:name w:val="5BB723FC72CC4B9D92538628F335F406"/>
    <w:rsid w:val="00D75495"/>
  </w:style>
  <w:style w:type="paragraph" w:customStyle="1" w:styleId="70628DBDC4834E838AADB71D76D79DF03">
    <w:name w:val="70628DBDC4834E838AADB71D76D79DF0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3">
    <w:name w:val="190B8E4A0CCC4103B13EF3A3A14EBA5C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0">
    <w:name w:val="1F4FCD97746D44E788590E1087803FBD10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2">
    <w:name w:val="2337E4835FF84DCEA377837BF565C6102"/>
    <w:rsid w:val="00D75495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2">
    <w:name w:val="D5733046B7F64B14A6FECFFC0D09C5D5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2">
    <w:name w:val="2D9A7904459A4ED5AEA728763C6826A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2">
    <w:name w:val="D5E0164680614FC298D7C043894B13DE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2">
    <w:name w:val="2AC410331D3B408CAC5C81C58C2D75A2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2">
    <w:name w:val="F8D7FB4464654E93A3DBE147DEC6DCDA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2">
    <w:name w:val="83A5EE4329D7490E9E08B941C4959ED82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2">
    <w:name w:val="5839D087CAC14D08AEE560B109D0A0E8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2">
    <w:name w:val="0C6B07969ABE40EC9B7163D720A9BA37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2">
    <w:name w:val="B2EDC5C0896F4D638AF7CD3A833E4063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2">
    <w:name w:val="9B758F4933F74AC39FED923718BB76B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2">
    <w:name w:val="C4E6D5FE782D454189D251499C4F4EE6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2">
    <w:name w:val="0A06F38B6D2342279C919ED11B1900DD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0">
    <w:name w:val="9BBCE9BB7A9041F5AB4D9FE1E4C11C8310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0628DBDC4834E838AADB71D76D79DF04">
    <w:name w:val="70628DBDC4834E838AADB71D76D79DF04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4">
    <w:name w:val="190B8E4A0CCC4103B13EF3A3A14EBA5C4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1">
    <w:name w:val="1F4FCD97746D44E788590E1087803FBD11"/>
    <w:rsid w:val="00241A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3">
    <w:name w:val="2337E4835FF84DCEA377837BF565C6103"/>
    <w:rsid w:val="00241A03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3">
    <w:name w:val="D5733046B7F64B14A6FECFFC0D09C5D5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3">
    <w:name w:val="2D9A7904459A4ED5AEA728763C6826A0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3">
    <w:name w:val="D5E0164680614FC298D7C043894B13DE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3">
    <w:name w:val="2AC410331D3B408CAC5C81C58C2D75A2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3">
    <w:name w:val="F8D7FB4464654E93A3DBE147DEC6DCDA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3">
    <w:name w:val="83A5EE4329D7490E9E08B941C4959ED83"/>
    <w:rsid w:val="00241A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3">
    <w:name w:val="5839D087CAC14D08AEE560B109D0A0E8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3">
    <w:name w:val="0C6B07969ABE40EC9B7163D720A9BA37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3">
    <w:name w:val="B2EDC5C0896F4D638AF7CD3A833E4063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3">
    <w:name w:val="9B758F4933F74AC39FED923718BB76B0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3">
    <w:name w:val="C4E6D5FE782D454189D251499C4F4EE6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3">
    <w:name w:val="0A06F38B6D2342279C919ED11B1900DD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1">
    <w:name w:val="9BBCE9BB7A9041F5AB4D9FE1E4C11C8311"/>
    <w:rsid w:val="00241A03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DA9ABFD7CA44D61999694AEC7810DAE">
    <w:name w:val="7DA9ABFD7CA44D61999694AEC7810DAE"/>
    <w:rsid w:val="003750E7"/>
  </w:style>
  <w:style w:type="paragraph" w:customStyle="1" w:styleId="70628DBDC4834E838AADB71D76D79DF05">
    <w:name w:val="70628DBDC4834E838AADB71D76D79DF05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5">
    <w:name w:val="190B8E4A0CCC4103B13EF3A3A14EBA5C5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2">
    <w:name w:val="1F4FCD97746D44E788590E1087803FBD12"/>
    <w:rsid w:val="007D6D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4">
    <w:name w:val="2337E4835FF84DCEA377837BF565C6104"/>
    <w:rsid w:val="007D6DFE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4">
    <w:name w:val="D5733046B7F64B14A6FECFFC0D09C5D5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4">
    <w:name w:val="2D9A7904459A4ED5AEA728763C6826A0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4">
    <w:name w:val="D5E0164680614FC298D7C043894B13DE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4">
    <w:name w:val="2AC410331D3B408CAC5C81C58C2D75A2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4">
    <w:name w:val="F8D7FB4464654E93A3DBE147DEC6DCDA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4">
    <w:name w:val="83A5EE4329D7490E9E08B941C4959ED84"/>
    <w:rsid w:val="007D6D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4">
    <w:name w:val="5839D087CAC14D08AEE560B109D0A0E8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4">
    <w:name w:val="0C6B07969ABE40EC9B7163D720A9BA37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4">
    <w:name w:val="B2EDC5C0896F4D638AF7CD3A833E4063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4">
    <w:name w:val="C4E6D5FE782D454189D251499C4F4EE6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4">
    <w:name w:val="0A06F38B6D2342279C919ED11B1900DD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2">
    <w:name w:val="9BBCE9BB7A9041F5AB4D9FE1E4C11C8312"/>
    <w:rsid w:val="007D6DFE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0628DBDC4834E838AADB71D76D79DF06">
    <w:name w:val="70628DBDC4834E838AADB71D76D79DF06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6">
    <w:name w:val="190B8E4A0CCC4103B13EF3A3A14EBA5C6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3">
    <w:name w:val="1F4FCD97746D44E788590E1087803FBD13"/>
    <w:rsid w:val="00D746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5">
    <w:name w:val="2337E4835FF84DCEA377837BF565C6105"/>
    <w:rsid w:val="00D7467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5">
    <w:name w:val="D5733046B7F64B14A6FECFFC0D09C5D5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5">
    <w:name w:val="2D9A7904459A4ED5AEA728763C6826A0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5">
    <w:name w:val="D5E0164680614FC298D7C043894B13DE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5">
    <w:name w:val="2AC410331D3B408CAC5C81C58C2D75A2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5">
    <w:name w:val="F8D7FB4464654E93A3DBE147DEC6DCDA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5">
    <w:name w:val="83A5EE4329D7490E9E08B941C4959ED85"/>
    <w:rsid w:val="00D746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5">
    <w:name w:val="5839D087CAC14D08AEE560B109D0A0E8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5">
    <w:name w:val="0C6B07969ABE40EC9B7163D720A9BA37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5">
    <w:name w:val="B2EDC5C0896F4D638AF7CD3A833E4063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5">
    <w:name w:val="C4E6D5FE782D454189D251499C4F4EE6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5">
    <w:name w:val="0A06F38B6D2342279C919ED11B1900DD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3">
    <w:name w:val="9BBCE9BB7A9041F5AB4D9FE1E4C11C8313"/>
    <w:rsid w:val="00D74671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9F8C22102B4246BA84C9F67686F82488">
    <w:name w:val="9F8C22102B4246BA84C9F67686F82488"/>
    <w:rsid w:val="00D74671"/>
  </w:style>
  <w:style w:type="paragraph" w:customStyle="1" w:styleId="70628DBDC4834E838AADB71D76D79DF07">
    <w:name w:val="70628DBDC4834E838AADB71D76D79DF07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7">
    <w:name w:val="190B8E4A0CCC4103B13EF3A3A14EBA5C7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4">
    <w:name w:val="1F4FCD97746D44E788590E1087803FBD14"/>
    <w:rsid w:val="00B838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6">
    <w:name w:val="2337E4835FF84DCEA377837BF565C6106"/>
    <w:rsid w:val="00B838AE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6">
    <w:name w:val="D5733046B7F64B14A6FECFFC0D09C5D5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6">
    <w:name w:val="2D9A7904459A4ED5AEA728763C6826A0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6">
    <w:name w:val="D5E0164680614FC298D7C043894B13DE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6">
    <w:name w:val="2AC410331D3B408CAC5C81C58C2D75A2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6">
    <w:name w:val="F8D7FB4464654E93A3DBE147DEC6DCDA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F8C22102B4246BA84C9F67686F824881">
    <w:name w:val="9F8C22102B4246BA84C9F67686F824881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6">
    <w:name w:val="83A5EE4329D7490E9E08B941C4959ED86"/>
    <w:rsid w:val="00B838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6">
    <w:name w:val="5839D087CAC14D08AEE560B109D0A0E8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6">
    <w:name w:val="0C6B07969ABE40EC9B7163D720A9BA37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6">
    <w:name w:val="B2EDC5C0896F4D638AF7CD3A833E4063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6">
    <w:name w:val="C4E6D5FE782D454189D251499C4F4EE6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6">
    <w:name w:val="0A06F38B6D2342279C919ED11B1900DD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A7A292E6FEF4C6589B587B5FD711FC2">
    <w:name w:val="FA7A292E6FEF4C6589B587B5FD711FC2"/>
    <w:rsid w:val="00F12F44"/>
  </w:style>
  <w:style w:type="paragraph" w:customStyle="1" w:styleId="8D93E585DE6E47D9B6DDCEE66D7B3449">
    <w:name w:val="8D93E585DE6E47D9B6DDCEE66D7B3449"/>
    <w:rsid w:val="00F12F44"/>
  </w:style>
  <w:style w:type="paragraph" w:customStyle="1" w:styleId="F65AEDE5AF804D3C9E6301D9F4389E31">
    <w:name w:val="F65AEDE5AF804D3C9E6301D9F4389E31"/>
    <w:rsid w:val="00F12F44"/>
  </w:style>
  <w:style w:type="paragraph" w:customStyle="1" w:styleId="4054774D9468491585AEF4E852CEB7A2">
    <w:name w:val="4054774D9468491585AEF4E852CEB7A2"/>
    <w:rsid w:val="00F12F44"/>
  </w:style>
  <w:style w:type="paragraph" w:customStyle="1" w:styleId="F6DA8202B0A141D6AE4D70990582A948">
    <w:name w:val="F6DA8202B0A141D6AE4D70990582A948"/>
    <w:rsid w:val="00F12F44"/>
  </w:style>
  <w:style w:type="paragraph" w:customStyle="1" w:styleId="0B66C10BEA8944CA8E9B4B30F2286EA8">
    <w:name w:val="0B66C10BEA8944CA8E9B4B30F2286EA8"/>
    <w:rsid w:val="00F12F44"/>
  </w:style>
  <w:style w:type="paragraph" w:customStyle="1" w:styleId="5AE3C5850E0E4DFF93200D1E86311A8D">
    <w:name w:val="5AE3C5850E0E4DFF93200D1E86311A8D"/>
    <w:rsid w:val="00F12F44"/>
  </w:style>
  <w:style w:type="paragraph" w:customStyle="1" w:styleId="C76197A51BB04B2A8F3D5D42C1626BC7">
    <w:name w:val="C76197A51BB04B2A8F3D5D42C1626BC7"/>
    <w:rsid w:val="00F12F44"/>
  </w:style>
  <w:style w:type="paragraph" w:customStyle="1" w:styleId="ADE002295C4943DDA78B217A408045AD">
    <w:name w:val="ADE002295C4943DDA78B217A408045AD"/>
    <w:rsid w:val="00F12F44"/>
  </w:style>
  <w:style w:type="paragraph" w:customStyle="1" w:styleId="95FCE33F6FC24997870FC073E54F68AC">
    <w:name w:val="95FCE33F6FC24997870FC073E54F68AC"/>
    <w:rsid w:val="00F12F44"/>
  </w:style>
  <w:style w:type="paragraph" w:customStyle="1" w:styleId="5982F03522F74995BFF081EF6C3D9C77">
    <w:name w:val="5982F03522F74995BFF081EF6C3D9C77"/>
    <w:rsid w:val="00F12F44"/>
  </w:style>
  <w:style w:type="paragraph" w:customStyle="1" w:styleId="8D93E585DE6E47D9B6DDCEE66D7B34491">
    <w:name w:val="8D93E585DE6E47D9B6DDCEE66D7B3449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8">
    <w:name w:val="190B8E4A0CCC4103B13EF3A3A14EBA5C8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5">
    <w:name w:val="1F4FCD97746D44E788590E1087803FBD15"/>
    <w:rsid w:val="00766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7">
    <w:name w:val="2337E4835FF84DCEA377837BF565C6107"/>
    <w:rsid w:val="0076605D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1">
    <w:name w:val="F65AEDE5AF804D3C9E6301D9F4389E31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7">
    <w:name w:val="2D9A7904459A4ED5AEA728763C6826A0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1">
    <w:name w:val="4054774D9468491585AEF4E852CEB7A2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1">
    <w:name w:val="F6DA8202B0A141D6AE4D70990582A948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1">
    <w:name w:val="0B66C10BEA8944CA8E9B4B30F2286EA8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1">
    <w:name w:val="5AE3C5850E0E4DFF93200D1E86311A8D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1">
    <w:name w:val="C76197A51BB04B2A8F3D5D42C1626BC71"/>
    <w:rsid w:val="00766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1">
    <w:name w:val="ADE002295C4943DDA78B217A408045AD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1">
    <w:name w:val="95FCE33F6FC24997870FC073E54F68AC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1">
    <w:name w:val="5982F03522F74995BFF081EF6C3D9C77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7">
    <w:name w:val="C4E6D5FE782D454189D251499C4F4EE6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7">
    <w:name w:val="0A06F38B6D2342279C919ED11B1900DD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474D3E38C34C519AADE8826F3E09D8">
    <w:name w:val="34474D3E38C34C519AADE8826F3E09D8"/>
    <w:rsid w:val="0076605D"/>
  </w:style>
  <w:style w:type="paragraph" w:customStyle="1" w:styleId="2724BAA534D14160B976BD73206CD402">
    <w:name w:val="2724BAA534D14160B976BD73206CD402"/>
    <w:rsid w:val="0076605D"/>
  </w:style>
  <w:style w:type="paragraph" w:customStyle="1" w:styleId="FFBAF72A0258458C82AE827A09B4981A">
    <w:name w:val="FFBAF72A0258458C82AE827A09B4981A"/>
    <w:rsid w:val="004A2329"/>
  </w:style>
  <w:style w:type="paragraph" w:customStyle="1" w:styleId="72BB253530C1435FB4CC6E4844034E79">
    <w:name w:val="72BB253530C1435FB4CC6E4844034E79"/>
    <w:rsid w:val="004A2329"/>
  </w:style>
  <w:style w:type="paragraph" w:customStyle="1" w:styleId="402A97E9DAC94148B0E728D0822C969D">
    <w:name w:val="402A97E9DAC94148B0E728D0822C969D"/>
    <w:rsid w:val="004A2329"/>
  </w:style>
  <w:style w:type="paragraph" w:customStyle="1" w:styleId="8D93E585DE6E47D9B6DDCEE66D7B34492">
    <w:name w:val="8D93E585DE6E47D9B6DDCEE66D7B3449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9">
    <w:name w:val="190B8E4A0CCC4103B13EF3A3A14EBA5C9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6">
    <w:name w:val="1F4FCD97746D44E788590E1087803FBD16"/>
    <w:rsid w:val="00DA40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8">
    <w:name w:val="2337E4835FF84DCEA377837BF565C6108"/>
    <w:rsid w:val="00DA4092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2">
    <w:name w:val="F65AEDE5AF804D3C9E6301D9F4389E31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8">
    <w:name w:val="2D9A7904459A4ED5AEA728763C6826A0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2">
    <w:name w:val="4054774D9468491585AEF4E852CEB7A2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2">
    <w:name w:val="F6DA8202B0A141D6AE4D70990582A948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2">
    <w:name w:val="0B66C10BEA8944CA8E9B4B30F2286EA8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2">
    <w:name w:val="5AE3C5850E0E4DFF93200D1E86311A8D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2">
    <w:name w:val="C76197A51BB04B2A8F3D5D42C1626BC72"/>
    <w:rsid w:val="00DA40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2">
    <w:name w:val="ADE002295C4943DDA78B217A408045AD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2">
    <w:name w:val="95FCE33F6FC24997870FC073E54F68AC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2">
    <w:name w:val="5982F03522F74995BFF081EF6C3D9C77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1">
    <w:name w:val="72BB253530C1435FB4CC6E4844034E791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1">
    <w:name w:val="402A97E9DAC94148B0E728D0822C969D1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8">
    <w:name w:val="C4E6D5FE782D454189D251499C4F4EE6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8">
    <w:name w:val="0A06F38B6D2342279C919ED11B1900DD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">
    <w:name w:val="1F06E8EF4900464AB25D4090D31443C7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D93E585DE6E47D9B6DDCEE66D7B34493">
    <w:name w:val="8D93E585DE6E47D9B6DDCEE66D7B3449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0">
    <w:name w:val="190B8E4A0CCC4103B13EF3A3A14EBA5C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7">
    <w:name w:val="1F4FCD97746D44E788590E1087803FBD17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9">
    <w:name w:val="2337E4835FF84DCEA377837BF565C6109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3">
    <w:name w:val="F65AEDE5AF804D3C9E6301D9F4389E31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9">
    <w:name w:val="2D9A7904459A4ED5AEA728763C6826A0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3">
    <w:name w:val="4054774D9468491585AEF4E852CEB7A2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3">
    <w:name w:val="F6DA8202B0A141D6AE4D70990582A948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3">
    <w:name w:val="0B66C10BEA8944CA8E9B4B30F2286EA8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3">
    <w:name w:val="5AE3C5850E0E4DFF93200D1E86311A8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3">
    <w:name w:val="C76197A51BB04B2A8F3D5D42C1626BC73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3">
    <w:name w:val="ADE002295C4943DDA78B217A408045A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3">
    <w:name w:val="95FCE33F6FC24997870FC073E54F68AC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3">
    <w:name w:val="5982F03522F74995BFF081EF6C3D9C77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2">
    <w:name w:val="72BB253530C1435FB4CC6E4844034E79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2">
    <w:name w:val="402A97E9DAC94148B0E728D0822C969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9">
    <w:name w:val="C4E6D5FE782D454189D251499C4F4EE6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9">
    <w:name w:val="0A06F38B6D2342279C919ED11B1900DD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1">
    <w:name w:val="1F06E8EF4900464AB25D4090D31443C71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D93E585DE6E47D9B6DDCEE66D7B34494">
    <w:name w:val="8D93E585DE6E47D9B6DDCEE66D7B3449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1">
    <w:name w:val="190B8E4A0CCC4103B13EF3A3A14EBA5C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8">
    <w:name w:val="1F4FCD97746D44E788590E1087803FBD18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10">
    <w:name w:val="2337E4835FF84DCEA377837BF565C61010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4">
    <w:name w:val="F65AEDE5AF804D3C9E6301D9F4389E31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10">
    <w:name w:val="2D9A7904459A4ED5AEA728763C6826A0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4">
    <w:name w:val="4054774D9468491585AEF4E852CEB7A2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4">
    <w:name w:val="F6DA8202B0A141D6AE4D70990582A948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4">
    <w:name w:val="0B66C10BEA8944CA8E9B4B30F2286EA8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4">
    <w:name w:val="5AE3C5850E0E4DFF93200D1E86311A8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4">
    <w:name w:val="C76197A51BB04B2A8F3D5D42C1626BC74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4">
    <w:name w:val="ADE002295C4943DDA78B217A408045A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4">
    <w:name w:val="95FCE33F6FC24997870FC073E54F68AC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4">
    <w:name w:val="5982F03522F74995BFF081EF6C3D9C77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3">
    <w:name w:val="72BB253530C1435FB4CC6E4844034E79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3">
    <w:name w:val="402A97E9DAC94148B0E728D0822C969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10">
    <w:name w:val="C4E6D5FE782D454189D251499C4F4EE6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10">
    <w:name w:val="0A06F38B6D2342279C919ED11B1900DD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">
    <w:name w:val="6A80F47AFCB94BA69C40E038B82A3EFD"/>
    <w:rsid w:val="008C0831"/>
  </w:style>
  <w:style w:type="paragraph" w:customStyle="1" w:styleId="696309B0B3DE45CA8D35CBCD6E6B96F1">
    <w:name w:val="696309B0B3DE45CA8D35CBCD6E6B96F1"/>
    <w:rsid w:val="008C0831"/>
  </w:style>
  <w:style w:type="paragraph" w:customStyle="1" w:styleId="C05EFD8E525B4C4798E0F86B7EBB6874">
    <w:name w:val="C05EFD8E525B4C4798E0F86B7EBB6874"/>
    <w:rsid w:val="008C0831"/>
  </w:style>
  <w:style w:type="paragraph" w:customStyle="1" w:styleId="1F06E8EF4900464AB25D4090D31443C72">
    <w:name w:val="1F06E8EF4900464AB25D4090D31443C72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1">
    <w:name w:val="696309B0B3DE45CA8D35CBCD6E6B96F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1">
    <w:name w:val="6A80F47AFCB94BA69C40E038B82A3EFD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">
    <w:name w:val="6D85EA31BC924248B26CF76B791CE7BA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1">
    <w:name w:val="C05EFD8E525B4C4798E0F86B7EBB6874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3">
    <w:name w:val="1F06E8EF4900464AB25D4090D31443C73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2">
    <w:name w:val="696309B0B3DE45CA8D35CBCD6E6B96F1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2">
    <w:name w:val="6A80F47AFCB94BA69C40E038B82A3EF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1">
    <w:name w:val="6D85EA31BC924248B26CF76B791CE7BA1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">
    <w:name w:val="F43152B294A145959E01FD81637E609F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">
    <w:name w:val="9ABF0741D8BE4A83BCB5EC428522D22D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2">
    <w:name w:val="C05EFD8E525B4C4798E0F86B7EBB6874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4">
    <w:name w:val="1F06E8EF4900464AB25D4090D31443C74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3">
    <w:name w:val="696309B0B3DE45CA8D35CBCD6E6B96F1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3">
    <w:name w:val="6A80F47AFCB94BA69C40E038B82A3EF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2">
    <w:name w:val="6D85EA31BC924248B26CF76B791CE7BA2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1">
    <w:name w:val="F43152B294A145959E01FD81637E609F1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1">
    <w:name w:val="9ABF0741D8BE4A83BCB5EC428522D22D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">
    <w:name w:val="BEF847BE59994AD0A0A34334C9F61BD0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3">
    <w:name w:val="C05EFD8E525B4C4798E0F86B7EBB6874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970E0D7EB84855800D1C23E4784B44">
    <w:name w:val="9D970E0D7EB84855800D1C23E4784B44"/>
    <w:rsid w:val="008C0831"/>
  </w:style>
  <w:style w:type="paragraph" w:customStyle="1" w:styleId="8EB620483D0E4A6FBCAEC3D3301350D1">
    <w:name w:val="8EB620483D0E4A6FBCAEC3D3301350D1"/>
    <w:rsid w:val="008C0831"/>
  </w:style>
  <w:style w:type="paragraph" w:customStyle="1" w:styleId="1F06E8EF4900464AB25D4090D31443C75">
    <w:name w:val="1F06E8EF4900464AB25D4090D31443C75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4">
    <w:name w:val="696309B0B3DE45CA8D35CBCD6E6B96F1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4">
    <w:name w:val="6A80F47AFCB94BA69C40E038B82A3EF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3">
    <w:name w:val="6D85EA31BC924248B26CF76B791CE7BA3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2">
    <w:name w:val="F43152B294A145959E01FD81637E609F2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2">
    <w:name w:val="9ABF0741D8BE4A83BCB5EC428522D22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1">
    <w:name w:val="BEF847BE59994AD0A0A34334C9F61BD01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8EB620483D0E4A6FBCAEC3D3301350D11">
    <w:name w:val="8EB620483D0E4A6FBCAEC3D3301350D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">
    <w:name w:val="FD23354FF2564B84986D762334C0E59C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4">
    <w:name w:val="C05EFD8E525B4C4798E0F86B7EBB6874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6">
    <w:name w:val="1F06E8EF4900464AB25D4090D31443C76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5">
    <w:name w:val="696309B0B3DE45CA8D35CBCD6E6B96F1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5">
    <w:name w:val="6A80F47AFCB94BA69C40E038B82A3EFD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4">
    <w:name w:val="6D85EA31BC924248B26CF76B791CE7BA4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3">
    <w:name w:val="F43152B294A145959E01FD81637E609F3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3">
    <w:name w:val="9ABF0741D8BE4A83BCB5EC428522D22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2">
    <w:name w:val="BEF847BE59994AD0A0A34334C9F61BD02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8EB620483D0E4A6FBCAEC3D3301350D12">
    <w:name w:val="8EB620483D0E4A6FBCAEC3D3301350D1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1">
    <w:name w:val="FD23354FF2564B84986D762334C0E59C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5">
    <w:name w:val="C05EFD8E525B4C4798E0F86B7EBB6874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3DA153ACA234908A741A715750048DD">
    <w:name w:val="53DA153ACA234908A741A715750048DD"/>
    <w:rsid w:val="008C0831"/>
  </w:style>
  <w:style w:type="paragraph" w:customStyle="1" w:styleId="84A2D442BFCE494D908E4EAAD54A9824">
    <w:name w:val="84A2D442BFCE494D908E4EAAD54A9824"/>
    <w:rsid w:val="008C0831"/>
  </w:style>
  <w:style w:type="paragraph" w:customStyle="1" w:styleId="BC34F9EC390C4EC5B2D0A13431DAB193">
    <w:name w:val="BC34F9EC390C4EC5B2D0A13431DAB193"/>
    <w:rsid w:val="008C0831"/>
  </w:style>
  <w:style w:type="paragraph" w:customStyle="1" w:styleId="8A1B80DDAB4C4462ADAD9DC9E72B3C81">
    <w:name w:val="8A1B80DDAB4C4462ADAD9DC9E72B3C81"/>
    <w:rsid w:val="008C0831"/>
  </w:style>
  <w:style w:type="paragraph" w:customStyle="1" w:styleId="1F06E8EF4900464AB25D4090D31443C77">
    <w:name w:val="1F06E8EF4900464AB25D4090D31443C77"/>
    <w:rsid w:val="00D93A4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4FC46436ABC432A84B0965DE30D5D0C">
    <w:name w:val="34FC46436ABC432A84B0965DE30D5D0C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96309B0B3DE45CA8D35CBCD6E6B96F16">
    <w:name w:val="696309B0B3DE45CA8D35CBCD6E6B96F1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6">
    <w:name w:val="6A80F47AFCB94BA69C40E038B82A3EFD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5">
    <w:name w:val="6D85EA31BC924248B26CF76B791CE7BA5"/>
    <w:rsid w:val="00D93A4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4">
    <w:name w:val="F43152B294A145959E01FD81637E609F4"/>
    <w:rsid w:val="00D93A4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4">
    <w:name w:val="9ABF0741D8BE4A83BCB5EC428522D22D4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3">
    <w:name w:val="BEF847BE59994AD0A0A34334C9F61BD03"/>
    <w:rsid w:val="00D93A4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53DA153ACA234908A741A715750048DD1">
    <w:name w:val="53DA153ACA234908A741A715750048DD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2">
    <w:name w:val="FD23354FF2564B84986D762334C0E59C2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6">
    <w:name w:val="C05EFD8E525B4C4798E0F86B7EBB6874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2D442BFCE494D908E4EAAD54A98241">
    <w:name w:val="84A2D442BFCE494D908E4EAAD54A9824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A1B80DDAB4C4462ADAD9DC9E72B3C811">
    <w:name w:val="8A1B80DDAB4C4462ADAD9DC9E72B3C81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34F9EC390C4EC5B2D0A13431DAB1931">
    <w:name w:val="BC34F9EC390C4EC5B2D0A13431DAB193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FE9A7A6F334DC49408BA6A27EDD7E8">
    <w:name w:val="5EFE9A7A6F334DC49408BA6A27EDD7E8"/>
    <w:rsid w:val="00D93A41"/>
  </w:style>
  <w:style w:type="paragraph" w:customStyle="1" w:styleId="81B6E4F65B814AB4AEA28C3FDFBD6652">
    <w:name w:val="81B6E4F65B814AB4AEA28C3FDFBD6652"/>
    <w:rsid w:val="00837AF6"/>
  </w:style>
  <w:style w:type="paragraph" w:customStyle="1" w:styleId="DBEAAB2C8B344DD1A3083194DD460DD9">
    <w:name w:val="DBEAAB2C8B344DD1A3083194DD460DD9"/>
    <w:rsid w:val="00974828"/>
  </w:style>
  <w:style w:type="paragraph" w:customStyle="1" w:styleId="696309B0B3DE45CA8D35CBCD6E6B96F17">
    <w:name w:val="696309B0B3DE45CA8D35CBCD6E6B96F17"/>
    <w:rsid w:val="00E602BA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BEAAB2C8B344DD1A3083194DD460DD91">
    <w:name w:val="DBEAAB2C8B344DD1A3083194DD460DD91"/>
    <w:rsid w:val="00E602BA"/>
    <w:pPr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8CE319-3EEB-43C5-8624-C7D962A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2020-09-07T06:10:00Z</dcterms:created>
  <dcterms:modified xsi:type="dcterms:W3CDTF">2020-09-07T06:10:00Z</dcterms:modified>
</cp:coreProperties>
</file>