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21" w:rsidRPr="00E63134" w:rsidRDefault="00B31368" w:rsidP="00E63134">
      <w:pPr>
        <w:pStyle w:val="KTHTitel"/>
        <w:rPr>
          <w:rFonts w:cstheme="majorHAnsi"/>
        </w:rPr>
      </w:pPr>
      <w:bookmarkStart w:id="0" w:name="_GoBack"/>
      <w:bookmarkEnd w:id="0"/>
      <w:r>
        <w:rPr>
          <w:rFonts w:cstheme="majorHAnsi"/>
        </w:rPr>
        <w:t>Adjunktkommitténs möte</w:t>
      </w:r>
    </w:p>
    <w:tbl>
      <w:tblPr>
        <w:tblStyle w:val="TableGrid"/>
        <w:tblW w:w="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1974"/>
        <w:gridCol w:w="210"/>
        <w:gridCol w:w="3257"/>
        <w:gridCol w:w="914"/>
      </w:tblGrid>
      <w:tr w:rsidR="00E41775" w:rsidRPr="004652FB" w:rsidTr="00E63134">
        <w:tc>
          <w:tcPr>
            <w:tcW w:w="2786" w:type="dxa"/>
          </w:tcPr>
          <w:p w:rsidR="00E41775" w:rsidRPr="00AD3250" w:rsidRDefault="00E63134" w:rsidP="005E1102">
            <w:pPr>
              <w:pStyle w:val="BodyText"/>
            </w:pPr>
            <w:bookmarkStart w:id="1" w:name="Text1"/>
            <w:r w:rsidRPr="00AD3250">
              <w:t>Ärende:</w:t>
            </w:r>
            <w:bookmarkEnd w:id="1"/>
          </w:p>
        </w:tc>
        <w:tc>
          <w:tcPr>
            <w:tcW w:w="6355" w:type="dxa"/>
            <w:gridSpan w:val="4"/>
          </w:tcPr>
          <w:p w:rsidR="00E41775" w:rsidRPr="00AD3250" w:rsidRDefault="00905205" w:rsidP="006936A3">
            <w:pPr>
              <w:pStyle w:val="BodyText"/>
            </w:pPr>
            <w:r>
              <w:rPr>
                <w:color w:val="000000"/>
              </w:rPr>
              <w:t>I</w:t>
            </w:r>
            <w:r w:rsidR="00D803EB">
              <w:rPr>
                <w:color w:val="000000"/>
              </w:rPr>
              <w:t>ntervju för a</w:t>
            </w:r>
            <w:r w:rsidR="00131CAF">
              <w:rPr>
                <w:color w:val="000000"/>
              </w:rPr>
              <w:t xml:space="preserve">nställning som </w:t>
            </w:r>
            <w:r w:rsidR="00B31368">
              <w:rPr>
                <w:color w:val="000000"/>
              </w:rPr>
              <w:t>adjunkt</w:t>
            </w:r>
            <w:r w:rsidR="00933B7B">
              <w:t xml:space="preserve"> </w:t>
            </w:r>
            <w:r w:rsidR="00131CAF">
              <w:rPr>
                <w:color w:val="000000"/>
              </w:rPr>
              <w:t xml:space="preserve">i </w:t>
            </w:r>
            <w:r w:rsidR="00933B7B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ämnesområde]"/>
                  </w:textInput>
                </w:ffData>
              </w:fldChar>
            </w:r>
            <w:r w:rsidR="00933B7B">
              <w:rPr>
                <w:highlight w:val="lightGray"/>
              </w:rPr>
              <w:instrText xml:space="preserve"> FORMTEXT </w:instrText>
            </w:r>
            <w:r w:rsidR="00933B7B">
              <w:rPr>
                <w:highlight w:val="lightGray"/>
              </w:rPr>
            </w:r>
            <w:r w:rsidR="00933B7B">
              <w:rPr>
                <w:highlight w:val="lightGray"/>
              </w:rPr>
              <w:fldChar w:fldCharType="separate"/>
            </w:r>
            <w:r w:rsidR="00933B7B">
              <w:rPr>
                <w:noProof/>
                <w:highlight w:val="lightGray"/>
              </w:rPr>
              <w:t>[ämnesområde]</w:t>
            </w:r>
            <w:r w:rsidR="00933B7B">
              <w:rPr>
                <w:highlight w:val="lightGray"/>
              </w:rPr>
              <w:fldChar w:fldCharType="end"/>
            </w:r>
            <w:r w:rsidR="00933B7B">
              <w:t xml:space="preserve"> </w:t>
            </w:r>
            <w:r w:rsidR="00131CAF">
              <w:rPr>
                <w:color w:val="000000"/>
              </w:rPr>
              <w:t>vid</w:t>
            </w:r>
            <w:r w:rsidR="006936A3">
              <w:rPr>
                <w:rFonts w:ascii="Georgia" w:hAnsi="Georgia"/>
              </w:rPr>
              <w:t xml:space="preserve"> </w:t>
            </w:r>
            <w:sdt>
              <w:sdtPr>
                <w:rPr>
                  <w:rFonts w:ascii="Georgia" w:hAnsi="Georgia"/>
                </w:rPr>
                <w:alias w:val="KTH-skola"/>
                <w:tag w:val="KTH-skola"/>
                <w:id w:val="-1004662759"/>
                <w:placeholder>
                  <w:docPart w:val="EC0AFA2D236B492A80B642B4805154DE"/>
                </w:placeholder>
                <w:showingPlcHdr/>
                <w:dropDownList>
                  <w:listItem w:value="välj skola"/>
                  <w:listItem w:displayText="skolan för arkitektur och samhällsbyggnad (ABE)" w:value="skolan för arkitektur och samhällsbyggnad (ABE)"/>
                  <w:listItem w:displayText="skolan för industriell teknik och management (ITM)" w:value="skolan för industriell teknik och management (ITM)"/>
                  <w:listItem w:displayText="skolan för teknikvetenskap (SCI)" w:value="skolan för teknikvetenskap (SCI)"/>
                  <w:listItem w:displayText="skolan för elektroteknik och datavetenskap (EECS)" w:value="skolan för elektroteknik och datavetenskap (EECS)"/>
                  <w:listItem w:displayText="Skolan för kemi, bioteknologi och hälsa (CBH)" w:value="Skolan för kemi, bioteknologi och hälsa (CBH)"/>
                </w:dropDownList>
              </w:sdtPr>
              <w:sdtEndPr/>
              <w:sdtContent>
                <w:r w:rsidR="006936A3" w:rsidRPr="00C1624D">
                  <w:rPr>
                    <w:rStyle w:val="PlaceholderText"/>
                    <w:rFonts w:ascii="Georgia" w:hAnsi="Georgia"/>
                  </w:rPr>
                  <w:t>[välj skola]</w:t>
                </w:r>
              </w:sdtContent>
            </w:sdt>
            <w:r w:rsidR="00D803EB">
              <w:t>.</w:t>
            </w:r>
          </w:p>
        </w:tc>
      </w:tr>
      <w:tr w:rsidR="00E63134" w:rsidRPr="004652FB" w:rsidTr="007D4FAB">
        <w:trPr>
          <w:trHeight w:val="189"/>
        </w:trPr>
        <w:tc>
          <w:tcPr>
            <w:tcW w:w="2786" w:type="dxa"/>
          </w:tcPr>
          <w:p w:rsidR="00E63134" w:rsidRPr="00AD3250" w:rsidRDefault="00E63134" w:rsidP="00E41775">
            <w:pPr>
              <w:pStyle w:val="BodyText"/>
            </w:pPr>
          </w:p>
        </w:tc>
        <w:tc>
          <w:tcPr>
            <w:tcW w:w="6355" w:type="dxa"/>
            <w:gridSpan w:val="4"/>
          </w:tcPr>
          <w:p w:rsidR="00E63134" w:rsidRPr="00AD3250" w:rsidRDefault="00E63134" w:rsidP="00E63134">
            <w:pPr>
              <w:pStyle w:val="BodyText"/>
            </w:pPr>
          </w:p>
        </w:tc>
      </w:tr>
      <w:tr w:rsidR="00E63134" w:rsidRPr="004652FB" w:rsidTr="00E63134">
        <w:tc>
          <w:tcPr>
            <w:tcW w:w="2786" w:type="dxa"/>
          </w:tcPr>
          <w:p w:rsidR="00E63134" w:rsidRPr="00AD3250" w:rsidRDefault="005E1102" w:rsidP="005E1102">
            <w:pPr>
              <w:pStyle w:val="BodyText"/>
            </w:pPr>
            <w:r>
              <w:t>Datum</w:t>
            </w:r>
            <w:r w:rsidR="00E63134" w:rsidRPr="00AD3250">
              <w:t>:</w:t>
            </w:r>
          </w:p>
        </w:tc>
        <w:tc>
          <w:tcPr>
            <w:tcW w:w="6355" w:type="dxa"/>
            <w:gridSpan w:val="4"/>
          </w:tcPr>
          <w:p w:rsidR="00E63134" w:rsidRPr="00AD3250" w:rsidRDefault="0078279C" w:rsidP="00131CAF">
            <w:pPr>
              <w:pStyle w:val="BodyText"/>
            </w:pPr>
            <w:sdt>
              <w:sdtPr>
                <w:rPr>
                  <w:szCs w:val="22"/>
                </w:rPr>
                <w:id w:val="1260416278"/>
                <w:placeholder>
                  <w:docPart w:val="6A80F47AFCB94BA69C40E038B82A3EFD"/>
                </w:placeholder>
                <w:showingPlcHdr/>
                <w:date>
                  <w:dateFormat w:val="d MMMM yyyy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31CAF">
                  <w:rPr>
                    <w:rStyle w:val="PlaceholderText"/>
                  </w:rPr>
                  <w:t>[ange datum]</w:t>
                </w:r>
              </w:sdtContent>
            </w:sdt>
          </w:p>
        </w:tc>
      </w:tr>
      <w:tr w:rsidR="00E63134" w:rsidRPr="004652FB" w:rsidTr="00E63134">
        <w:tc>
          <w:tcPr>
            <w:tcW w:w="2786" w:type="dxa"/>
          </w:tcPr>
          <w:p w:rsidR="00E63134" w:rsidRPr="00AD3250" w:rsidRDefault="00E63134" w:rsidP="00E41775">
            <w:pPr>
              <w:pStyle w:val="BodyText"/>
            </w:pPr>
          </w:p>
        </w:tc>
        <w:tc>
          <w:tcPr>
            <w:tcW w:w="6355" w:type="dxa"/>
            <w:gridSpan w:val="4"/>
          </w:tcPr>
          <w:p w:rsidR="00E63134" w:rsidRPr="00AD3250" w:rsidRDefault="00E63134" w:rsidP="00E41775">
            <w:pPr>
              <w:pStyle w:val="BodyText"/>
            </w:pPr>
          </w:p>
        </w:tc>
      </w:tr>
      <w:tr w:rsidR="00E41775" w:rsidTr="00E63134">
        <w:tc>
          <w:tcPr>
            <w:tcW w:w="2786" w:type="dxa"/>
          </w:tcPr>
          <w:p w:rsidR="00E41775" w:rsidRPr="00AD3250" w:rsidRDefault="00E41775" w:rsidP="00E41775">
            <w:pPr>
              <w:pStyle w:val="BodyText"/>
            </w:pPr>
            <w:r w:rsidRPr="00AD3250">
              <w:t>Närvarande (beslutande):</w:t>
            </w:r>
          </w:p>
        </w:tc>
        <w:tc>
          <w:tcPr>
            <w:tcW w:w="6355" w:type="dxa"/>
            <w:gridSpan w:val="4"/>
          </w:tcPr>
          <w:p w:rsidR="00026578" w:rsidRPr="00AD3250" w:rsidRDefault="0078279C" w:rsidP="00266F0D">
            <w:sdt>
              <w:sdtPr>
                <w:alias w:val="Ordförande"/>
                <w:tag w:val="Category"/>
                <w:id w:val="2134280319"/>
                <w:placeholder>
                  <w:docPart w:val="6D85EA31BC924248B26CF76B791CE7B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66F0D" w:rsidRPr="00266F0D">
                  <w:rPr>
                    <w:rStyle w:val="PlaceholderText"/>
                  </w:rPr>
                  <w:t>[</w:t>
                </w:r>
                <w:r w:rsidR="00266F0D">
                  <w:rPr>
                    <w:rStyle w:val="PlaceholderText"/>
                  </w:rPr>
                  <w:t>Ordförande</w:t>
                </w:r>
                <w:r w:rsidR="00266F0D" w:rsidRPr="00266F0D">
                  <w:rPr>
                    <w:rStyle w:val="PlaceholderText"/>
                  </w:rPr>
                  <w:t>]</w:t>
                </w:r>
              </w:sdtContent>
            </w:sdt>
            <w:r w:rsidR="005159E9" w:rsidRPr="00AD3250">
              <w:t>, ordförande</w:t>
            </w:r>
          </w:p>
        </w:tc>
      </w:tr>
      <w:tr w:rsidR="00E63134" w:rsidTr="00E63134">
        <w:tc>
          <w:tcPr>
            <w:tcW w:w="2786" w:type="dxa"/>
          </w:tcPr>
          <w:p w:rsidR="00E63134" w:rsidRPr="00AD3250" w:rsidRDefault="00E63134" w:rsidP="00E41775">
            <w:pPr>
              <w:pStyle w:val="BodyText"/>
            </w:pPr>
          </w:p>
        </w:tc>
        <w:tc>
          <w:tcPr>
            <w:tcW w:w="6355" w:type="dxa"/>
            <w:gridSpan w:val="4"/>
          </w:tcPr>
          <w:p w:rsidR="00E63134" w:rsidRDefault="009817EC" w:rsidP="00E63134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n]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[Namn]</w:t>
            </w:r>
            <w:r>
              <w:rPr>
                <w:highlight w:val="lightGray"/>
              </w:rPr>
              <w:fldChar w:fldCharType="end"/>
            </w:r>
            <w:r w:rsidR="00E63134" w:rsidRPr="00AD3250">
              <w:t>, lärarrepresentant</w:t>
            </w:r>
          </w:p>
          <w:p w:rsidR="00131CAF" w:rsidRPr="00AD3250" w:rsidRDefault="009817EC" w:rsidP="00131CAF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n]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[Namn]</w:t>
            </w:r>
            <w:r>
              <w:rPr>
                <w:highlight w:val="lightGray"/>
              </w:rPr>
              <w:fldChar w:fldCharType="end"/>
            </w:r>
            <w:r w:rsidR="00131CAF" w:rsidRPr="00AD3250">
              <w:t xml:space="preserve">, </w:t>
            </w:r>
            <w:r w:rsidR="00B31368">
              <w:t>pedagogisk sakkunnig</w:t>
            </w:r>
          </w:p>
          <w:p w:rsidR="00E63134" w:rsidRPr="00AD3250" w:rsidRDefault="009817EC" w:rsidP="00E63134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n]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[Namn]</w:t>
            </w:r>
            <w:r>
              <w:rPr>
                <w:highlight w:val="lightGray"/>
              </w:rPr>
              <w:fldChar w:fldCharType="end"/>
            </w:r>
            <w:r w:rsidR="00E63134" w:rsidRPr="00AD3250">
              <w:t>, studeranderepresentant</w:t>
            </w:r>
          </w:p>
        </w:tc>
      </w:tr>
      <w:tr w:rsidR="00E63134" w:rsidTr="00E63134">
        <w:tc>
          <w:tcPr>
            <w:tcW w:w="2786" w:type="dxa"/>
          </w:tcPr>
          <w:p w:rsidR="00E63134" w:rsidRDefault="00E63134" w:rsidP="00E41775">
            <w:pPr>
              <w:pStyle w:val="BodyText"/>
            </w:pPr>
          </w:p>
        </w:tc>
        <w:tc>
          <w:tcPr>
            <w:tcW w:w="6355" w:type="dxa"/>
            <w:gridSpan w:val="4"/>
          </w:tcPr>
          <w:p w:rsidR="00E63134" w:rsidRPr="005159E9" w:rsidRDefault="00E63134" w:rsidP="00E63134"/>
        </w:tc>
      </w:tr>
      <w:tr w:rsidR="00E41775" w:rsidTr="00E63134">
        <w:tc>
          <w:tcPr>
            <w:tcW w:w="2786" w:type="dxa"/>
            <w:tcBorders>
              <w:bottom w:val="single" w:sz="4" w:space="0" w:color="auto"/>
            </w:tcBorders>
          </w:tcPr>
          <w:p w:rsidR="00E41775" w:rsidRDefault="00E41775" w:rsidP="00E41775">
            <w:pPr>
              <w:pStyle w:val="BodyText"/>
            </w:pPr>
          </w:p>
        </w:tc>
        <w:tc>
          <w:tcPr>
            <w:tcW w:w="6355" w:type="dxa"/>
            <w:gridSpan w:val="4"/>
            <w:tcBorders>
              <w:bottom w:val="single" w:sz="4" w:space="0" w:color="auto"/>
            </w:tcBorders>
          </w:tcPr>
          <w:p w:rsidR="007F3763" w:rsidRDefault="007F3763" w:rsidP="00B31368">
            <w:pPr>
              <w:pStyle w:val="BodyText"/>
            </w:pPr>
          </w:p>
        </w:tc>
      </w:tr>
      <w:tr w:rsidR="0061510A" w:rsidTr="00975F19">
        <w:tc>
          <w:tcPr>
            <w:tcW w:w="9141" w:type="dxa"/>
            <w:gridSpan w:val="5"/>
          </w:tcPr>
          <w:p w:rsidR="0061510A" w:rsidRPr="00265A73" w:rsidRDefault="0061510A" w:rsidP="0061510A">
            <w:pPr>
              <w:pStyle w:val="Heading1"/>
            </w:pPr>
          </w:p>
        </w:tc>
      </w:tr>
      <w:tr w:rsidR="0041577E" w:rsidTr="00975F19">
        <w:tc>
          <w:tcPr>
            <w:tcW w:w="8227" w:type="dxa"/>
            <w:gridSpan w:val="4"/>
          </w:tcPr>
          <w:p w:rsidR="0041577E" w:rsidRDefault="00D842E7" w:rsidP="005E1102">
            <w:pPr>
              <w:pStyle w:val="KTHParagraf"/>
            </w:pPr>
            <w:r>
              <w:t>Mötet</w:t>
            </w:r>
            <w:r w:rsidR="00E52EB6">
              <w:t xml:space="preserve"> öppnas</w:t>
            </w:r>
          </w:p>
          <w:p w:rsidR="0041577E" w:rsidRPr="00E52EB6" w:rsidRDefault="00E52EB6" w:rsidP="005E1102">
            <w:pPr>
              <w:pStyle w:val="KTHParagraftext"/>
            </w:pPr>
            <w:r>
              <w:t>Ordförande förklarar sammanträdet öppnat.</w:t>
            </w:r>
          </w:p>
        </w:tc>
        <w:tc>
          <w:tcPr>
            <w:tcW w:w="914" w:type="dxa"/>
          </w:tcPr>
          <w:p w:rsidR="0041577E" w:rsidRDefault="0041577E" w:rsidP="005E1102">
            <w:pPr>
              <w:pStyle w:val="BodyText"/>
            </w:pPr>
          </w:p>
        </w:tc>
      </w:tr>
      <w:tr w:rsidR="0041577E" w:rsidTr="00975F19">
        <w:tc>
          <w:tcPr>
            <w:tcW w:w="8227" w:type="dxa"/>
            <w:gridSpan w:val="4"/>
          </w:tcPr>
          <w:p w:rsidR="0041577E" w:rsidRDefault="00DE00B7" w:rsidP="005E1102">
            <w:pPr>
              <w:pStyle w:val="KTHParagraf"/>
            </w:pPr>
            <w:r>
              <w:t>Utseende av justeringsperson</w:t>
            </w:r>
          </w:p>
          <w:p w:rsidR="0041577E" w:rsidRPr="00952998" w:rsidRDefault="0078279C" w:rsidP="00AC4308">
            <w:pPr>
              <w:pStyle w:val="KTHParagraftext"/>
            </w:pPr>
            <w:sdt>
              <w:sdtPr>
                <w:rPr>
                  <w:color w:val="000000"/>
                </w:rPr>
                <w:alias w:val="Justeringsperson"/>
                <w:tag w:val="Company E-mail"/>
                <w:id w:val="565688393"/>
                <w:placeholder>
                  <w:docPart w:val="BEF847BE59994AD0A0A34334C9F61BD0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B02D6D" w:rsidRPr="00523A38">
                  <w:rPr>
                    <w:rStyle w:val="PlaceholderText"/>
                  </w:rPr>
                  <w:t>[</w:t>
                </w:r>
                <w:r w:rsidR="00AC4308">
                  <w:rPr>
                    <w:rStyle w:val="PlaceholderText"/>
                  </w:rPr>
                  <w:t>J</w:t>
                </w:r>
                <w:r w:rsidR="00B02D6D">
                  <w:rPr>
                    <w:rStyle w:val="PlaceholderText"/>
                  </w:rPr>
                  <w:t>usteringsperson</w:t>
                </w:r>
                <w:r w:rsidR="00B02D6D" w:rsidRPr="00523A38">
                  <w:rPr>
                    <w:rStyle w:val="PlaceholderText"/>
                  </w:rPr>
                  <w:t>]</w:t>
                </w:r>
              </w:sdtContent>
            </w:sdt>
            <w:r w:rsidR="006936A3">
              <w:rPr>
                <w:color w:val="000000"/>
              </w:rPr>
              <w:t xml:space="preserve"> </w:t>
            </w:r>
            <w:r w:rsidR="00E52EB6" w:rsidRPr="00E52EB6">
              <w:rPr>
                <w:color w:val="000000"/>
              </w:rPr>
              <w:t>utses att jämte ordförande justera protokollet.</w:t>
            </w:r>
            <w:r w:rsidR="00E52EB6">
              <w:rPr>
                <w:color w:val="000000"/>
              </w:rPr>
              <w:t xml:space="preserve"> </w:t>
            </w:r>
          </w:p>
        </w:tc>
        <w:tc>
          <w:tcPr>
            <w:tcW w:w="914" w:type="dxa"/>
          </w:tcPr>
          <w:p w:rsidR="0041577E" w:rsidRDefault="0041577E" w:rsidP="005E1102">
            <w:pPr>
              <w:pStyle w:val="BodyText"/>
            </w:pPr>
          </w:p>
        </w:tc>
      </w:tr>
      <w:tr w:rsidR="0041577E" w:rsidTr="00975F19">
        <w:tc>
          <w:tcPr>
            <w:tcW w:w="8227" w:type="dxa"/>
            <w:gridSpan w:val="4"/>
          </w:tcPr>
          <w:p w:rsidR="0041577E" w:rsidRDefault="00DE00B7" w:rsidP="005E1102">
            <w:pPr>
              <w:pStyle w:val="KTHParagraf"/>
            </w:pPr>
            <w:r>
              <w:t>Godkännande av dagordning</w:t>
            </w:r>
          </w:p>
          <w:p w:rsidR="0041577E" w:rsidRPr="00952998" w:rsidRDefault="00DE00B7" w:rsidP="00DE00B7">
            <w:pPr>
              <w:pStyle w:val="KTHParagraftext"/>
            </w:pPr>
            <w:r>
              <w:t>Dagordningen godkänns.</w:t>
            </w:r>
          </w:p>
        </w:tc>
        <w:tc>
          <w:tcPr>
            <w:tcW w:w="914" w:type="dxa"/>
          </w:tcPr>
          <w:p w:rsidR="0041577E" w:rsidRDefault="0041577E" w:rsidP="005E1102">
            <w:pPr>
              <w:pStyle w:val="BodyText"/>
            </w:pPr>
          </w:p>
        </w:tc>
      </w:tr>
      <w:tr w:rsidR="00DE00B7" w:rsidTr="00975F19">
        <w:tc>
          <w:tcPr>
            <w:tcW w:w="9141" w:type="dxa"/>
            <w:gridSpan w:val="5"/>
          </w:tcPr>
          <w:p w:rsidR="00DE00B7" w:rsidRDefault="00DE00B7" w:rsidP="005E1102">
            <w:pPr>
              <w:pStyle w:val="KTHParagraf"/>
            </w:pPr>
            <w:r>
              <w:t>Fråga om jäv</w:t>
            </w:r>
          </w:p>
          <w:p w:rsidR="00DE00B7" w:rsidRDefault="00647DCE" w:rsidP="00647DCE">
            <w:pPr>
              <w:pStyle w:val="KTHParagraftext"/>
            </w:pPr>
            <w:r>
              <w:t>I</w:t>
            </w:r>
            <w:r w:rsidR="00DE00B7" w:rsidRPr="00DE00B7">
              <w:t xml:space="preserve">ngen av ledamöterna </w:t>
            </w:r>
            <w:r>
              <w:t xml:space="preserve">anmäler </w:t>
            </w:r>
            <w:r w:rsidR="00131CAF">
              <w:t>jäv i ärendet.</w:t>
            </w:r>
          </w:p>
        </w:tc>
      </w:tr>
      <w:tr w:rsidR="00D713A4" w:rsidTr="00975F19">
        <w:tc>
          <w:tcPr>
            <w:tcW w:w="9141" w:type="dxa"/>
            <w:gridSpan w:val="5"/>
          </w:tcPr>
          <w:p w:rsidR="00D713A4" w:rsidRDefault="005E1102" w:rsidP="0041577E">
            <w:pPr>
              <w:pStyle w:val="KTHParagraf"/>
            </w:pPr>
            <w:r>
              <w:t>Intervjuer</w:t>
            </w:r>
          </w:p>
          <w:p w:rsidR="00D713A4" w:rsidRPr="00D713A4" w:rsidRDefault="00490471" w:rsidP="00490471">
            <w:pPr>
              <w:pStyle w:val="KTHParagraftext"/>
            </w:pPr>
            <w:r>
              <w:t xml:space="preserve">De sökande som har kallats intervjuas av kommittén. </w:t>
            </w:r>
          </w:p>
        </w:tc>
      </w:tr>
      <w:tr w:rsidR="00D713A4" w:rsidTr="00975F19">
        <w:tc>
          <w:tcPr>
            <w:tcW w:w="9141" w:type="dxa"/>
            <w:gridSpan w:val="5"/>
          </w:tcPr>
          <w:p w:rsidR="00D713A4" w:rsidRDefault="00222776" w:rsidP="0041577E">
            <w:pPr>
              <w:pStyle w:val="KTHParagraf"/>
            </w:pPr>
            <w:r>
              <w:t>Diskussion och beslut</w:t>
            </w:r>
          </w:p>
          <w:p w:rsidR="00222776" w:rsidRDefault="00B31368" w:rsidP="00D713A4">
            <w:pPr>
              <w:pStyle w:val="BodyText"/>
              <w:tabs>
                <w:tab w:val="left" w:pos="540"/>
                <w:tab w:val="left" w:pos="3680"/>
              </w:tabs>
              <w:ind w:left="572" w:hanging="1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Adjunktskommittén</w:t>
            </w:r>
            <w:r w:rsidR="00222776">
              <w:rPr>
                <w:color w:val="000000"/>
                <w:szCs w:val="24"/>
              </w:rPr>
              <w:t xml:space="preserve"> diskuterar </w:t>
            </w:r>
            <w:r w:rsidR="00490471">
              <w:rPr>
                <w:color w:val="000000"/>
                <w:szCs w:val="24"/>
              </w:rPr>
              <w:t>anställnings</w:t>
            </w:r>
            <w:r w:rsidR="00222776">
              <w:rPr>
                <w:color w:val="000000"/>
                <w:szCs w:val="24"/>
              </w:rPr>
              <w:t xml:space="preserve">ärendet ingående utifrån de sökandes meriter, </w:t>
            </w:r>
            <w:r w:rsidR="00222776" w:rsidRPr="00222776">
              <w:rPr>
                <w:color w:val="000000"/>
                <w:szCs w:val="24"/>
              </w:rPr>
              <w:t>de</w:t>
            </w:r>
            <w:r w:rsidR="00222776">
              <w:rPr>
                <w:color w:val="000000"/>
                <w:szCs w:val="24"/>
              </w:rPr>
              <w:t>n gällande anställningsprofilen, behörighetskrav</w:t>
            </w:r>
            <w:r w:rsidR="00DF03CB">
              <w:rPr>
                <w:color w:val="000000"/>
                <w:szCs w:val="24"/>
              </w:rPr>
              <w:t>en</w:t>
            </w:r>
            <w:r w:rsidR="00222776">
              <w:rPr>
                <w:color w:val="000000"/>
                <w:szCs w:val="24"/>
              </w:rPr>
              <w:t xml:space="preserve"> och bedömningsgrunder</w:t>
            </w:r>
            <w:r w:rsidR="00DF03CB">
              <w:rPr>
                <w:color w:val="000000"/>
                <w:szCs w:val="24"/>
              </w:rPr>
              <w:t xml:space="preserve">na i </w:t>
            </w:r>
            <w:r w:rsidR="00141D7E">
              <w:rPr>
                <w:color w:val="000000"/>
                <w:szCs w:val="24"/>
              </w:rPr>
              <w:t xml:space="preserve">anställningsordning vid KTH </w:t>
            </w:r>
            <w:r w:rsidR="00141D7E" w:rsidRPr="00141D7E">
              <w:rPr>
                <w:color w:val="000000"/>
                <w:szCs w:val="24"/>
              </w:rPr>
              <w:t xml:space="preserve">(V-2019-0560) </w:t>
            </w:r>
            <w:r>
              <w:rPr>
                <w:color w:val="000000"/>
                <w:szCs w:val="24"/>
              </w:rPr>
              <w:t xml:space="preserve"> </w:t>
            </w:r>
            <w:r w:rsidR="00222776">
              <w:rPr>
                <w:color w:val="000000"/>
                <w:szCs w:val="24"/>
              </w:rPr>
              <w:t xml:space="preserve">samt vad som framkommit vid dagens </w:t>
            </w:r>
            <w:r w:rsidR="00490471">
              <w:rPr>
                <w:color w:val="000000"/>
                <w:szCs w:val="24"/>
              </w:rPr>
              <w:t xml:space="preserve">intervjuer </w:t>
            </w:r>
            <w:r w:rsidR="00222776">
              <w:rPr>
                <w:color w:val="000000"/>
                <w:szCs w:val="24"/>
              </w:rPr>
              <w:t>med de sökande som kallats.</w:t>
            </w:r>
          </w:p>
          <w:p w:rsidR="00B31368" w:rsidRDefault="00B31368" w:rsidP="00D713A4">
            <w:pPr>
              <w:pStyle w:val="BodyText"/>
              <w:tabs>
                <w:tab w:val="left" w:pos="540"/>
                <w:tab w:val="left" w:pos="3680"/>
              </w:tabs>
              <w:ind w:left="572" w:hanging="15"/>
              <w:rPr>
                <w:color w:val="000000"/>
                <w:szCs w:val="24"/>
              </w:rPr>
            </w:pPr>
          </w:p>
          <w:p w:rsidR="00230637" w:rsidRDefault="00B31368" w:rsidP="00D713A4">
            <w:pPr>
              <w:pStyle w:val="BodyText"/>
              <w:tabs>
                <w:tab w:val="left" w:pos="540"/>
                <w:tab w:val="left" w:pos="3680"/>
              </w:tabs>
              <w:ind w:left="572" w:hanging="15"/>
            </w:pPr>
            <w:r>
              <w:rPr>
                <w:color w:val="000000"/>
                <w:szCs w:val="24"/>
              </w:rPr>
              <w:t xml:space="preserve">Adjunktskommittén </w:t>
            </w:r>
            <w:r w:rsidR="00DF03CB">
              <w:rPr>
                <w:color w:val="000000"/>
                <w:szCs w:val="24"/>
              </w:rPr>
              <w:t>beslutar</w:t>
            </w:r>
            <w:r w:rsidR="00B02D6D">
              <w:rPr>
                <w:color w:val="000000"/>
                <w:szCs w:val="24"/>
              </w:rPr>
              <w:t xml:space="preserve"> </w:t>
            </w:r>
            <w:sdt>
              <w:sdtPr>
                <w:rPr>
                  <w:color w:val="000000"/>
                  <w:szCs w:val="24"/>
                </w:rPr>
                <w:id w:val="-542363801"/>
                <w:placeholder>
                  <w:docPart w:val="FD23354FF2564B84986D762334C0E59C"/>
                </w:placeholder>
                <w:showingPlcHdr/>
                <w:dropDownList>
                  <w:listItem w:displayText="enhälligt" w:value="enhälligt"/>
                  <w:listItem w:displayText="efter omröstning" w:value="efter omröstning"/>
                </w:dropDownList>
              </w:sdtPr>
              <w:sdtEndPr/>
              <w:sdtContent>
                <w:r w:rsidR="00B02D6D">
                  <w:rPr>
                    <w:rStyle w:val="PlaceholderText"/>
                  </w:rPr>
                  <w:t>&lt;välj&gt;</w:t>
                </w:r>
              </w:sdtContent>
            </w:sdt>
            <w:r w:rsidR="00B02D6D">
              <w:rPr>
                <w:color w:val="000000"/>
                <w:szCs w:val="24"/>
              </w:rPr>
              <w:t xml:space="preserve"> </w:t>
            </w:r>
            <w:r w:rsidR="00FC0C10">
              <w:rPr>
                <w:color w:val="000000"/>
                <w:szCs w:val="24"/>
              </w:rPr>
              <w:t xml:space="preserve">att </w:t>
            </w:r>
            <w:r w:rsidR="006936A3">
              <w:rPr>
                <w:color w:val="000000"/>
                <w:szCs w:val="24"/>
              </w:rPr>
              <w:t>föreslå skolchefen</w:t>
            </w:r>
            <w:r w:rsidR="00DF03CB">
              <w:t xml:space="preserve"> </w:t>
            </w:r>
            <w:r w:rsidR="00490471">
              <w:t xml:space="preserve">att </w:t>
            </w:r>
            <w:r w:rsidR="00DF03CB">
              <w:t xml:space="preserve">följande rangordning </w:t>
            </w:r>
            <w:r w:rsidR="00490471">
              <w:t xml:space="preserve">bör </w:t>
            </w:r>
            <w:r w:rsidR="00230637">
              <w:t xml:space="preserve">gälla </w:t>
            </w:r>
            <w:r w:rsidR="00DF03CB">
              <w:t>för anställning</w:t>
            </w:r>
            <w:r w:rsidR="00230637">
              <w:t>en:</w:t>
            </w:r>
          </w:p>
          <w:p w:rsidR="00230637" w:rsidRDefault="00230637" w:rsidP="00D713A4">
            <w:pPr>
              <w:pStyle w:val="BodyText"/>
              <w:tabs>
                <w:tab w:val="left" w:pos="540"/>
                <w:tab w:val="left" w:pos="3680"/>
              </w:tabs>
              <w:ind w:left="572" w:hanging="15"/>
            </w:pPr>
            <w:r>
              <w:t>1.</w:t>
            </w:r>
          </w:p>
          <w:p w:rsidR="00230637" w:rsidRDefault="00230637" w:rsidP="00D713A4">
            <w:pPr>
              <w:pStyle w:val="BodyText"/>
              <w:tabs>
                <w:tab w:val="left" w:pos="540"/>
                <w:tab w:val="left" w:pos="3680"/>
              </w:tabs>
              <w:ind w:left="572" w:hanging="15"/>
            </w:pPr>
            <w:r>
              <w:t>2.</w:t>
            </w:r>
          </w:p>
          <w:p w:rsidR="00D713A4" w:rsidRDefault="00230637" w:rsidP="00F57E80">
            <w:pPr>
              <w:pStyle w:val="BodyText"/>
              <w:tabs>
                <w:tab w:val="left" w:pos="540"/>
                <w:tab w:val="left" w:pos="3680"/>
              </w:tabs>
              <w:ind w:left="572" w:hanging="15"/>
              <w:rPr>
                <w:color w:val="000000"/>
                <w:szCs w:val="24"/>
              </w:rPr>
            </w:pPr>
            <w:r>
              <w:t>3.</w:t>
            </w:r>
            <w:r w:rsidR="00DF03CB">
              <w:t xml:space="preserve"> </w:t>
            </w:r>
          </w:p>
          <w:p w:rsidR="00230637" w:rsidRDefault="00230637" w:rsidP="00DF03CB">
            <w:pPr>
              <w:pStyle w:val="BodyText"/>
              <w:tabs>
                <w:tab w:val="left" w:pos="540"/>
                <w:tab w:val="left" w:pos="3680"/>
              </w:tabs>
              <w:ind w:left="572" w:hanging="15"/>
              <w:rPr>
                <w:color w:val="000000"/>
                <w:szCs w:val="24"/>
              </w:rPr>
            </w:pPr>
          </w:p>
          <w:p w:rsidR="00230637" w:rsidRPr="00230637" w:rsidRDefault="00B31368" w:rsidP="00432218">
            <w:pPr>
              <w:pStyle w:val="BodyText"/>
              <w:tabs>
                <w:tab w:val="left" w:pos="540"/>
                <w:tab w:val="left" w:pos="3680"/>
              </w:tabs>
              <w:ind w:left="572" w:hanging="1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Adjunktskommitténs b</w:t>
            </w:r>
            <w:r w:rsidR="00230637">
              <w:rPr>
                <w:color w:val="000000"/>
                <w:szCs w:val="24"/>
              </w:rPr>
              <w:t>edömningar biläggs protokollet.</w:t>
            </w:r>
          </w:p>
        </w:tc>
      </w:tr>
      <w:tr w:rsidR="00D713A4" w:rsidTr="00975F19">
        <w:tc>
          <w:tcPr>
            <w:tcW w:w="9141" w:type="dxa"/>
            <w:gridSpan w:val="5"/>
          </w:tcPr>
          <w:p w:rsidR="00D713A4" w:rsidRPr="00D713A4" w:rsidRDefault="00D713A4" w:rsidP="00230637">
            <w:pPr>
              <w:pStyle w:val="BodyText"/>
              <w:tabs>
                <w:tab w:val="left" w:pos="540"/>
                <w:tab w:val="left" w:pos="3680"/>
              </w:tabs>
            </w:pPr>
          </w:p>
        </w:tc>
      </w:tr>
      <w:tr w:rsidR="0041577E" w:rsidTr="00975F19">
        <w:tc>
          <w:tcPr>
            <w:tcW w:w="8227" w:type="dxa"/>
            <w:gridSpan w:val="4"/>
          </w:tcPr>
          <w:p w:rsidR="0041577E" w:rsidRDefault="00D713A4" w:rsidP="0041577E">
            <w:pPr>
              <w:pStyle w:val="KTHParagraf"/>
            </w:pPr>
            <w:r>
              <w:lastRenderedPageBreak/>
              <w:t>Övriga frågor</w:t>
            </w:r>
          </w:p>
          <w:p w:rsidR="0041577E" w:rsidRPr="0041577E" w:rsidRDefault="00D713A4" w:rsidP="00D713A4">
            <w:pPr>
              <w:pStyle w:val="KTHParagraftext"/>
            </w:pPr>
            <w:r>
              <w:t>Inga övriga frågor föreligger.</w:t>
            </w:r>
          </w:p>
        </w:tc>
        <w:tc>
          <w:tcPr>
            <w:tcW w:w="914" w:type="dxa"/>
          </w:tcPr>
          <w:p w:rsidR="0041577E" w:rsidRDefault="0041577E" w:rsidP="005E1102">
            <w:pPr>
              <w:pStyle w:val="BodyText"/>
            </w:pPr>
          </w:p>
        </w:tc>
      </w:tr>
      <w:tr w:rsidR="00D713A4" w:rsidTr="00975F19">
        <w:tc>
          <w:tcPr>
            <w:tcW w:w="9141" w:type="dxa"/>
            <w:gridSpan w:val="5"/>
          </w:tcPr>
          <w:p w:rsidR="00D713A4" w:rsidRDefault="00D842E7" w:rsidP="0041577E">
            <w:pPr>
              <w:pStyle w:val="KTHParagraf"/>
            </w:pPr>
            <w:r>
              <w:t>Mötet</w:t>
            </w:r>
            <w:r w:rsidR="00D713A4">
              <w:t xml:space="preserve"> avslutas</w:t>
            </w:r>
          </w:p>
          <w:p w:rsidR="00D713A4" w:rsidRPr="009A42D6" w:rsidRDefault="00D713A4" w:rsidP="00D713A4">
            <w:pPr>
              <w:pStyle w:val="BodyText2"/>
              <w:ind w:left="572" w:firstLine="0"/>
              <w:rPr>
                <w:szCs w:val="24"/>
              </w:rPr>
            </w:pPr>
            <w:r>
              <w:rPr>
                <w:szCs w:val="24"/>
              </w:rPr>
              <w:t xml:space="preserve">Ordföranden </w:t>
            </w:r>
            <w:r w:rsidRPr="009A42D6">
              <w:rPr>
                <w:szCs w:val="24"/>
              </w:rPr>
              <w:t xml:space="preserve">förklarar </w:t>
            </w:r>
            <w:r w:rsidR="00D842E7">
              <w:rPr>
                <w:szCs w:val="24"/>
              </w:rPr>
              <w:t>mötet</w:t>
            </w:r>
            <w:r w:rsidRPr="009A42D6">
              <w:rPr>
                <w:szCs w:val="24"/>
              </w:rPr>
              <w:t xml:space="preserve"> avslutat och tackar samtliga </w:t>
            </w:r>
            <w:r>
              <w:rPr>
                <w:szCs w:val="24"/>
              </w:rPr>
              <w:t>ledamöter</w:t>
            </w:r>
            <w:r w:rsidRPr="009A42D6">
              <w:rPr>
                <w:szCs w:val="24"/>
              </w:rPr>
              <w:t xml:space="preserve"> för deras </w:t>
            </w:r>
            <w:r>
              <w:rPr>
                <w:szCs w:val="24"/>
              </w:rPr>
              <w:t>medverkan.</w:t>
            </w:r>
          </w:p>
          <w:p w:rsidR="00D713A4" w:rsidRDefault="00D713A4" w:rsidP="00902DAF">
            <w:pPr>
              <w:pStyle w:val="BodyText"/>
            </w:pPr>
          </w:p>
        </w:tc>
      </w:tr>
      <w:tr w:rsidR="0061510A" w:rsidTr="00F83DA8">
        <w:tc>
          <w:tcPr>
            <w:tcW w:w="9141" w:type="dxa"/>
            <w:gridSpan w:val="5"/>
          </w:tcPr>
          <w:p w:rsidR="0061510A" w:rsidRDefault="0061510A" w:rsidP="0061510A">
            <w:pPr>
              <w:pStyle w:val="Heading1"/>
            </w:pPr>
            <w:r>
              <w:t>Vid protokollet</w:t>
            </w:r>
          </w:p>
        </w:tc>
      </w:tr>
      <w:tr w:rsidR="00F83DA8" w:rsidRPr="00AD3250" w:rsidTr="00BA7817">
        <w:trPr>
          <w:trHeight w:val="1134"/>
        </w:trPr>
        <w:tc>
          <w:tcPr>
            <w:tcW w:w="4760" w:type="dxa"/>
            <w:gridSpan w:val="2"/>
            <w:tcBorders>
              <w:bottom w:val="single" w:sz="4" w:space="0" w:color="auto"/>
            </w:tcBorders>
          </w:tcPr>
          <w:p w:rsidR="00F83DA8" w:rsidRPr="00AD3250" w:rsidRDefault="00F83DA8" w:rsidP="00F83DA8">
            <w:pPr>
              <w:pStyle w:val="BodyText"/>
            </w:pPr>
          </w:p>
        </w:tc>
        <w:tc>
          <w:tcPr>
            <w:tcW w:w="210" w:type="dxa"/>
          </w:tcPr>
          <w:p w:rsidR="00F83DA8" w:rsidRPr="00AD3250" w:rsidRDefault="00F83DA8" w:rsidP="00F83DA8">
            <w:pPr>
              <w:pStyle w:val="BodyText"/>
            </w:pPr>
          </w:p>
        </w:tc>
        <w:tc>
          <w:tcPr>
            <w:tcW w:w="4171" w:type="dxa"/>
            <w:gridSpan w:val="2"/>
            <w:tcBorders>
              <w:bottom w:val="single" w:sz="4" w:space="0" w:color="auto"/>
            </w:tcBorders>
          </w:tcPr>
          <w:p w:rsidR="00F83DA8" w:rsidRPr="00AD3250" w:rsidRDefault="00F83DA8" w:rsidP="00F83DA8">
            <w:pPr>
              <w:pStyle w:val="BodyText"/>
            </w:pPr>
          </w:p>
        </w:tc>
      </w:tr>
      <w:tr w:rsidR="00BA7817" w:rsidRPr="00AD3250" w:rsidTr="00BA7817">
        <w:trPr>
          <w:trHeight w:hRule="exact" w:val="170"/>
        </w:trPr>
        <w:tc>
          <w:tcPr>
            <w:tcW w:w="4760" w:type="dxa"/>
            <w:gridSpan w:val="2"/>
            <w:tcBorders>
              <w:top w:val="single" w:sz="4" w:space="0" w:color="auto"/>
            </w:tcBorders>
          </w:tcPr>
          <w:p w:rsidR="00BA7817" w:rsidRPr="00AD3250" w:rsidRDefault="00BA7817" w:rsidP="00F83DA8">
            <w:pPr>
              <w:pStyle w:val="BodyText"/>
            </w:pPr>
          </w:p>
        </w:tc>
        <w:tc>
          <w:tcPr>
            <w:tcW w:w="210" w:type="dxa"/>
          </w:tcPr>
          <w:p w:rsidR="00BA7817" w:rsidRPr="00AD3250" w:rsidRDefault="00BA7817" w:rsidP="00F83DA8">
            <w:pPr>
              <w:pStyle w:val="BodyText"/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</w:tcBorders>
          </w:tcPr>
          <w:p w:rsidR="00BA7817" w:rsidRPr="00AD3250" w:rsidRDefault="00BA7817" w:rsidP="00F83DA8">
            <w:pPr>
              <w:pStyle w:val="BodyText"/>
            </w:pPr>
          </w:p>
        </w:tc>
      </w:tr>
      <w:tr w:rsidR="00BA7817" w:rsidRPr="00AD3250" w:rsidTr="00F83DA8">
        <w:tc>
          <w:tcPr>
            <w:tcW w:w="4760" w:type="dxa"/>
            <w:gridSpan w:val="2"/>
          </w:tcPr>
          <w:p w:rsidR="00407987" w:rsidRPr="00AD3250" w:rsidRDefault="0078279C" w:rsidP="00F83DA8">
            <w:pPr>
              <w:pStyle w:val="BodyText"/>
            </w:pPr>
            <w:sdt>
              <w:sdtPr>
                <w:alias w:val="Ordförande"/>
                <w:tag w:val="Category"/>
                <w:id w:val="-185977519"/>
                <w:placeholder>
                  <w:docPart w:val="8A1B80DDAB4C4462ADAD9DC9E72B3C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C4308" w:rsidRPr="00266F0D">
                  <w:rPr>
                    <w:rStyle w:val="PlaceholderText"/>
                  </w:rPr>
                  <w:t>[</w:t>
                </w:r>
                <w:r w:rsidR="00AC4308">
                  <w:rPr>
                    <w:rStyle w:val="PlaceholderText"/>
                  </w:rPr>
                  <w:t>Ordförande</w:t>
                </w:r>
                <w:r w:rsidR="00AC4308" w:rsidRPr="00266F0D">
                  <w:rPr>
                    <w:rStyle w:val="PlaceholderText"/>
                  </w:rPr>
                  <w:t>]</w:t>
                </w:r>
              </w:sdtContent>
            </w:sdt>
            <w:r w:rsidR="00D713A4" w:rsidRPr="00AD3250">
              <w:t>, ordförande</w:t>
            </w:r>
          </w:p>
        </w:tc>
        <w:tc>
          <w:tcPr>
            <w:tcW w:w="210" w:type="dxa"/>
          </w:tcPr>
          <w:p w:rsidR="00BA7817" w:rsidRPr="00AD3250" w:rsidRDefault="00BA7817" w:rsidP="00F83DA8">
            <w:pPr>
              <w:pStyle w:val="BodyText"/>
            </w:pPr>
          </w:p>
        </w:tc>
        <w:tc>
          <w:tcPr>
            <w:tcW w:w="4171" w:type="dxa"/>
            <w:gridSpan w:val="2"/>
          </w:tcPr>
          <w:p w:rsidR="00407987" w:rsidRPr="00AD3250" w:rsidRDefault="0078279C" w:rsidP="00F83DA8">
            <w:pPr>
              <w:pStyle w:val="BodyText"/>
            </w:pPr>
            <w:sdt>
              <w:sdtPr>
                <w:rPr>
                  <w:color w:val="000000"/>
                </w:rPr>
                <w:alias w:val="Justeringsperson"/>
                <w:tag w:val="Company E-mail"/>
                <w:id w:val="-1028095173"/>
                <w:placeholder>
                  <w:docPart w:val="BC34F9EC390C4EC5B2D0A13431DAB193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AC4308" w:rsidRPr="00523A38">
                  <w:rPr>
                    <w:rStyle w:val="PlaceholderText"/>
                  </w:rPr>
                  <w:t>[</w:t>
                </w:r>
                <w:r w:rsidR="00AC4308">
                  <w:rPr>
                    <w:rStyle w:val="PlaceholderText"/>
                  </w:rPr>
                  <w:t>Justeringsperson</w:t>
                </w:r>
                <w:r w:rsidR="00AC4308" w:rsidRPr="00523A38">
                  <w:rPr>
                    <w:rStyle w:val="PlaceholderText"/>
                  </w:rPr>
                  <w:t>]</w:t>
                </w:r>
              </w:sdtContent>
            </w:sdt>
            <w:r w:rsidR="00D713A4" w:rsidRPr="00AD3250">
              <w:rPr>
                <w:color w:val="000000"/>
              </w:rPr>
              <w:t>, justerare</w:t>
            </w:r>
          </w:p>
        </w:tc>
      </w:tr>
      <w:tr w:rsidR="00BA7817" w:rsidRPr="00AD3250" w:rsidTr="00F83DA8">
        <w:tc>
          <w:tcPr>
            <w:tcW w:w="4760" w:type="dxa"/>
            <w:gridSpan w:val="2"/>
          </w:tcPr>
          <w:p w:rsidR="00BA7817" w:rsidRPr="00AD3250" w:rsidRDefault="00BA7817" w:rsidP="00F83DA8">
            <w:pPr>
              <w:pStyle w:val="BodyText"/>
            </w:pPr>
          </w:p>
        </w:tc>
        <w:tc>
          <w:tcPr>
            <w:tcW w:w="210" w:type="dxa"/>
          </w:tcPr>
          <w:p w:rsidR="00BA7817" w:rsidRPr="00AD3250" w:rsidRDefault="00BA7817" w:rsidP="00F83DA8">
            <w:pPr>
              <w:pStyle w:val="BodyText"/>
            </w:pPr>
          </w:p>
        </w:tc>
        <w:tc>
          <w:tcPr>
            <w:tcW w:w="4171" w:type="dxa"/>
            <w:gridSpan w:val="2"/>
          </w:tcPr>
          <w:p w:rsidR="00BA7817" w:rsidRPr="00AD3250" w:rsidRDefault="00BA7817" w:rsidP="00F83DA8">
            <w:pPr>
              <w:pStyle w:val="BodyText"/>
            </w:pPr>
          </w:p>
        </w:tc>
      </w:tr>
      <w:tr w:rsidR="00BA7817" w:rsidRPr="00AD3250" w:rsidTr="00F83DA8">
        <w:tc>
          <w:tcPr>
            <w:tcW w:w="4760" w:type="dxa"/>
            <w:gridSpan w:val="2"/>
          </w:tcPr>
          <w:p w:rsidR="00BA7817" w:rsidRPr="00AD3250" w:rsidRDefault="00DB164C" w:rsidP="00D61268">
            <w:pPr>
              <w:pStyle w:val="BodyText"/>
            </w:pPr>
            <w:r w:rsidRPr="00AD3250">
              <w:t xml:space="preserve">Justeringsdatum: </w:t>
            </w:r>
          </w:p>
        </w:tc>
        <w:tc>
          <w:tcPr>
            <w:tcW w:w="210" w:type="dxa"/>
          </w:tcPr>
          <w:p w:rsidR="00BA7817" w:rsidRPr="00AD3250" w:rsidRDefault="00BA7817" w:rsidP="00F83DA8">
            <w:pPr>
              <w:pStyle w:val="BodyText"/>
            </w:pPr>
          </w:p>
        </w:tc>
        <w:tc>
          <w:tcPr>
            <w:tcW w:w="4171" w:type="dxa"/>
            <w:gridSpan w:val="2"/>
          </w:tcPr>
          <w:p w:rsidR="00BA7817" w:rsidRPr="00AD3250" w:rsidRDefault="00DB164C" w:rsidP="00D61268">
            <w:pPr>
              <w:pStyle w:val="BodyText"/>
            </w:pPr>
            <w:r w:rsidRPr="00AD3250">
              <w:t xml:space="preserve">Justeringsdatum: </w:t>
            </w:r>
          </w:p>
        </w:tc>
      </w:tr>
    </w:tbl>
    <w:p w:rsidR="0061510A" w:rsidRPr="004E6B61" w:rsidRDefault="0061510A" w:rsidP="00F83DA8">
      <w:pPr>
        <w:pStyle w:val="BodyText"/>
      </w:pPr>
    </w:p>
    <w:sectPr w:rsidR="0061510A" w:rsidRPr="004E6B61" w:rsidSect="00F912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9C" w:rsidRDefault="0078279C" w:rsidP="00AB37AC">
      <w:r>
        <w:separator/>
      </w:r>
    </w:p>
  </w:endnote>
  <w:endnote w:type="continuationSeparator" w:id="0">
    <w:p w:rsidR="0078279C" w:rsidRDefault="0078279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907"/>
    </w:tblGrid>
    <w:tr w:rsidR="005E1102" w:rsidTr="00064759">
      <w:tc>
        <w:tcPr>
          <w:tcW w:w="8220" w:type="dxa"/>
        </w:tcPr>
        <w:p w:rsidR="005E1102" w:rsidRDefault="005E1102" w:rsidP="00064759">
          <w:pPr>
            <w:pStyle w:val="Footer"/>
            <w:jc w:val="right"/>
          </w:pPr>
          <w:r>
            <w:t>Justerares signatur:</w:t>
          </w:r>
        </w:p>
      </w:tc>
      <w:tc>
        <w:tcPr>
          <w:tcW w:w="907" w:type="dxa"/>
          <w:vAlign w:val="bottom"/>
        </w:tcPr>
        <w:p w:rsidR="005E1102" w:rsidRPr="009E4316" w:rsidRDefault="005E1102" w:rsidP="005E1102">
          <w:pPr>
            <w:pStyle w:val="Footer"/>
            <w:jc w:val="right"/>
            <w:rPr>
              <w:rStyle w:val="PageNumber"/>
            </w:rPr>
          </w:pPr>
        </w:p>
      </w:tc>
    </w:tr>
  </w:tbl>
  <w:p w:rsidR="005E1102" w:rsidRPr="00DB69BA" w:rsidRDefault="005E1102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906"/>
    </w:tblGrid>
    <w:tr w:rsidR="005E1102" w:rsidTr="00064759">
      <w:tc>
        <w:tcPr>
          <w:tcW w:w="8222" w:type="dxa"/>
        </w:tcPr>
        <w:p w:rsidR="005E1102" w:rsidRDefault="005E1102" w:rsidP="00064759">
          <w:pPr>
            <w:pStyle w:val="Footer"/>
            <w:jc w:val="right"/>
          </w:pPr>
          <w:r>
            <w:t>Justerares signatur:</w:t>
          </w:r>
        </w:p>
      </w:tc>
      <w:tc>
        <w:tcPr>
          <w:tcW w:w="906" w:type="dxa"/>
          <w:vAlign w:val="bottom"/>
        </w:tcPr>
        <w:p w:rsidR="005E1102" w:rsidRPr="009E4316" w:rsidRDefault="005E1102" w:rsidP="005E1102">
          <w:pPr>
            <w:pStyle w:val="Footer"/>
            <w:jc w:val="right"/>
            <w:rPr>
              <w:rStyle w:val="PageNumber"/>
            </w:rPr>
          </w:pPr>
        </w:p>
      </w:tc>
    </w:tr>
  </w:tbl>
  <w:p w:rsidR="005E1102" w:rsidRPr="00DB69BA" w:rsidRDefault="005E1102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9C" w:rsidRDefault="0078279C" w:rsidP="00AB37AC">
      <w:r>
        <w:separator/>
      </w:r>
    </w:p>
  </w:footnote>
  <w:footnote w:type="continuationSeparator" w:id="0">
    <w:p w:rsidR="0078279C" w:rsidRDefault="0078279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355"/>
      <w:gridCol w:w="210"/>
      <w:gridCol w:w="397"/>
    </w:tblGrid>
    <w:tr w:rsidR="005E1102" w:rsidTr="004E5814">
      <w:trPr>
        <w:trHeight w:val="238"/>
      </w:trPr>
      <w:tc>
        <w:tcPr>
          <w:tcW w:w="4740" w:type="dxa"/>
        </w:tcPr>
        <w:p w:rsidR="005E1102" w:rsidRPr="003F56F9" w:rsidRDefault="005E1102" w:rsidP="004E6B61">
          <w:pPr>
            <w:pStyle w:val="HeaderBold"/>
            <w:rPr>
              <w:caps/>
            </w:rPr>
          </w:pPr>
          <w:r w:rsidRPr="003F56F9">
            <w:rPr>
              <w:caps/>
            </w:rPr>
            <w:t>Protokoll</w:t>
          </w:r>
        </w:p>
      </w:tc>
      <w:tc>
        <w:tcPr>
          <w:tcW w:w="226" w:type="dxa"/>
        </w:tcPr>
        <w:p w:rsidR="005E1102" w:rsidRPr="00271F0E" w:rsidRDefault="005E1102" w:rsidP="004E6B61">
          <w:pPr>
            <w:pStyle w:val="HeaderBold"/>
          </w:pPr>
        </w:p>
      </w:tc>
      <w:tc>
        <w:tcPr>
          <w:tcW w:w="1962" w:type="dxa"/>
        </w:tcPr>
        <w:p w:rsidR="005E1102" w:rsidRPr="00271F0E" w:rsidRDefault="005E1102" w:rsidP="004140C2">
          <w:pPr>
            <w:pStyle w:val="HeaderBold"/>
          </w:pPr>
        </w:p>
      </w:tc>
      <w:tc>
        <w:tcPr>
          <w:tcW w:w="226" w:type="dxa"/>
        </w:tcPr>
        <w:p w:rsidR="005E1102" w:rsidRPr="00271F0E" w:rsidRDefault="005E1102" w:rsidP="004E6B61">
          <w:pPr>
            <w:pStyle w:val="HeaderBold"/>
          </w:pPr>
        </w:p>
      </w:tc>
      <w:tc>
        <w:tcPr>
          <w:tcW w:w="1355" w:type="dxa"/>
        </w:tcPr>
        <w:p w:rsidR="005E1102" w:rsidRPr="00271F0E" w:rsidRDefault="005E1102" w:rsidP="004E6B61">
          <w:pPr>
            <w:pStyle w:val="HeaderBold"/>
          </w:pPr>
        </w:p>
      </w:tc>
      <w:tc>
        <w:tcPr>
          <w:tcW w:w="210" w:type="dxa"/>
        </w:tcPr>
        <w:p w:rsidR="005E1102" w:rsidRPr="00271F0E" w:rsidRDefault="005E1102" w:rsidP="004E6B61">
          <w:pPr>
            <w:pStyle w:val="HeaderBold"/>
          </w:pPr>
        </w:p>
      </w:tc>
      <w:tc>
        <w:tcPr>
          <w:tcW w:w="397" w:type="dxa"/>
        </w:tcPr>
        <w:p w:rsidR="005E1102" w:rsidRPr="00271F0E" w:rsidRDefault="005E1102" w:rsidP="004E6B61">
          <w:pPr>
            <w:pStyle w:val="HeaderBold"/>
          </w:pPr>
          <w:r>
            <w:t>Sida</w:t>
          </w:r>
        </w:p>
      </w:tc>
    </w:tr>
    <w:tr w:rsidR="005E1102" w:rsidTr="005E1102">
      <w:trPr>
        <w:trHeight w:val="227"/>
      </w:trPr>
      <w:tc>
        <w:tcPr>
          <w:tcW w:w="8509" w:type="dxa"/>
          <w:gridSpan w:val="5"/>
          <w:tcBorders>
            <w:bottom w:val="single" w:sz="4" w:space="0" w:color="auto"/>
          </w:tcBorders>
        </w:tcPr>
        <w:p w:rsidR="005E1102" w:rsidRPr="00D6309B" w:rsidRDefault="005E1102" w:rsidP="00961799">
          <w:pPr>
            <w:pStyle w:val="Header"/>
          </w:pPr>
        </w:p>
      </w:tc>
      <w:tc>
        <w:tcPr>
          <w:tcW w:w="210" w:type="dxa"/>
        </w:tcPr>
        <w:p w:rsidR="005E1102" w:rsidRPr="00D6309B" w:rsidRDefault="005E1102" w:rsidP="005E1102">
          <w:pPr>
            <w:pStyle w:val="Header"/>
          </w:pPr>
        </w:p>
      </w:tc>
      <w:tc>
        <w:tcPr>
          <w:tcW w:w="397" w:type="dxa"/>
          <w:tcBorders>
            <w:bottom w:val="single" w:sz="4" w:space="0" w:color="auto"/>
          </w:tcBorders>
        </w:tcPr>
        <w:p w:rsidR="005E1102" w:rsidRPr="00D6309B" w:rsidRDefault="005E1102" w:rsidP="005E1102">
          <w:pPr>
            <w:pStyle w:val="Header"/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EA4A42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EA4A42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  <w:tr w:rsidR="005E1102" w:rsidTr="007C314B">
      <w:trPr>
        <w:trHeight w:val="238"/>
      </w:trPr>
      <w:tc>
        <w:tcPr>
          <w:tcW w:w="9116" w:type="dxa"/>
          <w:gridSpan w:val="7"/>
        </w:tcPr>
        <w:p w:rsidR="005E1102" w:rsidRPr="006A7494" w:rsidRDefault="005E1102" w:rsidP="004E6B61">
          <w:pPr>
            <w:pStyle w:val="HeaderBold"/>
          </w:pPr>
        </w:p>
      </w:tc>
    </w:tr>
    <w:tr w:rsidR="005E1102" w:rsidTr="007C314B">
      <w:trPr>
        <w:trHeight w:val="227"/>
      </w:trPr>
      <w:tc>
        <w:tcPr>
          <w:tcW w:w="9116" w:type="dxa"/>
          <w:gridSpan w:val="7"/>
        </w:tcPr>
        <w:p w:rsidR="005E1102" w:rsidRPr="006A7494" w:rsidRDefault="005E1102" w:rsidP="006A7494">
          <w:pPr>
            <w:pStyle w:val="Header"/>
          </w:pPr>
        </w:p>
      </w:tc>
    </w:tr>
  </w:tbl>
  <w:p w:rsidR="005E1102" w:rsidRPr="00D6309B" w:rsidRDefault="005E1102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357"/>
      <w:gridCol w:w="210"/>
      <w:gridCol w:w="395"/>
    </w:tblGrid>
    <w:tr w:rsidR="005E1102" w:rsidTr="007C1ED3">
      <w:trPr>
        <w:trHeight w:val="238"/>
      </w:trPr>
      <w:tc>
        <w:tcPr>
          <w:tcW w:w="3521" w:type="dxa"/>
          <w:vMerge w:val="restart"/>
        </w:tcPr>
        <w:p w:rsidR="005E1102" w:rsidRDefault="005E1102" w:rsidP="005E1102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2A0FA4A" wp14:editId="04AEB7A3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5E1102" w:rsidRPr="003F56F9" w:rsidRDefault="005E1102" w:rsidP="004E6B61">
          <w:pPr>
            <w:pStyle w:val="HeaderBold"/>
            <w:rPr>
              <w:caps/>
            </w:rPr>
          </w:pPr>
          <w:r w:rsidRPr="003F56F9">
            <w:rPr>
              <w:caps/>
            </w:rPr>
            <w:t>Protokoll</w:t>
          </w:r>
        </w:p>
      </w:tc>
      <w:tc>
        <w:tcPr>
          <w:tcW w:w="226" w:type="dxa"/>
        </w:tcPr>
        <w:p w:rsidR="005E1102" w:rsidRPr="006A7494" w:rsidRDefault="005E1102" w:rsidP="004E6B61">
          <w:pPr>
            <w:pStyle w:val="HeaderBold"/>
          </w:pPr>
        </w:p>
      </w:tc>
      <w:tc>
        <w:tcPr>
          <w:tcW w:w="1962" w:type="dxa"/>
        </w:tcPr>
        <w:p w:rsidR="005E1102" w:rsidRPr="006A7494" w:rsidRDefault="005E1102" w:rsidP="005159E9">
          <w:pPr>
            <w:pStyle w:val="HeaderBold"/>
          </w:pPr>
          <w:r>
            <w:t>Dokumentnummer</w:t>
          </w:r>
        </w:p>
      </w:tc>
      <w:tc>
        <w:tcPr>
          <w:tcW w:w="226" w:type="dxa"/>
        </w:tcPr>
        <w:p w:rsidR="005E1102" w:rsidRPr="006A7494" w:rsidRDefault="005E1102" w:rsidP="004E6B61">
          <w:pPr>
            <w:pStyle w:val="HeaderBold"/>
          </w:pPr>
        </w:p>
      </w:tc>
      <w:tc>
        <w:tcPr>
          <w:tcW w:w="1357" w:type="dxa"/>
        </w:tcPr>
        <w:p w:rsidR="005E1102" w:rsidRPr="006A7494" w:rsidRDefault="005E1102" w:rsidP="004E6B61">
          <w:pPr>
            <w:pStyle w:val="HeaderBold"/>
          </w:pPr>
          <w:r>
            <w:t>Diarienummer</w:t>
          </w:r>
        </w:p>
      </w:tc>
      <w:tc>
        <w:tcPr>
          <w:tcW w:w="210" w:type="dxa"/>
        </w:tcPr>
        <w:p w:rsidR="005E1102" w:rsidRPr="006A7494" w:rsidRDefault="005E1102" w:rsidP="004E6B61">
          <w:pPr>
            <w:pStyle w:val="HeaderBold"/>
          </w:pPr>
        </w:p>
      </w:tc>
      <w:tc>
        <w:tcPr>
          <w:tcW w:w="395" w:type="dxa"/>
        </w:tcPr>
        <w:p w:rsidR="005E1102" w:rsidRPr="006A7494" w:rsidRDefault="005E1102" w:rsidP="004E6B61">
          <w:pPr>
            <w:pStyle w:val="HeaderBold"/>
          </w:pPr>
          <w:r>
            <w:t>Sida</w:t>
          </w:r>
        </w:p>
      </w:tc>
    </w:tr>
    <w:tr w:rsidR="005E1102" w:rsidRPr="00CD7813" w:rsidTr="007C1ED3">
      <w:trPr>
        <w:trHeight w:val="227"/>
      </w:trPr>
      <w:tc>
        <w:tcPr>
          <w:tcW w:w="3521" w:type="dxa"/>
          <w:vMerge/>
        </w:tcPr>
        <w:p w:rsidR="005E1102" w:rsidRDefault="005E1102" w:rsidP="005E1102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bottom w:val="single" w:sz="4" w:space="0" w:color="auto"/>
          </w:tcBorders>
        </w:tcPr>
        <w:p w:rsidR="005E1102" w:rsidRPr="00CD7813" w:rsidRDefault="005E1102" w:rsidP="00CD7813">
          <w:pPr>
            <w:pStyle w:val="Header"/>
          </w:pPr>
        </w:p>
      </w:tc>
      <w:tc>
        <w:tcPr>
          <w:tcW w:w="226" w:type="dxa"/>
        </w:tcPr>
        <w:p w:rsidR="005E1102" w:rsidRPr="00CD7813" w:rsidRDefault="005E1102" w:rsidP="00CD7813">
          <w:pPr>
            <w:pStyle w:val="Header"/>
          </w:pPr>
        </w:p>
      </w:tc>
      <w:tc>
        <w:tcPr>
          <w:tcW w:w="1962" w:type="dxa"/>
          <w:tcBorders>
            <w:bottom w:val="single" w:sz="4" w:space="0" w:color="auto"/>
          </w:tcBorders>
        </w:tcPr>
        <w:p w:rsidR="005E1102" w:rsidRPr="00CD7813" w:rsidRDefault="005E1102" w:rsidP="00F10B70">
          <w:pPr>
            <w:pStyle w:val="Header"/>
          </w:pPr>
          <w:r w:rsidRPr="00902DAF">
            <w:rPr>
              <w:highlight w:val="lightGray"/>
            </w:rPr>
            <w:t>PROTOKOLLSNR</w:t>
          </w:r>
        </w:p>
      </w:tc>
      <w:tc>
        <w:tcPr>
          <w:tcW w:w="226" w:type="dxa"/>
        </w:tcPr>
        <w:p w:rsidR="005E1102" w:rsidRPr="00CD7813" w:rsidRDefault="005E1102" w:rsidP="00CD7813">
          <w:pPr>
            <w:pStyle w:val="Header"/>
          </w:pPr>
        </w:p>
      </w:tc>
      <w:tc>
        <w:tcPr>
          <w:tcW w:w="1357" w:type="dxa"/>
          <w:tcBorders>
            <w:bottom w:val="single" w:sz="4" w:space="0" w:color="auto"/>
          </w:tcBorders>
        </w:tcPr>
        <w:p w:rsidR="005E1102" w:rsidRPr="00CD7813" w:rsidRDefault="005E1102" w:rsidP="00902DAF">
          <w:pPr>
            <w:pStyle w:val="Header"/>
          </w:pPr>
          <w:r w:rsidRPr="00902DAF">
            <w:rPr>
              <w:highlight w:val="lightGray"/>
            </w:rPr>
            <w:t>DNR</w:t>
          </w:r>
        </w:p>
      </w:tc>
      <w:tc>
        <w:tcPr>
          <w:tcW w:w="210" w:type="dxa"/>
        </w:tcPr>
        <w:p w:rsidR="005E1102" w:rsidRPr="00CD7813" w:rsidRDefault="005E1102" w:rsidP="00CD7813">
          <w:pPr>
            <w:pStyle w:val="Header"/>
          </w:pPr>
        </w:p>
      </w:tc>
      <w:tc>
        <w:tcPr>
          <w:tcW w:w="395" w:type="dxa"/>
          <w:tcBorders>
            <w:bottom w:val="single" w:sz="4" w:space="0" w:color="auto"/>
          </w:tcBorders>
        </w:tcPr>
        <w:p w:rsidR="005E1102" w:rsidRPr="00CD7813" w:rsidRDefault="005E1102" w:rsidP="00CD7813">
          <w:pPr>
            <w:pStyle w:val="Header"/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EA4A42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EA4A42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  <w:tr w:rsidR="005E1102" w:rsidTr="004E5814">
      <w:trPr>
        <w:trHeight w:val="238"/>
      </w:trPr>
      <w:tc>
        <w:tcPr>
          <w:tcW w:w="3521" w:type="dxa"/>
          <w:vMerge/>
        </w:tcPr>
        <w:p w:rsidR="005E1102" w:rsidRPr="00CD7813" w:rsidRDefault="005E1102" w:rsidP="005E1102">
          <w:pPr>
            <w:pStyle w:val="Header"/>
            <w:rPr>
              <w:b/>
              <w:lang w:val="en-US"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5E1102" w:rsidRPr="006A7494" w:rsidRDefault="005E1102" w:rsidP="004E6B61">
          <w:pPr>
            <w:pStyle w:val="HeaderBold"/>
          </w:pPr>
          <w:r w:rsidRPr="004E6B61">
            <w:t>Beslutsorgan</w:t>
          </w:r>
        </w:p>
      </w:tc>
      <w:tc>
        <w:tcPr>
          <w:tcW w:w="226" w:type="dxa"/>
        </w:tcPr>
        <w:p w:rsidR="005E1102" w:rsidRPr="006A7494" w:rsidRDefault="005E1102" w:rsidP="004E6B61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5E1102" w:rsidRPr="006A7494" w:rsidRDefault="005E1102" w:rsidP="004E6B61">
          <w:pPr>
            <w:pStyle w:val="HeaderBold"/>
          </w:pPr>
        </w:p>
      </w:tc>
      <w:tc>
        <w:tcPr>
          <w:tcW w:w="226" w:type="dxa"/>
        </w:tcPr>
        <w:p w:rsidR="005E1102" w:rsidRPr="006A7494" w:rsidRDefault="005E1102" w:rsidP="004E6B61">
          <w:pPr>
            <w:pStyle w:val="HeaderBold"/>
          </w:pPr>
        </w:p>
      </w:tc>
      <w:tc>
        <w:tcPr>
          <w:tcW w:w="1962" w:type="dxa"/>
          <w:gridSpan w:val="3"/>
        </w:tcPr>
        <w:p w:rsidR="005E1102" w:rsidRPr="006A7494" w:rsidRDefault="005E1102" w:rsidP="004E6B61">
          <w:pPr>
            <w:pStyle w:val="HeaderBold"/>
          </w:pPr>
        </w:p>
      </w:tc>
    </w:tr>
    <w:tr w:rsidR="005E1102" w:rsidRPr="00CD7813" w:rsidTr="004E5814">
      <w:trPr>
        <w:trHeight w:val="227"/>
      </w:trPr>
      <w:tc>
        <w:tcPr>
          <w:tcW w:w="3521" w:type="dxa"/>
          <w:vMerge/>
        </w:tcPr>
        <w:p w:rsidR="005E1102" w:rsidRDefault="005E1102" w:rsidP="005E1102">
          <w:pPr>
            <w:pStyle w:val="Header"/>
            <w:rPr>
              <w:b/>
            </w:rPr>
          </w:pPr>
        </w:p>
      </w:tc>
      <w:tc>
        <w:tcPr>
          <w:tcW w:w="6332" w:type="dxa"/>
          <w:gridSpan w:val="7"/>
          <w:tcBorders>
            <w:bottom w:val="single" w:sz="4" w:space="0" w:color="auto"/>
          </w:tcBorders>
        </w:tcPr>
        <w:p w:rsidR="005E1102" w:rsidRPr="00CD7813" w:rsidRDefault="005E1102" w:rsidP="00E63B98">
          <w:pPr>
            <w:pStyle w:val="Header"/>
          </w:pPr>
          <w:r>
            <w:t>Adjunktkommitté</w:t>
          </w:r>
        </w:p>
      </w:tc>
    </w:tr>
    <w:tr w:rsidR="005E1102" w:rsidRPr="00CD7813" w:rsidTr="004E5814">
      <w:trPr>
        <w:trHeight w:val="238"/>
      </w:trPr>
      <w:tc>
        <w:tcPr>
          <w:tcW w:w="3521" w:type="dxa"/>
          <w:vMerge/>
        </w:tcPr>
        <w:p w:rsidR="005E1102" w:rsidRPr="00CD7813" w:rsidRDefault="005E1102" w:rsidP="005E1102">
          <w:pPr>
            <w:pStyle w:val="Header"/>
            <w:rPr>
              <w:b/>
            </w:rPr>
          </w:pPr>
        </w:p>
      </w:tc>
      <w:tc>
        <w:tcPr>
          <w:tcW w:w="1956" w:type="dxa"/>
          <w:tcBorders>
            <w:top w:val="single" w:sz="4" w:space="0" w:color="auto"/>
          </w:tcBorders>
        </w:tcPr>
        <w:p w:rsidR="005E1102" w:rsidRPr="00CD7813" w:rsidRDefault="005E1102" w:rsidP="004E6B61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:rsidR="005E1102" w:rsidRPr="00CD7813" w:rsidRDefault="005E1102" w:rsidP="004E6B61">
          <w:pPr>
            <w:pStyle w:val="HeaderBold"/>
          </w:pPr>
        </w:p>
      </w:tc>
      <w:tc>
        <w:tcPr>
          <w:tcW w:w="1962" w:type="dxa"/>
          <w:tcBorders>
            <w:top w:val="single" w:sz="4" w:space="0" w:color="auto"/>
          </w:tcBorders>
        </w:tcPr>
        <w:p w:rsidR="005E1102" w:rsidRPr="00CD7813" w:rsidRDefault="005E1102" w:rsidP="004E6B61">
          <w:pPr>
            <w:pStyle w:val="HeaderBold"/>
          </w:pPr>
        </w:p>
      </w:tc>
      <w:tc>
        <w:tcPr>
          <w:tcW w:w="226" w:type="dxa"/>
          <w:tcBorders>
            <w:top w:val="single" w:sz="4" w:space="0" w:color="auto"/>
          </w:tcBorders>
        </w:tcPr>
        <w:p w:rsidR="005E1102" w:rsidRPr="00CD7813" w:rsidRDefault="005E1102" w:rsidP="004E6B61">
          <w:pPr>
            <w:pStyle w:val="HeaderBold"/>
          </w:pPr>
        </w:p>
      </w:tc>
      <w:tc>
        <w:tcPr>
          <w:tcW w:w="1962" w:type="dxa"/>
          <w:gridSpan w:val="3"/>
          <w:tcBorders>
            <w:top w:val="single" w:sz="4" w:space="0" w:color="auto"/>
          </w:tcBorders>
        </w:tcPr>
        <w:p w:rsidR="005E1102" w:rsidRPr="00CD7813" w:rsidRDefault="005E1102" w:rsidP="004E6B61">
          <w:pPr>
            <w:pStyle w:val="HeaderBold"/>
          </w:pPr>
        </w:p>
      </w:tc>
    </w:tr>
    <w:tr w:rsidR="005E1102" w:rsidRPr="00CD7813" w:rsidTr="003476C0">
      <w:trPr>
        <w:trHeight w:val="227"/>
      </w:trPr>
      <w:tc>
        <w:tcPr>
          <w:tcW w:w="3521" w:type="dxa"/>
          <w:vMerge/>
        </w:tcPr>
        <w:p w:rsidR="005E1102" w:rsidRPr="00CD7813" w:rsidRDefault="005E1102" w:rsidP="005E1102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5E1102" w:rsidRPr="00CD7813" w:rsidRDefault="005E1102" w:rsidP="006A7494">
          <w:pPr>
            <w:pStyle w:val="Header"/>
          </w:pPr>
        </w:p>
      </w:tc>
      <w:tc>
        <w:tcPr>
          <w:tcW w:w="226" w:type="dxa"/>
        </w:tcPr>
        <w:p w:rsidR="005E1102" w:rsidRPr="00CD7813" w:rsidRDefault="005E1102" w:rsidP="006A7494">
          <w:pPr>
            <w:pStyle w:val="Header"/>
          </w:pPr>
        </w:p>
      </w:tc>
      <w:tc>
        <w:tcPr>
          <w:tcW w:w="1962" w:type="dxa"/>
        </w:tcPr>
        <w:p w:rsidR="005E1102" w:rsidRPr="00CD7813" w:rsidRDefault="005E1102" w:rsidP="006A7494">
          <w:pPr>
            <w:pStyle w:val="Header"/>
          </w:pPr>
        </w:p>
      </w:tc>
      <w:tc>
        <w:tcPr>
          <w:tcW w:w="226" w:type="dxa"/>
        </w:tcPr>
        <w:p w:rsidR="005E1102" w:rsidRPr="00CD7813" w:rsidRDefault="005E1102" w:rsidP="006A7494">
          <w:pPr>
            <w:pStyle w:val="Header"/>
          </w:pPr>
        </w:p>
      </w:tc>
      <w:tc>
        <w:tcPr>
          <w:tcW w:w="1962" w:type="dxa"/>
          <w:gridSpan w:val="3"/>
        </w:tcPr>
        <w:p w:rsidR="005E1102" w:rsidRPr="00CD7813" w:rsidRDefault="005E1102" w:rsidP="006A7494">
          <w:pPr>
            <w:pStyle w:val="Header"/>
          </w:pPr>
        </w:p>
      </w:tc>
    </w:tr>
    <w:tr w:rsidR="005E1102" w:rsidRPr="00CD7813" w:rsidTr="003F35E7">
      <w:trPr>
        <w:trHeight w:val="238"/>
      </w:trPr>
      <w:tc>
        <w:tcPr>
          <w:tcW w:w="3521" w:type="dxa"/>
          <w:vMerge/>
        </w:tcPr>
        <w:p w:rsidR="005E1102" w:rsidRPr="00CD7813" w:rsidRDefault="005E1102" w:rsidP="005E1102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5E1102" w:rsidRPr="00CD7813" w:rsidRDefault="005E1102" w:rsidP="004E6B61">
          <w:pPr>
            <w:pStyle w:val="HeaderBold"/>
          </w:pPr>
        </w:p>
      </w:tc>
      <w:tc>
        <w:tcPr>
          <w:tcW w:w="226" w:type="dxa"/>
        </w:tcPr>
        <w:p w:rsidR="005E1102" w:rsidRPr="00CD7813" w:rsidRDefault="005E1102" w:rsidP="004E6B61">
          <w:pPr>
            <w:pStyle w:val="HeaderBold"/>
          </w:pPr>
        </w:p>
      </w:tc>
      <w:tc>
        <w:tcPr>
          <w:tcW w:w="1962" w:type="dxa"/>
        </w:tcPr>
        <w:p w:rsidR="005E1102" w:rsidRPr="00CD7813" w:rsidRDefault="005E1102" w:rsidP="004E6B61">
          <w:pPr>
            <w:pStyle w:val="HeaderBold"/>
          </w:pPr>
        </w:p>
      </w:tc>
      <w:tc>
        <w:tcPr>
          <w:tcW w:w="226" w:type="dxa"/>
        </w:tcPr>
        <w:p w:rsidR="005E1102" w:rsidRPr="00CD7813" w:rsidRDefault="005E1102" w:rsidP="004E6B61">
          <w:pPr>
            <w:pStyle w:val="HeaderBold"/>
          </w:pPr>
        </w:p>
      </w:tc>
      <w:tc>
        <w:tcPr>
          <w:tcW w:w="1962" w:type="dxa"/>
          <w:gridSpan w:val="3"/>
        </w:tcPr>
        <w:p w:rsidR="005E1102" w:rsidRPr="00CD7813" w:rsidRDefault="005E1102" w:rsidP="004E6B61">
          <w:pPr>
            <w:pStyle w:val="HeaderBold"/>
          </w:pPr>
        </w:p>
      </w:tc>
    </w:tr>
    <w:tr w:rsidR="005E1102" w:rsidRPr="00CD7813" w:rsidTr="003476C0">
      <w:trPr>
        <w:trHeight w:val="227"/>
      </w:trPr>
      <w:tc>
        <w:tcPr>
          <w:tcW w:w="3521" w:type="dxa"/>
          <w:vMerge/>
        </w:tcPr>
        <w:p w:rsidR="005E1102" w:rsidRPr="00CD7813" w:rsidRDefault="005E1102" w:rsidP="005E1102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5E1102" w:rsidRPr="00CD7813" w:rsidRDefault="005E1102" w:rsidP="006A7494">
          <w:pPr>
            <w:pStyle w:val="Header"/>
          </w:pPr>
        </w:p>
      </w:tc>
      <w:tc>
        <w:tcPr>
          <w:tcW w:w="226" w:type="dxa"/>
        </w:tcPr>
        <w:p w:rsidR="005E1102" w:rsidRPr="00CD7813" w:rsidRDefault="005E1102" w:rsidP="006A7494">
          <w:pPr>
            <w:pStyle w:val="Header"/>
          </w:pPr>
        </w:p>
      </w:tc>
      <w:tc>
        <w:tcPr>
          <w:tcW w:w="1962" w:type="dxa"/>
        </w:tcPr>
        <w:p w:rsidR="005E1102" w:rsidRPr="00CD7813" w:rsidRDefault="005E1102" w:rsidP="006A7494">
          <w:pPr>
            <w:pStyle w:val="Header"/>
          </w:pPr>
        </w:p>
      </w:tc>
      <w:tc>
        <w:tcPr>
          <w:tcW w:w="226" w:type="dxa"/>
        </w:tcPr>
        <w:p w:rsidR="005E1102" w:rsidRPr="00CD7813" w:rsidRDefault="005E1102" w:rsidP="006A7494">
          <w:pPr>
            <w:pStyle w:val="Header"/>
          </w:pPr>
        </w:p>
      </w:tc>
      <w:tc>
        <w:tcPr>
          <w:tcW w:w="1962" w:type="dxa"/>
          <w:gridSpan w:val="3"/>
        </w:tcPr>
        <w:p w:rsidR="005E1102" w:rsidRPr="00CD7813" w:rsidRDefault="005E1102" w:rsidP="006A7494">
          <w:pPr>
            <w:pStyle w:val="Header"/>
          </w:pPr>
        </w:p>
      </w:tc>
    </w:tr>
  </w:tbl>
  <w:p w:rsidR="005E1102" w:rsidRPr="00CD7813" w:rsidRDefault="005E1102" w:rsidP="00A011CC">
    <w:pPr>
      <w:pStyle w:val="Header"/>
    </w:pPr>
  </w:p>
  <w:p w:rsidR="005E1102" w:rsidRPr="00CD7813" w:rsidRDefault="005E1102" w:rsidP="00A011CC">
    <w:pPr>
      <w:pStyle w:val="Header"/>
    </w:pPr>
  </w:p>
  <w:p w:rsidR="005E1102" w:rsidRPr="00CD7813" w:rsidRDefault="005E1102" w:rsidP="00A011CC">
    <w:pPr>
      <w:pStyle w:val="Header"/>
    </w:pPr>
  </w:p>
  <w:p w:rsidR="005E1102" w:rsidRPr="00CD7813" w:rsidRDefault="005E1102" w:rsidP="00A011CC">
    <w:pPr>
      <w:pStyle w:val="Header"/>
    </w:pPr>
  </w:p>
  <w:p w:rsidR="005E1102" w:rsidRPr="00CD7813" w:rsidRDefault="005E1102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85340F"/>
    <w:multiLevelType w:val="hybridMultilevel"/>
    <w:tmpl w:val="9D1CD88C"/>
    <w:lvl w:ilvl="0" w:tplc="041D000F">
      <w:start w:val="1"/>
      <w:numFmt w:val="decimal"/>
      <w:lvlText w:val="%1."/>
      <w:lvlJc w:val="left"/>
      <w:pPr>
        <w:ind w:left="932" w:hanging="360"/>
      </w:pPr>
    </w:lvl>
    <w:lvl w:ilvl="1" w:tplc="041D0019" w:tentative="1">
      <w:start w:val="1"/>
      <w:numFmt w:val="lowerLetter"/>
      <w:lvlText w:val="%2."/>
      <w:lvlJc w:val="left"/>
      <w:pPr>
        <w:ind w:left="1652" w:hanging="360"/>
      </w:pPr>
    </w:lvl>
    <w:lvl w:ilvl="2" w:tplc="041D001B" w:tentative="1">
      <w:start w:val="1"/>
      <w:numFmt w:val="lowerRoman"/>
      <w:lvlText w:val="%3."/>
      <w:lvlJc w:val="right"/>
      <w:pPr>
        <w:ind w:left="2372" w:hanging="180"/>
      </w:pPr>
    </w:lvl>
    <w:lvl w:ilvl="3" w:tplc="041D000F" w:tentative="1">
      <w:start w:val="1"/>
      <w:numFmt w:val="decimal"/>
      <w:lvlText w:val="%4."/>
      <w:lvlJc w:val="left"/>
      <w:pPr>
        <w:ind w:left="3092" w:hanging="360"/>
      </w:pPr>
    </w:lvl>
    <w:lvl w:ilvl="4" w:tplc="041D0019" w:tentative="1">
      <w:start w:val="1"/>
      <w:numFmt w:val="lowerLetter"/>
      <w:lvlText w:val="%5."/>
      <w:lvlJc w:val="left"/>
      <w:pPr>
        <w:ind w:left="3812" w:hanging="360"/>
      </w:pPr>
    </w:lvl>
    <w:lvl w:ilvl="5" w:tplc="041D001B" w:tentative="1">
      <w:start w:val="1"/>
      <w:numFmt w:val="lowerRoman"/>
      <w:lvlText w:val="%6."/>
      <w:lvlJc w:val="right"/>
      <w:pPr>
        <w:ind w:left="4532" w:hanging="180"/>
      </w:pPr>
    </w:lvl>
    <w:lvl w:ilvl="6" w:tplc="041D000F" w:tentative="1">
      <w:start w:val="1"/>
      <w:numFmt w:val="decimal"/>
      <w:lvlText w:val="%7."/>
      <w:lvlJc w:val="left"/>
      <w:pPr>
        <w:ind w:left="5252" w:hanging="360"/>
      </w:pPr>
    </w:lvl>
    <w:lvl w:ilvl="7" w:tplc="041D0019" w:tentative="1">
      <w:start w:val="1"/>
      <w:numFmt w:val="lowerLetter"/>
      <w:lvlText w:val="%8."/>
      <w:lvlJc w:val="left"/>
      <w:pPr>
        <w:ind w:left="5972" w:hanging="360"/>
      </w:pPr>
    </w:lvl>
    <w:lvl w:ilvl="8" w:tplc="041D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FDE622E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92D1448"/>
    <w:multiLevelType w:val="hybridMultilevel"/>
    <w:tmpl w:val="79E81E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A6EBB"/>
    <w:multiLevelType w:val="hybridMultilevel"/>
    <w:tmpl w:val="A3405CF0"/>
    <w:lvl w:ilvl="0" w:tplc="EEC21ECC">
      <w:start w:val="1"/>
      <w:numFmt w:val="decimal"/>
      <w:pStyle w:val="KTHParagraf"/>
      <w:lvlText w:val="§ %1"/>
      <w:lvlJc w:val="left"/>
      <w:pPr>
        <w:ind w:left="360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0E"/>
    <w:rsid w:val="00024886"/>
    <w:rsid w:val="00026578"/>
    <w:rsid w:val="00037A26"/>
    <w:rsid w:val="00044173"/>
    <w:rsid w:val="00064759"/>
    <w:rsid w:val="00064BCC"/>
    <w:rsid w:val="000672D1"/>
    <w:rsid w:val="0009627C"/>
    <w:rsid w:val="000A08BE"/>
    <w:rsid w:val="000B4D37"/>
    <w:rsid w:val="000D434A"/>
    <w:rsid w:val="000F0D78"/>
    <w:rsid w:val="000F1A98"/>
    <w:rsid w:val="001007AB"/>
    <w:rsid w:val="00107CF0"/>
    <w:rsid w:val="00131CAF"/>
    <w:rsid w:val="00141D7E"/>
    <w:rsid w:val="0015772E"/>
    <w:rsid w:val="001621F9"/>
    <w:rsid w:val="00170EEB"/>
    <w:rsid w:val="0018642A"/>
    <w:rsid w:val="001A4CCA"/>
    <w:rsid w:val="001F3547"/>
    <w:rsid w:val="00214D32"/>
    <w:rsid w:val="002179BC"/>
    <w:rsid w:val="00222776"/>
    <w:rsid w:val="00230637"/>
    <w:rsid w:val="00231FCC"/>
    <w:rsid w:val="00232113"/>
    <w:rsid w:val="00242DBD"/>
    <w:rsid w:val="002473E5"/>
    <w:rsid w:val="00253CE1"/>
    <w:rsid w:val="00265A73"/>
    <w:rsid w:val="00265E8C"/>
    <w:rsid w:val="00266F0D"/>
    <w:rsid w:val="00283C98"/>
    <w:rsid w:val="002A115A"/>
    <w:rsid w:val="002E3A0C"/>
    <w:rsid w:val="002E47D4"/>
    <w:rsid w:val="00310604"/>
    <w:rsid w:val="00326A21"/>
    <w:rsid w:val="003476C0"/>
    <w:rsid w:val="00383258"/>
    <w:rsid w:val="003A0BDA"/>
    <w:rsid w:val="003A221F"/>
    <w:rsid w:val="003A27DD"/>
    <w:rsid w:val="003B55F6"/>
    <w:rsid w:val="003D3C54"/>
    <w:rsid w:val="003D4ED0"/>
    <w:rsid w:val="003D5E50"/>
    <w:rsid w:val="003D62B5"/>
    <w:rsid w:val="003F0FAA"/>
    <w:rsid w:val="003F35E7"/>
    <w:rsid w:val="003F56F9"/>
    <w:rsid w:val="004010AA"/>
    <w:rsid w:val="00407987"/>
    <w:rsid w:val="004140C2"/>
    <w:rsid w:val="0041577E"/>
    <w:rsid w:val="0042196A"/>
    <w:rsid w:val="00432218"/>
    <w:rsid w:val="00453BF5"/>
    <w:rsid w:val="00460FEC"/>
    <w:rsid w:val="00461128"/>
    <w:rsid w:val="004652FB"/>
    <w:rsid w:val="004667A5"/>
    <w:rsid w:val="00476040"/>
    <w:rsid w:val="00484AB4"/>
    <w:rsid w:val="00490471"/>
    <w:rsid w:val="004A3440"/>
    <w:rsid w:val="004B3C5D"/>
    <w:rsid w:val="004B5F1B"/>
    <w:rsid w:val="004B6869"/>
    <w:rsid w:val="004D05C2"/>
    <w:rsid w:val="004E5814"/>
    <w:rsid w:val="004E6B61"/>
    <w:rsid w:val="004F34AD"/>
    <w:rsid w:val="004F6472"/>
    <w:rsid w:val="00500BAC"/>
    <w:rsid w:val="005152B1"/>
    <w:rsid w:val="005159E9"/>
    <w:rsid w:val="00516DE4"/>
    <w:rsid w:val="00523FF5"/>
    <w:rsid w:val="00547786"/>
    <w:rsid w:val="00547E65"/>
    <w:rsid w:val="0055390E"/>
    <w:rsid w:val="00557832"/>
    <w:rsid w:val="0057553D"/>
    <w:rsid w:val="00576F0B"/>
    <w:rsid w:val="005C019D"/>
    <w:rsid w:val="005E1102"/>
    <w:rsid w:val="00611DEC"/>
    <w:rsid w:val="00612B05"/>
    <w:rsid w:val="0061510A"/>
    <w:rsid w:val="0063435A"/>
    <w:rsid w:val="00642FA6"/>
    <w:rsid w:val="00647DCE"/>
    <w:rsid w:val="006574CC"/>
    <w:rsid w:val="00672F09"/>
    <w:rsid w:val="00692949"/>
    <w:rsid w:val="006936A3"/>
    <w:rsid w:val="006A7494"/>
    <w:rsid w:val="006C3154"/>
    <w:rsid w:val="006D096A"/>
    <w:rsid w:val="006D5309"/>
    <w:rsid w:val="006F30B2"/>
    <w:rsid w:val="006F4CDD"/>
    <w:rsid w:val="00702571"/>
    <w:rsid w:val="00730430"/>
    <w:rsid w:val="007467F8"/>
    <w:rsid w:val="00753E19"/>
    <w:rsid w:val="00754C4C"/>
    <w:rsid w:val="007674D4"/>
    <w:rsid w:val="0078279C"/>
    <w:rsid w:val="007835A7"/>
    <w:rsid w:val="00785D79"/>
    <w:rsid w:val="00792464"/>
    <w:rsid w:val="007976BD"/>
    <w:rsid w:val="007B2B11"/>
    <w:rsid w:val="007C1ED3"/>
    <w:rsid w:val="007C314B"/>
    <w:rsid w:val="007D4FAB"/>
    <w:rsid w:val="007E7ADE"/>
    <w:rsid w:val="007F3763"/>
    <w:rsid w:val="007F3C19"/>
    <w:rsid w:val="007F67AA"/>
    <w:rsid w:val="00807E65"/>
    <w:rsid w:val="00816CFC"/>
    <w:rsid w:val="00825507"/>
    <w:rsid w:val="008614E7"/>
    <w:rsid w:val="00863257"/>
    <w:rsid w:val="00873303"/>
    <w:rsid w:val="008815CA"/>
    <w:rsid w:val="008822FA"/>
    <w:rsid w:val="008D3DFB"/>
    <w:rsid w:val="008D4801"/>
    <w:rsid w:val="008D5C1B"/>
    <w:rsid w:val="008E4593"/>
    <w:rsid w:val="00902DAF"/>
    <w:rsid w:val="00905205"/>
    <w:rsid w:val="00916344"/>
    <w:rsid w:val="00922FFA"/>
    <w:rsid w:val="00930588"/>
    <w:rsid w:val="00933B7B"/>
    <w:rsid w:val="009361E7"/>
    <w:rsid w:val="0094255F"/>
    <w:rsid w:val="00952998"/>
    <w:rsid w:val="00961799"/>
    <w:rsid w:val="00972D57"/>
    <w:rsid w:val="009748B2"/>
    <w:rsid w:val="00975F19"/>
    <w:rsid w:val="00981197"/>
    <w:rsid w:val="009817EC"/>
    <w:rsid w:val="009A3428"/>
    <w:rsid w:val="009A59C3"/>
    <w:rsid w:val="009B22A3"/>
    <w:rsid w:val="009B23E2"/>
    <w:rsid w:val="009B27C0"/>
    <w:rsid w:val="00A011CC"/>
    <w:rsid w:val="00A37248"/>
    <w:rsid w:val="00A506FD"/>
    <w:rsid w:val="00A71142"/>
    <w:rsid w:val="00A77340"/>
    <w:rsid w:val="00A833EA"/>
    <w:rsid w:val="00A93E01"/>
    <w:rsid w:val="00AA3822"/>
    <w:rsid w:val="00AA3946"/>
    <w:rsid w:val="00AA53AA"/>
    <w:rsid w:val="00AA7FD1"/>
    <w:rsid w:val="00AB37AC"/>
    <w:rsid w:val="00AB5D2D"/>
    <w:rsid w:val="00AC4308"/>
    <w:rsid w:val="00AD23A6"/>
    <w:rsid w:val="00AD3250"/>
    <w:rsid w:val="00AD354C"/>
    <w:rsid w:val="00AD4067"/>
    <w:rsid w:val="00AD6277"/>
    <w:rsid w:val="00AE299D"/>
    <w:rsid w:val="00AF0371"/>
    <w:rsid w:val="00B02309"/>
    <w:rsid w:val="00B02D6D"/>
    <w:rsid w:val="00B113DE"/>
    <w:rsid w:val="00B31368"/>
    <w:rsid w:val="00B36CA0"/>
    <w:rsid w:val="00B411DA"/>
    <w:rsid w:val="00B5121A"/>
    <w:rsid w:val="00B87488"/>
    <w:rsid w:val="00B90528"/>
    <w:rsid w:val="00BA7817"/>
    <w:rsid w:val="00BC0DE2"/>
    <w:rsid w:val="00BC4E49"/>
    <w:rsid w:val="00BC5A21"/>
    <w:rsid w:val="00BC64D7"/>
    <w:rsid w:val="00BD10EE"/>
    <w:rsid w:val="00BD6C83"/>
    <w:rsid w:val="00BF202F"/>
    <w:rsid w:val="00C06690"/>
    <w:rsid w:val="00C238E7"/>
    <w:rsid w:val="00C4369B"/>
    <w:rsid w:val="00C46B7C"/>
    <w:rsid w:val="00C65034"/>
    <w:rsid w:val="00C71B79"/>
    <w:rsid w:val="00C834DF"/>
    <w:rsid w:val="00C87FA2"/>
    <w:rsid w:val="00CD7813"/>
    <w:rsid w:val="00D032EA"/>
    <w:rsid w:val="00D21D3B"/>
    <w:rsid w:val="00D2245B"/>
    <w:rsid w:val="00D2443B"/>
    <w:rsid w:val="00D47204"/>
    <w:rsid w:val="00D61268"/>
    <w:rsid w:val="00D713A4"/>
    <w:rsid w:val="00D803EB"/>
    <w:rsid w:val="00D842E7"/>
    <w:rsid w:val="00D944A9"/>
    <w:rsid w:val="00DB164C"/>
    <w:rsid w:val="00DB53EF"/>
    <w:rsid w:val="00DB7741"/>
    <w:rsid w:val="00DE00B7"/>
    <w:rsid w:val="00DF03CB"/>
    <w:rsid w:val="00E045E6"/>
    <w:rsid w:val="00E05B72"/>
    <w:rsid w:val="00E179F1"/>
    <w:rsid w:val="00E229AD"/>
    <w:rsid w:val="00E41775"/>
    <w:rsid w:val="00E52EB6"/>
    <w:rsid w:val="00E63134"/>
    <w:rsid w:val="00E639B9"/>
    <w:rsid w:val="00E63B98"/>
    <w:rsid w:val="00E97470"/>
    <w:rsid w:val="00EA4A42"/>
    <w:rsid w:val="00EB07F4"/>
    <w:rsid w:val="00EB1D22"/>
    <w:rsid w:val="00ED109D"/>
    <w:rsid w:val="00EE62BA"/>
    <w:rsid w:val="00EF015B"/>
    <w:rsid w:val="00EF1D64"/>
    <w:rsid w:val="00F10B70"/>
    <w:rsid w:val="00F23558"/>
    <w:rsid w:val="00F57388"/>
    <w:rsid w:val="00F57E80"/>
    <w:rsid w:val="00F6239D"/>
    <w:rsid w:val="00F77C99"/>
    <w:rsid w:val="00F83DA8"/>
    <w:rsid w:val="00F91257"/>
    <w:rsid w:val="00F94E56"/>
    <w:rsid w:val="00FA2711"/>
    <w:rsid w:val="00FC0C10"/>
    <w:rsid w:val="00FC5FBC"/>
    <w:rsid w:val="00FE3A70"/>
    <w:rsid w:val="00FE5ECD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2473E5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7F67AA"/>
    <w:pPr>
      <w:keepNext/>
      <w:keepLines/>
      <w:spacing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7F67AA"/>
    <w:pPr>
      <w:keepNext/>
      <w:keepLines/>
      <w:spacing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7F67AA"/>
    <w:pPr>
      <w:keepNext/>
      <w:keepLines/>
      <w:spacing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7F67AA"/>
    <w:pPr>
      <w:keepNext/>
      <w:keepLines/>
      <w:spacing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9361E7"/>
    <w:pPr>
      <w:spacing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2473E5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7F67A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7F67A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7F67A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7F67A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7F67A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7F67A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7F67A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7F67A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4E6B61"/>
    <w:pPr>
      <w:spacing w:before="3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6B61"/>
    <w:rPr>
      <w:color w:val="808080"/>
    </w:rPr>
  </w:style>
  <w:style w:type="paragraph" w:customStyle="1" w:styleId="KTHParagraf">
    <w:name w:val="KTH Paragraf"/>
    <w:basedOn w:val="KTHnRubrik1"/>
    <w:next w:val="KTHParagraftext"/>
    <w:qFormat/>
    <w:rsid w:val="008614E7"/>
    <w:pPr>
      <w:keepNext w:val="0"/>
      <w:keepLines w:val="0"/>
      <w:numPr>
        <w:numId w:val="13"/>
      </w:numPr>
      <w:spacing w:after="80"/>
      <w:ind w:left="567" w:hanging="567"/>
    </w:pPr>
  </w:style>
  <w:style w:type="paragraph" w:customStyle="1" w:styleId="Default">
    <w:name w:val="Default"/>
    <w:semiHidden/>
    <w:rsid w:val="003A27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KTHParagraftext">
    <w:name w:val="KTH Paragraftext"/>
    <w:basedOn w:val="Normal"/>
    <w:qFormat/>
    <w:rsid w:val="00D032EA"/>
    <w:pPr>
      <w:spacing w:after="240" w:line="260" w:lineRule="atLeast"/>
      <w:ind w:left="567"/>
    </w:pPr>
  </w:style>
  <w:style w:type="character" w:styleId="CommentReference">
    <w:name w:val="annotation reference"/>
    <w:basedOn w:val="DefaultParagraphFont"/>
    <w:uiPriority w:val="99"/>
    <w:semiHidden/>
    <w:unhideWhenUsed/>
    <w:rsid w:val="00BC0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D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D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80F47AFCB94BA69C40E038B82A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F017-B7E1-48EA-8A15-BAD3E89042BB}"/>
      </w:docPartPr>
      <w:docPartBody>
        <w:p w:rsidR="00D93A41" w:rsidRDefault="00D93A41" w:rsidP="00D93A41">
          <w:pPr>
            <w:pStyle w:val="6A80F47AFCB94BA69C40E038B82A3EFD6"/>
          </w:pPr>
          <w:r>
            <w:rPr>
              <w:rStyle w:val="PlaceholderText"/>
            </w:rPr>
            <w:t>[ange datum]</w:t>
          </w:r>
        </w:p>
      </w:docPartBody>
    </w:docPart>
    <w:docPart>
      <w:docPartPr>
        <w:name w:val="6D85EA31BC924248B26CF76B791C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099A-AE37-4F47-BE9F-A6D9A1858A80}"/>
      </w:docPartPr>
      <w:docPartBody>
        <w:p w:rsidR="00D93A41" w:rsidRDefault="00D93A41" w:rsidP="00D93A41">
          <w:pPr>
            <w:pStyle w:val="6D85EA31BC924248B26CF76B791CE7BA5"/>
          </w:pPr>
          <w:r w:rsidRPr="00266F0D">
            <w:rPr>
              <w:rStyle w:val="PlaceholderText"/>
            </w:rPr>
            <w:t>[</w:t>
          </w:r>
          <w:r>
            <w:rPr>
              <w:rStyle w:val="PlaceholderText"/>
            </w:rPr>
            <w:t>Ordförande</w:t>
          </w:r>
          <w:r w:rsidRPr="00266F0D">
            <w:rPr>
              <w:rStyle w:val="PlaceholderText"/>
            </w:rPr>
            <w:t>]</w:t>
          </w:r>
        </w:p>
      </w:docPartBody>
    </w:docPart>
    <w:docPart>
      <w:docPartPr>
        <w:name w:val="BEF847BE59994AD0A0A34334C9F6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8877-700C-4E6D-8C01-3F09266D11E9}"/>
      </w:docPartPr>
      <w:docPartBody>
        <w:p w:rsidR="00D93A41" w:rsidRDefault="00D93A41" w:rsidP="00D93A41">
          <w:pPr>
            <w:pStyle w:val="BEF847BE59994AD0A0A34334C9F61BD03"/>
          </w:pPr>
          <w:r w:rsidRPr="00523A38">
            <w:rPr>
              <w:rStyle w:val="PlaceholderText"/>
            </w:rPr>
            <w:t>[</w:t>
          </w:r>
          <w:r>
            <w:rPr>
              <w:rStyle w:val="PlaceholderText"/>
            </w:rPr>
            <w:t>Justeringsperson</w:t>
          </w:r>
          <w:r w:rsidRPr="00523A38">
            <w:rPr>
              <w:rStyle w:val="PlaceholderText"/>
            </w:rPr>
            <w:t>]</w:t>
          </w:r>
        </w:p>
      </w:docPartBody>
    </w:docPart>
    <w:docPart>
      <w:docPartPr>
        <w:name w:val="FD23354FF2564B84986D762334C0E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257E-DE23-4223-A4E3-FA19C6A35E1E}"/>
      </w:docPartPr>
      <w:docPartBody>
        <w:p w:rsidR="00D93A41" w:rsidRDefault="00D93A41" w:rsidP="00D93A41">
          <w:pPr>
            <w:pStyle w:val="FD23354FF2564B84986D762334C0E59C2"/>
          </w:pPr>
          <w:r>
            <w:rPr>
              <w:rStyle w:val="PlaceholderText"/>
            </w:rPr>
            <w:t>&lt;välj&gt;</w:t>
          </w:r>
        </w:p>
      </w:docPartBody>
    </w:docPart>
    <w:docPart>
      <w:docPartPr>
        <w:name w:val="BC34F9EC390C4EC5B2D0A13431DA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3130-3567-4100-BAF0-75D367CA4518}"/>
      </w:docPartPr>
      <w:docPartBody>
        <w:p w:rsidR="00D93A41" w:rsidRDefault="00D93A41" w:rsidP="00D93A41">
          <w:pPr>
            <w:pStyle w:val="BC34F9EC390C4EC5B2D0A13431DAB1931"/>
          </w:pPr>
          <w:r w:rsidRPr="00523A38">
            <w:rPr>
              <w:rStyle w:val="PlaceholderText"/>
            </w:rPr>
            <w:t>[</w:t>
          </w:r>
          <w:r>
            <w:rPr>
              <w:rStyle w:val="PlaceholderText"/>
            </w:rPr>
            <w:t>Justeringsperson</w:t>
          </w:r>
          <w:r w:rsidRPr="00523A38">
            <w:rPr>
              <w:rStyle w:val="PlaceholderText"/>
            </w:rPr>
            <w:t>]</w:t>
          </w:r>
        </w:p>
      </w:docPartBody>
    </w:docPart>
    <w:docPart>
      <w:docPartPr>
        <w:name w:val="8A1B80DDAB4C4462ADAD9DC9E72B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5493-D28B-434F-A500-95D71934EAC2}"/>
      </w:docPartPr>
      <w:docPartBody>
        <w:p w:rsidR="00D93A41" w:rsidRDefault="00D93A41" w:rsidP="00D93A41">
          <w:pPr>
            <w:pStyle w:val="8A1B80DDAB4C4462ADAD9DC9E72B3C811"/>
          </w:pPr>
          <w:r w:rsidRPr="00266F0D">
            <w:rPr>
              <w:rStyle w:val="PlaceholderText"/>
            </w:rPr>
            <w:t>[</w:t>
          </w:r>
          <w:r>
            <w:rPr>
              <w:rStyle w:val="PlaceholderText"/>
            </w:rPr>
            <w:t>Ordförande</w:t>
          </w:r>
          <w:r w:rsidRPr="00266F0D">
            <w:rPr>
              <w:rStyle w:val="PlaceholderText"/>
            </w:rPr>
            <w:t>]</w:t>
          </w:r>
        </w:p>
      </w:docPartBody>
    </w:docPart>
    <w:docPart>
      <w:docPartPr>
        <w:name w:val="EC0AFA2D236B492A80B642B48051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EA469-CF34-4AC4-A3BE-52D2F371B275}"/>
      </w:docPartPr>
      <w:docPartBody>
        <w:p w:rsidR="00BC250B" w:rsidRDefault="002B7916" w:rsidP="002B7916">
          <w:pPr>
            <w:pStyle w:val="EC0AFA2D236B492A80B642B4805154DE"/>
          </w:pPr>
          <w:r w:rsidRPr="00C1624D">
            <w:rPr>
              <w:rStyle w:val="PlaceholderText"/>
              <w:rFonts w:ascii="Georgia" w:hAnsi="Georgia"/>
              <w:sz w:val="20"/>
            </w:rPr>
            <w:t>[välj skola]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D5"/>
    <w:rsid w:val="00112982"/>
    <w:rsid w:val="00241A03"/>
    <w:rsid w:val="002B7916"/>
    <w:rsid w:val="003750E7"/>
    <w:rsid w:val="004A2329"/>
    <w:rsid w:val="004E3CDF"/>
    <w:rsid w:val="00500C8E"/>
    <w:rsid w:val="00560F90"/>
    <w:rsid w:val="00716C09"/>
    <w:rsid w:val="0076605D"/>
    <w:rsid w:val="007D6DFE"/>
    <w:rsid w:val="0083121C"/>
    <w:rsid w:val="008C0831"/>
    <w:rsid w:val="009369D5"/>
    <w:rsid w:val="00973014"/>
    <w:rsid w:val="00B838AE"/>
    <w:rsid w:val="00BC250B"/>
    <w:rsid w:val="00D74671"/>
    <w:rsid w:val="00D75495"/>
    <w:rsid w:val="00D93A41"/>
    <w:rsid w:val="00DA4092"/>
    <w:rsid w:val="00DD68CF"/>
    <w:rsid w:val="00E625C6"/>
    <w:rsid w:val="00EB0EEE"/>
    <w:rsid w:val="00F12F44"/>
    <w:rsid w:val="00F8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7F1B5E8EB4EEB8BF3B5D8E11BA009">
    <w:name w:val="F707F1B5E8EB4EEB8BF3B5D8E11BA009"/>
  </w:style>
  <w:style w:type="paragraph" w:customStyle="1" w:styleId="7A0728634E84483B8221361596674506">
    <w:name w:val="7A0728634E84483B8221361596674506"/>
  </w:style>
  <w:style w:type="character" w:styleId="PlaceholderText">
    <w:name w:val="Placeholder Text"/>
    <w:basedOn w:val="DefaultParagraphFont"/>
    <w:uiPriority w:val="99"/>
    <w:semiHidden/>
    <w:rsid w:val="002B7916"/>
    <w:rPr>
      <w:color w:val="808080"/>
    </w:rPr>
  </w:style>
  <w:style w:type="paragraph" w:customStyle="1" w:styleId="9BBCE9BB7A9041F5AB4D9FE1E4C11C83">
    <w:name w:val="9BBCE9BB7A9041F5AB4D9FE1E4C11C83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1F4FCD97746D44E788590E1087803FBD">
    <w:name w:val="1F4FCD97746D44E788590E1087803FBD"/>
    <w:rsid w:val="00D75495"/>
  </w:style>
  <w:style w:type="paragraph" w:customStyle="1" w:styleId="0D0EAD6FF8224605A04B80D2BC482EBE">
    <w:name w:val="0D0EAD6FF8224605A04B80D2BC482EBE"/>
    <w:rsid w:val="00D75495"/>
  </w:style>
  <w:style w:type="paragraph" w:customStyle="1" w:styleId="48F60C809B5144F1B4EB92517008D777">
    <w:name w:val="48F60C809B5144F1B4EB92517008D777"/>
    <w:rsid w:val="00D75495"/>
  </w:style>
  <w:style w:type="paragraph" w:customStyle="1" w:styleId="18370E5A42794415ABB973CC349D823F">
    <w:name w:val="18370E5A42794415ABB973CC349D823F"/>
    <w:rsid w:val="00D75495"/>
  </w:style>
  <w:style w:type="paragraph" w:customStyle="1" w:styleId="48F60C809B5144F1B4EB92517008D7771">
    <w:name w:val="48F60C809B5144F1B4EB92517008D777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8370E5A42794415ABB973CC349D823F1">
    <w:name w:val="18370E5A42794415ABB973CC349D823F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">
    <w:name w:val="1F4FCD97746D44E788590E1087803FBD1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0EAD6FF8224605A04B80D2BC482EBE1">
    <w:name w:val="0D0EAD6FF8224605A04B80D2BC482EBE1"/>
    <w:rsid w:val="00D75495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1">
    <w:name w:val="9BBCE9BB7A9041F5AB4D9FE1E4C11C831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1E2F434092994535B7DCC952ACDB716B">
    <w:name w:val="1E2F434092994535B7DCC952ACDB716B"/>
    <w:rsid w:val="00D75495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48F60C809B5144F1B4EB92517008D7772">
    <w:name w:val="48F60C809B5144F1B4EB92517008D777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8370E5A42794415ABB973CC349D823F2">
    <w:name w:val="18370E5A42794415ABB973CC349D823F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2">
    <w:name w:val="1F4FCD97746D44E788590E1087803FBD2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0EAD6FF8224605A04B80D2BC482EBE2">
    <w:name w:val="0D0EAD6FF8224605A04B80D2BC482EBE2"/>
    <w:rsid w:val="00D75495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2">
    <w:name w:val="9BBCE9BB7A9041F5AB4D9FE1E4C11C832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7661808D845343D3B84A59D996E3E946">
    <w:name w:val="7661808D845343D3B84A59D996E3E946"/>
    <w:rsid w:val="00D75495"/>
  </w:style>
  <w:style w:type="paragraph" w:customStyle="1" w:styleId="48F60C809B5144F1B4EB92517008D7773">
    <w:name w:val="48F60C809B5144F1B4EB92517008D7773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8370E5A42794415ABB973CC349D823F3">
    <w:name w:val="18370E5A42794415ABB973CC349D823F3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3">
    <w:name w:val="1F4FCD97746D44E788590E1087803FBD3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0EAD6FF8224605A04B80D2BC482EBE3">
    <w:name w:val="0D0EAD6FF8224605A04B80D2BC482EBE3"/>
    <w:rsid w:val="00D75495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3">
    <w:name w:val="9BBCE9BB7A9041F5AB4D9FE1E4C11C833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8F60C809B5144F1B4EB92517008D7774">
    <w:name w:val="48F60C809B5144F1B4EB92517008D7774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8370E5A42794415ABB973CC349D823F4">
    <w:name w:val="18370E5A42794415ABB973CC349D823F4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4">
    <w:name w:val="1F4FCD97746D44E788590E1087803FBD4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D0EAD6FF8224605A04B80D2BC482EBE4">
    <w:name w:val="0D0EAD6FF8224605A04B80D2BC482EBE4"/>
    <w:rsid w:val="00D75495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4">
    <w:name w:val="9BBCE9BB7A9041F5AB4D9FE1E4C11C834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F3D206A30F5440118B2B9E977B58221C">
    <w:name w:val="F3D206A30F5440118B2B9E977B58221C"/>
    <w:rsid w:val="00D75495"/>
  </w:style>
  <w:style w:type="paragraph" w:customStyle="1" w:styleId="A5795CE144DF486399C3B4432ADB7BE0">
    <w:name w:val="A5795CE144DF486399C3B4432ADB7BE0"/>
    <w:rsid w:val="00D75495"/>
  </w:style>
  <w:style w:type="paragraph" w:customStyle="1" w:styleId="F9F7B7DFA23842A9AABA471265C098E1">
    <w:name w:val="F9F7B7DFA23842A9AABA471265C098E1"/>
    <w:rsid w:val="00D75495"/>
  </w:style>
  <w:style w:type="paragraph" w:customStyle="1" w:styleId="EB30A7CDC77B44D5A1BFABB6CBF5A719">
    <w:name w:val="EB30A7CDC77B44D5A1BFABB6CBF5A719"/>
    <w:rsid w:val="00D75495"/>
  </w:style>
  <w:style w:type="paragraph" w:customStyle="1" w:styleId="BF32AD939C1F495C928B2169F35CF90B">
    <w:name w:val="BF32AD939C1F495C928B2169F35CF90B"/>
    <w:rsid w:val="00D75495"/>
  </w:style>
  <w:style w:type="paragraph" w:customStyle="1" w:styleId="49687377A5B94D1E8A72BC75C6C87145">
    <w:name w:val="49687377A5B94D1E8A72BC75C6C87145"/>
    <w:rsid w:val="00D75495"/>
  </w:style>
  <w:style w:type="paragraph" w:customStyle="1" w:styleId="48F60C809B5144F1B4EB92517008D7775">
    <w:name w:val="48F60C809B5144F1B4EB92517008D7775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8370E5A42794415ABB973CC349D823F5">
    <w:name w:val="18370E5A42794415ABB973CC349D823F5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5">
    <w:name w:val="1F4FCD97746D44E788590E1087803FBD5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5">
    <w:name w:val="9BBCE9BB7A9041F5AB4D9FE1E4C11C835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8F60C809B5144F1B4EB92517008D7776">
    <w:name w:val="48F60C809B5144F1B4EB92517008D7776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8370E5A42794415ABB973CC349D823F6">
    <w:name w:val="18370E5A42794415ABB973CC349D823F6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6">
    <w:name w:val="1F4FCD97746D44E788590E1087803FBD6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6">
    <w:name w:val="9BBCE9BB7A9041F5AB4D9FE1E4C11C836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65248C4DD4F247E7B3775B8BDE395FFA">
    <w:name w:val="65248C4DD4F247E7B3775B8BDE395FFA"/>
    <w:rsid w:val="00D75495"/>
  </w:style>
  <w:style w:type="paragraph" w:customStyle="1" w:styleId="48F60C809B5144F1B4EB92517008D7777">
    <w:name w:val="48F60C809B5144F1B4EB92517008D7777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8370E5A42794415ABB973CC349D823F7">
    <w:name w:val="18370E5A42794415ABB973CC349D823F7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7">
    <w:name w:val="1F4FCD97746D44E788590E1087803FBD7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7">
    <w:name w:val="9BBCE9BB7A9041F5AB4D9FE1E4C11C837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17A464ED75EC41CC84A682C38B865772">
    <w:name w:val="17A464ED75EC41CC84A682C38B865772"/>
    <w:rsid w:val="00D75495"/>
  </w:style>
  <w:style w:type="paragraph" w:customStyle="1" w:styleId="EA121F574BC5444E8BED3A8562FEFC32">
    <w:name w:val="EA121F574BC5444E8BED3A8562FEFC32"/>
    <w:rsid w:val="00D75495"/>
  </w:style>
  <w:style w:type="paragraph" w:customStyle="1" w:styleId="2C5B7FEFFB394CABA8E2CC1BB6001168">
    <w:name w:val="2C5B7FEFFB394CABA8E2CC1BB6001168"/>
    <w:rsid w:val="00D75495"/>
  </w:style>
  <w:style w:type="paragraph" w:customStyle="1" w:styleId="70628DBDC4834E838AADB71D76D79DF0">
    <w:name w:val="70628DBDC4834E838AADB71D76D79DF0"/>
    <w:rsid w:val="00D75495"/>
  </w:style>
  <w:style w:type="paragraph" w:customStyle="1" w:styleId="190B8E4A0CCC4103B13EF3A3A14EBA5C">
    <w:name w:val="190B8E4A0CCC4103B13EF3A3A14EBA5C"/>
    <w:rsid w:val="00D75495"/>
  </w:style>
  <w:style w:type="paragraph" w:customStyle="1" w:styleId="549C956D975E4D209AA2081CCE5B2C5B">
    <w:name w:val="549C956D975E4D209AA2081CCE5B2C5B"/>
    <w:rsid w:val="00D75495"/>
  </w:style>
  <w:style w:type="paragraph" w:customStyle="1" w:styleId="70628DBDC4834E838AADB71D76D79DF01">
    <w:name w:val="70628DBDC4834E838AADB71D76D79DF0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1">
    <w:name w:val="190B8E4A0CCC4103B13EF3A3A14EBA5C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8">
    <w:name w:val="1F4FCD97746D44E788590E1087803FBD8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8">
    <w:name w:val="9BBCE9BB7A9041F5AB4D9FE1E4C11C838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F59E0C0C07946818EE1B0FB44D5B580">
    <w:name w:val="4F59E0C0C07946818EE1B0FB44D5B580"/>
    <w:rsid w:val="00D75495"/>
  </w:style>
  <w:style w:type="paragraph" w:customStyle="1" w:styleId="34FEB4D5601B4F81BAAC414A9EAE8EB1">
    <w:name w:val="34FEB4D5601B4F81BAAC414A9EAE8EB1"/>
    <w:rsid w:val="00D75495"/>
  </w:style>
  <w:style w:type="paragraph" w:customStyle="1" w:styleId="88353B41A98443D1B09494743BE86B35">
    <w:name w:val="88353B41A98443D1B09494743BE86B35"/>
    <w:rsid w:val="00D75495"/>
  </w:style>
  <w:style w:type="paragraph" w:customStyle="1" w:styleId="2337E4835FF84DCEA377837BF565C610">
    <w:name w:val="2337E4835FF84DCEA377837BF565C610"/>
    <w:rsid w:val="00D75495"/>
  </w:style>
  <w:style w:type="paragraph" w:customStyle="1" w:styleId="D5733046B7F64B14A6FECFFC0D09C5D5">
    <w:name w:val="D5733046B7F64B14A6FECFFC0D09C5D5"/>
    <w:rsid w:val="00D75495"/>
  </w:style>
  <w:style w:type="paragraph" w:customStyle="1" w:styleId="2D9A7904459A4ED5AEA728763C6826A0">
    <w:name w:val="2D9A7904459A4ED5AEA728763C6826A0"/>
    <w:rsid w:val="00D75495"/>
  </w:style>
  <w:style w:type="paragraph" w:customStyle="1" w:styleId="D4B3A588952A41A8981424D768C4AA67">
    <w:name w:val="D4B3A588952A41A8981424D768C4AA67"/>
    <w:rsid w:val="00D75495"/>
  </w:style>
  <w:style w:type="paragraph" w:customStyle="1" w:styleId="D990C33A8FED4532AF126685AB6BB651">
    <w:name w:val="D990C33A8FED4532AF126685AB6BB651"/>
    <w:rsid w:val="00D75495"/>
  </w:style>
  <w:style w:type="paragraph" w:customStyle="1" w:styleId="9C8A15E3EA9048F5965A9E2EC95529F8">
    <w:name w:val="9C8A15E3EA9048F5965A9E2EC95529F8"/>
    <w:rsid w:val="00D75495"/>
  </w:style>
  <w:style w:type="paragraph" w:customStyle="1" w:styleId="D5E0164680614FC298D7C043894B13DE">
    <w:name w:val="D5E0164680614FC298D7C043894B13DE"/>
    <w:rsid w:val="00D75495"/>
  </w:style>
  <w:style w:type="paragraph" w:customStyle="1" w:styleId="2AC410331D3B408CAC5C81C58C2D75A2">
    <w:name w:val="2AC410331D3B408CAC5C81C58C2D75A2"/>
    <w:rsid w:val="00D75495"/>
  </w:style>
  <w:style w:type="paragraph" w:customStyle="1" w:styleId="F8D7FB4464654E93A3DBE147DEC6DCDA">
    <w:name w:val="F8D7FB4464654E93A3DBE147DEC6DCDA"/>
    <w:rsid w:val="00D75495"/>
  </w:style>
  <w:style w:type="paragraph" w:customStyle="1" w:styleId="54349CC84F6C46B6B09B0AA434E2A136">
    <w:name w:val="54349CC84F6C46B6B09B0AA434E2A136"/>
    <w:rsid w:val="00D75495"/>
  </w:style>
  <w:style w:type="paragraph" w:customStyle="1" w:styleId="83A5EE4329D7490E9E08B941C4959ED8">
    <w:name w:val="83A5EE4329D7490E9E08B941C4959ED8"/>
    <w:rsid w:val="00D75495"/>
  </w:style>
  <w:style w:type="paragraph" w:customStyle="1" w:styleId="5839D087CAC14D08AEE560B109D0A0E8">
    <w:name w:val="5839D087CAC14D08AEE560B109D0A0E8"/>
    <w:rsid w:val="00D75495"/>
  </w:style>
  <w:style w:type="paragraph" w:customStyle="1" w:styleId="0C6B07969ABE40EC9B7163D720A9BA37">
    <w:name w:val="0C6B07969ABE40EC9B7163D720A9BA37"/>
    <w:rsid w:val="00D75495"/>
  </w:style>
  <w:style w:type="paragraph" w:customStyle="1" w:styleId="B2EDC5C0896F4D638AF7CD3A833E4063">
    <w:name w:val="B2EDC5C0896F4D638AF7CD3A833E4063"/>
    <w:rsid w:val="00D75495"/>
  </w:style>
  <w:style w:type="paragraph" w:customStyle="1" w:styleId="9B758F4933F74AC39FED923718BB76B0">
    <w:name w:val="9B758F4933F74AC39FED923718BB76B0"/>
    <w:rsid w:val="00D75495"/>
  </w:style>
  <w:style w:type="paragraph" w:customStyle="1" w:styleId="C4E6D5FE782D454189D251499C4F4EE6">
    <w:name w:val="C4E6D5FE782D454189D251499C4F4EE6"/>
    <w:rsid w:val="00D75495"/>
  </w:style>
  <w:style w:type="paragraph" w:customStyle="1" w:styleId="0A06F38B6D2342279C919ED11B1900DD">
    <w:name w:val="0A06F38B6D2342279C919ED11B1900DD"/>
    <w:rsid w:val="00D75495"/>
  </w:style>
  <w:style w:type="paragraph" w:customStyle="1" w:styleId="70628DBDC4834E838AADB71D76D79DF02">
    <w:name w:val="70628DBDC4834E838AADB71D76D79DF0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2">
    <w:name w:val="190B8E4A0CCC4103B13EF3A3A14EBA5C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9">
    <w:name w:val="1F4FCD97746D44E788590E1087803FBD9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1">
    <w:name w:val="2337E4835FF84DCEA377837BF565C6101"/>
    <w:rsid w:val="00D75495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D5733046B7F64B14A6FECFFC0D09C5D51">
    <w:name w:val="D5733046B7F64B14A6FECFFC0D09C5D5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1">
    <w:name w:val="2D9A7904459A4ED5AEA728763C6826A0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5E0164680614FC298D7C043894B13DE1">
    <w:name w:val="D5E0164680614FC298D7C043894B13DE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C410331D3B408CAC5C81C58C2D75A21">
    <w:name w:val="2AC410331D3B408CAC5C81C58C2D75A2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D7FB4464654E93A3DBE147DEC6DCDA1">
    <w:name w:val="F8D7FB4464654E93A3DBE147DEC6DCDA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A5EE4329D7490E9E08B941C4959ED81">
    <w:name w:val="83A5EE4329D7490E9E08B941C4959ED81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839D087CAC14D08AEE560B109D0A0E81">
    <w:name w:val="5839D087CAC14D08AEE560B109D0A0E8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C6B07969ABE40EC9B7163D720A9BA371">
    <w:name w:val="0C6B07969ABE40EC9B7163D720A9BA37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EDC5C0896F4D638AF7CD3A833E40631">
    <w:name w:val="B2EDC5C0896F4D638AF7CD3A833E4063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B758F4933F74AC39FED923718BB76B01">
    <w:name w:val="9B758F4933F74AC39FED923718BB76B0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1">
    <w:name w:val="C4E6D5FE782D454189D251499C4F4EE6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1">
    <w:name w:val="0A06F38B6D2342279C919ED11B1900DD1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9">
    <w:name w:val="9BBCE9BB7A9041F5AB4D9FE1E4C11C839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5BB723FC72CC4B9D92538628F335F406">
    <w:name w:val="5BB723FC72CC4B9D92538628F335F406"/>
    <w:rsid w:val="00D75495"/>
  </w:style>
  <w:style w:type="paragraph" w:customStyle="1" w:styleId="70628DBDC4834E838AADB71D76D79DF03">
    <w:name w:val="70628DBDC4834E838AADB71D76D79DF03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3">
    <w:name w:val="190B8E4A0CCC4103B13EF3A3A14EBA5C3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0">
    <w:name w:val="1F4FCD97746D44E788590E1087803FBD10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2">
    <w:name w:val="2337E4835FF84DCEA377837BF565C6102"/>
    <w:rsid w:val="00D75495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D5733046B7F64B14A6FECFFC0D09C5D52">
    <w:name w:val="D5733046B7F64B14A6FECFFC0D09C5D5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2">
    <w:name w:val="2D9A7904459A4ED5AEA728763C6826A0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5E0164680614FC298D7C043894B13DE2">
    <w:name w:val="D5E0164680614FC298D7C043894B13DE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C410331D3B408CAC5C81C58C2D75A22">
    <w:name w:val="2AC410331D3B408CAC5C81C58C2D75A2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D7FB4464654E93A3DBE147DEC6DCDA2">
    <w:name w:val="F8D7FB4464654E93A3DBE147DEC6DCDA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A5EE4329D7490E9E08B941C4959ED82">
    <w:name w:val="83A5EE4329D7490E9E08B941C4959ED82"/>
    <w:rsid w:val="00D75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839D087CAC14D08AEE560B109D0A0E82">
    <w:name w:val="5839D087CAC14D08AEE560B109D0A0E8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C6B07969ABE40EC9B7163D720A9BA372">
    <w:name w:val="0C6B07969ABE40EC9B7163D720A9BA37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EDC5C0896F4D638AF7CD3A833E40632">
    <w:name w:val="B2EDC5C0896F4D638AF7CD3A833E4063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B758F4933F74AC39FED923718BB76B02">
    <w:name w:val="9B758F4933F74AC39FED923718BB76B0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2">
    <w:name w:val="C4E6D5FE782D454189D251499C4F4EE6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2">
    <w:name w:val="0A06F38B6D2342279C919ED11B1900DD2"/>
    <w:rsid w:val="00D75495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10">
    <w:name w:val="9BBCE9BB7A9041F5AB4D9FE1E4C11C8310"/>
    <w:rsid w:val="00D75495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70628DBDC4834E838AADB71D76D79DF04">
    <w:name w:val="70628DBDC4834E838AADB71D76D79DF04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4">
    <w:name w:val="190B8E4A0CCC4103B13EF3A3A14EBA5C4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1">
    <w:name w:val="1F4FCD97746D44E788590E1087803FBD11"/>
    <w:rsid w:val="00241A0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3">
    <w:name w:val="2337E4835FF84DCEA377837BF565C6103"/>
    <w:rsid w:val="00241A03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D5733046B7F64B14A6FECFFC0D09C5D53">
    <w:name w:val="D5733046B7F64B14A6FECFFC0D09C5D5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3">
    <w:name w:val="2D9A7904459A4ED5AEA728763C6826A0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5E0164680614FC298D7C043894B13DE3">
    <w:name w:val="D5E0164680614FC298D7C043894B13DE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C410331D3B408CAC5C81C58C2D75A23">
    <w:name w:val="2AC410331D3B408CAC5C81C58C2D75A2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D7FB4464654E93A3DBE147DEC6DCDA3">
    <w:name w:val="F8D7FB4464654E93A3DBE147DEC6DCDA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A5EE4329D7490E9E08B941C4959ED83">
    <w:name w:val="83A5EE4329D7490E9E08B941C4959ED83"/>
    <w:rsid w:val="00241A0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839D087CAC14D08AEE560B109D0A0E83">
    <w:name w:val="5839D087CAC14D08AEE560B109D0A0E8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C6B07969ABE40EC9B7163D720A9BA373">
    <w:name w:val="0C6B07969ABE40EC9B7163D720A9BA37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EDC5C0896F4D638AF7CD3A833E40633">
    <w:name w:val="B2EDC5C0896F4D638AF7CD3A833E4063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B758F4933F74AC39FED923718BB76B03">
    <w:name w:val="9B758F4933F74AC39FED923718BB76B0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3">
    <w:name w:val="C4E6D5FE782D454189D251499C4F4EE6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3">
    <w:name w:val="0A06F38B6D2342279C919ED11B1900DD3"/>
    <w:rsid w:val="00241A03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11">
    <w:name w:val="9BBCE9BB7A9041F5AB4D9FE1E4C11C8311"/>
    <w:rsid w:val="00241A03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7DA9ABFD7CA44D61999694AEC7810DAE">
    <w:name w:val="7DA9ABFD7CA44D61999694AEC7810DAE"/>
    <w:rsid w:val="003750E7"/>
  </w:style>
  <w:style w:type="paragraph" w:customStyle="1" w:styleId="70628DBDC4834E838AADB71D76D79DF05">
    <w:name w:val="70628DBDC4834E838AADB71D76D79DF05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5">
    <w:name w:val="190B8E4A0CCC4103B13EF3A3A14EBA5C5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2">
    <w:name w:val="1F4FCD97746D44E788590E1087803FBD12"/>
    <w:rsid w:val="007D6DF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4">
    <w:name w:val="2337E4835FF84DCEA377837BF565C6104"/>
    <w:rsid w:val="007D6DFE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D5733046B7F64B14A6FECFFC0D09C5D54">
    <w:name w:val="D5733046B7F64B14A6FECFFC0D09C5D5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4">
    <w:name w:val="2D9A7904459A4ED5AEA728763C6826A0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5E0164680614FC298D7C043894B13DE4">
    <w:name w:val="D5E0164680614FC298D7C043894B13DE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C410331D3B408CAC5C81C58C2D75A24">
    <w:name w:val="2AC410331D3B408CAC5C81C58C2D75A2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D7FB4464654E93A3DBE147DEC6DCDA4">
    <w:name w:val="F8D7FB4464654E93A3DBE147DEC6DCDA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A5EE4329D7490E9E08B941C4959ED84">
    <w:name w:val="83A5EE4329D7490E9E08B941C4959ED84"/>
    <w:rsid w:val="007D6DF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839D087CAC14D08AEE560B109D0A0E84">
    <w:name w:val="5839D087CAC14D08AEE560B109D0A0E8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C6B07969ABE40EC9B7163D720A9BA374">
    <w:name w:val="0C6B07969ABE40EC9B7163D720A9BA37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EDC5C0896F4D638AF7CD3A833E40634">
    <w:name w:val="B2EDC5C0896F4D638AF7CD3A833E4063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4">
    <w:name w:val="C4E6D5FE782D454189D251499C4F4EE6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4">
    <w:name w:val="0A06F38B6D2342279C919ED11B1900DD4"/>
    <w:rsid w:val="007D6DF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12">
    <w:name w:val="9BBCE9BB7A9041F5AB4D9FE1E4C11C8312"/>
    <w:rsid w:val="007D6DFE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70628DBDC4834E838AADB71D76D79DF06">
    <w:name w:val="70628DBDC4834E838AADB71D76D79DF06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6">
    <w:name w:val="190B8E4A0CCC4103B13EF3A3A14EBA5C6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3">
    <w:name w:val="1F4FCD97746D44E788590E1087803FBD13"/>
    <w:rsid w:val="00D7467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5">
    <w:name w:val="2337E4835FF84DCEA377837BF565C6105"/>
    <w:rsid w:val="00D74671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D5733046B7F64B14A6FECFFC0D09C5D55">
    <w:name w:val="D5733046B7F64B14A6FECFFC0D09C5D5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5">
    <w:name w:val="2D9A7904459A4ED5AEA728763C6826A0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5E0164680614FC298D7C043894B13DE5">
    <w:name w:val="D5E0164680614FC298D7C043894B13DE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C410331D3B408CAC5C81C58C2D75A25">
    <w:name w:val="2AC410331D3B408CAC5C81C58C2D75A2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D7FB4464654E93A3DBE147DEC6DCDA5">
    <w:name w:val="F8D7FB4464654E93A3DBE147DEC6DCDA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A5EE4329D7490E9E08B941C4959ED85">
    <w:name w:val="83A5EE4329D7490E9E08B941C4959ED85"/>
    <w:rsid w:val="00D7467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839D087CAC14D08AEE560B109D0A0E85">
    <w:name w:val="5839D087CAC14D08AEE560B109D0A0E8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C6B07969ABE40EC9B7163D720A9BA375">
    <w:name w:val="0C6B07969ABE40EC9B7163D720A9BA37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EDC5C0896F4D638AF7CD3A833E40635">
    <w:name w:val="B2EDC5C0896F4D638AF7CD3A833E4063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5">
    <w:name w:val="C4E6D5FE782D454189D251499C4F4EE6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5">
    <w:name w:val="0A06F38B6D2342279C919ED11B1900DD5"/>
    <w:rsid w:val="00D7467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BBCE9BB7A9041F5AB4D9FE1E4C11C8313">
    <w:name w:val="9BBCE9BB7A9041F5AB4D9FE1E4C11C8313"/>
    <w:rsid w:val="00D74671"/>
    <w:pPr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9F8C22102B4246BA84C9F67686F82488">
    <w:name w:val="9F8C22102B4246BA84C9F67686F82488"/>
    <w:rsid w:val="00D74671"/>
  </w:style>
  <w:style w:type="paragraph" w:customStyle="1" w:styleId="70628DBDC4834E838AADB71D76D79DF07">
    <w:name w:val="70628DBDC4834E838AADB71D76D79DF07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7">
    <w:name w:val="190B8E4A0CCC4103B13EF3A3A14EBA5C7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4">
    <w:name w:val="1F4FCD97746D44E788590E1087803FBD14"/>
    <w:rsid w:val="00B838A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6">
    <w:name w:val="2337E4835FF84DCEA377837BF565C6106"/>
    <w:rsid w:val="00B838AE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D5733046B7F64B14A6FECFFC0D09C5D56">
    <w:name w:val="D5733046B7F64B14A6FECFFC0D09C5D5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6">
    <w:name w:val="2D9A7904459A4ED5AEA728763C6826A0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D5E0164680614FC298D7C043894B13DE6">
    <w:name w:val="D5E0164680614FC298D7C043894B13DE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AC410331D3B408CAC5C81C58C2D75A26">
    <w:name w:val="2AC410331D3B408CAC5C81C58C2D75A2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8D7FB4464654E93A3DBE147DEC6DCDA6">
    <w:name w:val="F8D7FB4464654E93A3DBE147DEC6DCDA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F8C22102B4246BA84C9F67686F824881">
    <w:name w:val="9F8C22102B4246BA84C9F67686F824881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3A5EE4329D7490E9E08B941C4959ED86">
    <w:name w:val="83A5EE4329D7490E9E08B941C4959ED86"/>
    <w:rsid w:val="00B838A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839D087CAC14D08AEE560B109D0A0E86">
    <w:name w:val="5839D087CAC14D08AEE560B109D0A0E8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C6B07969ABE40EC9B7163D720A9BA376">
    <w:name w:val="0C6B07969ABE40EC9B7163D720A9BA37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2EDC5C0896F4D638AF7CD3A833E40636">
    <w:name w:val="B2EDC5C0896F4D638AF7CD3A833E4063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6">
    <w:name w:val="C4E6D5FE782D454189D251499C4F4EE6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6">
    <w:name w:val="0A06F38B6D2342279C919ED11B1900DD6"/>
    <w:rsid w:val="00B838AE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A7A292E6FEF4C6589B587B5FD711FC2">
    <w:name w:val="FA7A292E6FEF4C6589B587B5FD711FC2"/>
    <w:rsid w:val="00F12F44"/>
  </w:style>
  <w:style w:type="paragraph" w:customStyle="1" w:styleId="8D93E585DE6E47D9B6DDCEE66D7B3449">
    <w:name w:val="8D93E585DE6E47D9B6DDCEE66D7B3449"/>
    <w:rsid w:val="00F12F44"/>
  </w:style>
  <w:style w:type="paragraph" w:customStyle="1" w:styleId="F65AEDE5AF804D3C9E6301D9F4389E31">
    <w:name w:val="F65AEDE5AF804D3C9E6301D9F4389E31"/>
    <w:rsid w:val="00F12F44"/>
  </w:style>
  <w:style w:type="paragraph" w:customStyle="1" w:styleId="4054774D9468491585AEF4E852CEB7A2">
    <w:name w:val="4054774D9468491585AEF4E852CEB7A2"/>
    <w:rsid w:val="00F12F44"/>
  </w:style>
  <w:style w:type="paragraph" w:customStyle="1" w:styleId="F6DA8202B0A141D6AE4D70990582A948">
    <w:name w:val="F6DA8202B0A141D6AE4D70990582A948"/>
    <w:rsid w:val="00F12F44"/>
  </w:style>
  <w:style w:type="paragraph" w:customStyle="1" w:styleId="0B66C10BEA8944CA8E9B4B30F2286EA8">
    <w:name w:val="0B66C10BEA8944CA8E9B4B30F2286EA8"/>
    <w:rsid w:val="00F12F44"/>
  </w:style>
  <w:style w:type="paragraph" w:customStyle="1" w:styleId="5AE3C5850E0E4DFF93200D1E86311A8D">
    <w:name w:val="5AE3C5850E0E4DFF93200D1E86311A8D"/>
    <w:rsid w:val="00F12F44"/>
  </w:style>
  <w:style w:type="paragraph" w:customStyle="1" w:styleId="C76197A51BB04B2A8F3D5D42C1626BC7">
    <w:name w:val="C76197A51BB04B2A8F3D5D42C1626BC7"/>
    <w:rsid w:val="00F12F44"/>
  </w:style>
  <w:style w:type="paragraph" w:customStyle="1" w:styleId="ADE002295C4943DDA78B217A408045AD">
    <w:name w:val="ADE002295C4943DDA78B217A408045AD"/>
    <w:rsid w:val="00F12F44"/>
  </w:style>
  <w:style w:type="paragraph" w:customStyle="1" w:styleId="95FCE33F6FC24997870FC073E54F68AC">
    <w:name w:val="95FCE33F6FC24997870FC073E54F68AC"/>
    <w:rsid w:val="00F12F44"/>
  </w:style>
  <w:style w:type="paragraph" w:customStyle="1" w:styleId="5982F03522F74995BFF081EF6C3D9C77">
    <w:name w:val="5982F03522F74995BFF081EF6C3D9C77"/>
    <w:rsid w:val="00F12F44"/>
  </w:style>
  <w:style w:type="paragraph" w:customStyle="1" w:styleId="8D93E585DE6E47D9B6DDCEE66D7B34491">
    <w:name w:val="8D93E585DE6E47D9B6DDCEE66D7B3449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8">
    <w:name w:val="190B8E4A0CCC4103B13EF3A3A14EBA5C8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5">
    <w:name w:val="1F4FCD97746D44E788590E1087803FBD15"/>
    <w:rsid w:val="0076605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7">
    <w:name w:val="2337E4835FF84DCEA377837BF565C6107"/>
    <w:rsid w:val="0076605D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F65AEDE5AF804D3C9E6301D9F4389E311">
    <w:name w:val="F65AEDE5AF804D3C9E6301D9F4389E31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7">
    <w:name w:val="2D9A7904459A4ED5AEA728763C6826A07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054774D9468491585AEF4E852CEB7A21">
    <w:name w:val="4054774D9468491585AEF4E852CEB7A2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DA8202B0A141D6AE4D70990582A9481">
    <w:name w:val="F6DA8202B0A141D6AE4D70990582A948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66C10BEA8944CA8E9B4B30F2286EA81">
    <w:name w:val="0B66C10BEA8944CA8E9B4B30F2286EA8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E3C5850E0E4DFF93200D1E86311A8D1">
    <w:name w:val="5AE3C5850E0E4DFF93200D1E86311A8D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6197A51BB04B2A8F3D5D42C1626BC71">
    <w:name w:val="C76197A51BB04B2A8F3D5D42C1626BC71"/>
    <w:rsid w:val="0076605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DE002295C4943DDA78B217A408045AD1">
    <w:name w:val="ADE002295C4943DDA78B217A408045AD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5FCE33F6FC24997870FC073E54F68AC1">
    <w:name w:val="95FCE33F6FC24997870FC073E54F68AC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82F03522F74995BFF081EF6C3D9C771">
    <w:name w:val="5982F03522F74995BFF081EF6C3D9C771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7">
    <w:name w:val="C4E6D5FE782D454189D251499C4F4EE67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7">
    <w:name w:val="0A06F38B6D2342279C919ED11B1900DD7"/>
    <w:rsid w:val="0076605D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4474D3E38C34C519AADE8826F3E09D8">
    <w:name w:val="34474D3E38C34C519AADE8826F3E09D8"/>
    <w:rsid w:val="0076605D"/>
  </w:style>
  <w:style w:type="paragraph" w:customStyle="1" w:styleId="2724BAA534D14160B976BD73206CD402">
    <w:name w:val="2724BAA534D14160B976BD73206CD402"/>
    <w:rsid w:val="0076605D"/>
  </w:style>
  <w:style w:type="paragraph" w:customStyle="1" w:styleId="FFBAF72A0258458C82AE827A09B4981A">
    <w:name w:val="FFBAF72A0258458C82AE827A09B4981A"/>
    <w:rsid w:val="004A2329"/>
  </w:style>
  <w:style w:type="paragraph" w:customStyle="1" w:styleId="72BB253530C1435FB4CC6E4844034E79">
    <w:name w:val="72BB253530C1435FB4CC6E4844034E79"/>
    <w:rsid w:val="004A2329"/>
  </w:style>
  <w:style w:type="paragraph" w:customStyle="1" w:styleId="402A97E9DAC94148B0E728D0822C969D">
    <w:name w:val="402A97E9DAC94148B0E728D0822C969D"/>
    <w:rsid w:val="004A2329"/>
  </w:style>
  <w:style w:type="paragraph" w:customStyle="1" w:styleId="8D93E585DE6E47D9B6DDCEE66D7B34492">
    <w:name w:val="8D93E585DE6E47D9B6DDCEE66D7B3449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9">
    <w:name w:val="190B8E4A0CCC4103B13EF3A3A14EBA5C9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6">
    <w:name w:val="1F4FCD97746D44E788590E1087803FBD16"/>
    <w:rsid w:val="00DA409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8">
    <w:name w:val="2337E4835FF84DCEA377837BF565C6108"/>
    <w:rsid w:val="00DA4092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F65AEDE5AF804D3C9E6301D9F4389E312">
    <w:name w:val="F65AEDE5AF804D3C9E6301D9F4389E31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8">
    <w:name w:val="2D9A7904459A4ED5AEA728763C6826A08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054774D9468491585AEF4E852CEB7A22">
    <w:name w:val="4054774D9468491585AEF4E852CEB7A2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DA8202B0A141D6AE4D70990582A9482">
    <w:name w:val="F6DA8202B0A141D6AE4D70990582A948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66C10BEA8944CA8E9B4B30F2286EA82">
    <w:name w:val="0B66C10BEA8944CA8E9B4B30F2286EA8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E3C5850E0E4DFF93200D1E86311A8D2">
    <w:name w:val="5AE3C5850E0E4DFF93200D1E86311A8D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6197A51BB04B2A8F3D5D42C1626BC72">
    <w:name w:val="C76197A51BB04B2A8F3D5D42C1626BC72"/>
    <w:rsid w:val="00DA409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DE002295C4943DDA78B217A408045AD2">
    <w:name w:val="ADE002295C4943DDA78B217A408045AD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5FCE33F6FC24997870FC073E54F68AC2">
    <w:name w:val="95FCE33F6FC24997870FC073E54F68AC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82F03522F74995BFF081EF6C3D9C772">
    <w:name w:val="5982F03522F74995BFF081EF6C3D9C772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2BB253530C1435FB4CC6E4844034E791">
    <w:name w:val="72BB253530C1435FB4CC6E4844034E791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02A97E9DAC94148B0E728D0822C969D1">
    <w:name w:val="402A97E9DAC94148B0E728D0822C969D1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8">
    <w:name w:val="C4E6D5FE782D454189D251499C4F4EE68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8">
    <w:name w:val="0A06F38B6D2342279C919ED11B1900DD8"/>
    <w:rsid w:val="00DA4092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06E8EF4900464AB25D4090D31443C7">
    <w:name w:val="1F06E8EF4900464AB25D4090D31443C7"/>
    <w:rsid w:val="008C0831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D93E585DE6E47D9B6DDCEE66D7B34493">
    <w:name w:val="8D93E585DE6E47D9B6DDCEE66D7B3449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10">
    <w:name w:val="190B8E4A0CCC4103B13EF3A3A14EBA5C10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7">
    <w:name w:val="1F4FCD97746D44E788590E1087803FBD17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9">
    <w:name w:val="2337E4835FF84DCEA377837BF565C6109"/>
    <w:rsid w:val="008C0831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F65AEDE5AF804D3C9E6301D9F4389E313">
    <w:name w:val="F65AEDE5AF804D3C9E6301D9F4389E31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9">
    <w:name w:val="2D9A7904459A4ED5AEA728763C6826A09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054774D9468491585AEF4E852CEB7A23">
    <w:name w:val="4054774D9468491585AEF4E852CEB7A2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DA8202B0A141D6AE4D70990582A9483">
    <w:name w:val="F6DA8202B0A141D6AE4D70990582A948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66C10BEA8944CA8E9B4B30F2286EA83">
    <w:name w:val="0B66C10BEA8944CA8E9B4B30F2286EA8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E3C5850E0E4DFF93200D1E86311A8D3">
    <w:name w:val="5AE3C5850E0E4DFF93200D1E86311A8D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6197A51BB04B2A8F3D5D42C1626BC73">
    <w:name w:val="C76197A51BB04B2A8F3D5D42C1626BC73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DE002295C4943DDA78B217A408045AD3">
    <w:name w:val="ADE002295C4943DDA78B217A408045AD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5FCE33F6FC24997870FC073E54F68AC3">
    <w:name w:val="95FCE33F6FC24997870FC073E54F68AC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82F03522F74995BFF081EF6C3D9C773">
    <w:name w:val="5982F03522F74995BFF081EF6C3D9C77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2BB253530C1435FB4CC6E4844034E792">
    <w:name w:val="72BB253530C1435FB4CC6E4844034E792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02A97E9DAC94148B0E728D0822C969D2">
    <w:name w:val="402A97E9DAC94148B0E728D0822C969D2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9">
    <w:name w:val="C4E6D5FE782D454189D251499C4F4EE69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9">
    <w:name w:val="0A06F38B6D2342279C919ED11B1900DD9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06E8EF4900464AB25D4090D31443C71">
    <w:name w:val="1F06E8EF4900464AB25D4090D31443C71"/>
    <w:rsid w:val="008C0831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8D93E585DE6E47D9B6DDCEE66D7B34494">
    <w:name w:val="8D93E585DE6E47D9B6DDCEE66D7B3449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90B8E4A0CCC4103B13EF3A3A14EBA5C11">
    <w:name w:val="190B8E4A0CCC4103B13EF3A3A14EBA5C11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4FCD97746D44E788590E1087803FBD18">
    <w:name w:val="1F4FCD97746D44E788590E1087803FBD18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337E4835FF84DCEA377837BF565C61010">
    <w:name w:val="2337E4835FF84DCEA377837BF565C61010"/>
    <w:rsid w:val="008C0831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F65AEDE5AF804D3C9E6301D9F4389E314">
    <w:name w:val="F65AEDE5AF804D3C9E6301D9F4389E31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D9A7904459A4ED5AEA728763C6826A010">
    <w:name w:val="2D9A7904459A4ED5AEA728763C6826A010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054774D9468491585AEF4E852CEB7A24">
    <w:name w:val="4054774D9468491585AEF4E852CEB7A2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6DA8202B0A141D6AE4D70990582A9484">
    <w:name w:val="F6DA8202B0A141D6AE4D70990582A948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B66C10BEA8944CA8E9B4B30F2286EA84">
    <w:name w:val="0B66C10BEA8944CA8E9B4B30F2286EA8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AE3C5850E0E4DFF93200D1E86311A8D4">
    <w:name w:val="5AE3C5850E0E4DFF93200D1E86311A8D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76197A51BB04B2A8F3D5D42C1626BC74">
    <w:name w:val="C76197A51BB04B2A8F3D5D42C1626BC74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DE002295C4943DDA78B217A408045AD4">
    <w:name w:val="ADE002295C4943DDA78B217A408045AD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5FCE33F6FC24997870FC073E54F68AC4">
    <w:name w:val="95FCE33F6FC24997870FC073E54F68AC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982F03522F74995BFF081EF6C3D9C774">
    <w:name w:val="5982F03522F74995BFF081EF6C3D9C77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2BB253530C1435FB4CC6E4844034E793">
    <w:name w:val="72BB253530C1435FB4CC6E4844034E79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02A97E9DAC94148B0E728D0822C969D3">
    <w:name w:val="402A97E9DAC94148B0E728D0822C969D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4E6D5FE782D454189D251499C4F4EE610">
    <w:name w:val="C4E6D5FE782D454189D251499C4F4EE610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A06F38B6D2342279C919ED11B1900DD10">
    <w:name w:val="0A06F38B6D2342279C919ED11B1900DD10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A80F47AFCB94BA69C40E038B82A3EFD">
    <w:name w:val="6A80F47AFCB94BA69C40E038B82A3EFD"/>
    <w:rsid w:val="008C0831"/>
  </w:style>
  <w:style w:type="paragraph" w:customStyle="1" w:styleId="696309B0B3DE45CA8D35CBCD6E6B96F1">
    <w:name w:val="696309B0B3DE45CA8D35CBCD6E6B96F1"/>
    <w:rsid w:val="008C0831"/>
  </w:style>
  <w:style w:type="paragraph" w:customStyle="1" w:styleId="C05EFD8E525B4C4798E0F86B7EBB6874">
    <w:name w:val="C05EFD8E525B4C4798E0F86B7EBB6874"/>
    <w:rsid w:val="008C0831"/>
  </w:style>
  <w:style w:type="paragraph" w:customStyle="1" w:styleId="1F06E8EF4900464AB25D4090D31443C72">
    <w:name w:val="1F06E8EF4900464AB25D4090D31443C72"/>
    <w:rsid w:val="008C0831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696309B0B3DE45CA8D35CBCD6E6B96F11">
    <w:name w:val="696309B0B3DE45CA8D35CBCD6E6B96F11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A80F47AFCB94BA69C40E038B82A3EFD1">
    <w:name w:val="6A80F47AFCB94BA69C40E038B82A3EFD1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D85EA31BC924248B26CF76B791CE7BA">
    <w:name w:val="6D85EA31BC924248B26CF76B791CE7BA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C05EFD8E525B4C4798E0F86B7EBB68741">
    <w:name w:val="C05EFD8E525B4C4798E0F86B7EBB68741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06E8EF4900464AB25D4090D31443C73">
    <w:name w:val="1F06E8EF4900464AB25D4090D31443C73"/>
    <w:rsid w:val="008C0831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696309B0B3DE45CA8D35CBCD6E6B96F12">
    <w:name w:val="696309B0B3DE45CA8D35CBCD6E6B96F12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A80F47AFCB94BA69C40E038B82A3EFD2">
    <w:name w:val="6A80F47AFCB94BA69C40E038B82A3EFD2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D85EA31BC924248B26CF76B791CE7BA1">
    <w:name w:val="6D85EA31BC924248B26CF76B791CE7BA1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43152B294A145959E01FD81637E609F">
    <w:name w:val="F43152B294A145959E01FD81637E609F"/>
    <w:rsid w:val="008C0831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ABF0741D8BE4A83BCB5EC428522D22D">
    <w:name w:val="9ABF0741D8BE4A83BCB5EC428522D22D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5EFD8E525B4C4798E0F86B7EBB68742">
    <w:name w:val="C05EFD8E525B4C4798E0F86B7EBB68742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06E8EF4900464AB25D4090D31443C74">
    <w:name w:val="1F06E8EF4900464AB25D4090D31443C74"/>
    <w:rsid w:val="008C0831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696309B0B3DE45CA8D35CBCD6E6B96F13">
    <w:name w:val="696309B0B3DE45CA8D35CBCD6E6B96F1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A80F47AFCB94BA69C40E038B82A3EFD3">
    <w:name w:val="6A80F47AFCB94BA69C40E038B82A3EFD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D85EA31BC924248B26CF76B791CE7BA2">
    <w:name w:val="6D85EA31BC924248B26CF76B791CE7BA2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43152B294A145959E01FD81637E609F1">
    <w:name w:val="F43152B294A145959E01FD81637E609F1"/>
    <w:rsid w:val="008C0831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ABF0741D8BE4A83BCB5EC428522D22D1">
    <w:name w:val="9ABF0741D8BE4A83BCB5EC428522D22D1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EF847BE59994AD0A0A34334C9F61BD0">
    <w:name w:val="BEF847BE59994AD0A0A34334C9F61BD0"/>
    <w:rsid w:val="008C0831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C05EFD8E525B4C4798E0F86B7EBB68743">
    <w:name w:val="C05EFD8E525B4C4798E0F86B7EBB6874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D970E0D7EB84855800D1C23E4784B44">
    <w:name w:val="9D970E0D7EB84855800D1C23E4784B44"/>
    <w:rsid w:val="008C0831"/>
  </w:style>
  <w:style w:type="paragraph" w:customStyle="1" w:styleId="8EB620483D0E4A6FBCAEC3D3301350D1">
    <w:name w:val="8EB620483D0E4A6FBCAEC3D3301350D1"/>
    <w:rsid w:val="008C0831"/>
  </w:style>
  <w:style w:type="paragraph" w:customStyle="1" w:styleId="1F06E8EF4900464AB25D4090D31443C75">
    <w:name w:val="1F06E8EF4900464AB25D4090D31443C75"/>
    <w:rsid w:val="008C0831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696309B0B3DE45CA8D35CBCD6E6B96F14">
    <w:name w:val="696309B0B3DE45CA8D35CBCD6E6B96F1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A80F47AFCB94BA69C40E038B82A3EFD4">
    <w:name w:val="6A80F47AFCB94BA69C40E038B82A3EFD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D85EA31BC924248B26CF76B791CE7BA3">
    <w:name w:val="6D85EA31BC924248B26CF76B791CE7BA3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43152B294A145959E01FD81637E609F2">
    <w:name w:val="F43152B294A145959E01FD81637E609F2"/>
    <w:rsid w:val="008C0831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ABF0741D8BE4A83BCB5EC428522D22D2">
    <w:name w:val="9ABF0741D8BE4A83BCB5EC428522D22D2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EF847BE59994AD0A0A34334C9F61BD01">
    <w:name w:val="BEF847BE59994AD0A0A34334C9F61BD01"/>
    <w:rsid w:val="008C0831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8EB620483D0E4A6FBCAEC3D3301350D11">
    <w:name w:val="8EB620483D0E4A6FBCAEC3D3301350D11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23354FF2564B84986D762334C0E59C">
    <w:name w:val="FD23354FF2564B84986D762334C0E59C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5EFD8E525B4C4798E0F86B7EBB68744">
    <w:name w:val="C05EFD8E525B4C4798E0F86B7EBB68744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F06E8EF4900464AB25D4090D31443C76">
    <w:name w:val="1F06E8EF4900464AB25D4090D31443C76"/>
    <w:rsid w:val="008C0831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696309B0B3DE45CA8D35CBCD6E6B96F15">
    <w:name w:val="696309B0B3DE45CA8D35CBCD6E6B96F15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A80F47AFCB94BA69C40E038B82A3EFD5">
    <w:name w:val="6A80F47AFCB94BA69C40E038B82A3EFD5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D85EA31BC924248B26CF76B791CE7BA4">
    <w:name w:val="6D85EA31BC924248B26CF76B791CE7BA4"/>
    <w:rsid w:val="008C083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43152B294A145959E01FD81637E609F3">
    <w:name w:val="F43152B294A145959E01FD81637E609F3"/>
    <w:rsid w:val="008C0831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ABF0741D8BE4A83BCB5EC428522D22D3">
    <w:name w:val="9ABF0741D8BE4A83BCB5EC428522D22D3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EF847BE59994AD0A0A34334C9F61BD02">
    <w:name w:val="BEF847BE59994AD0A0A34334C9F61BD02"/>
    <w:rsid w:val="008C0831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8EB620483D0E4A6FBCAEC3D3301350D12">
    <w:name w:val="8EB620483D0E4A6FBCAEC3D3301350D12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23354FF2564B84986D762334C0E59C1">
    <w:name w:val="FD23354FF2564B84986D762334C0E59C1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5EFD8E525B4C4798E0F86B7EBB68745">
    <w:name w:val="C05EFD8E525B4C4798E0F86B7EBB68745"/>
    <w:rsid w:val="008C083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3DA153ACA234908A741A715750048DD">
    <w:name w:val="53DA153ACA234908A741A715750048DD"/>
    <w:rsid w:val="008C0831"/>
  </w:style>
  <w:style w:type="paragraph" w:customStyle="1" w:styleId="84A2D442BFCE494D908E4EAAD54A9824">
    <w:name w:val="84A2D442BFCE494D908E4EAAD54A9824"/>
    <w:rsid w:val="008C0831"/>
  </w:style>
  <w:style w:type="paragraph" w:customStyle="1" w:styleId="BC34F9EC390C4EC5B2D0A13431DAB193">
    <w:name w:val="BC34F9EC390C4EC5B2D0A13431DAB193"/>
    <w:rsid w:val="008C0831"/>
  </w:style>
  <w:style w:type="paragraph" w:customStyle="1" w:styleId="8A1B80DDAB4C4462ADAD9DC9E72B3C81">
    <w:name w:val="8A1B80DDAB4C4462ADAD9DC9E72B3C81"/>
    <w:rsid w:val="008C0831"/>
  </w:style>
  <w:style w:type="paragraph" w:customStyle="1" w:styleId="1F06E8EF4900464AB25D4090D31443C77">
    <w:name w:val="1F06E8EF4900464AB25D4090D31443C77"/>
    <w:rsid w:val="00D93A41"/>
    <w:pPr>
      <w:spacing w:after="360" w:line="320" w:lineRule="atLeast"/>
    </w:pPr>
    <w:rPr>
      <w:rFonts w:asciiTheme="majorHAnsi" w:eastAsiaTheme="minorHAnsi" w:hAnsiTheme="majorHAnsi"/>
      <w:b/>
      <w:sz w:val="28"/>
      <w:szCs w:val="20"/>
      <w:lang w:eastAsia="en-US"/>
    </w:rPr>
  </w:style>
  <w:style w:type="paragraph" w:customStyle="1" w:styleId="34FC46436ABC432A84B0965DE30D5D0C">
    <w:name w:val="34FC46436ABC432A84B0965DE30D5D0C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96309B0B3DE45CA8D35CBCD6E6B96F16">
    <w:name w:val="696309B0B3DE45CA8D35CBCD6E6B96F16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A80F47AFCB94BA69C40E038B82A3EFD6">
    <w:name w:val="6A80F47AFCB94BA69C40E038B82A3EFD6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D85EA31BC924248B26CF76B791CE7BA5">
    <w:name w:val="6D85EA31BC924248B26CF76B791CE7BA5"/>
    <w:rsid w:val="00D93A4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43152B294A145959E01FD81637E609F4">
    <w:name w:val="F43152B294A145959E01FD81637E609F4"/>
    <w:rsid w:val="00D93A41"/>
    <w:pPr>
      <w:spacing w:after="0" w:line="260" w:lineRule="atLeast"/>
      <w:ind w:firstLine="357"/>
    </w:pPr>
    <w:rPr>
      <w:rFonts w:eastAsiaTheme="minorHAnsi"/>
      <w:sz w:val="20"/>
      <w:szCs w:val="20"/>
      <w:lang w:eastAsia="en-US"/>
    </w:rPr>
  </w:style>
  <w:style w:type="paragraph" w:customStyle="1" w:styleId="9ABF0741D8BE4A83BCB5EC428522D22D4">
    <w:name w:val="9ABF0741D8BE4A83BCB5EC428522D22D4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EF847BE59994AD0A0A34334C9F61BD03">
    <w:name w:val="BEF847BE59994AD0A0A34334C9F61BD03"/>
    <w:rsid w:val="00D93A41"/>
    <w:pPr>
      <w:spacing w:after="240" w:line="260" w:lineRule="atLeast"/>
      <w:ind w:left="567"/>
    </w:pPr>
    <w:rPr>
      <w:rFonts w:eastAsiaTheme="minorHAnsi"/>
      <w:sz w:val="20"/>
      <w:szCs w:val="20"/>
      <w:lang w:eastAsia="en-US"/>
    </w:rPr>
  </w:style>
  <w:style w:type="paragraph" w:customStyle="1" w:styleId="53DA153ACA234908A741A715750048DD1">
    <w:name w:val="53DA153ACA234908A741A715750048DD1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23354FF2564B84986D762334C0E59C2">
    <w:name w:val="FD23354FF2564B84986D762334C0E59C2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05EFD8E525B4C4798E0F86B7EBB68746">
    <w:name w:val="C05EFD8E525B4C4798E0F86B7EBB68746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4A2D442BFCE494D908E4EAAD54A98241">
    <w:name w:val="84A2D442BFCE494D908E4EAAD54A98241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A1B80DDAB4C4462ADAD9DC9E72B3C811">
    <w:name w:val="8A1B80DDAB4C4462ADAD9DC9E72B3C811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C34F9EC390C4EC5B2D0A13431DAB1931">
    <w:name w:val="BC34F9EC390C4EC5B2D0A13431DAB1931"/>
    <w:rsid w:val="00D93A41"/>
    <w:pPr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EFE9A7A6F334DC49408BA6A27EDD7E8">
    <w:name w:val="5EFE9A7A6F334DC49408BA6A27EDD7E8"/>
    <w:rsid w:val="00D93A41"/>
  </w:style>
  <w:style w:type="paragraph" w:customStyle="1" w:styleId="915E671B96B143A095A287BA540B79B2">
    <w:name w:val="915E671B96B143A095A287BA540B79B2"/>
    <w:rsid w:val="00973014"/>
  </w:style>
  <w:style w:type="paragraph" w:customStyle="1" w:styleId="4C1EFA0CAC9F49D4B1ADCE3ADB42A870">
    <w:name w:val="4C1EFA0CAC9F49D4B1ADCE3ADB42A870"/>
    <w:rsid w:val="004E3CDF"/>
  </w:style>
  <w:style w:type="paragraph" w:customStyle="1" w:styleId="EC0AFA2D236B492A80B642B4805154DE">
    <w:name w:val="EC0AFA2D236B492A80B642B4805154DE"/>
    <w:rsid w:val="002B7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700864-B4DD-47BA-954B-BC81CA47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2020-09-07T06:10:00Z</dcterms:created>
  <dcterms:modified xsi:type="dcterms:W3CDTF">2020-09-07T06:10:00Z</dcterms:modified>
</cp:coreProperties>
</file>