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466E36" w:rsidTr="000D3291">
        <w:trPr>
          <w:trHeight w:hRule="exact" w:val="1247"/>
        </w:trPr>
        <w:tc>
          <w:tcPr>
            <w:tcW w:w="3066" w:type="dxa"/>
          </w:tcPr>
          <w:p w:rsidR="00F93D00" w:rsidRPr="00466E36" w:rsidRDefault="00F93D00" w:rsidP="003D424E"/>
        </w:tc>
        <w:tc>
          <w:tcPr>
            <w:tcW w:w="4129" w:type="dxa"/>
          </w:tcPr>
          <w:p w:rsidR="00945155" w:rsidRPr="00466E36" w:rsidRDefault="00945155" w:rsidP="000078BB">
            <w:pPr>
              <w:pStyle w:val="EnvelopeAddress"/>
              <w:rPr>
                <w:noProof w:val="0"/>
              </w:rPr>
            </w:pPr>
          </w:p>
        </w:tc>
      </w:tr>
    </w:tbl>
    <w:p w:rsidR="009525E1" w:rsidRPr="00466E36" w:rsidRDefault="009525E1">
      <w:bookmarkStart w:id="0" w:name="bkmDateTemp"/>
      <w:bookmarkEnd w:id="0"/>
    </w:p>
    <w:p w:rsidR="00ED00B9" w:rsidRPr="00552EE9" w:rsidRDefault="00466E36">
      <w:pPr>
        <w:rPr>
          <w:lang w:val="en-US"/>
        </w:rPr>
      </w:pPr>
      <w:bookmarkStart w:id="1" w:name="bkmDate"/>
      <w:r w:rsidRPr="00552EE9">
        <w:rPr>
          <w:lang w:val="en-US"/>
        </w:rPr>
        <w:t xml:space="preserve">Stockholm, </w:t>
      </w:r>
      <w:bookmarkEnd w:id="1"/>
      <w:sdt>
        <w:sdtPr>
          <w:id w:val="653656947"/>
          <w:placeholder>
            <w:docPart w:val="57B497BC18174308A0B600CCE739675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552EE9">
            <w:rPr>
              <w:rStyle w:val="PlaceholderText"/>
              <w:lang w:val="en-US"/>
            </w:rPr>
            <w:t>Click here to enter a date.</w:t>
          </w:r>
        </w:sdtContent>
      </w:sdt>
    </w:p>
    <w:p w:rsidR="00ED00B9" w:rsidRPr="00552EE9" w:rsidRDefault="00ED00B9">
      <w:pPr>
        <w:rPr>
          <w:u w:val="single"/>
          <w:lang w:val="en-US"/>
        </w:rPr>
      </w:pPr>
    </w:p>
    <w:p w:rsidR="00406C15" w:rsidRPr="00552EE9" w:rsidRDefault="00406C15">
      <w:pPr>
        <w:rPr>
          <w:lang w:val="en-US"/>
        </w:rPr>
      </w:pPr>
    </w:p>
    <w:p w:rsidR="00ED00B9" w:rsidRPr="00466E36" w:rsidRDefault="00FD1126" w:rsidP="00552EE9">
      <w:pPr>
        <w:pStyle w:val="KTHTitel"/>
      </w:pPr>
      <w:bookmarkStart w:id="2" w:name="bkmRegarding"/>
      <w:bookmarkStart w:id="3" w:name="bkmRegardingDelete"/>
      <w:r>
        <w:t>Kallelse till intervju med anledning av din a</w:t>
      </w:r>
      <w:r w:rsidR="00466E36" w:rsidRPr="00466E36">
        <w:t xml:space="preserve">nsökan </w:t>
      </w:r>
      <w:r w:rsidR="000078BB">
        <w:t>om antagning som docent</w:t>
      </w:r>
      <w:bookmarkEnd w:id="2"/>
    </w:p>
    <w:bookmarkEnd w:id="3"/>
    <w:p w:rsidR="00466E36" w:rsidRDefault="00466E36" w:rsidP="00466E36">
      <w:pPr>
        <w:rPr>
          <w:rFonts w:eastAsia="Arial Unicode MS" w:cs="Arial Unicode MS"/>
          <w:color w:val="000000"/>
        </w:rPr>
      </w:pPr>
    </w:p>
    <w:p w:rsidR="00FD1126" w:rsidRDefault="00FD1126" w:rsidP="00466E36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  <w:lang w:val="sv-SE"/>
        </w:rPr>
      </w:pPr>
      <w:r w:rsidRPr="00FD1126">
        <w:rPr>
          <w:rFonts w:ascii="Georgia" w:hAnsi="Georgia"/>
          <w:sz w:val="20"/>
          <w:szCs w:val="20"/>
          <w:lang w:val="sv-SE"/>
        </w:rPr>
        <w:t xml:space="preserve">Du har ansökt om att bli antagen som docent i </w:t>
      </w:r>
      <w:sdt>
        <w:sdtPr>
          <w:rPr>
            <w:rFonts w:ascii="Georgia" w:hAnsi="Georgia"/>
            <w:sz w:val="20"/>
            <w:szCs w:val="20"/>
          </w:rPr>
          <w:alias w:val="ÄMNE"/>
          <w:tag w:val=""/>
          <w:id w:val="-843627535"/>
          <w:placeholder>
            <w:docPart w:val="ED4B2DD69D914B6EB0FB9426A767201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2EE9">
            <w:rPr>
              <w:rStyle w:val="PlaceholderText"/>
              <w:rFonts w:ascii="Georgia" w:hAnsi="Georgia"/>
              <w:sz w:val="20"/>
              <w:szCs w:val="20"/>
              <w:lang w:val="sv-SE"/>
            </w:rPr>
            <w:t>[ÄMNE]</w:t>
          </w:r>
        </w:sdtContent>
      </w:sdt>
      <w:r w:rsidRPr="00FD1126">
        <w:rPr>
          <w:rFonts w:ascii="Georgia" w:hAnsi="Georgia"/>
          <w:sz w:val="20"/>
          <w:szCs w:val="20"/>
          <w:lang w:val="sv-SE"/>
        </w:rPr>
        <w:t xml:space="preserve">. </w:t>
      </w:r>
      <w:r w:rsidR="009525E1">
        <w:rPr>
          <w:rFonts w:ascii="Georgia" w:hAnsi="Georgia"/>
          <w:sz w:val="20"/>
          <w:szCs w:val="20"/>
          <w:lang w:val="sv-SE"/>
        </w:rPr>
        <w:t>Docentkommittén vill med detta kalla dig</w:t>
      </w:r>
      <w:r w:rsidRPr="00FD1126">
        <w:rPr>
          <w:rFonts w:ascii="Georgia" w:hAnsi="Georgia"/>
          <w:sz w:val="20"/>
          <w:szCs w:val="20"/>
          <w:lang w:val="sv-SE"/>
        </w:rPr>
        <w:t xml:space="preserve"> till intervju </w:t>
      </w:r>
      <w:r w:rsidRPr="00552EE9">
        <w:rPr>
          <w:rFonts w:ascii="Georgia" w:hAnsi="Georgia"/>
          <w:sz w:val="20"/>
          <w:szCs w:val="20"/>
          <w:lang w:val="sv-SE"/>
        </w:rPr>
        <w:t xml:space="preserve">kl. </w:t>
      </w:r>
      <w:r w:rsidRPr="00FD1126">
        <w:rPr>
          <w:rFonts w:ascii="Georgia" w:hAnsi="Georgi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d]"/>
            </w:textInput>
          </w:ffData>
        </w:fldChar>
      </w:r>
      <w:r w:rsidRPr="00552EE9">
        <w:rPr>
          <w:rFonts w:ascii="Georgia" w:hAnsi="Georgia"/>
          <w:sz w:val="20"/>
          <w:szCs w:val="20"/>
          <w:highlight w:val="lightGray"/>
          <w:lang w:val="sv-SE"/>
        </w:rPr>
        <w:instrText xml:space="preserve"> FORMTEXT </w:instrText>
      </w:r>
      <w:r w:rsidRPr="00FD1126">
        <w:rPr>
          <w:rFonts w:ascii="Georgia" w:hAnsi="Georgia"/>
          <w:sz w:val="20"/>
          <w:szCs w:val="20"/>
          <w:highlight w:val="lightGray"/>
        </w:rPr>
      </w:r>
      <w:r w:rsidRPr="00FD1126">
        <w:rPr>
          <w:rFonts w:ascii="Georgia" w:hAnsi="Georgia"/>
          <w:sz w:val="20"/>
          <w:szCs w:val="20"/>
          <w:highlight w:val="lightGray"/>
        </w:rPr>
        <w:fldChar w:fldCharType="separate"/>
      </w:r>
      <w:r w:rsidRPr="00552EE9">
        <w:rPr>
          <w:rFonts w:ascii="Georgia" w:hAnsi="Georgia"/>
          <w:noProof/>
          <w:sz w:val="20"/>
          <w:szCs w:val="20"/>
          <w:highlight w:val="lightGray"/>
          <w:lang w:val="sv-SE"/>
        </w:rPr>
        <w:t>[tid]</w:t>
      </w:r>
      <w:r w:rsidRPr="00FD1126">
        <w:rPr>
          <w:rFonts w:ascii="Georgia" w:hAnsi="Georgia"/>
          <w:sz w:val="20"/>
          <w:szCs w:val="20"/>
          <w:highlight w:val="lightGray"/>
        </w:rPr>
        <w:fldChar w:fldCharType="end"/>
      </w:r>
      <w:r w:rsidRPr="00552EE9">
        <w:rPr>
          <w:rFonts w:ascii="Georgia" w:hAnsi="Georgia"/>
          <w:sz w:val="20"/>
          <w:szCs w:val="20"/>
          <w:lang w:val="sv-SE"/>
        </w:rPr>
        <w:t xml:space="preserve"> den </w:t>
      </w:r>
      <w:sdt>
        <w:sdtPr>
          <w:rPr>
            <w:rFonts w:ascii="Georgia" w:hAnsi="Georgia"/>
            <w:sz w:val="20"/>
            <w:szCs w:val="20"/>
          </w:rPr>
          <w:id w:val="1064215302"/>
          <w:placeholder>
            <w:docPart w:val="AE1E7D7BEA5C4CF2B4248AE86639E8A0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552EE9">
            <w:rPr>
              <w:rStyle w:val="PlaceholderText"/>
              <w:rFonts w:ascii="Georgia" w:hAnsi="Georgia"/>
              <w:sz w:val="20"/>
              <w:szCs w:val="20"/>
              <w:lang w:val="sv-SE"/>
            </w:rPr>
            <w:t>[ange datum]</w:t>
          </w:r>
        </w:sdtContent>
      </w:sdt>
      <w:r w:rsidRPr="00552EE9">
        <w:rPr>
          <w:rFonts w:ascii="Georgia" w:hAnsi="Georgia"/>
          <w:sz w:val="20"/>
          <w:szCs w:val="20"/>
          <w:lang w:val="sv-SE"/>
        </w:rPr>
        <w:t xml:space="preserve"> i </w:t>
      </w:r>
      <w:r w:rsidRPr="00FD1126"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okal]"/>
            </w:textInput>
          </w:ffData>
        </w:fldChar>
      </w:r>
      <w:r w:rsidRPr="00552EE9">
        <w:rPr>
          <w:rFonts w:ascii="Georgia" w:hAnsi="Georgia"/>
          <w:sz w:val="20"/>
          <w:szCs w:val="20"/>
          <w:lang w:val="sv-SE"/>
        </w:rPr>
        <w:instrText xml:space="preserve"> FORMTEXT </w:instrText>
      </w:r>
      <w:r w:rsidRPr="00FD1126">
        <w:rPr>
          <w:rFonts w:ascii="Georgia" w:hAnsi="Georgia"/>
          <w:sz w:val="20"/>
          <w:szCs w:val="20"/>
        </w:rPr>
      </w:r>
      <w:r w:rsidRPr="00FD1126">
        <w:rPr>
          <w:rFonts w:ascii="Georgia" w:hAnsi="Georgia"/>
          <w:sz w:val="20"/>
          <w:szCs w:val="20"/>
        </w:rPr>
        <w:fldChar w:fldCharType="separate"/>
      </w:r>
      <w:r w:rsidRPr="00552EE9">
        <w:rPr>
          <w:rFonts w:ascii="Georgia" w:hAnsi="Georgia"/>
          <w:noProof/>
          <w:sz w:val="20"/>
          <w:szCs w:val="20"/>
          <w:lang w:val="sv-SE"/>
        </w:rPr>
        <w:t>[Lokal]</w:t>
      </w:r>
      <w:r w:rsidRPr="00FD1126">
        <w:rPr>
          <w:rFonts w:ascii="Georgia" w:hAnsi="Georgia"/>
          <w:sz w:val="20"/>
          <w:szCs w:val="20"/>
        </w:rPr>
        <w:fldChar w:fldCharType="end"/>
      </w:r>
      <w:r w:rsidRPr="00552EE9">
        <w:rPr>
          <w:rFonts w:ascii="Georgia" w:hAnsi="Georgia"/>
          <w:sz w:val="20"/>
          <w:szCs w:val="20"/>
          <w:lang w:val="sv-SE"/>
        </w:rPr>
        <w:t xml:space="preserve"> på </w:t>
      </w:r>
      <w:r w:rsidRPr="00FD1126"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ress]"/>
            </w:textInput>
          </w:ffData>
        </w:fldChar>
      </w:r>
      <w:r w:rsidRPr="00552EE9">
        <w:rPr>
          <w:rFonts w:ascii="Georgia" w:hAnsi="Georgia"/>
          <w:sz w:val="20"/>
          <w:szCs w:val="20"/>
          <w:lang w:val="sv-SE"/>
        </w:rPr>
        <w:instrText xml:space="preserve"> FORMTEXT </w:instrText>
      </w:r>
      <w:r w:rsidRPr="00FD1126">
        <w:rPr>
          <w:rFonts w:ascii="Georgia" w:hAnsi="Georgia"/>
          <w:sz w:val="20"/>
          <w:szCs w:val="20"/>
        </w:rPr>
      </w:r>
      <w:r w:rsidRPr="00FD1126">
        <w:rPr>
          <w:rFonts w:ascii="Georgia" w:hAnsi="Georgia"/>
          <w:sz w:val="20"/>
          <w:szCs w:val="20"/>
        </w:rPr>
        <w:fldChar w:fldCharType="separate"/>
      </w:r>
      <w:r w:rsidRPr="00552EE9">
        <w:rPr>
          <w:rFonts w:ascii="Georgia" w:hAnsi="Georgia"/>
          <w:noProof/>
          <w:sz w:val="20"/>
          <w:szCs w:val="20"/>
          <w:lang w:val="sv-SE"/>
        </w:rPr>
        <w:t>[adress]</w:t>
      </w:r>
      <w:r w:rsidRPr="00FD1126">
        <w:rPr>
          <w:rFonts w:ascii="Georgia" w:hAnsi="Georgia"/>
          <w:sz w:val="20"/>
          <w:szCs w:val="20"/>
        </w:rPr>
        <w:fldChar w:fldCharType="end"/>
      </w:r>
      <w:r w:rsidRPr="00552EE9">
        <w:rPr>
          <w:rFonts w:ascii="Georgia" w:hAnsi="Georgia"/>
          <w:sz w:val="20"/>
          <w:szCs w:val="20"/>
          <w:lang w:val="sv-SE"/>
        </w:rPr>
        <w:t>.</w:t>
      </w:r>
    </w:p>
    <w:p w:rsidR="00FD1126" w:rsidRDefault="00FD1126" w:rsidP="00466E36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  <w:lang w:val="sv-SE"/>
        </w:rPr>
      </w:pPr>
    </w:p>
    <w:p w:rsidR="00FD1126" w:rsidRPr="00B1544F" w:rsidRDefault="00FD1126" w:rsidP="00B1544F">
      <w:pPr>
        <w:pStyle w:val="Default"/>
      </w:pPr>
      <w:r>
        <w:rPr>
          <w:rFonts w:ascii="Georgia" w:hAnsi="Georgia"/>
          <w:sz w:val="20"/>
          <w:szCs w:val="20"/>
        </w:rPr>
        <w:t xml:space="preserve">I </w:t>
      </w:r>
      <w:r w:rsidR="00B1544F" w:rsidRPr="00B1544F">
        <w:rPr>
          <w:rFonts w:ascii="Georgia" w:hAnsi="Georgia"/>
          <w:sz w:val="20"/>
          <w:szCs w:val="20"/>
        </w:rPr>
        <w:t>Fakultetsrådets anv</w:t>
      </w:r>
      <w:r w:rsidR="00B1544F">
        <w:rPr>
          <w:rFonts w:ascii="Georgia" w:hAnsi="Georgia"/>
          <w:sz w:val="20"/>
          <w:szCs w:val="20"/>
        </w:rPr>
        <w:t xml:space="preserve">isningar om antagning som </w:t>
      </w:r>
      <w:r w:rsidR="005E7870">
        <w:rPr>
          <w:rFonts w:ascii="Georgia" w:hAnsi="Georgia"/>
          <w:sz w:val="20"/>
          <w:szCs w:val="20"/>
        </w:rPr>
        <w:t xml:space="preserve">docent </w:t>
      </w:r>
      <w:r>
        <w:rPr>
          <w:rFonts w:ascii="Georgia" w:hAnsi="Georgia"/>
          <w:sz w:val="20"/>
          <w:szCs w:val="20"/>
        </w:rPr>
        <w:t xml:space="preserve">hittar du </w:t>
      </w:r>
      <w:r w:rsidR="00406137">
        <w:rPr>
          <w:rFonts w:ascii="Georgia" w:hAnsi="Georgia"/>
          <w:sz w:val="20"/>
          <w:szCs w:val="20"/>
        </w:rPr>
        <w:t xml:space="preserve">bland annat allmän </w:t>
      </w:r>
      <w:r w:rsidR="005E7870">
        <w:rPr>
          <w:rFonts w:ascii="Georgia" w:hAnsi="Georgia"/>
          <w:sz w:val="20"/>
          <w:szCs w:val="20"/>
        </w:rPr>
        <w:t xml:space="preserve">information om din </w:t>
      </w:r>
      <w:r w:rsidR="00406137">
        <w:rPr>
          <w:rFonts w:ascii="Georgia" w:hAnsi="Georgia"/>
          <w:sz w:val="20"/>
          <w:szCs w:val="20"/>
        </w:rPr>
        <w:t xml:space="preserve">docentpresentation och </w:t>
      </w:r>
      <w:r w:rsidR="005E7870">
        <w:rPr>
          <w:rFonts w:ascii="Georgia" w:hAnsi="Georgia"/>
          <w:sz w:val="20"/>
          <w:szCs w:val="20"/>
        </w:rPr>
        <w:t xml:space="preserve">frågeområden </w:t>
      </w:r>
      <w:r>
        <w:rPr>
          <w:rFonts w:ascii="Georgia" w:hAnsi="Georgia"/>
          <w:sz w:val="20"/>
          <w:szCs w:val="20"/>
        </w:rPr>
        <w:t xml:space="preserve">som </w:t>
      </w:r>
      <w:r w:rsidR="005E7870">
        <w:rPr>
          <w:rFonts w:ascii="Georgia" w:hAnsi="Georgia"/>
          <w:sz w:val="20"/>
          <w:szCs w:val="20"/>
        </w:rPr>
        <w:t xml:space="preserve">kommer att behandlas under </w:t>
      </w:r>
      <w:r>
        <w:rPr>
          <w:rFonts w:ascii="Georgia" w:hAnsi="Georgia"/>
          <w:sz w:val="20"/>
          <w:szCs w:val="20"/>
        </w:rPr>
        <w:t>intervjun. Riktlinjerna finns i KTH:s regelverk på docenturwebbsidan.</w:t>
      </w:r>
      <w:r w:rsidR="009525E1">
        <w:rPr>
          <w:rFonts w:ascii="Georgia" w:hAnsi="Georgia"/>
          <w:sz w:val="20"/>
          <w:szCs w:val="20"/>
        </w:rPr>
        <w:t xml:space="preserve"> I riktlinjen framgår också vilka uppgifter docentkommittén har samt vad som händer efter intervjun.</w:t>
      </w:r>
    </w:p>
    <w:p w:rsidR="00406137" w:rsidRDefault="00406137" w:rsidP="00466E36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  <w:lang w:val="sv-SE"/>
        </w:rPr>
      </w:pPr>
    </w:p>
    <w:p w:rsidR="00406137" w:rsidRDefault="00B1544F">
      <w:hyperlink r:id="rId9" w:history="1">
        <w:r w:rsidRPr="00B73670">
          <w:rPr>
            <w:rStyle w:val="Hyperlink"/>
          </w:rPr>
          <w:t>https://intra.kth.se/polopoly_fs/1.661415!/Fakultetsr%C3%A5dets%20anvisningar%20om%20antagning%20som%20docent.pdf</w:t>
        </w:r>
      </w:hyperlink>
    </w:p>
    <w:p w:rsidR="00B1544F" w:rsidRPr="00FD1126" w:rsidRDefault="00B1544F">
      <w:pPr>
        <w:rPr>
          <w:rFonts w:ascii="Georgia" w:hAnsi="Georgia"/>
        </w:rPr>
      </w:pPr>
    </w:p>
    <w:p w:rsidR="00466E36" w:rsidRPr="00FD1126" w:rsidRDefault="00466E36">
      <w:pPr>
        <w:rPr>
          <w:rFonts w:ascii="Georgia" w:hAnsi="Georgia"/>
        </w:rPr>
      </w:pPr>
      <w:r w:rsidRPr="00FD1126">
        <w:rPr>
          <w:rFonts w:ascii="Georgia" w:hAnsi="Georgia"/>
        </w:rPr>
        <w:t>Med vänlig hälsning</w:t>
      </w:r>
    </w:p>
    <w:p w:rsidR="00466E36" w:rsidRPr="00FD1126" w:rsidRDefault="00466E36">
      <w:pPr>
        <w:rPr>
          <w:rFonts w:ascii="Georgia" w:hAnsi="Georgia"/>
        </w:rPr>
      </w:pPr>
    </w:p>
    <w:p w:rsidR="00466E36" w:rsidRPr="00FD1126" w:rsidRDefault="00466E36">
      <w:pPr>
        <w:rPr>
          <w:rFonts w:ascii="Georgia" w:hAnsi="Georgia"/>
        </w:rPr>
      </w:pPr>
    </w:p>
    <w:p w:rsidR="00466E36" w:rsidRPr="00FD1126" w:rsidRDefault="00466E36">
      <w:pPr>
        <w:rPr>
          <w:rFonts w:ascii="Georgia" w:hAnsi="Georgia"/>
        </w:rPr>
      </w:pPr>
    </w:p>
    <w:p w:rsidR="00466E36" w:rsidRDefault="00FD5D94">
      <w:pPr>
        <w:rPr>
          <w:rFonts w:ascii="Georgia" w:hAnsi="Georgia"/>
          <w:color w:val="000000"/>
        </w:rPr>
      </w:pPr>
      <w:r w:rsidRPr="00FD1126">
        <w:rPr>
          <w:rFonts w:ascii="Georgia" w:hAnsi="Georgia"/>
          <w:color w:val="000000"/>
        </w:rPr>
        <w:fldChar w:fldCharType="begin">
          <w:ffData>
            <w:name w:val=""/>
            <w:enabled/>
            <w:calcOnExit w:val="0"/>
            <w:textInput>
              <w:default w:val="[NAMN]"/>
            </w:textInput>
          </w:ffData>
        </w:fldChar>
      </w:r>
      <w:r w:rsidRPr="00FD1126">
        <w:rPr>
          <w:rFonts w:ascii="Georgia" w:hAnsi="Georgia"/>
          <w:color w:val="000000"/>
        </w:rPr>
        <w:instrText xml:space="preserve"> FORMTEXT </w:instrText>
      </w:r>
      <w:r w:rsidRPr="00FD1126">
        <w:rPr>
          <w:rFonts w:ascii="Georgia" w:hAnsi="Georgia"/>
          <w:color w:val="000000"/>
        </w:rPr>
      </w:r>
      <w:r w:rsidRPr="00FD1126">
        <w:rPr>
          <w:rFonts w:ascii="Georgia" w:hAnsi="Georgia"/>
          <w:color w:val="000000"/>
        </w:rPr>
        <w:fldChar w:fldCharType="separate"/>
      </w:r>
      <w:r w:rsidRPr="00FD1126">
        <w:rPr>
          <w:rFonts w:ascii="Georgia" w:hAnsi="Georgia"/>
          <w:noProof/>
          <w:color w:val="000000"/>
        </w:rPr>
        <w:t>[NAMN]</w:t>
      </w:r>
      <w:r w:rsidRPr="00FD1126">
        <w:rPr>
          <w:rFonts w:ascii="Georgia" w:hAnsi="Georgia"/>
          <w:color w:val="000000"/>
        </w:rPr>
        <w:fldChar w:fldCharType="end"/>
      </w:r>
    </w:p>
    <w:p w:rsidR="003F0CB6" w:rsidRPr="00FD1126" w:rsidRDefault="003F0CB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Docentkommittén </w:t>
      </w:r>
      <w:r>
        <w:rPr>
          <w:rFonts w:ascii="Georgia" w:hAnsi="Georgia"/>
          <w:color w:val="000000"/>
        </w:rPr>
        <w:fldChar w:fldCharType="begin">
          <w:ffData>
            <w:name w:val=""/>
            <w:enabled/>
            <w:calcOnExit w:val="0"/>
            <w:textInput>
              <w:default w:val="[Skola]"/>
            </w:textInput>
          </w:ffData>
        </w:fldChar>
      </w:r>
      <w:r>
        <w:rPr>
          <w:rFonts w:ascii="Georgia" w:hAnsi="Georgia"/>
          <w:color w:val="000000"/>
        </w:rPr>
        <w:instrText xml:space="preserve"> FORMTEXT </w:instrText>
      </w:r>
      <w:r>
        <w:rPr>
          <w:rFonts w:ascii="Georgia" w:hAnsi="Georgia"/>
          <w:color w:val="000000"/>
        </w:rPr>
      </w:r>
      <w:r>
        <w:rPr>
          <w:rFonts w:ascii="Georgia" w:hAnsi="Georgia"/>
          <w:color w:val="000000"/>
        </w:rPr>
        <w:fldChar w:fldCharType="separate"/>
      </w:r>
      <w:r>
        <w:rPr>
          <w:rFonts w:ascii="Georgia" w:hAnsi="Georgia"/>
          <w:noProof/>
          <w:color w:val="000000"/>
        </w:rPr>
        <w:t>[Skola]</w:t>
      </w:r>
      <w:r>
        <w:rPr>
          <w:rFonts w:ascii="Georgia" w:hAnsi="Georgia"/>
          <w:color w:val="000000"/>
        </w:rPr>
        <w:fldChar w:fldCharType="end"/>
      </w:r>
    </w:p>
    <w:sectPr w:rsidR="003F0CB6" w:rsidRPr="00FD1126" w:rsidSect="00E613CF">
      <w:footerReference w:type="default" r:id="rId10"/>
      <w:headerReference w:type="first" r:id="rId11"/>
      <w:footerReference w:type="first" r:id="rId12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EC" w:rsidRDefault="00645CEC" w:rsidP="00AB37AC">
      <w:r>
        <w:separator/>
      </w:r>
    </w:p>
  </w:endnote>
  <w:endnote w:type="continuationSeparator" w:id="0">
    <w:p w:rsidR="00645CEC" w:rsidRDefault="00645CE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5E7870" w:rsidTr="005E7870">
      <w:tc>
        <w:tcPr>
          <w:tcW w:w="6072" w:type="dxa"/>
        </w:tcPr>
        <w:p w:rsidR="005E7870" w:rsidRDefault="005E7870" w:rsidP="005E7870">
          <w:pPr>
            <w:pStyle w:val="Footer"/>
          </w:pPr>
        </w:p>
      </w:tc>
      <w:tc>
        <w:tcPr>
          <w:tcW w:w="1134" w:type="dxa"/>
          <w:vAlign w:val="bottom"/>
        </w:tcPr>
        <w:p w:rsidR="005E7870" w:rsidRPr="009E4316" w:rsidRDefault="005E7870" w:rsidP="005E7870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5E7870" w:rsidRPr="00DB69BA" w:rsidRDefault="005E7870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5E7870" w:rsidTr="009E4316">
      <w:tc>
        <w:tcPr>
          <w:tcW w:w="6072" w:type="dxa"/>
        </w:tcPr>
        <w:p w:rsidR="005E7870" w:rsidRDefault="005E7870" w:rsidP="00D04D51">
          <w:pPr>
            <w:pStyle w:val="FooterBold"/>
          </w:pPr>
          <w:r w:rsidRPr="00DB69BA">
            <w:t>KTH</w:t>
          </w:r>
          <w:bookmarkStart w:id="6" w:name="bkmSchool"/>
        </w:p>
        <w:p w:rsidR="005E7870" w:rsidRDefault="005E7870" w:rsidP="00D04D51">
          <w:pPr>
            <w:pStyle w:val="FooterBold"/>
          </w:pPr>
          <w:r>
            <w:t>Universitetsförvaltning</w:t>
          </w:r>
          <w:bookmarkEnd w:id="6"/>
        </w:p>
        <w:p w:rsidR="005E7870" w:rsidRDefault="005E7870" w:rsidP="00D04D51">
          <w:pPr>
            <w:pStyle w:val="FooterBold"/>
          </w:pPr>
          <w:r>
            <w:t>Personalavdelningen</w:t>
          </w:r>
        </w:p>
        <w:p w:rsidR="005E7870" w:rsidRDefault="005E7870" w:rsidP="009E4316">
          <w:pPr>
            <w:pStyle w:val="Footer"/>
          </w:pPr>
          <w:bookmarkStart w:id="7" w:name="bkmVisitingAddress"/>
          <w:r>
            <w:t>Brinellvägen 8</w:t>
          </w:r>
          <w:bookmarkEnd w:id="7"/>
          <w:r>
            <w:t xml:space="preserve"> | </w:t>
          </w:r>
          <w:bookmarkStart w:id="8" w:name="bkmZipCode"/>
          <w:r>
            <w:t>100 44</w:t>
          </w:r>
          <w:bookmarkEnd w:id="8"/>
          <w:r>
            <w:t xml:space="preserve"> </w:t>
          </w:r>
          <w:bookmarkStart w:id="9" w:name="bkmCity"/>
          <w:r>
            <w:t>Stockholm</w:t>
          </w:r>
          <w:bookmarkEnd w:id="9"/>
        </w:p>
        <w:p w:rsidR="005E7870" w:rsidRDefault="005E7870" w:rsidP="009E4316">
          <w:pPr>
            <w:pStyle w:val="Footer"/>
          </w:pPr>
          <w:bookmarkStart w:id="10" w:name="bkmTelVxl"/>
          <w:r>
            <w:t>08 790 60 00</w:t>
          </w:r>
          <w:bookmarkEnd w:id="10"/>
          <w:r>
            <w:t xml:space="preserve"> | </w:t>
          </w:r>
          <w:bookmarkStart w:id="11" w:name="bkmEmailCompany"/>
          <w:r>
            <w:t>info@kth.se</w:t>
          </w:r>
          <w:bookmarkEnd w:id="11"/>
          <w:r>
            <w:t xml:space="preserve"> | </w:t>
          </w:r>
          <w:bookmarkStart w:id="12" w:name="bkmWww"/>
          <w:r>
            <w:t>www.kth.se</w:t>
          </w:r>
          <w:bookmarkEnd w:id="12"/>
        </w:p>
      </w:tc>
      <w:tc>
        <w:tcPr>
          <w:tcW w:w="1134" w:type="dxa"/>
          <w:vAlign w:val="bottom"/>
        </w:tcPr>
        <w:p w:rsidR="005E7870" w:rsidRPr="009E4316" w:rsidRDefault="005E7870" w:rsidP="009E431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75903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75903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5E7870" w:rsidRPr="009E4316" w:rsidRDefault="005E7870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EC" w:rsidRDefault="00645CEC" w:rsidP="00AB37AC">
      <w:r>
        <w:separator/>
      </w:r>
    </w:p>
  </w:footnote>
  <w:footnote w:type="continuationSeparator" w:id="0">
    <w:p w:rsidR="00645CEC" w:rsidRDefault="00645CE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5E7870" w:rsidTr="005E7870">
      <w:tc>
        <w:tcPr>
          <w:tcW w:w="2665" w:type="dxa"/>
          <w:vMerge w:val="restart"/>
        </w:tcPr>
        <w:p w:rsidR="005E7870" w:rsidRDefault="005E7870" w:rsidP="00B54582">
          <w:pPr>
            <w:pStyle w:val="Header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318BCAD7" wp14:editId="5AF16EE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5E7870" w:rsidRPr="00B54582" w:rsidRDefault="005E7870" w:rsidP="00B54582">
          <w:pPr>
            <w:pStyle w:val="HeaderBold"/>
          </w:pPr>
        </w:p>
      </w:tc>
      <w:tc>
        <w:tcPr>
          <w:tcW w:w="1956" w:type="dxa"/>
        </w:tcPr>
        <w:p w:rsidR="005E7870" w:rsidRPr="00B54582" w:rsidRDefault="005E7870" w:rsidP="00466E36">
          <w:pPr>
            <w:pStyle w:val="HeaderBold"/>
          </w:pPr>
          <w:bookmarkStart w:id="4" w:name="bkmDNrRub"/>
          <w:r>
            <w:t>Diarienummer</w:t>
          </w:r>
          <w:bookmarkEnd w:id="4"/>
        </w:p>
      </w:tc>
    </w:tr>
    <w:tr w:rsidR="005E7870" w:rsidRPr="003D424E" w:rsidTr="005E7870">
      <w:trPr>
        <w:trHeight w:val="1380"/>
      </w:trPr>
      <w:tc>
        <w:tcPr>
          <w:tcW w:w="2665" w:type="dxa"/>
          <w:vMerge/>
        </w:tcPr>
        <w:p w:rsidR="005E7870" w:rsidRDefault="005E7870" w:rsidP="005E7870">
          <w:pPr>
            <w:pStyle w:val="Header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:rsidR="005E7870" w:rsidRPr="00B54582" w:rsidRDefault="005E7870" w:rsidP="00B54582">
          <w:pPr>
            <w:pStyle w:val="Header"/>
          </w:pPr>
        </w:p>
      </w:tc>
      <w:tc>
        <w:tcPr>
          <w:tcW w:w="1956" w:type="dxa"/>
        </w:tcPr>
        <w:p w:rsidR="005E7870" w:rsidRDefault="005E7870" w:rsidP="00F76F9B">
          <w:pPr>
            <w:pStyle w:val="Header"/>
          </w:pPr>
          <w:r>
            <w:t>DNR</w:t>
          </w:r>
        </w:p>
        <w:p w:rsidR="005E7870" w:rsidRPr="00B54582" w:rsidRDefault="005E7870" w:rsidP="00F76F9B">
          <w:pPr>
            <w:pStyle w:val="Header"/>
          </w:pPr>
        </w:p>
      </w:tc>
    </w:tr>
    <w:bookmarkEnd w:id="5"/>
  </w:tbl>
  <w:p w:rsidR="005E7870" w:rsidRPr="00E613CF" w:rsidRDefault="005E7870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2D650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CD0AA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4ECE4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2966AB8"/>
    <w:multiLevelType w:val="hybridMultilevel"/>
    <w:tmpl w:val="531601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10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6"/>
    <w:rsid w:val="0000308E"/>
    <w:rsid w:val="000078BB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C3A1A"/>
    <w:rsid w:val="000D3291"/>
    <w:rsid w:val="000F0D78"/>
    <w:rsid w:val="0010003A"/>
    <w:rsid w:val="001228BB"/>
    <w:rsid w:val="001523AC"/>
    <w:rsid w:val="001621F9"/>
    <w:rsid w:val="00163BDD"/>
    <w:rsid w:val="00171B6B"/>
    <w:rsid w:val="0018642A"/>
    <w:rsid w:val="001A5DEA"/>
    <w:rsid w:val="00207CA0"/>
    <w:rsid w:val="002134DF"/>
    <w:rsid w:val="002722A1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82D90"/>
    <w:rsid w:val="003A221F"/>
    <w:rsid w:val="003C1A1A"/>
    <w:rsid w:val="003D424E"/>
    <w:rsid w:val="003D5E50"/>
    <w:rsid w:val="003F0CB6"/>
    <w:rsid w:val="003F200D"/>
    <w:rsid w:val="00406137"/>
    <w:rsid w:val="00406C15"/>
    <w:rsid w:val="0042136D"/>
    <w:rsid w:val="004528C7"/>
    <w:rsid w:val="00463D17"/>
    <w:rsid w:val="00466E36"/>
    <w:rsid w:val="00481CE0"/>
    <w:rsid w:val="004A3440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52EE9"/>
    <w:rsid w:val="005738FA"/>
    <w:rsid w:val="00580286"/>
    <w:rsid w:val="00587FC6"/>
    <w:rsid w:val="005B4F92"/>
    <w:rsid w:val="005C35D6"/>
    <w:rsid w:val="005C6908"/>
    <w:rsid w:val="005E7870"/>
    <w:rsid w:val="005E79FE"/>
    <w:rsid w:val="00604A9C"/>
    <w:rsid w:val="00611DEC"/>
    <w:rsid w:val="00645CEC"/>
    <w:rsid w:val="006516D2"/>
    <w:rsid w:val="006574CC"/>
    <w:rsid w:val="00666F90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5206E"/>
    <w:rsid w:val="00763578"/>
    <w:rsid w:val="007835A7"/>
    <w:rsid w:val="0078577D"/>
    <w:rsid w:val="00792464"/>
    <w:rsid w:val="007A3FC2"/>
    <w:rsid w:val="007A4DF0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4538E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27EA7"/>
    <w:rsid w:val="009361E7"/>
    <w:rsid w:val="0094336D"/>
    <w:rsid w:val="00945155"/>
    <w:rsid w:val="0094656C"/>
    <w:rsid w:val="00947295"/>
    <w:rsid w:val="009525E1"/>
    <w:rsid w:val="009712A3"/>
    <w:rsid w:val="00983F1B"/>
    <w:rsid w:val="009A3428"/>
    <w:rsid w:val="009A59C3"/>
    <w:rsid w:val="009C11A2"/>
    <w:rsid w:val="009C26E9"/>
    <w:rsid w:val="009C3AA5"/>
    <w:rsid w:val="009D7CAB"/>
    <w:rsid w:val="009E398E"/>
    <w:rsid w:val="009E4316"/>
    <w:rsid w:val="009E5D0A"/>
    <w:rsid w:val="00A137E7"/>
    <w:rsid w:val="00A13EF9"/>
    <w:rsid w:val="00A149B4"/>
    <w:rsid w:val="00A15DD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1544F"/>
    <w:rsid w:val="00B411DA"/>
    <w:rsid w:val="00B5121A"/>
    <w:rsid w:val="00B54582"/>
    <w:rsid w:val="00B75903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3643"/>
    <w:rsid w:val="00C65034"/>
    <w:rsid w:val="00C722BC"/>
    <w:rsid w:val="00C95E45"/>
    <w:rsid w:val="00CB3E0C"/>
    <w:rsid w:val="00CB5FFD"/>
    <w:rsid w:val="00CD5CB3"/>
    <w:rsid w:val="00CE1B4B"/>
    <w:rsid w:val="00CF0257"/>
    <w:rsid w:val="00D04D51"/>
    <w:rsid w:val="00D2245B"/>
    <w:rsid w:val="00D63CAA"/>
    <w:rsid w:val="00D65974"/>
    <w:rsid w:val="00D73841"/>
    <w:rsid w:val="00D75906"/>
    <w:rsid w:val="00D84D2C"/>
    <w:rsid w:val="00D95F4F"/>
    <w:rsid w:val="00D97ACF"/>
    <w:rsid w:val="00DA02A9"/>
    <w:rsid w:val="00DB69BA"/>
    <w:rsid w:val="00E003CD"/>
    <w:rsid w:val="00E32241"/>
    <w:rsid w:val="00E35FE5"/>
    <w:rsid w:val="00E46387"/>
    <w:rsid w:val="00E51B41"/>
    <w:rsid w:val="00E6069D"/>
    <w:rsid w:val="00E613CF"/>
    <w:rsid w:val="00EA4551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126"/>
    <w:rsid w:val="00FD1531"/>
    <w:rsid w:val="00FD1F73"/>
    <w:rsid w:val="00FD274B"/>
    <w:rsid w:val="00FD5D9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7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F200D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3F200D"/>
  </w:style>
  <w:style w:type="paragraph" w:styleId="BodyText2">
    <w:name w:val="Body Text 2"/>
    <w:aliases w:val="KTH Brödtext 2"/>
    <w:basedOn w:val="BodyText"/>
    <w:link w:val="BodyText2Char"/>
    <w:uiPriority w:val="4"/>
    <w:rsid w:val="003F200D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3F200D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F200D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3F200D"/>
    <w:rPr>
      <w:rFonts w:asciiTheme="majorHAnsi" w:hAnsiTheme="majorHAnsi"/>
      <w:noProof/>
      <w:sz w:val="15"/>
    </w:rPr>
  </w:style>
  <w:style w:type="character" w:styleId="PageNumber">
    <w:name w:val="page number"/>
    <w:basedOn w:val="DefaultParagraphFont"/>
    <w:uiPriority w:val="8"/>
    <w:rsid w:val="003F200D"/>
    <w:rPr>
      <w:rFonts w:asciiTheme="majorHAnsi" w:hAnsiTheme="majorHAnsi"/>
      <w:noProof/>
      <w:sz w:val="15"/>
    </w:rPr>
  </w:style>
  <w:style w:type="paragraph" w:styleId="Footer">
    <w:name w:val="footer"/>
    <w:basedOn w:val="Normal"/>
    <w:link w:val="Footer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3F200D"/>
    <w:rPr>
      <w:rFonts w:asciiTheme="majorHAnsi" w:hAnsiTheme="majorHAnsi"/>
      <w:noProof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Header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3F200D"/>
    <w:pPr>
      <w:spacing w:line="200" w:lineRule="atLeast"/>
    </w:pPr>
    <w:rPr>
      <w:b/>
    </w:rPr>
  </w:style>
  <w:style w:type="paragraph" w:styleId="EnvelopeAddress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TOC1">
    <w:name w:val="toc 1"/>
    <w:basedOn w:val="Normal"/>
    <w:next w:val="Normal"/>
    <w:uiPriority w:val="39"/>
    <w:rsid w:val="003F200D"/>
    <w:pPr>
      <w:spacing w:after="100"/>
    </w:pPr>
  </w:style>
  <w:style w:type="paragraph" w:styleId="TOC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rsid w:val="00466E3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466E3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466E36"/>
    <w:pPr>
      <w:numPr>
        <w:numId w:val="3"/>
      </w:numPr>
      <w:contextualSpacing/>
    </w:pPr>
  </w:style>
  <w:style w:type="paragraph" w:styleId="NormalWeb">
    <w:name w:val="Normal (Web)"/>
    <w:basedOn w:val="Normal"/>
    <w:rsid w:val="00466E3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07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137"/>
    <w:rPr>
      <w:color w:val="800080" w:themeColor="followedHyperlink"/>
      <w:u w:val="single"/>
    </w:rPr>
  </w:style>
  <w:style w:type="paragraph" w:customStyle="1" w:styleId="Default">
    <w:name w:val="Default"/>
    <w:rsid w:val="00B15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ntra.kth.se/polopoly_fs/1.661415!/Fakultetsr%C3%A5dets%20anvisningar%20om%20antagning%20som%20docent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497BC18174308A0B600CCE739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1CB5-3F19-4BAB-872C-284EDFB10767}"/>
      </w:docPartPr>
      <w:docPartBody>
        <w:p w:rsidR="0077491B" w:rsidRDefault="00125659" w:rsidP="00125659">
          <w:pPr>
            <w:pStyle w:val="57B497BC18174308A0B600CCE739675E9"/>
          </w:pPr>
          <w:r w:rsidRPr="007E3374">
            <w:rPr>
              <w:rStyle w:val="PlaceholderText"/>
            </w:rPr>
            <w:t>Click here to enter a date.</w:t>
          </w:r>
        </w:p>
      </w:docPartBody>
    </w:docPart>
    <w:docPart>
      <w:docPartPr>
        <w:name w:val="ED4B2DD69D914B6EB0FB9426A767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28FC-A849-4C96-9A7B-AB318C367689}"/>
      </w:docPartPr>
      <w:docPartBody>
        <w:p w:rsidR="00CE379A" w:rsidRDefault="00125659" w:rsidP="00125659">
          <w:pPr>
            <w:pStyle w:val="ED4B2DD69D914B6EB0FB9426A76720141"/>
          </w:pPr>
          <w:r w:rsidRPr="00FD1126">
            <w:rPr>
              <w:rStyle w:val="PlaceholderText"/>
              <w:rFonts w:ascii="Georgia" w:hAnsi="Georgia"/>
              <w:sz w:val="20"/>
              <w:szCs w:val="20"/>
            </w:rPr>
            <w:t>[ÄMNE]</w:t>
          </w:r>
        </w:p>
      </w:docPartBody>
    </w:docPart>
    <w:docPart>
      <w:docPartPr>
        <w:name w:val="AE1E7D7BEA5C4CF2B4248AE86639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E6C8-4C50-4746-9ADF-A40A8B0AB51E}"/>
      </w:docPartPr>
      <w:docPartBody>
        <w:p w:rsidR="00CE379A" w:rsidRDefault="00125659" w:rsidP="00125659">
          <w:pPr>
            <w:pStyle w:val="AE1E7D7BEA5C4CF2B4248AE86639E8A0"/>
          </w:pPr>
          <w:r>
            <w:rPr>
              <w:rStyle w:val="PlaceholderText"/>
            </w:rPr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37"/>
    <w:rsid w:val="00125659"/>
    <w:rsid w:val="00502537"/>
    <w:rsid w:val="0077491B"/>
    <w:rsid w:val="007E7B37"/>
    <w:rsid w:val="00902759"/>
    <w:rsid w:val="00A50A49"/>
    <w:rsid w:val="00BC3A9E"/>
    <w:rsid w:val="00CE379A"/>
    <w:rsid w:val="00F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659"/>
    <w:rPr>
      <w:color w:val="808080"/>
    </w:rPr>
  </w:style>
  <w:style w:type="paragraph" w:customStyle="1" w:styleId="57B497BC18174308A0B600CCE739675E">
    <w:name w:val="57B497BC18174308A0B600CCE739675E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D61B2C50A24B32815B50E161A84989">
    <w:name w:val="ADD61B2C50A24B32815B50E161A84989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">
    <w:name w:val="819AC38413794021ABEA1879DFA6C019"/>
    <w:rsid w:val="00502537"/>
  </w:style>
  <w:style w:type="paragraph" w:customStyle="1" w:styleId="57B497BC18174308A0B600CCE739675E1">
    <w:name w:val="57B497BC18174308A0B600CCE739675E1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1">
    <w:name w:val="819AC38413794021ABEA1879DFA6C0191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">
    <w:name w:val="C5E41D57BE194BF08B1731D121377833"/>
    <w:rsid w:val="00502537"/>
  </w:style>
  <w:style w:type="paragraph" w:customStyle="1" w:styleId="57B497BC18174308A0B600CCE739675E2">
    <w:name w:val="57B497BC18174308A0B600CCE739675E2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2">
    <w:name w:val="819AC38413794021ABEA1879DFA6C0192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">
    <w:name w:val="A0863DEDBDA94024ADC16EC1D7BA0242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1">
    <w:name w:val="C5E41D57BE194BF08B1731D1213778331"/>
    <w:rsid w:val="005025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87BB16337BF94F13A302769E690693FF">
    <w:name w:val="87BB16337BF94F13A302769E690693FF"/>
    <w:rsid w:val="00502537"/>
  </w:style>
  <w:style w:type="paragraph" w:customStyle="1" w:styleId="57B497BC18174308A0B600CCE739675E3">
    <w:name w:val="57B497BC18174308A0B600CCE739675E3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3">
    <w:name w:val="819AC38413794021ABEA1879DFA6C0193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1">
    <w:name w:val="A0863DEDBDA94024ADC16EC1D7BA02421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2">
    <w:name w:val="C5E41D57BE194BF08B1731D1213778332"/>
    <w:rsid w:val="005025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87BB16337BF94F13A302769E690693FF1">
    <w:name w:val="87BB16337BF94F13A302769E690693FF1"/>
    <w:rsid w:val="005025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A97B74323A9E43718C518BFFCB7DE676">
    <w:name w:val="A97B74323A9E43718C518BFFCB7DE676"/>
    <w:rsid w:val="00502537"/>
  </w:style>
  <w:style w:type="paragraph" w:customStyle="1" w:styleId="A97B74323A9E43718C518BFFCB7DE6761">
    <w:name w:val="A97B74323A9E43718C518BFFCB7DE6761"/>
    <w:rsid w:val="00502537"/>
    <w:pPr>
      <w:spacing w:after="0" w:line="240" w:lineRule="auto"/>
    </w:pPr>
    <w:rPr>
      <w:rFonts w:ascii="Arial" w:eastAsia="Georgia" w:hAnsi="Arial" w:cs="Arial"/>
      <w:noProof/>
      <w:sz w:val="20"/>
      <w:szCs w:val="20"/>
      <w:lang w:eastAsia="en-US"/>
    </w:rPr>
  </w:style>
  <w:style w:type="paragraph" w:customStyle="1" w:styleId="57B497BC18174308A0B600CCE739675E4">
    <w:name w:val="57B497BC18174308A0B600CCE739675E4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4">
    <w:name w:val="819AC38413794021ABEA1879DFA6C0194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2">
    <w:name w:val="A0863DEDBDA94024ADC16EC1D7BA02422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3">
    <w:name w:val="C5E41D57BE194BF08B1731D1213778333"/>
    <w:rsid w:val="005025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87BB16337BF94F13A302769E690693FF2">
    <w:name w:val="87BB16337BF94F13A302769E690693FF2"/>
    <w:rsid w:val="005025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6990F2196392471E990DDE9FCB5AD591">
    <w:name w:val="6990F2196392471E990DDE9FCB5AD591"/>
    <w:rsid w:val="005025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97B74323A9E43718C518BFFCB7DE6762">
    <w:name w:val="A97B74323A9E43718C518BFFCB7DE6762"/>
    <w:rsid w:val="0077491B"/>
    <w:pPr>
      <w:spacing w:after="0" w:line="240" w:lineRule="auto"/>
    </w:pPr>
    <w:rPr>
      <w:rFonts w:ascii="Arial" w:eastAsia="Georgia" w:hAnsi="Arial" w:cs="Arial"/>
      <w:noProof/>
      <w:sz w:val="20"/>
      <w:szCs w:val="20"/>
      <w:lang w:eastAsia="en-US"/>
    </w:rPr>
  </w:style>
  <w:style w:type="paragraph" w:customStyle="1" w:styleId="57B497BC18174308A0B600CCE739675E5">
    <w:name w:val="57B497BC18174308A0B600CCE739675E5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5">
    <w:name w:val="819AC38413794021ABEA1879DFA6C0195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3">
    <w:name w:val="A0863DEDBDA94024ADC16EC1D7BA02423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4">
    <w:name w:val="C5E41D57BE194BF08B1731D1213778334"/>
    <w:rsid w:val="0077491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87BB16337BF94F13A302769E690693FF3">
    <w:name w:val="87BB16337BF94F13A302769E690693FF3"/>
    <w:rsid w:val="0077491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6990F2196392471E990DDE9FCB5AD5911">
    <w:name w:val="6990F2196392471E990DDE9FCB5AD5911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97B74323A9E43718C518BFFCB7DE6763">
    <w:name w:val="A97B74323A9E43718C518BFFCB7DE6763"/>
    <w:rsid w:val="0077491B"/>
    <w:pPr>
      <w:spacing w:after="0" w:line="240" w:lineRule="auto"/>
    </w:pPr>
    <w:rPr>
      <w:rFonts w:ascii="Arial" w:eastAsia="Georgia" w:hAnsi="Arial" w:cs="Arial"/>
      <w:noProof/>
      <w:sz w:val="20"/>
      <w:szCs w:val="20"/>
      <w:lang w:eastAsia="en-US"/>
    </w:rPr>
  </w:style>
  <w:style w:type="paragraph" w:customStyle="1" w:styleId="57B497BC18174308A0B600CCE739675E6">
    <w:name w:val="57B497BC18174308A0B600CCE739675E6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6">
    <w:name w:val="819AC38413794021ABEA1879DFA6C0196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4">
    <w:name w:val="A0863DEDBDA94024ADC16EC1D7BA02424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5">
    <w:name w:val="C5E41D57BE194BF08B1731D1213778335"/>
    <w:rsid w:val="0077491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87BB16337BF94F13A302769E690693FF4">
    <w:name w:val="87BB16337BF94F13A302769E690693FF4"/>
    <w:rsid w:val="0077491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6990F2196392471E990DDE9FCB5AD5912">
    <w:name w:val="6990F2196392471E990DDE9FCB5AD5912"/>
    <w:rsid w:val="007749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8AD8EDF109473F9F189962C8D10561">
    <w:name w:val="248AD8EDF109473F9F189962C8D10561"/>
    <w:rsid w:val="0077491B"/>
  </w:style>
  <w:style w:type="paragraph" w:customStyle="1" w:styleId="A97B74323A9E43718C518BFFCB7DE6764">
    <w:name w:val="A97B74323A9E43718C518BFFCB7DE6764"/>
    <w:rsid w:val="00902759"/>
    <w:pPr>
      <w:spacing w:after="0" w:line="240" w:lineRule="auto"/>
    </w:pPr>
    <w:rPr>
      <w:rFonts w:ascii="Arial" w:eastAsia="Georgia" w:hAnsi="Arial" w:cs="Arial"/>
      <w:noProof/>
      <w:sz w:val="20"/>
      <w:szCs w:val="20"/>
      <w:lang w:eastAsia="en-US"/>
    </w:rPr>
  </w:style>
  <w:style w:type="paragraph" w:customStyle="1" w:styleId="57B497BC18174308A0B600CCE739675E7">
    <w:name w:val="57B497BC18174308A0B600CCE739675E7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7">
    <w:name w:val="819AC38413794021ABEA1879DFA6C0197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5">
    <w:name w:val="A0863DEDBDA94024ADC16EC1D7BA02425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6">
    <w:name w:val="C5E41D57BE194BF08B1731D1213778336"/>
    <w:rsid w:val="009027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87BB16337BF94F13A302769E690693FF5">
    <w:name w:val="87BB16337BF94F13A302769E690693FF5"/>
    <w:rsid w:val="009027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248AD8EDF109473F9F189962C8D105611">
    <w:name w:val="248AD8EDF109473F9F189962C8D105611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97B74323A9E43718C518BFFCB7DE6765">
    <w:name w:val="A97B74323A9E43718C518BFFCB7DE6765"/>
    <w:rsid w:val="00902759"/>
    <w:pPr>
      <w:spacing w:after="0" w:line="240" w:lineRule="auto"/>
    </w:pPr>
    <w:rPr>
      <w:rFonts w:ascii="Arial" w:eastAsia="Georgia" w:hAnsi="Arial" w:cs="Arial"/>
      <w:noProof/>
      <w:sz w:val="20"/>
      <w:szCs w:val="20"/>
      <w:lang w:eastAsia="en-US"/>
    </w:rPr>
  </w:style>
  <w:style w:type="paragraph" w:customStyle="1" w:styleId="57B497BC18174308A0B600CCE739675E8">
    <w:name w:val="57B497BC18174308A0B600CCE739675E8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9AC38413794021ABEA1879DFA6C0198">
    <w:name w:val="819AC38413794021ABEA1879DFA6C0198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6">
    <w:name w:val="A0863DEDBDA94024ADC16EC1D7BA02426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5E41D57BE194BF08B1731D1213778337">
    <w:name w:val="C5E41D57BE194BF08B1731D1213778337"/>
    <w:rsid w:val="009027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87BB16337BF94F13A302769E690693FF6">
    <w:name w:val="87BB16337BF94F13A302769E690693FF6"/>
    <w:rsid w:val="009027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248AD8EDF109473F9F189962C8D105612">
    <w:name w:val="248AD8EDF109473F9F189962C8D105612"/>
    <w:rsid w:val="009027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D4B2DD69D914B6EB0FB9426A7672014">
    <w:name w:val="ED4B2DD69D914B6EB0FB9426A7672014"/>
    <w:rsid w:val="00125659"/>
  </w:style>
  <w:style w:type="paragraph" w:customStyle="1" w:styleId="57B497BC18174308A0B600CCE739675E9">
    <w:name w:val="57B497BC18174308A0B600CCE739675E9"/>
    <w:rsid w:val="001256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0863DEDBDA94024ADC16EC1D7BA02427">
    <w:name w:val="A0863DEDBDA94024ADC16EC1D7BA02427"/>
    <w:rsid w:val="001256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D4B2DD69D914B6EB0FB9426A76720141">
    <w:name w:val="ED4B2DD69D914B6EB0FB9426A76720141"/>
    <w:rsid w:val="001256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val="en-GB" w:eastAsia="en-US"/>
    </w:rPr>
  </w:style>
  <w:style w:type="paragraph" w:customStyle="1" w:styleId="248AD8EDF109473F9F189962C8D105613">
    <w:name w:val="248AD8EDF109473F9F189962C8D105613"/>
    <w:rsid w:val="001256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E1E7D7BEA5C4CF2B4248AE86639E8A0">
    <w:name w:val="AE1E7D7BEA5C4CF2B4248AE86639E8A0"/>
    <w:rsid w:val="00125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BA57A-AFEC-438F-B5AF-54339A7B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2020-09-07T06:50:00Z</dcterms:created>
  <dcterms:modified xsi:type="dcterms:W3CDTF">2020-09-07T06:50:00Z</dcterms:modified>
</cp:coreProperties>
</file>