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5D2D" w:rsidRDefault="00BE3A56" w:rsidP="000C5371">
      <w:pPr>
        <w:pStyle w:val="Title"/>
      </w:pPr>
      <w:sdt>
        <w:sdtPr>
          <w:id w:val="-444229433"/>
          <w:placeholder>
            <w:docPart w:val="6C36C7DB86BA455881D3ECD96EA6FE05"/>
          </w:placeholder>
        </w:sdtPr>
        <w:sdtEndPr/>
        <w:sdtContent>
          <w:r w:rsidR="000C5371">
            <w:t>Kommunikationsplan</w:t>
          </w:r>
        </w:sdtContent>
      </w:sdt>
      <w:r w:rsidR="00E85745">
        <w:t xml:space="preserve"> </w:t>
      </w:r>
    </w:p>
    <w:p w:rsidR="00753B88" w:rsidRDefault="00BE3A56" w:rsidP="00753B88">
      <w:pPr>
        <w:pStyle w:val="Subtitle"/>
      </w:pPr>
      <w:sdt>
        <w:sdtPr>
          <w:id w:val="1859783875"/>
          <w:placeholder>
            <w:docPart w:val="B9E1295F3FCB496088BCE09330BB838C"/>
          </w:placeholder>
        </w:sdtPr>
        <w:sdtEndPr/>
        <w:sdtContent>
          <w:r w:rsidR="00EA1381">
            <w:t>Namn på ditt projekt/aktivitet</w:t>
          </w:r>
        </w:sdtContent>
      </w:sdt>
      <w:r w:rsidR="00E85745">
        <w:t xml:space="preserve"> </w:t>
      </w:r>
    </w:p>
    <w:p w:rsidR="005F5AD3" w:rsidRPr="006B558D" w:rsidRDefault="005F5AD3" w:rsidP="00350056">
      <w:pPr>
        <w:pStyle w:val="BodyText"/>
      </w:pPr>
    </w:p>
    <w:p w:rsidR="00350056" w:rsidRPr="006B558D" w:rsidRDefault="00350056" w:rsidP="00753B88">
      <w:pPr>
        <w:pStyle w:val="BodyText"/>
        <w:sectPr w:rsidR="00350056" w:rsidRPr="006B558D" w:rsidSect="00C97C63">
          <w:headerReference w:type="default" r:id="rId8"/>
          <w:footerReference w:type="default" r:id="rId9"/>
          <w:headerReference w:type="first" r:id="rId10"/>
          <w:pgSz w:w="11906" w:h="16838" w:code="9"/>
          <w:pgMar w:top="5670" w:right="1304" w:bottom="1474" w:left="1474" w:header="652" w:footer="794" w:gutter="0"/>
          <w:cols w:space="708"/>
          <w:titlePg/>
          <w:docGrid w:linePitch="360"/>
        </w:sectPr>
      </w:pPr>
    </w:p>
    <w:p w:rsidR="00753B88" w:rsidRPr="0035043D" w:rsidRDefault="007146EE" w:rsidP="0046308B">
      <w:pPr>
        <w:pStyle w:val="Heading1"/>
      </w:pPr>
      <w:bookmarkStart w:id="4" w:name="_Toc385422155"/>
      <w:r w:rsidRPr="0035043D">
        <w:lastRenderedPageBreak/>
        <w:t>Sammanfattning</w:t>
      </w:r>
      <w:bookmarkEnd w:id="4"/>
    </w:p>
    <w:p w:rsidR="007146EE" w:rsidRDefault="007146EE" w:rsidP="007146EE">
      <w:pPr>
        <w:pStyle w:val="BodyText"/>
      </w:pPr>
    </w:p>
    <w:p w:rsidR="007146EE" w:rsidRDefault="007146EE" w:rsidP="007146EE">
      <w:pPr>
        <w:pStyle w:val="BodyText"/>
        <w:sectPr w:rsidR="007146EE" w:rsidSect="00753B88">
          <w:headerReference w:type="first" r:id="rId11"/>
          <w:type w:val="oddPage"/>
          <w:pgSz w:w="11906" w:h="16838" w:code="9"/>
          <w:pgMar w:top="2381" w:right="1304" w:bottom="1474" w:left="1474" w:header="652" w:footer="794" w:gutter="0"/>
          <w:cols w:space="708"/>
          <w:titlePg/>
          <w:docGrid w:linePitch="360"/>
        </w:sectPr>
      </w:pPr>
    </w:p>
    <w:sdt>
      <w:sdtPr>
        <w:rPr>
          <w:rFonts w:asciiTheme="minorHAnsi" w:hAnsiTheme="minorHAnsi"/>
          <w:b w:val="0"/>
          <w:sz w:val="20"/>
        </w:rPr>
        <w:id w:val="1070931330"/>
        <w:docPartObj>
          <w:docPartGallery w:val="Table of Contents"/>
          <w:docPartUnique/>
        </w:docPartObj>
      </w:sdtPr>
      <w:sdtEndPr>
        <w:rPr>
          <w:bCs/>
        </w:rPr>
      </w:sdtEndPr>
      <w:sdtContent>
        <w:p w:rsidR="00FF4B42" w:rsidRDefault="00FF4B42">
          <w:pPr>
            <w:pStyle w:val="TOCHeading"/>
          </w:pPr>
          <w:r>
            <w:t>Innehåll</w:t>
          </w:r>
        </w:p>
        <w:p w:rsidR="0001273C" w:rsidRDefault="00FF4B42">
          <w:pPr>
            <w:pStyle w:val="TOC1"/>
            <w:tabs>
              <w:tab w:val="right" w:leader="dot" w:pos="9118"/>
            </w:tabs>
            <w:rPr>
              <w:rFonts w:eastAsiaTheme="minorEastAsia"/>
              <w:noProof/>
              <w:sz w:val="22"/>
              <w:szCs w:val="22"/>
              <w:lang w:eastAsia="sv-SE"/>
            </w:rPr>
          </w:pPr>
          <w:r>
            <w:fldChar w:fldCharType="begin"/>
          </w:r>
          <w:r>
            <w:instrText xml:space="preserve"> TOC \o "1-3" \h \z \u </w:instrText>
          </w:r>
          <w:r>
            <w:fldChar w:fldCharType="separate"/>
          </w:r>
          <w:hyperlink w:anchor="_Toc385422155" w:history="1">
            <w:r w:rsidR="0001273C" w:rsidRPr="00E61959">
              <w:rPr>
                <w:rStyle w:val="Hyperlink"/>
                <w:noProof/>
              </w:rPr>
              <w:t>Sammanfattning</w:t>
            </w:r>
            <w:r w:rsidR="0001273C">
              <w:rPr>
                <w:noProof/>
                <w:webHidden/>
              </w:rPr>
              <w:tab/>
            </w:r>
            <w:r w:rsidR="0001273C">
              <w:rPr>
                <w:noProof/>
                <w:webHidden/>
              </w:rPr>
              <w:fldChar w:fldCharType="begin"/>
            </w:r>
            <w:r w:rsidR="0001273C">
              <w:rPr>
                <w:noProof/>
                <w:webHidden/>
              </w:rPr>
              <w:instrText xml:space="preserve"> PAGEREF _Toc385422155 \h </w:instrText>
            </w:r>
            <w:r w:rsidR="0001273C">
              <w:rPr>
                <w:noProof/>
                <w:webHidden/>
              </w:rPr>
            </w:r>
            <w:r w:rsidR="0001273C">
              <w:rPr>
                <w:noProof/>
                <w:webHidden/>
              </w:rPr>
              <w:fldChar w:fldCharType="separate"/>
            </w:r>
            <w:r w:rsidR="00F6052F">
              <w:rPr>
                <w:noProof/>
                <w:webHidden/>
              </w:rPr>
              <w:t>3</w:t>
            </w:r>
            <w:r w:rsidR="0001273C">
              <w:rPr>
                <w:noProof/>
                <w:webHidden/>
              </w:rPr>
              <w:fldChar w:fldCharType="end"/>
            </w:r>
          </w:hyperlink>
        </w:p>
        <w:p w:rsidR="0001273C" w:rsidRDefault="00BE3A56">
          <w:pPr>
            <w:pStyle w:val="TOC1"/>
            <w:tabs>
              <w:tab w:val="left" w:pos="400"/>
              <w:tab w:val="right" w:leader="dot" w:pos="9118"/>
            </w:tabs>
            <w:rPr>
              <w:rFonts w:eastAsiaTheme="minorEastAsia"/>
              <w:noProof/>
              <w:sz w:val="22"/>
              <w:szCs w:val="22"/>
              <w:lang w:eastAsia="sv-SE"/>
            </w:rPr>
          </w:pPr>
          <w:hyperlink w:anchor="_Toc385422156" w:history="1">
            <w:r w:rsidR="0001273C" w:rsidRPr="00E61959">
              <w:rPr>
                <w:rStyle w:val="Hyperlink"/>
                <w:noProof/>
              </w:rPr>
              <w:t>1</w:t>
            </w:r>
            <w:r w:rsidR="0001273C">
              <w:rPr>
                <w:rFonts w:eastAsiaTheme="minorEastAsia"/>
                <w:noProof/>
                <w:sz w:val="22"/>
                <w:szCs w:val="22"/>
                <w:lang w:eastAsia="sv-SE"/>
              </w:rPr>
              <w:tab/>
            </w:r>
            <w:r w:rsidR="0001273C" w:rsidRPr="00E61959">
              <w:rPr>
                <w:rStyle w:val="Hyperlink"/>
                <w:noProof/>
              </w:rPr>
              <w:t>Inledning</w:t>
            </w:r>
            <w:r w:rsidR="0001273C">
              <w:rPr>
                <w:noProof/>
                <w:webHidden/>
              </w:rPr>
              <w:tab/>
            </w:r>
            <w:r w:rsidR="0001273C">
              <w:rPr>
                <w:noProof/>
                <w:webHidden/>
              </w:rPr>
              <w:fldChar w:fldCharType="begin"/>
            </w:r>
            <w:r w:rsidR="0001273C">
              <w:rPr>
                <w:noProof/>
                <w:webHidden/>
              </w:rPr>
              <w:instrText xml:space="preserve"> PAGEREF _Toc385422156 \h </w:instrText>
            </w:r>
            <w:r w:rsidR="0001273C">
              <w:rPr>
                <w:noProof/>
                <w:webHidden/>
              </w:rPr>
            </w:r>
            <w:r w:rsidR="0001273C">
              <w:rPr>
                <w:noProof/>
                <w:webHidden/>
              </w:rPr>
              <w:fldChar w:fldCharType="separate"/>
            </w:r>
            <w:r w:rsidR="00F6052F">
              <w:rPr>
                <w:noProof/>
                <w:webHidden/>
              </w:rPr>
              <w:t>1</w:t>
            </w:r>
            <w:r w:rsidR="0001273C">
              <w:rPr>
                <w:noProof/>
                <w:webHidden/>
              </w:rPr>
              <w:fldChar w:fldCharType="end"/>
            </w:r>
          </w:hyperlink>
        </w:p>
        <w:p w:rsidR="0001273C" w:rsidRDefault="00BE3A56">
          <w:pPr>
            <w:pStyle w:val="TOC2"/>
            <w:tabs>
              <w:tab w:val="left" w:pos="880"/>
              <w:tab w:val="right" w:leader="dot" w:pos="9118"/>
            </w:tabs>
            <w:rPr>
              <w:rFonts w:eastAsiaTheme="minorEastAsia"/>
              <w:noProof/>
              <w:sz w:val="22"/>
              <w:szCs w:val="22"/>
              <w:lang w:eastAsia="sv-SE"/>
            </w:rPr>
          </w:pPr>
          <w:hyperlink w:anchor="_Toc385422157" w:history="1">
            <w:r w:rsidR="0001273C" w:rsidRPr="00E61959">
              <w:rPr>
                <w:rStyle w:val="Hyperlink"/>
                <w:noProof/>
              </w:rPr>
              <w:t>1.1</w:t>
            </w:r>
            <w:r w:rsidR="0001273C">
              <w:rPr>
                <w:rFonts w:eastAsiaTheme="minorEastAsia"/>
                <w:noProof/>
                <w:sz w:val="22"/>
                <w:szCs w:val="22"/>
                <w:lang w:eastAsia="sv-SE"/>
              </w:rPr>
              <w:tab/>
            </w:r>
            <w:r w:rsidR="0001273C" w:rsidRPr="00E61959">
              <w:rPr>
                <w:rStyle w:val="Hyperlink"/>
                <w:noProof/>
              </w:rPr>
              <w:t>Bakgrund</w:t>
            </w:r>
            <w:r w:rsidR="0001273C">
              <w:rPr>
                <w:noProof/>
                <w:webHidden/>
              </w:rPr>
              <w:tab/>
            </w:r>
            <w:r w:rsidR="0001273C">
              <w:rPr>
                <w:noProof/>
                <w:webHidden/>
              </w:rPr>
              <w:fldChar w:fldCharType="begin"/>
            </w:r>
            <w:r w:rsidR="0001273C">
              <w:rPr>
                <w:noProof/>
                <w:webHidden/>
              </w:rPr>
              <w:instrText xml:space="preserve"> PAGEREF _Toc385422157 \h </w:instrText>
            </w:r>
            <w:r w:rsidR="0001273C">
              <w:rPr>
                <w:noProof/>
                <w:webHidden/>
              </w:rPr>
            </w:r>
            <w:r w:rsidR="0001273C">
              <w:rPr>
                <w:noProof/>
                <w:webHidden/>
              </w:rPr>
              <w:fldChar w:fldCharType="separate"/>
            </w:r>
            <w:r w:rsidR="00F6052F">
              <w:rPr>
                <w:noProof/>
                <w:webHidden/>
              </w:rPr>
              <w:t>1</w:t>
            </w:r>
            <w:r w:rsidR="0001273C">
              <w:rPr>
                <w:noProof/>
                <w:webHidden/>
              </w:rPr>
              <w:fldChar w:fldCharType="end"/>
            </w:r>
          </w:hyperlink>
        </w:p>
        <w:p w:rsidR="0001273C" w:rsidRDefault="00BE3A56">
          <w:pPr>
            <w:pStyle w:val="TOC2"/>
            <w:tabs>
              <w:tab w:val="left" w:pos="880"/>
              <w:tab w:val="right" w:leader="dot" w:pos="9118"/>
            </w:tabs>
            <w:rPr>
              <w:rFonts w:eastAsiaTheme="minorEastAsia"/>
              <w:noProof/>
              <w:sz w:val="22"/>
              <w:szCs w:val="22"/>
              <w:lang w:eastAsia="sv-SE"/>
            </w:rPr>
          </w:pPr>
          <w:hyperlink w:anchor="_Toc385422158" w:history="1">
            <w:r w:rsidR="0001273C" w:rsidRPr="00E61959">
              <w:rPr>
                <w:rStyle w:val="Hyperlink"/>
                <w:noProof/>
              </w:rPr>
              <w:t>1.2</w:t>
            </w:r>
            <w:r w:rsidR="0001273C">
              <w:rPr>
                <w:rFonts w:eastAsiaTheme="minorEastAsia"/>
                <w:noProof/>
                <w:sz w:val="22"/>
                <w:szCs w:val="22"/>
                <w:lang w:eastAsia="sv-SE"/>
              </w:rPr>
              <w:tab/>
            </w:r>
            <w:r w:rsidR="0001273C" w:rsidRPr="00E61959">
              <w:rPr>
                <w:rStyle w:val="Hyperlink"/>
                <w:noProof/>
              </w:rPr>
              <w:t>Nulägesbeskrivning/nulägesanalys</w:t>
            </w:r>
            <w:r w:rsidR="0001273C">
              <w:rPr>
                <w:noProof/>
                <w:webHidden/>
              </w:rPr>
              <w:tab/>
            </w:r>
            <w:r w:rsidR="0001273C">
              <w:rPr>
                <w:noProof/>
                <w:webHidden/>
              </w:rPr>
              <w:fldChar w:fldCharType="begin"/>
            </w:r>
            <w:r w:rsidR="0001273C">
              <w:rPr>
                <w:noProof/>
                <w:webHidden/>
              </w:rPr>
              <w:instrText xml:space="preserve"> PAGEREF _Toc385422158 \h </w:instrText>
            </w:r>
            <w:r w:rsidR="0001273C">
              <w:rPr>
                <w:noProof/>
                <w:webHidden/>
              </w:rPr>
            </w:r>
            <w:r w:rsidR="0001273C">
              <w:rPr>
                <w:noProof/>
                <w:webHidden/>
              </w:rPr>
              <w:fldChar w:fldCharType="separate"/>
            </w:r>
            <w:r w:rsidR="00F6052F">
              <w:rPr>
                <w:noProof/>
                <w:webHidden/>
              </w:rPr>
              <w:t>1</w:t>
            </w:r>
            <w:r w:rsidR="0001273C">
              <w:rPr>
                <w:noProof/>
                <w:webHidden/>
              </w:rPr>
              <w:fldChar w:fldCharType="end"/>
            </w:r>
          </w:hyperlink>
        </w:p>
        <w:p w:rsidR="0001273C" w:rsidRDefault="00BE3A56">
          <w:pPr>
            <w:pStyle w:val="TOC2"/>
            <w:tabs>
              <w:tab w:val="left" w:pos="880"/>
              <w:tab w:val="right" w:leader="dot" w:pos="9118"/>
            </w:tabs>
            <w:rPr>
              <w:rFonts w:eastAsiaTheme="minorEastAsia"/>
              <w:noProof/>
              <w:sz w:val="22"/>
              <w:szCs w:val="22"/>
              <w:lang w:eastAsia="sv-SE"/>
            </w:rPr>
          </w:pPr>
          <w:hyperlink w:anchor="_Toc385422159" w:history="1">
            <w:r w:rsidR="0001273C" w:rsidRPr="00E61959">
              <w:rPr>
                <w:rStyle w:val="Hyperlink"/>
                <w:noProof/>
              </w:rPr>
              <w:t>1.3</w:t>
            </w:r>
            <w:r w:rsidR="0001273C">
              <w:rPr>
                <w:rFonts w:eastAsiaTheme="minorEastAsia"/>
                <w:noProof/>
                <w:sz w:val="22"/>
                <w:szCs w:val="22"/>
                <w:lang w:eastAsia="sv-SE"/>
              </w:rPr>
              <w:tab/>
            </w:r>
            <w:r w:rsidR="0001273C" w:rsidRPr="00E61959">
              <w:rPr>
                <w:rStyle w:val="Hyperlink"/>
                <w:noProof/>
              </w:rPr>
              <w:t>Avgränsningar</w:t>
            </w:r>
            <w:r w:rsidR="0001273C">
              <w:rPr>
                <w:noProof/>
                <w:webHidden/>
              </w:rPr>
              <w:tab/>
            </w:r>
            <w:r w:rsidR="0001273C">
              <w:rPr>
                <w:noProof/>
                <w:webHidden/>
              </w:rPr>
              <w:fldChar w:fldCharType="begin"/>
            </w:r>
            <w:r w:rsidR="0001273C">
              <w:rPr>
                <w:noProof/>
                <w:webHidden/>
              </w:rPr>
              <w:instrText xml:space="preserve"> PAGEREF _Toc385422159 \h </w:instrText>
            </w:r>
            <w:r w:rsidR="0001273C">
              <w:rPr>
                <w:noProof/>
                <w:webHidden/>
              </w:rPr>
            </w:r>
            <w:r w:rsidR="0001273C">
              <w:rPr>
                <w:noProof/>
                <w:webHidden/>
              </w:rPr>
              <w:fldChar w:fldCharType="separate"/>
            </w:r>
            <w:r w:rsidR="00F6052F">
              <w:rPr>
                <w:noProof/>
                <w:webHidden/>
              </w:rPr>
              <w:t>1</w:t>
            </w:r>
            <w:r w:rsidR="0001273C">
              <w:rPr>
                <w:noProof/>
                <w:webHidden/>
              </w:rPr>
              <w:fldChar w:fldCharType="end"/>
            </w:r>
          </w:hyperlink>
        </w:p>
        <w:p w:rsidR="0001273C" w:rsidRDefault="00BE3A56">
          <w:pPr>
            <w:pStyle w:val="TOC1"/>
            <w:tabs>
              <w:tab w:val="left" w:pos="400"/>
              <w:tab w:val="right" w:leader="dot" w:pos="9118"/>
            </w:tabs>
            <w:rPr>
              <w:rFonts w:eastAsiaTheme="minorEastAsia"/>
              <w:noProof/>
              <w:sz w:val="22"/>
              <w:szCs w:val="22"/>
              <w:lang w:eastAsia="sv-SE"/>
            </w:rPr>
          </w:pPr>
          <w:hyperlink w:anchor="_Toc385422160" w:history="1">
            <w:r w:rsidR="0001273C" w:rsidRPr="00E61959">
              <w:rPr>
                <w:rStyle w:val="Hyperlink"/>
                <w:noProof/>
              </w:rPr>
              <w:t>2</w:t>
            </w:r>
            <w:r w:rsidR="0001273C">
              <w:rPr>
                <w:rFonts w:eastAsiaTheme="minorEastAsia"/>
                <w:noProof/>
                <w:sz w:val="22"/>
                <w:szCs w:val="22"/>
                <w:lang w:eastAsia="sv-SE"/>
              </w:rPr>
              <w:tab/>
            </w:r>
            <w:r w:rsidR="0001273C" w:rsidRPr="00E61959">
              <w:rPr>
                <w:rStyle w:val="Hyperlink"/>
                <w:noProof/>
              </w:rPr>
              <w:t>Syfte, strategi och mål med kommunikationen</w:t>
            </w:r>
            <w:r w:rsidR="0001273C">
              <w:rPr>
                <w:noProof/>
                <w:webHidden/>
              </w:rPr>
              <w:tab/>
            </w:r>
            <w:r w:rsidR="0001273C">
              <w:rPr>
                <w:noProof/>
                <w:webHidden/>
              </w:rPr>
              <w:fldChar w:fldCharType="begin"/>
            </w:r>
            <w:r w:rsidR="0001273C">
              <w:rPr>
                <w:noProof/>
                <w:webHidden/>
              </w:rPr>
              <w:instrText xml:space="preserve"> PAGEREF _Toc385422160 \h </w:instrText>
            </w:r>
            <w:r w:rsidR="0001273C">
              <w:rPr>
                <w:noProof/>
                <w:webHidden/>
              </w:rPr>
            </w:r>
            <w:r w:rsidR="0001273C">
              <w:rPr>
                <w:noProof/>
                <w:webHidden/>
              </w:rPr>
              <w:fldChar w:fldCharType="separate"/>
            </w:r>
            <w:r w:rsidR="00F6052F">
              <w:rPr>
                <w:noProof/>
                <w:webHidden/>
              </w:rPr>
              <w:t>1</w:t>
            </w:r>
            <w:r w:rsidR="0001273C">
              <w:rPr>
                <w:noProof/>
                <w:webHidden/>
              </w:rPr>
              <w:fldChar w:fldCharType="end"/>
            </w:r>
          </w:hyperlink>
        </w:p>
        <w:p w:rsidR="0001273C" w:rsidRDefault="00BE3A56">
          <w:pPr>
            <w:pStyle w:val="TOC2"/>
            <w:tabs>
              <w:tab w:val="left" w:pos="880"/>
              <w:tab w:val="right" w:leader="dot" w:pos="9118"/>
            </w:tabs>
            <w:rPr>
              <w:rFonts w:eastAsiaTheme="minorEastAsia"/>
              <w:noProof/>
              <w:sz w:val="22"/>
              <w:szCs w:val="22"/>
              <w:lang w:eastAsia="sv-SE"/>
            </w:rPr>
          </w:pPr>
          <w:hyperlink w:anchor="_Toc385422161" w:history="1">
            <w:r w:rsidR="0001273C" w:rsidRPr="00E61959">
              <w:rPr>
                <w:rStyle w:val="Hyperlink"/>
                <w:noProof/>
              </w:rPr>
              <w:t>2.1</w:t>
            </w:r>
            <w:r w:rsidR="0001273C">
              <w:rPr>
                <w:rFonts w:eastAsiaTheme="minorEastAsia"/>
                <w:noProof/>
                <w:sz w:val="22"/>
                <w:szCs w:val="22"/>
                <w:lang w:eastAsia="sv-SE"/>
              </w:rPr>
              <w:tab/>
            </w:r>
            <w:r w:rsidR="0001273C" w:rsidRPr="00E61959">
              <w:rPr>
                <w:rStyle w:val="Hyperlink"/>
                <w:noProof/>
              </w:rPr>
              <w:t>Syfte</w:t>
            </w:r>
            <w:r w:rsidR="0001273C">
              <w:rPr>
                <w:noProof/>
                <w:webHidden/>
              </w:rPr>
              <w:tab/>
            </w:r>
            <w:r w:rsidR="0001273C">
              <w:rPr>
                <w:noProof/>
                <w:webHidden/>
              </w:rPr>
              <w:fldChar w:fldCharType="begin"/>
            </w:r>
            <w:r w:rsidR="0001273C">
              <w:rPr>
                <w:noProof/>
                <w:webHidden/>
              </w:rPr>
              <w:instrText xml:space="preserve"> PAGEREF _Toc385422161 \h </w:instrText>
            </w:r>
            <w:r w:rsidR="0001273C">
              <w:rPr>
                <w:noProof/>
                <w:webHidden/>
              </w:rPr>
            </w:r>
            <w:r w:rsidR="0001273C">
              <w:rPr>
                <w:noProof/>
                <w:webHidden/>
              </w:rPr>
              <w:fldChar w:fldCharType="separate"/>
            </w:r>
            <w:r w:rsidR="00F6052F">
              <w:rPr>
                <w:noProof/>
                <w:webHidden/>
              </w:rPr>
              <w:t>1</w:t>
            </w:r>
            <w:r w:rsidR="0001273C">
              <w:rPr>
                <w:noProof/>
                <w:webHidden/>
              </w:rPr>
              <w:fldChar w:fldCharType="end"/>
            </w:r>
          </w:hyperlink>
        </w:p>
        <w:p w:rsidR="0001273C" w:rsidRDefault="00BE3A56">
          <w:pPr>
            <w:pStyle w:val="TOC2"/>
            <w:tabs>
              <w:tab w:val="left" w:pos="880"/>
              <w:tab w:val="right" w:leader="dot" w:pos="9118"/>
            </w:tabs>
            <w:rPr>
              <w:rFonts w:eastAsiaTheme="minorEastAsia"/>
              <w:noProof/>
              <w:sz w:val="22"/>
              <w:szCs w:val="22"/>
              <w:lang w:eastAsia="sv-SE"/>
            </w:rPr>
          </w:pPr>
          <w:hyperlink w:anchor="_Toc385422162" w:history="1">
            <w:r w:rsidR="0001273C" w:rsidRPr="00E61959">
              <w:rPr>
                <w:rStyle w:val="Hyperlink"/>
                <w:noProof/>
              </w:rPr>
              <w:t>2.2</w:t>
            </w:r>
            <w:r w:rsidR="0001273C">
              <w:rPr>
                <w:rFonts w:eastAsiaTheme="minorEastAsia"/>
                <w:noProof/>
                <w:sz w:val="22"/>
                <w:szCs w:val="22"/>
                <w:lang w:eastAsia="sv-SE"/>
              </w:rPr>
              <w:tab/>
            </w:r>
            <w:r w:rsidR="0001273C" w:rsidRPr="00E61959">
              <w:rPr>
                <w:rStyle w:val="Hyperlink"/>
                <w:noProof/>
              </w:rPr>
              <w:t>Strategi</w:t>
            </w:r>
            <w:r w:rsidR="0001273C">
              <w:rPr>
                <w:noProof/>
                <w:webHidden/>
              </w:rPr>
              <w:tab/>
            </w:r>
            <w:r w:rsidR="0001273C">
              <w:rPr>
                <w:noProof/>
                <w:webHidden/>
              </w:rPr>
              <w:fldChar w:fldCharType="begin"/>
            </w:r>
            <w:r w:rsidR="0001273C">
              <w:rPr>
                <w:noProof/>
                <w:webHidden/>
              </w:rPr>
              <w:instrText xml:space="preserve"> PAGEREF _Toc385422162 \h </w:instrText>
            </w:r>
            <w:r w:rsidR="0001273C">
              <w:rPr>
                <w:noProof/>
                <w:webHidden/>
              </w:rPr>
            </w:r>
            <w:r w:rsidR="0001273C">
              <w:rPr>
                <w:noProof/>
                <w:webHidden/>
              </w:rPr>
              <w:fldChar w:fldCharType="separate"/>
            </w:r>
            <w:r w:rsidR="00F6052F">
              <w:rPr>
                <w:noProof/>
                <w:webHidden/>
              </w:rPr>
              <w:t>1</w:t>
            </w:r>
            <w:r w:rsidR="0001273C">
              <w:rPr>
                <w:noProof/>
                <w:webHidden/>
              </w:rPr>
              <w:fldChar w:fldCharType="end"/>
            </w:r>
          </w:hyperlink>
        </w:p>
        <w:p w:rsidR="0001273C" w:rsidRDefault="00BE3A56">
          <w:pPr>
            <w:pStyle w:val="TOC2"/>
            <w:tabs>
              <w:tab w:val="left" w:pos="880"/>
              <w:tab w:val="right" w:leader="dot" w:pos="9118"/>
            </w:tabs>
            <w:rPr>
              <w:rFonts w:eastAsiaTheme="minorEastAsia"/>
              <w:noProof/>
              <w:sz w:val="22"/>
              <w:szCs w:val="22"/>
              <w:lang w:eastAsia="sv-SE"/>
            </w:rPr>
          </w:pPr>
          <w:hyperlink w:anchor="_Toc385422163" w:history="1">
            <w:r w:rsidR="0001273C" w:rsidRPr="00E61959">
              <w:rPr>
                <w:rStyle w:val="Hyperlink"/>
                <w:noProof/>
              </w:rPr>
              <w:t>2.3</w:t>
            </w:r>
            <w:r w:rsidR="0001273C">
              <w:rPr>
                <w:rFonts w:eastAsiaTheme="minorEastAsia"/>
                <w:noProof/>
                <w:sz w:val="22"/>
                <w:szCs w:val="22"/>
                <w:lang w:eastAsia="sv-SE"/>
              </w:rPr>
              <w:tab/>
            </w:r>
            <w:r w:rsidR="0001273C" w:rsidRPr="00E61959">
              <w:rPr>
                <w:rStyle w:val="Hyperlink"/>
                <w:noProof/>
              </w:rPr>
              <w:t>Mål</w:t>
            </w:r>
            <w:r w:rsidR="0001273C">
              <w:rPr>
                <w:noProof/>
                <w:webHidden/>
              </w:rPr>
              <w:tab/>
            </w:r>
            <w:r w:rsidR="0001273C">
              <w:rPr>
                <w:noProof/>
                <w:webHidden/>
              </w:rPr>
              <w:fldChar w:fldCharType="begin"/>
            </w:r>
            <w:r w:rsidR="0001273C">
              <w:rPr>
                <w:noProof/>
                <w:webHidden/>
              </w:rPr>
              <w:instrText xml:space="preserve"> PAGEREF _Toc385422163 \h </w:instrText>
            </w:r>
            <w:r w:rsidR="0001273C">
              <w:rPr>
                <w:noProof/>
                <w:webHidden/>
              </w:rPr>
            </w:r>
            <w:r w:rsidR="0001273C">
              <w:rPr>
                <w:noProof/>
                <w:webHidden/>
              </w:rPr>
              <w:fldChar w:fldCharType="separate"/>
            </w:r>
            <w:r w:rsidR="00F6052F">
              <w:rPr>
                <w:noProof/>
                <w:webHidden/>
              </w:rPr>
              <w:t>1</w:t>
            </w:r>
            <w:r w:rsidR="0001273C">
              <w:rPr>
                <w:noProof/>
                <w:webHidden/>
              </w:rPr>
              <w:fldChar w:fldCharType="end"/>
            </w:r>
          </w:hyperlink>
        </w:p>
        <w:p w:rsidR="0001273C" w:rsidRDefault="00BE3A56">
          <w:pPr>
            <w:pStyle w:val="TOC1"/>
            <w:tabs>
              <w:tab w:val="left" w:pos="400"/>
              <w:tab w:val="right" w:leader="dot" w:pos="9118"/>
            </w:tabs>
            <w:rPr>
              <w:rFonts w:eastAsiaTheme="minorEastAsia"/>
              <w:noProof/>
              <w:sz w:val="22"/>
              <w:szCs w:val="22"/>
              <w:lang w:eastAsia="sv-SE"/>
            </w:rPr>
          </w:pPr>
          <w:hyperlink w:anchor="_Toc385422164" w:history="1">
            <w:r w:rsidR="0001273C" w:rsidRPr="00E61959">
              <w:rPr>
                <w:rStyle w:val="Hyperlink"/>
                <w:noProof/>
              </w:rPr>
              <w:t>3</w:t>
            </w:r>
            <w:r w:rsidR="0001273C">
              <w:rPr>
                <w:rFonts w:eastAsiaTheme="minorEastAsia"/>
                <w:noProof/>
                <w:sz w:val="22"/>
                <w:szCs w:val="22"/>
                <w:lang w:eastAsia="sv-SE"/>
              </w:rPr>
              <w:tab/>
            </w:r>
            <w:r w:rsidR="0001273C" w:rsidRPr="00E61959">
              <w:rPr>
                <w:rStyle w:val="Hyperlink"/>
                <w:noProof/>
              </w:rPr>
              <w:t>Målgrupper/aktörer</w:t>
            </w:r>
            <w:r w:rsidR="0001273C">
              <w:rPr>
                <w:noProof/>
                <w:webHidden/>
              </w:rPr>
              <w:tab/>
            </w:r>
            <w:r w:rsidR="0001273C">
              <w:rPr>
                <w:noProof/>
                <w:webHidden/>
              </w:rPr>
              <w:fldChar w:fldCharType="begin"/>
            </w:r>
            <w:r w:rsidR="0001273C">
              <w:rPr>
                <w:noProof/>
                <w:webHidden/>
              </w:rPr>
              <w:instrText xml:space="preserve"> PAGEREF _Toc385422164 \h </w:instrText>
            </w:r>
            <w:r w:rsidR="0001273C">
              <w:rPr>
                <w:noProof/>
                <w:webHidden/>
              </w:rPr>
            </w:r>
            <w:r w:rsidR="0001273C">
              <w:rPr>
                <w:noProof/>
                <w:webHidden/>
              </w:rPr>
              <w:fldChar w:fldCharType="separate"/>
            </w:r>
            <w:r w:rsidR="00F6052F">
              <w:rPr>
                <w:noProof/>
                <w:webHidden/>
              </w:rPr>
              <w:t>2</w:t>
            </w:r>
            <w:r w:rsidR="0001273C">
              <w:rPr>
                <w:noProof/>
                <w:webHidden/>
              </w:rPr>
              <w:fldChar w:fldCharType="end"/>
            </w:r>
          </w:hyperlink>
        </w:p>
        <w:p w:rsidR="0001273C" w:rsidRDefault="00BE3A56">
          <w:pPr>
            <w:pStyle w:val="TOC1"/>
            <w:tabs>
              <w:tab w:val="left" w:pos="400"/>
              <w:tab w:val="right" w:leader="dot" w:pos="9118"/>
            </w:tabs>
            <w:rPr>
              <w:rFonts w:eastAsiaTheme="minorEastAsia"/>
              <w:noProof/>
              <w:sz w:val="22"/>
              <w:szCs w:val="22"/>
              <w:lang w:eastAsia="sv-SE"/>
            </w:rPr>
          </w:pPr>
          <w:hyperlink w:anchor="_Toc385422165" w:history="1">
            <w:r w:rsidR="0001273C" w:rsidRPr="00E61959">
              <w:rPr>
                <w:rStyle w:val="Hyperlink"/>
                <w:noProof/>
              </w:rPr>
              <w:t>4</w:t>
            </w:r>
            <w:r w:rsidR="0001273C">
              <w:rPr>
                <w:rFonts w:eastAsiaTheme="minorEastAsia"/>
                <w:noProof/>
                <w:sz w:val="22"/>
                <w:szCs w:val="22"/>
                <w:lang w:eastAsia="sv-SE"/>
              </w:rPr>
              <w:tab/>
            </w:r>
            <w:r w:rsidR="0001273C" w:rsidRPr="00E61959">
              <w:rPr>
                <w:rStyle w:val="Hyperlink"/>
                <w:noProof/>
              </w:rPr>
              <w:t>Budskap</w:t>
            </w:r>
            <w:r w:rsidR="0001273C">
              <w:rPr>
                <w:noProof/>
                <w:webHidden/>
              </w:rPr>
              <w:tab/>
            </w:r>
            <w:r w:rsidR="0001273C">
              <w:rPr>
                <w:noProof/>
                <w:webHidden/>
              </w:rPr>
              <w:fldChar w:fldCharType="begin"/>
            </w:r>
            <w:r w:rsidR="0001273C">
              <w:rPr>
                <w:noProof/>
                <w:webHidden/>
              </w:rPr>
              <w:instrText xml:space="preserve"> PAGEREF _Toc385422165 \h </w:instrText>
            </w:r>
            <w:r w:rsidR="0001273C">
              <w:rPr>
                <w:noProof/>
                <w:webHidden/>
              </w:rPr>
            </w:r>
            <w:r w:rsidR="0001273C">
              <w:rPr>
                <w:noProof/>
                <w:webHidden/>
              </w:rPr>
              <w:fldChar w:fldCharType="separate"/>
            </w:r>
            <w:r w:rsidR="00F6052F">
              <w:rPr>
                <w:noProof/>
                <w:webHidden/>
              </w:rPr>
              <w:t>3</w:t>
            </w:r>
            <w:r w:rsidR="0001273C">
              <w:rPr>
                <w:noProof/>
                <w:webHidden/>
              </w:rPr>
              <w:fldChar w:fldCharType="end"/>
            </w:r>
          </w:hyperlink>
        </w:p>
        <w:p w:rsidR="0001273C" w:rsidRDefault="00BE3A56">
          <w:pPr>
            <w:pStyle w:val="TOC1"/>
            <w:tabs>
              <w:tab w:val="left" w:pos="400"/>
              <w:tab w:val="right" w:leader="dot" w:pos="9118"/>
            </w:tabs>
            <w:rPr>
              <w:rFonts w:eastAsiaTheme="minorEastAsia"/>
              <w:noProof/>
              <w:sz w:val="22"/>
              <w:szCs w:val="22"/>
              <w:lang w:eastAsia="sv-SE"/>
            </w:rPr>
          </w:pPr>
          <w:hyperlink w:anchor="_Toc385422166" w:history="1">
            <w:r w:rsidR="0001273C" w:rsidRPr="00E61959">
              <w:rPr>
                <w:rStyle w:val="Hyperlink"/>
                <w:noProof/>
              </w:rPr>
              <w:t>5</w:t>
            </w:r>
            <w:r w:rsidR="0001273C">
              <w:rPr>
                <w:rFonts w:eastAsiaTheme="minorEastAsia"/>
                <w:noProof/>
                <w:sz w:val="22"/>
                <w:szCs w:val="22"/>
                <w:lang w:eastAsia="sv-SE"/>
              </w:rPr>
              <w:tab/>
            </w:r>
            <w:r w:rsidR="0001273C" w:rsidRPr="00E61959">
              <w:rPr>
                <w:rStyle w:val="Hyperlink"/>
                <w:noProof/>
              </w:rPr>
              <w:t>Kanal/Medieval</w:t>
            </w:r>
            <w:r w:rsidR="0001273C">
              <w:rPr>
                <w:noProof/>
                <w:webHidden/>
              </w:rPr>
              <w:tab/>
            </w:r>
            <w:r w:rsidR="0001273C">
              <w:rPr>
                <w:noProof/>
                <w:webHidden/>
              </w:rPr>
              <w:fldChar w:fldCharType="begin"/>
            </w:r>
            <w:r w:rsidR="0001273C">
              <w:rPr>
                <w:noProof/>
                <w:webHidden/>
              </w:rPr>
              <w:instrText xml:space="preserve"> PAGEREF _Toc385422166 \h </w:instrText>
            </w:r>
            <w:r w:rsidR="0001273C">
              <w:rPr>
                <w:noProof/>
                <w:webHidden/>
              </w:rPr>
            </w:r>
            <w:r w:rsidR="0001273C">
              <w:rPr>
                <w:noProof/>
                <w:webHidden/>
              </w:rPr>
              <w:fldChar w:fldCharType="separate"/>
            </w:r>
            <w:r w:rsidR="00F6052F">
              <w:rPr>
                <w:noProof/>
                <w:webHidden/>
              </w:rPr>
              <w:t>3</w:t>
            </w:r>
            <w:r w:rsidR="0001273C">
              <w:rPr>
                <w:noProof/>
                <w:webHidden/>
              </w:rPr>
              <w:fldChar w:fldCharType="end"/>
            </w:r>
          </w:hyperlink>
        </w:p>
        <w:p w:rsidR="0001273C" w:rsidRDefault="00BE3A56">
          <w:pPr>
            <w:pStyle w:val="TOC1"/>
            <w:tabs>
              <w:tab w:val="left" w:pos="400"/>
              <w:tab w:val="right" w:leader="dot" w:pos="9118"/>
            </w:tabs>
            <w:rPr>
              <w:rFonts w:eastAsiaTheme="minorEastAsia"/>
              <w:noProof/>
              <w:sz w:val="22"/>
              <w:szCs w:val="22"/>
              <w:lang w:eastAsia="sv-SE"/>
            </w:rPr>
          </w:pPr>
          <w:hyperlink w:anchor="_Toc385422167" w:history="1">
            <w:r w:rsidR="0001273C" w:rsidRPr="00E61959">
              <w:rPr>
                <w:rStyle w:val="Hyperlink"/>
                <w:noProof/>
              </w:rPr>
              <w:t>6</w:t>
            </w:r>
            <w:r w:rsidR="0001273C">
              <w:rPr>
                <w:rFonts w:eastAsiaTheme="minorEastAsia"/>
                <w:noProof/>
                <w:sz w:val="22"/>
                <w:szCs w:val="22"/>
                <w:lang w:eastAsia="sv-SE"/>
              </w:rPr>
              <w:tab/>
            </w:r>
            <w:r w:rsidR="0001273C" w:rsidRPr="00E61959">
              <w:rPr>
                <w:rStyle w:val="Hyperlink"/>
                <w:noProof/>
              </w:rPr>
              <w:t>Ansvarsfördelning</w:t>
            </w:r>
            <w:r w:rsidR="0001273C">
              <w:rPr>
                <w:noProof/>
                <w:webHidden/>
              </w:rPr>
              <w:tab/>
            </w:r>
            <w:r w:rsidR="0001273C">
              <w:rPr>
                <w:noProof/>
                <w:webHidden/>
              </w:rPr>
              <w:fldChar w:fldCharType="begin"/>
            </w:r>
            <w:r w:rsidR="0001273C">
              <w:rPr>
                <w:noProof/>
                <w:webHidden/>
              </w:rPr>
              <w:instrText xml:space="preserve"> PAGEREF _Toc385422167 \h </w:instrText>
            </w:r>
            <w:r w:rsidR="0001273C">
              <w:rPr>
                <w:noProof/>
                <w:webHidden/>
              </w:rPr>
            </w:r>
            <w:r w:rsidR="0001273C">
              <w:rPr>
                <w:noProof/>
                <w:webHidden/>
              </w:rPr>
              <w:fldChar w:fldCharType="separate"/>
            </w:r>
            <w:r w:rsidR="00F6052F">
              <w:rPr>
                <w:noProof/>
                <w:webHidden/>
              </w:rPr>
              <w:t>3</w:t>
            </w:r>
            <w:r w:rsidR="0001273C">
              <w:rPr>
                <w:noProof/>
                <w:webHidden/>
              </w:rPr>
              <w:fldChar w:fldCharType="end"/>
            </w:r>
          </w:hyperlink>
        </w:p>
        <w:p w:rsidR="0001273C" w:rsidRDefault="00BE3A56">
          <w:pPr>
            <w:pStyle w:val="TOC1"/>
            <w:tabs>
              <w:tab w:val="left" w:pos="400"/>
              <w:tab w:val="right" w:leader="dot" w:pos="9118"/>
            </w:tabs>
            <w:rPr>
              <w:rFonts w:eastAsiaTheme="minorEastAsia"/>
              <w:noProof/>
              <w:sz w:val="22"/>
              <w:szCs w:val="22"/>
              <w:lang w:eastAsia="sv-SE"/>
            </w:rPr>
          </w:pPr>
          <w:hyperlink w:anchor="_Toc385422168" w:history="1">
            <w:r w:rsidR="0001273C" w:rsidRPr="00E61959">
              <w:rPr>
                <w:rStyle w:val="Hyperlink"/>
                <w:noProof/>
              </w:rPr>
              <w:t>7</w:t>
            </w:r>
            <w:r w:rsidR="0001273C">
              <w:rPr>
                <w:rFonts w:eastAsiaTheme="minorEastAsia"/>
                <w:noProof/>
                <w:sz w:val="22"/>
                <w:szCs w:val="22"/>
                <w:lang w:eastAsia="sv-SE"/>
              </w:rPr>
              <w:tab/>
            </w:r>
            <w:r w:rsidR="0001273C" w:rsidRPr="00E61959">
              <w:rPr>
                <w:rStyle w:val="Hyperlink"/>
                <w:noProof/>
              </w:rPr>
              <w:t>Tid- och aktivitetsplan</w:t>
            </w:r>
            <w:r w:rsidR="0001273C">
              <w:rPr>
                <w:noProof/>
                <w:webHidden/>
              </w:rPr>
              <w:tab/>
            </w:r>
            <w:r w:rsidR="0001273C">
              <w:rPr>
                <w:noProof/>
                <w:webHidden/>
              </w:rPr>
              <w:fldChar w:fldCharType="begin"/>
            </w:r>
            <w:r w:rsidR="0001273C">
              <w:rPr>
                <w:noProof/>
                <w:webHidden/>
              </w:rPr>
              <w:instrText xml:space="preserve"> PAGEREF _Toc385422168 \h </w:instrText>
            </w:r>
            <w:r w:rsidR="0001273C">
              <w:rPr>
                <w:noProof/>
                <w:webHidden/>
              </w:rPr>
            </w:r>
            <w:r w:rsidR="0001273C">
              <w:rPr>
                <w:noProof/>
                <w:webHidden/>
              </w:rPr>
              <w:fldChar w:fldCharType="separate"/>
            </w:r>
            <w:r w:rsidR="00F6052F">
              <w:rPr>
                <w:noProof/>
                <w:webHidden/>
              </w:rPr>
              <w:t>3</w:t>
            </w:r>
            <w:r w:rsidR="0001273C">
              <w:rPr>
                <w:noProof/>
                <w:webHidden/>
              </w:rPr>
              <w:fldChar w:fldCharType="end"/>
            </w:r>
          </w:hyperlink>
        </w:p>
        <w:p w:rsidR="0001273C" w:rsidRDefault="00BE3A56">
          <w:pPr>
            <w:pStyle w:val="TOC1"/>
            <w:tabs>
              <w:tab w:val="left" w:pos="400"/>
              <w:tab w:val="right" w:leader="dot" w:pos="9118"/>
            </w:tabs>
            <w:rPr>
              <w:rFonts w:eastAsiaTheme="minorEastAsia"/>
              <w:noProof/>
              <w:sz w:val="22"/>
              <w:szCs w:val="22"/>
              <w:lang w:eastAsia="sv-SE"/>
            </w:rPr>
          </w:pPr>
          <w:hyperlink w:anchor="_Toc385422169" w:history="1">
            <w:r w:rsidR="0001273C" w:rsidRPr="00E61959">
              <w:rPr>
                <w:rStyle w:val="Hyperlink"/>
                <w:noProof/>
              </w:rPr>
              <w:t>8</w:t>
            </w:r>
            <w:r w:rsidR="0001273C">
              <w:rPr>
                <w:rFonts w:eastAsiaTheme="minorEastAsia"/>
                <w:noProof/>
                <w:sz w:val="22"/>
                <w:szCs w:val="22"/>
                <w:lang w:eastAsia="sv-SE"/>
              </w:rPr>
              <w:tab/>
            </w:r>
            <w:r w:rsidR="0001273C" w:rsidRPr="00E61959">
              <w:rPr>
                <w:rStyle w:val="Hyperlink"/>
                <w:noProof/>
              </w:rPr>
              <w:t>Kommunikationsbudget</w:t>
            </w:r>
            <w:r w:rsidR="0001273C">
              <w:rPr>
                <w:noProof/>
                <w:webHidden/>
              </w:rPr>
              <w:tab/>
            </w:r>
            <w:r w:rsidR="0001273C">
              <w:rPr>
                <w:noProof/>
                <w:webHidden/>
              </w:rPr>
              <w:fldChar w:fldCharType="begin"/>
            </w:r>
            <w:r w:rsidR="0001273C">
              <w:rPr>
                <w:noProof/>
                <w:webHidden/>
              </w:rPr>
              <w:instrText xml:space="preserve"> PAGEREF _Toc385422169 \h </w:instrText>
            </w:r>
            <w:r w:rsidR="0001273C">
              <w:rPr>
                <w:noProof/>
                <w:webHidden/>
              </w:rPr>
            </w:r>
            <w:r w:rsidR="0001273C">
              <w:rPr>
                <w:noProof/>
                <w:webHidden/>
              </w:rPr>
              <w:fldChar w:fldCharType="separate"/>
            </w:r>
            <w:r w:rsidR="00F6052F">
              <w:rPr>
                <w:noProof/>
                <w:webHidden/>
              </w:rPr>
              <w:t>3</w:t>
            </w:r>
            <w:r w:rsidR="0001273C">
              <w:rPr>
                <w:noProof/>
                <w:webHidden/>
              </w:rPr>
              <w:fldChar w:fldCharType="end"/>
            </w:r>
          </w:hyperlink>
        </w:p>
        <w:p w:rsidR="00FF4B42" w:rsidRDefault="00FF4B42">
          <w:r>
            <w:rPr>
              <w:b/>
              <w:bCs/>
            </w:rPr>
            <w:fldChar w:fldCharType="end"/>
          </w:r>
        </w:p>
      </w:sdtContent>
    </w:sdt>
    <w:p w:rsidR="007146EE" w:rsidRDefault="007146EE" w:rsidP="007146EE">
      <w:pPr>
        <w:pStyle w:val="BodyText"/>
        <w:rPr>
          <w:lang w:val="en-US"/>
        </w:rPr>
      </w:pPr>
    </w:p>
    <w:p w:rsidR="00CE2B6F" w:rsidRDefault="00CE2B6F" w:rsidP="007146EE">
      <w:pPr>
        <w:pStyle w:val="BodyText"/>
        <w:rPr>
          <w:lang w:val="en-US"/>
        </w:rPr>
        <w:sectPr w:rsidR="00CE2B6F" w:rsidSect="00753B88">
          <w:type w:val="oddPage"/>
          <w:pgSz w:w="11906" w:h="16838" w:code="9"/>
          <w:pgMar w:top="2381" w:right="1304" w:bottom="1474" w:left="1474" w:header="652" w:footer="794" w:gutter="0"/>
          <w:cols w:space="708"/>
          <w:titlePg/>
          <w:docGrid w:linePitch="360"/>
        </w:sectPr>
      </w:pPr>
    </w:p>
    <w:p w:rsidR="009C3B5C" w:rsidRDefault="000C5371" w:rsidP="000C5371">
      <w:pPr>
        <w:pStyle w:val="KTHnRubrik1"/>
      </w:pPr>
      <w:bookmarkStart w:id="5" w:name="_Toc385422156"/>
      <w:r w:rsidRPr="000C5371">
        <w:lastRenderedPageBreak/>
        <w:t>Inledning</w:t>
      </w:r>
      <w:bookmarkEnd w:id="5"/>
    </w:p>
    <w:p w:rsidR="000C5371" w:rsidRPr="000C5371" w:rsidRDefault="000C5371" w:rsidP="000C5371">
      <w:pPr>
        <w:pStyle w:val="KTHnRubrik2"/>
      </w:pPr>
      <w:bookmarkStart w:id="6" w:name="_Toc385422157"/>
      <w:r w:rsidRPr="000C5371">
        <w:t>Bakgrund</w:t>
      </w:r>
      <w:bookmarkEnd w:id="6"/>
    </w:p>
    <w:p w:rsidR="009C3B5C" w:rsidRDefault="000C5371" w:rsidP="009C3B5C">
      <w:pPr>
        <w:pStyle w:val="BodyText"/>
      </w:pPr>
      <w:r w:rsidRPr="000C5371">
        <w:t>Beskriv bakgrunden och anledningen till den planerade kommunikationsinsatsen. Beskriv bakomliggande faktorer som är av vikt.</w:t>
      </w:r>
    </w:p>
    <w:p w:rsidR="00D05592" w:rsidRDefault="00D05592" w:rsidP="00D05592">
      <w:pPr>
        <w:pStyle w:val="BodyText"/>
      </w:pPr>
      <w:r w:rsidRPr="00D05592">
        <w:t>Kommu</w:t>
      </w:r>
      <w:r>
        <w:t xml:space="preserve">nikationsplanen ska gå i linje med KTH:s </w:t>
      </w:r>
      <w:hyperlink r:id="rId12" w:history="1">
        <w:r w:rsidRPr="00D05592">
          <w:rPr>
            <w:rStyle w:val="Hyperlink"/>
          </w:rPr>
          <w:t>kommunikationsstrategi</w:t>
        </w:r>
      </w:hyperlink>
      <w:r>
        <w:t xml:space="preserve"> och </w:t>
      </w:r>
      <w:hyperlink r:id="rId13" w:history="1">
        <w:proofErr w:type="gramStart"/>
        <w:r w:rsidRPr="00D05592">
          <w:rPr>
            <w:rStyle w:val="Hyperlink"/>
          </w:rPr>
          <w:t>KTH:s</w:t>
        </w:r>
        <w:proofErr w:type="gramEnd"/>
        <w:r w:rsidRPr="00D05592">
          <w:rPr>
            <w:rStyle w:val="Hyperlink"/>
          </w:rPr>
          <w:t xml:space="preserve"> vision 2027</w:t>
        </w:r>
      </w:hyperlink>
      <w:r>
        <w:t xml:space="preserve">. </w:t>
      </w:r>
    </w:p>
    <w:p w:rsidR="00D05592" w:rsidRPr="00D05592" w:rsidRDefault="00D05592" w:rsidP="00D05592">
      <w:pPr>
        <w:pStyle w:val="KTHnRubrik2"/>
      </w:pPr>
      <w:r>
        <w:t>Sammanfattning av Kommunikationsstrategi:</w:t>
      </w:r>
    </w:p>
    <w:p w:rsidR="00D05592" w:rsidRPr="00D05592" w:rsidRDefault="00D05592" w:rsidP="00D05592">
      <w:pPr>
        <w:pStyle w:val="BodyText"/>
      </w:pPr>
      <w:r w:rsidRPr="00D05592">
        <w:t xml:space="preserve">Vår kommunikation syftar inte bara till att omvärlden ska känna till oss, KTH behöver också ta en aktiv roll i att forma de associationer som intressenterna har till KTH. Målet med kommunikationsstrategin är att skapa en tydligare, enhetligare och mer rättvisande bild av KTH. </w:t>
      </w:r>
    </w:p>
    <w:p w:rsidR="00D05592" w:rsidRPr="00D05592" w:rsidRDefault="00D05592" w:rsidP="00D05592">
      <w:pPr>
        <w:pStyle w:val="BodyText"/>
      </w:pPr>
      <w:r w:rsidRPr="00D05592">
        <w:t xml:space="preserve">I kommunikationen måste vi framförallt lyfta fram sådant som idag inte alltid förväntas av oss som tekniskt universitet. Verksamheten ska kännetecknas av dynamik, nyskapande och handlingskraft. För att stärka den bilden är det viktigt att KTH:s kommunikation förmedlar en konsekvent personlighet som understryker dessa värden: KTH är en öppen och nyfiken miljö dit våra intressenter alltid känner sig välkomna. KTH erbjuder en dynamisk miljö som ger inspiration till nytänkande och utveckling. KTH drivs av en passion att göra saker bättre och arbetar målmedvetet för att förbättra den värld vi lever i. </w:t>
      </w:r>
    </w:p>
    <w:p w:rsidR="00D05592" w:rsidRPr="00D05592" w:rsidRDefault="00D05592" w:rsidP="00D05592">
      <w:pPr>
        <w:pStyle w:val="BodyText"/>
      </w:pPr>
      <w:r w:rsidRPr="00D05592">
        <w:t xml:space="preserve">Det övergripande budskapet är att KTH drivs av viljan att skapa en bättre framtid; för individer, företag och för samhället i stort. Kommunikationen ska visa att KTH arbetar för att skapa en ljusare morgondag genom att ta fram smarta lösningar på dagens utmaningar. Därför är vårt huvudbudskap: </w:t>
      </w:r>
    </w:p>
    <w:p w:rsidR="00D05592" w:rsidRPr="00D05592" w:rsidRDefault="00D05592" w:rsidP="00D05592">
      <w:pPr>
        <w:pStyle w:val="BodyText"/>
      </w:pPr>
      <w:proofErr w:type="spellStart"/>
      <w:r w:rsidRPr="00D05592">
        <w:t>Brighter</w:t>
      </w:r>
      <w:proofErr w:type="spellEnd"/>
      <w:r w:rsidRPr="00D05592">
        <w:t xml:space="preserve"> </w:t>
      </w:r>
      <w:proofErr w:type="spellStart"/>
      <w:r w:rsidRPr="00D05592">
        <w:t>tomorrow</w:t>
      </w:r>
      <w:proofErr w:type="spellEnd"/>
      <w:r w:rsidRPr="00D05592">
        <w:t xml:space="preserve">. </w:t>
      </w:r>
    </w:p>
    <w:p w:rsidR="00D05592" w:rsidRPr="00D05592" w:rsidRDefault="00D05592" w:rsidP="00D05592">
      <w:pPr>
        <w:pStyle w:val="BodyText"/>
      </w:pPr>
      <w:r w:rsidRPr="00D05592">
        <w:t xml:space="preserve">Kommunikationsstrategin beskriver också tre huvudprinciper för hur KTH ska väcka ett ökat intresse för verksamheten och skapa ett starkare förtroende för KTH: </w:t>
      </w:r>
    </w:p>
    <w:p w:rsidR="00D05592" w:rsidRPr="00D05592" w:rsidRDefault="00D05592" w:rsidP="00D05592">
      <w:pPr>
        <w:pStyle w:val="BodyText"/>
      </w:pPr>
      <w:r w:rsidRPr="00D05592">
        <w:t xml:space="preserve">1. Vi använder våra befintliga relationer för att bygga nya. Våra befintliga partners är vår bästa kommunikationskanal. Genom att använda det förtroendekapital vi redan byggt upp i våra befintliga relationer kan vi lättare bygga relationer med andra som vi idag inte har kontakt med. Det förutsätter att vi blir bättre på att vårda de relationer vi redan har </w:t>
      </w:r>
    </w:p>
    <w:p w:rsidR="00D05592" w:rsidRPr="00D05592" w:rsidRDefault="00D05592" w:rsidP="00D05592">
      <w:pPr>
        <w:pStyle w:val="BodyText"/>
      </w:pPr>
      <w:r w:rsidRPr="00D05592">
        <w:t xml:space="preserve">2. Vi skapar stjärnor som förmedlar KTH:s budskap och personlighet. KTH behöver betydligt fler personer som kan företräda verksamheten. Att skapa stjärnor handlar inte om att lyfta fram ett fåtal personer som redan är kända, utan att skapa förutsättningar för att uppmärksamma fler. Fler stjärnor hjälper oss att väcka intresse, skapa identifikation och bygga förtroende. </w:t>
      </w:r>
    </w:p>
    <w:p w:rsidR="00D05592" w:rsidRPr="00D05592" w:rsidRDefault="00D05592" w:rsidP="00D05592">
      <w:pPr>
        <w:pStyle w:val="BodyText"/>
      </w:pPr>
      <w:r w:rsidRPr="00D05592">
        <w:t>3. Vi underlättar för alla på KTH att stärka varumärket. Det är framförallt i de dagliga kontakterna som medarbetarna på KTH har med olika intressenter som bilden av KTH förmedlas. Vi kan inte styra över vad medarbetare på KTH gör och säger, men vi kan göra det så lätt som möjligt för medarbetare att ikläda sig rollen som ambassadörer för KTH.</w:t>
      </w:r>
    </w:p>
    <w:p w:rsidR="000C5371" w:rsidRDefault="000C5371" w:rsidP="000C5371">
      <w:pPr>
        <w:pStyle w:val="KTHnRubrik2"/>
      </w:pPr>
      <w:bookmarkStart w:id="7" w:name="_Toc385422158"/>
      <w:r>
        <w:t>Nulägesbeskrivning/nulägesanalys</w:t>
      </w:r>
      <w:bookmarkEnd w:id="7"/>
    </w:p>
    <w:p w:rsidR="000C5371" w:rsidRDefault="000C5371" w:rsidP="000C5371">
      <w:pPr>
        <w:pStyle w:val="BodyText"/>
      </w:pPr>
      <w:r w:rsidRPr="000C5371">
        <w:t>Vilka företeelser inom organisationen kan vara av betydelse? Vilka andra pågående företeelser i vår omvärld kan vara av betydelse?</w:t>
      </w:r>
    </w:p>
    <w:p w:rsidR="000C5371" w:rsidRDefault="000C5371" w:rsidP="000C5371">
      <w:pPr>
        <w:pStyle w:val="BodyText"/>
      </w:pPr>
      <w:r>
        <w:lastRenderedPageBreak/>
        <w:t>•</w:t>
      </w:r>
      <w:r>
        <w:tab/>
        <w:t>Analysera och beskriv nuläget av kommunikationen</w:t>
      </w:r>
    </w:p>
    <w:p w:rsidR="000C5371" w:rsidRDefault="000C5371" w:rsidP="000C5371">
      <w:pPr>
        <w:pStyle w:val="BodyText"/>
      </w:pPr>
      <w:r>
        <w:t>•</w:t>
      </w:r>
      <w:r>
        <w:tab/>
        <w:t>Vad är det som ska kommuniceras i anslutning till projekt/aktivitetens mål?</w:t>
      </w:r>
    </w:p>
    <w:p w:rsidR="000C5371" w:rsidRDefault="000C5371" w:rsidP="000C5371">
      <w:pPr>
        <w:pStyle w:val="BodyText"/>
      </w:pPr>
      <w:r>
        <w:t>•</w:t>
      </w:r>
      <w:r>
        <w:tab/>
        <w:t>Finns det något problem som kommunikationsplanen bör lösa?</w:t>
      </w:r>
    </w:p>
    <w:p w:rsidR="000C5371" w:rsidRDefault="000C5371" w:rsidP="000C5371">
      <w:pPr>
        <w:pStyle w:val="KTHnRubrik2"/>
      </w:pPr>
      <w:bookmarkStart w:id="8" w:name="_Toc385422159"/>
      <w:r>
        <w:t>Avgränsningar</w:t>
      </w:r>
      <w:bookmarkEnd w:id="8"/>
    </w:p>
    <w:p w:rsidR="000C5371" w:rsidRPr="000C5371" w:rsidRDefault="000C5371" w:rsidP="000C5371">
      <w:pPr>
        <w:pStyle w:val="BodyText"/>
      </w:pPr>
      <w:r w:rsidRPr="000C5371">
        <w:t xml:space="preserve">Vilka är avgränsningarna, </w:t>
      </w:r>
      <w:proofErr w:type="gramStart"/>
      <w:r w:rsidRPr="000C5371">
        <w:t>dvs</w:t>
      </w:r>
      <w:proofErr w:type="gramEnd"/>
      <w:r w:rsidRPr="000C5371">
        <w:t xml:space="preserve"> vilka problem eller uppgifter ska denna kommunikationsplan inte lösa?</w:t>
      </w:r>
    </w:p>
    <w:p w:rsidR="000C5371" w:rsidRDefault="000C5371" w:rsidP="000C5371">
      <w:pPr>
        <w:pStyle w:val="KTHnRubrik1"/>
      </w:pPr>
      <w:bookmarkStart w:id="9" w:name="_Toc385422160"/>
      <w:r w:rsidRPr="000C5371">
        <w:t>Syfte, strategi och mål med kommunikationen</w:t>
      </w:r>
      <w:bookmarkEnd w:id="9"/>
    </w:p>
    <w:p w:rsidR="000C5371" w:rsidRDefault="000C5371" w:rsidP="000C5371">
      <w:pPr>
        <w:pStyle w:val="KTHnRubrik2"/>
      </w:pPr>
      <w:bookmarkStart w:id="10" w:name="_Toc385422161"/>
      <w:r w:rsidRPr="000C5371">
        <w:t>Syfte</w:t>
      </w:r>
      <w:bookmarkEnd w:id="10"/>
    </w:p>
    <w:p w:rsidR="000C5371" w:rsidRDefault="000C5371" w:rsidP="000C5371">
      <w:pPr>
        <w:pStyle w:val="BodyText"/>
      </w:pPr>
      <w:r w:rsidRPr="000C5371">
        <w:t>Beskriv syftet med kommunikationen, varför ska vi kommunicera och vad ska vi uppnå. Syftet ska uttryckas som den generella målsättningen och inriktningen kopplat till projektets/verksamhetens/aktivitetens mål.</w:t>
      </w:r>
    </w:p>
    <w:p w:rsidR="000C5371" w:rsidRDefault="000C5371" w:rsidP="000C5371">
      <w:pPr>
        <w:pStyle w:val="KTHnRubrik2"/>
      </w:pPr>
      <w:bookmarkStart w:id="11" w:name="_Toc385422162"/>
      <w:r w:rsidRPr="000C5371">
        <w:t>Strategi</w:t>
      </w:r>
      <w:bookmarkEnd w:id="11"/>
    </w:p>
    <w:p w:rsidR="000C5371" w:rsidRDefault="000C5371" w:rsidP="000C5371">
      <w:pPr>
        <w:pStyle w:val="BodyText"/>
      </w:pPr>
      <w:r>
        <w:t>Tänk igenom strategin. Koppla den till kommunikationsbehov och förutsättningar. Alla projekt har risker och framgångsfaktorer. En del av riskerna kan motverkas genom en genomtänkt kommunikation.</w:t>
      </w:r>
    </w:p>
    <w:p w:rsidR="000C5371" w:rsidRDefault="000C5371" w:rsidP="000C5371">
      <w:pPr>
        <w:pStyle w:val="BodyText"/>
      </w:pPr>
      <w:r>
        <w:t>•</w:t>
      </w:r>
      <w:r>
        <w:tab/>
        <w:t>Vad kan motverka kommunikationsmålen. Vilka hinder finns? Konkurrenter?</w:t>
      </w:r>
    </w:p>
    <w:p w:rsidR="000C5371" w:rsidRDefault="000C5371" w:rsidP="000C5371">
      <w:pPr>
        <w:pStyle w:val="BodyText"/>
        <w:ind w:left="1304" w:hanging="1304"/>
      </w:pPr>
      <w:r>
        <w:t>•</w:t>
      </w:r>
      <w:r>
        <w:tab/>
        <w:t>Vilka risker med projektet behöver kommuniceras/hanteras innan problem uppstår?</w:t>
      </w:r>
    </w:p>
    <w:p w:rsidR="000C5371" w:rsidRDefault="000C5371" w:rsidP="000C5371">
      <w:pPr>
        <w:pStyle w:val="BodyText"/>
        <w:ind w:left="1304" w:hanging="1304"/>
      </w:pPr>
      <w:r>
        <w:t>•</w:t>
      </w:r>
      <w:r>
        <w:tab/>
        <w:t>Finns det några personer som är särskilt viktiga att ha med sig för att projektet ska kommuniceras på bästa sätt?</w:t>
      </w:r>
    </w:p>
    <w:p w:rsidR="000C5371" w:rsidRDefault="000C5371" w:rsidP="000C5371">
      <w:pPr>
        <w:pStyle w:val="BodyText"/>
      </w:pPr>
      <w:r>
        <w:t>Ett sätt att arbeta fram strategin är en SWOT-</w:t>
      </w:r>
      <w:proofErr w:type="gramStart"/>
      <w:r>
        <w:t>analys  (</w:t>
      </w:r>
      <w:proofErr w:type="spellStart"/>
      <w:r>
        <w:t>Strengths</w:t>
      </w:r>
      <w:proofErr w:type="spellEnd"/>
      <w:proofErr w:type="gramEnd"/>
      <w:r>
        <w:t xml:space="preserve"> </w:t>
      </w:r>
      <w:proofErr w:type="spellStart"/>
      <w:r>
        <w:t>Weaknesses</w:t>
      </w:r>
      <w:proofErr w:type="spellEnd"/>
      <w:r>
        <w:t xml:space="preserve">, </w:t>
      </w:r>
      <w:proofErr w:type="spellStart"/>
      <w:r>
        <w:t>Opportunities</w:t>
      </w:r>
      <w:proofErr w:type="spellEnd"/>
      <w:r>
        <w:t xml:space="preserve"> och </w:t>
      </w:r>
      <w:proofErr w:type="spellStart"/>
      <w:r>
        <w:t>Threats</w:t>
      </w:r>
      <w:proofErr w:type="spellEnd"/>
      <w:r>
        <w:t xml:space="preserve">). Tänk igenom styrkor, svagheter, möjligheter och hot för kommunikationen. </w:t>
      </w:r>
    </w:p>
    <w:p w:rsidR="000C5371" w:rsidRDefault="000C5371" w:rsidP="000C5371">
      <w:pPr>
        <w:pStyle w:val="BodyText"/>
      </w:pPr>
      <w:r>
        <w:t>Glöm inte att analysera ditt resultat och göra en åtgärdsplan, gör detta på de punkter som du anser är prior</w:t>
      </w:r>
      <w:r w:rsidR="00111676">
        <w:t>iterade och av tillräcklig vikt, beskriv detaljerat hur och när du ska utföra en aktivitet i åtgärdsplanen.</w:t>
      </w:r>
    </w:p>
    <w:p w:rsidR="000C5371" w:rsidRDefault="000C5371" w:rsidP="000C5371">
      <w:pPr>
        <w:pStyle w:val="KTHnRubrik2"/>
      </w:pPr>
      <w:bookmarkStart w:id="12" w:name="_Toc385422163"/>
      <w:r w:rsidRPr="000C5371">
        <w:t>Mål</w:t>
      </w:r>
      <w:bookmarkEnd w:id="12"/>
    </w:p>
    <w:p w:rsidR="000C5371" w:rsidRDefault="000C5371" w:rsidP="000C5371">
      <w:pPr>
        <w:pStyle w:val="BodyText"/>
      </w:pPr>
      <w:r>
        <w:t>Beskriv de konkreta resultat som kommunikationen ska uppnå. Målen kan vara kvantitativa och kvalitativa.</w:t>
      </w:r>
    </w:p>
    <w:p w:rsidR="000C5371" w:rsidRDefault="000C5371" w:rsidP="000C5371">
      <w:pPr>
        <w:pStyle w:val="BodyText"/>
      </w:pPr>
    </w:p>
    <w:p w:rsidR="000C5371" w:rsidRDefault="00111676" w:rsidP="000C5371">
      <w:pPr>
        <w:pStyle w:val="BodyText"/>
        <w:rPr>
          <w:b/>
        </w:rPr>
      </w:pPr>
      <w:r>
        <w:rPr>
          <w:b/>
        </w:rPr>
        <w:t>M</w:t>
      </w:r>
      <w:r w:rsidR="000C5371" w:rsidRPr="000C5371">
        <w:rPr>
          <w:b/>
        </w:rPr>
        <w:t>ål:</w:t>
      </w:r>
    </w:p>
    <w:p w:rsidR="00111676" w:rsidRPr="00111676" w:rsidRDefault="00111676" w:rsidP="00111676">
      <w:pPr>
        <w:pStyle w:val="BodyText"/>
        <w:numPr>
          <w:ilvl w:val="0"/>
          <w:numId w:val="13"/>
        </w:numPr>
      </w:pPr>
      <w:r>
        <w:t>Informationsmål – Vad ska målgruppen veta</w:t>
      </w:r>
    </w:p>
    <w:p w:rsidR="000C5371" w:rsidRDefault="000C5371" w:rsidP="000C5371">
      <w:pPr>
        <w:pStyle w:val="BodyText"/>
        <w:numPr>
          <w:ilvl w:val="0"/>
          <w:numId w:val="13"/>
        </w:numPr>
      </w:pPr>
      <w:r>
        <w:t>Kunskapsmål - vad målgruppen ska kunna. Kan finnas på en skala mellan ”känna till”</w:t>
      </w:r>
      <w:r>
        <w:br/>
        <w:t>och ”Kunna räkna upp, veta, förstå”.</w:t>
      </w:r>
    </w:p>
    <w:p w:rsidR="000C5371" w:rsidRDefault="000C5371" w:rsidP="000C5371">
      <w:pPr>
        <w:pStyle w:val="BodyText"/>
        <w:numPr>
          <w:ilvl w:val="0"/>
          <w:numId w:val="13"/>
        </w:numPr>
      </w:pPr>
      <w:r>
        <w:t>Attitydmål - vad målgruppen ska tycka. Kan finnas på skalan mellan ”Tolerera” och ”Älska”</w:t>
      </w:r>
    </w:p>
    <w:p w:rsidR="000C5371" w:rsidRDefault="000C5371" w:rsidP="000C5371">
      <w:pPr>
        <w:pStyle w:val="BodyText"/>
        <w:numPr>
          <w:ilvl w:val="0"/>
          <w:numId w:val="13"/>
        </w:numPr>
      </w:pPr>
      <w:r>
        <w:lastRenderedPageBreak/>
        <w:t>Motivationsmål – vilken motivation ska målgruppen ha. Kan finnas på en skala mellan ”Tänka sig att göra” till ”Kämpa för”</w:t>
      </w:r>
    </w:p>
    <w:p w:rsidR="000C5371" w:rsidRDefault="000C5371" w:rsidP="000C5371">
      <w:pPr>
        <w:pStyle w:val="BodyText"/>
        <w:numPr>
          <w:ilvl w:val="0"/>
          <w:numId w:val="13"/>
        </w:numPr>
      </w:pPr>
      <w:r>
        <w:t>Beteendemål – vad målgruppen ska göra. Kan finnas på skalan från ”Pröva en gång” till ”Alltid göra”.</w:t>
      </w:r>
    </w:p>
    <w:p w:rsidR="000C5371" w:rsidRDefault="000C5371" w:rsidP="000C5371">
      <w:pPr>
        <w:pStyle w:val="BodyText"/>
      </w:pPr>
      <w:r>
        <w:t>Mål bör vara kopplade till kommunikationsstrategi/projektmålen/aktivitetsmål/verksamhetsmål.</w:t>
      </w:r>
    </w:p>
    <w:p w:rsidR="000C5371" w:rsidRDefault="000C5371" w:rsidP="000C5371">
      <w:pPr>
        <w:pStyle w:val="BodyText"/>
      </w:pPr>
      <w:r>
        <w:t xml:space="preserve"> Målen kan listas i form av en tabell</w:t>
      </w:r>
      <w:r w:rsidR="0054356A">
        <w:t xml:space="preserve"> (Se bilaga)</w:t>
      </w:r>
      <w:r>
        <w:t>:</w:t>
      </w:r>
    </w:p>
    <w:p w:rsidR="000C5371" w:rsidRDefault="000C5371" w:rsidP="000C5371">
      <w:pPr>
        <w:pStyle w:val="BodyText"/>
      </w:pPr>
    </w:p>
    <w:p w:rsidR="000C5371" w:rsidRDefault="000C5371" w:rsidP="000C5371">
      <w:pPr>
        <w:pStyle w:val="BodyText"/>
      </w:pPr>
    </w:p>
    <w:p w:rsidR="000C5371" w:rsidRDefault="00AE195B" w:rsidP="00AE195B">
      <w:pPr>
        <w:pStyle w:val="KTHnRubrik1"/>
      </w:pPr>
      <w:bookmarkStart w:id="13" w:name="_Toc385422164"/>
      <w:r w:rsidRPr="00AE195B">
        <w:t>Målgrupper/aktörer</w:t>
      </w:r>
      <w:bookmarkEnd w:id="13"/>
    </w:p>
    <w:p w:rsidR="00AE195B" w:rsidRDefault="00AE195B" w:rsidP="00AE195B">
      <w:pPr>
        <w:pStyle w:val="BodyText"/>
      </w:pPr>
      <w:r>
        <w:t>Definiera målgrupper, aktörer, intressenter och nyckelpersoner.</w:t>
      </w:r>
    </w:p>
    <w:p w:rsidR="00AE195B" w:rsidRDefault="00AE195B" w:rsidP="00AE195B">
      <w:pPr>
        <w:pStyle w:val="BodyText"/>
      </w:pPr>
      <w:r>
        <w:t>•</w:t>
      </w:r>
      <w:r>
        <w:tab/>
        <w:t xml:space="preserve">Vilka är aktörer/målgrupper? </w:t>
      </w:r>
    </w:p>
    <w:p w:rsidR="00AE195B" w:rsidRDefault="00AE195B" w:rsidP="00AE195B">
      <w:pPr>
        <w:pStyle w:val="BodyText"/>
      </w:pPr>
      <w:r>
        <w:t>•</w:t>
      </w:r>
      <w:r>
        <w:tab/>
        <w:t>Var befinner de sig?</w:t>
      </w:r>
    </w:p>
    <w:p w:rsidR="00AE195B" w:rsidRDefault="00AE195B" w:rsidP="00AE195B">
      <w:pPr>
        <w:pStyle w:val="BodyText"/>
      </w:pPr>
      <w:r>
        <w:t>•</w:t>
      </w:r>
      <w:r>
        <w:tab/>
        <w:t xml:space="preserve">Vilken situation befinner de sig i? </w:t>
      </w:r>
    </w:p>
    <w:p w:rsidR="00AE195B" w:rsidRDefault="00AE195B" w:rsidP="00AE195B">
      <w:pPr>
        <w:pStyle w:val="BodyText"/>
      </w:pPr>
      <w:r>
        <w:t>•</w:t>
      </w:r>
      <w:r>
        <w:tab/>
        <w:t xml:space="preserve">Hur ser kommunikationen ut till dem idag? </w:t>
      </w:r>
    </w:p>
    <w:p w:rsidR="00AE195B" w:rsidRDefault="00AE195B" w:rsidP="00AE195B">
      <w:pPr>
        <w:pStyle w:val="BodyText"/>
      </w:pPr>
      <w:r>
        <w:t>•</w:t>
      </w:r>
      <w:r>
        <w:tab/>
        <w:t xml:space="preserve">Vad kan de, vad kan de inte? </w:t>
      </w:r>
    </w:p>
    <w:p w:rsidR="00AE195B" w:rsidRDefault="00AE195B" w:rsidP="00AE195B">
      <w:pPr>
        <w:pStyle w:val="BodyText"/>
      </w:pPr>
      <w:r>
        <w:t>•</w:t>
      </w:r>
      <w:r>
        <w:tab/>
        <w:t>Vilka är deras förutsättningar?</w:t>
      </w:r>
    </w:p>
    <w:p w:rsidR="00AE195B" w:rsidRDefault="00AE195B" w:rsidP="00AE195B">
      <w:pPr>
        <w:pStyle w:val="BodyText"/>
      </w:pPr>
      <w:r>
        <w:t>•</w:t>
      </w:r>
      <w:r>
        <w:tab/>
        <w:t xml:space="preserve">Finns det primära och sekundära aktörer? </w:t>
      </w:r>
    </w:p>
    <w:p w:rsidR="00AE195B" w:rsidRDefault="00AE195B" w:rsidP="00AE195B">
      <w:pPr>
        <w:pStyle w:val="BodyText"/>
      </w:pPr>
      <w:r>
        <w:t>•</w:t>
      </w:r>
      <w:r>
        <w:tab/>
        <w:t>Ska några grupper/individer prioriteras?</w:t>
      </w:r>
    </w:p>
    <w:p w:rsidR="00AE195B" w:rsidRDefault="00AE195B" w:rsidP="00AE195B">
      <w:pPr>
        <w:pStyle w:val="BodyText"/>
      </w:pPr>
      <w:r>
        <w:t>•</w:t>
      </w:r>
      <w:r>
        <w:tab/>
        <w:t xml:space="preserve">Ska vi kommunicera olika saker till olika grupper/individer? </w:t>
      </w:r>
    </w:p>
    <w:p w:rsidR="00AE195B" w:rsidRPr="00AE195B" w:rsidRDefault="00AE195B" w:rsidP="00AE195B">
      <w:pPr>
        <w:pStyle w:val="BodyText"/>
      </w:pPr>
      <w:r>
        <w:t>•</w:t>
      </w:r>
      <w:r>
        <w:tab/>
        <w:t>Behöver vissa målgrupper mer information än andra?</w:t>
      </w:r>
    </w:p>
    <w:p w:rsidR="000C5371" w:rsidRDefault="00AE195B" w:rsidP="00AE195B">
      <w:pPr>
        <w:pStyle w:val="KTHnRubrik1"/>
      </w:pPr>
      <w:bookmarkStart w:id="14" w:name="_Toc385422165"/>
      <w:r w:rsidRPr="00AE195B">
        <w:t>Budskap</w:t>
      </w:r>
      <w:bookmarkEnd w:id="14"/>
    </w:p>
    <w:p w:rsidR="00AE195B" w:rsidRDefault="00AE195B" w:rsidP="00AE195B">
      <w:pPr>
        <w:pStyle w:val="BodyText"/>
      </w:pPr>
      <w:r>
        <w:t xml:space="preserve">Vad ska kommuniceras? Svara på frågorna: vad, varför och hur? Behöver informationen anpassas till flera olika målgrupper? Fundera kring vad målgruppen vet idag så ditt budskap och din kommunikation är på ”rätt nivå” </w:t>
      </w:r>
    </w:p>
    <w:p w:rsidR="00AE195B" w:rsidRPr="00AE195B" w:rsidRDefault="00AE195B" w:rsidP="00AE195B">
      <w:pPr>
        <w:pStyle w:val="BodyText"/>
      </w:pPr>
      <w:r>
        <w:t>Rationell information fungerar för den redan intresserade, emotionellt för den mindre intresserade. Tänk igenom tilltal, ton och budskap så det stämmer överens med KTH:s kommunikationsstrategi och värdeord (Dynamisk, Nyskapande, Handlingskraftig och lyfta våra stjärnor).</w:t>
      </w:r>
    </w:p>
    <w:p w:rsidR="000C5371" w:rsidRDefault="00AE195B" w:rsidP="000C5371">
      <w:pPr>
        <w:pStyle w:val="KTHnRubrik1"/>
      </w:pPr>
      <w:bookmarkStart w:id="15" w:name="_Toc385422166"/>
      <w:r>
        <w:lastRenderedPageBreak/>
        <w:t>Kanal/Medieval</w:t>
      </w:r>
      <w:bookmarkEnd w:id="15"/>
    </w:p>
    <w:p w:rsidR="00AE195B" w:rsidRPr="00AE195B" w:rsidRDefault="00AE195B" w:rsidP="00AE195B">
      <w:pPr>
        <w:pStyle w:val="BodyText"/>
      </w:pPr>
      <w:r>
        <w:t xml:space="preserve">Fundera på den målgrupp som du har sagt är viktig för din kommunikation. Vart söker de information? Hur vill de ha sin information paketerad? </w:t>
      </w:r>
      <w:r w:rsidR="00EA1381">
        <w:t>Vart når du dem bäst?</w:t>
      </w:r>
    </w:p>
    <w:p w:rsidR="000C5371" w:rsidRDefault="00EA1381" w:rsidP="00EA1381">
      <w:pPr>
        <w:pStyle w:val="KTHnRubrik1"/>
      </w:pPr>
      <w:bookmarkStart w:id="16" w:name="_Toc385422167"/>
      <w:r w:rsidRPr="00EA1381">
        <w:t>Ansvarsfördelning</w:t>
      </w:r>
      <w:bookmarkEnd w:id="16"/>
    </w:p>
    <w:p w:rsidR="000C5371" w:rsidRDefault="00EA1381" w:rsidP="00EA1381">
      <w:pPr>
        <w:pStyle w:val="KTHnRubrik1"/>
      </w:pPr>
      <w:bookmarkStart w:id="17" w:name="_Toc385422168"/>
      <w:r w:rsidRPr="00EA1381">
        <w:t>Tid- och aktivitetsplan</w:t>
      </w:r>
      <w:bookmarkEnd w:id="17"/>
    </w:p>
    <w:p w:rsidR="00EA1381" w:rsidRDefault="00EA1381" w:rsidP="00EA1381">
      <w:pPr>
        <w:pStyle w:val="BodyText"/>
      </w:pPr>
      <w:r>
        <w:t>Ange planerade projektleveranser, datum de beräknas vara klara samt en kortare beskrivning av dem. Gäller kommunikationsplanen för en längre tid är det bra att dela upp aktiviteterna månadsvis</w:t>
      </w:r>
    </w:p>
    <w:tbl>
      <w:tblPr>
        <w:tblStyle w:val="TableGrid"/>
        <w:tblW w:w="0" w:type="auto"/>
        <w:tblLook w:val="04A0" w:firstRow="1" w:lastRow="0" w:firstColumn="1" w:lastColumn="0" w:noHBand="0" w:noVBand="1"/>
      </w:tblPr>
      <w:tblGrid>
        <w:gridCol w:w="1565"/>
        <w:gridCol w:w="3014"/>
        <w:gridCol w:w="1611"/>
        <w:gridCol w:w="1540"/>
        <w:gridCol w:w="1614"/>
      </w:tblGrid>
      <w:tr w:rsidR="00EA1381" w:rsidTr="00EA1381">
        <w:tc>
          <w:tcPr>
            <w:tcW w:w="1853" w:type="dxa"/>
          </w:tcPr>
          <w:p w:rsidR="00EA1381" w:rsidRDefault="00EA1381" w:rsidP="00EA1381">
            <w:pPr>
              <w:pStyle w:val="BodyText"/>
            </w:pPr>
            <w:r>
              <w:t>Datum</w:t>
            </w:r>
          </w:p>
        </w:tc>
        <w:tc>
          <w:tcPr>
            <w:tcW w:w="1853" w:type="dxa"/>
          </w:tcPr>
          <w:p w:rsidR="00EA1381" w:rsidRDefault="00EA1381" w:rsidP="00EA1381">
            <w:pPr>
              <w:pStyle w:val="BodyText"/>
            </w:pPr>
            <w:r>
              <w:t>Kommunikationsinsats/aktörer</w:t>
            </w:r>
          </w:p>
        </w:tc>
        <w:tc>
          <w:tcPr>
            <w:tcW w:w="1854" w:type="dxa"/>
          </w:tcPr>
          <w:p w:rsidR="00EA1381" w:rsidRDefault="00EA1381" w:rsidP="00EA1381">
            <w:pPr>
              <w:pStyle w:val="BodyText"/>
            </w:pPr>
            <w:r>
              <w:t>Budskap</w:t>
            </w:r>
          </w:p>
        </w:tc>
        <w:tc>
          <w:tcPr>
            <w:tcW w:w="1854" w:type="dxa"/>
          </w:tcPr>
          <w:p w:rsidR="00EA1381" w:rsidRDefault="00EA1381" w:rsidP="00EA1381">
            <w:pPr>
              <w:pStyle w:val="BodyText"/>
            </w:pPr>
            <w:r>
              <w:t>Kanal</w:t>
            </w:r>
          </w:p>
        </w:tc>
        <w:tc>
          <w:tcPr>
            <w:tcW w:w="1854" w:type="dxa"/>
          </w:tcPr>
          <w:p w:rsidR="00EA1381" w:rsidRPr="00EA1381" w:rsidRDefault="00EA1381" w:rsidP="00EA1381">
            <w:pPr>
              <w:pStyle w:val="BodyText"/>
            </w:pPr>
            <w:r>
              <w:t>Ansvarig</w:t>
            </w:r>
          </w:p>
          <w:p w:rsidR="00EA1381" w:rsidRDefault="00EA1381" w:rsidP="00EA1381">
            <w:pPr>
              <w:pStyle w:val="BodyText"/>
            </w:pPr>
          </w:p>
        </w:tc>
      </w:tr>
      <w:tr w:rsidR="00EA1381" w:rsidTr="00EA1381">
        <w:tc>
          <w:tcPr>
            <w:tcW w:w="1853" w:type="dxa"/>
          </w:tcPr>
          <w:p w:rsidR="00EA1381" w:rsidRDefault="00EA1381" w:rsidP="00EA1381">
            <w:pPr>
              <w:pStyle w:val="BodyText"/>
            </w:pPr>
          </w:p>
        </w:tc>
        <w:tc>
          <w:tcPr>
            <w:tcW w:w="1853"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r>
      <w:tr w:rsidR="00EA1381" w:rsidTr="00EA1381">
        <w:tc>
          <w:tcPr>
            <w:tcW w:w="1853" w:type="dxa"/>
          </w:tcPr>
          <w:p w:rsidR="00EA1381" w:rsidRDefault="00EA1381" w:rsidP="00EA1381">
            <w:pPr>
              <w:pStyle w:val="BodyText"/>
            </w:pPr>
          </w:p>
        </w:tc>
        <w:tc>
          <w:tcPr>
            <w:tcW w:w="1853"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r>
      <w:tr w:rsidR="00EA1381" w:rsidTr="00EA1381">
        <w:tc>
          <w:tcPr>
            <w:tcW w:w="1853" w:type="dxa"/>
          </w:tcPr>
          <w:p w:rsidR="00EA1381" w:rsidRDefault="00EA1381" w:rsidP="00EA1381">
            <w:pPr>
              <w:pStyle w:val="BodyText"/>
            </w:pPr>
          </w:p>
        </w:tc>
        <w:tc>
          <w:tcPr>
            <w:tcW w:w="1853"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r>
    </w:tbl>
    <w:p w:rsidR="00EA1381" w:rsidRDefault="00EA1381" w:rsidP="00EA1381">
      <w:pPr>
        <w:pStyle w:val="BodyText"/>
      </w:pPr>
      <w:r>
        <w:tab/>
      </w:r>
      <w:r>
        <w:tab/>
      </w:r>
      <w:r>
        <w:tab/>
      </w:r>
      <w:r>
        <w:tab/>
      </w:r>
    </w:p>
    <w:p w:rsidR="00EA1381" w:rsidRDefault="00EA1381" w:rsidP="00EA1381">
      <w:pPr>
        <w:pStyle w:val="KTHnRubrik1"/>
      </w:pPr>
      <w:bookmarkStart w:id="18" w:name="_Toc385422169"/>
      <w:r w:rsidRPr="00EA1381">
        <w:t>Kommunikationsbudget</w:t>
      </w:r>
      <w:bookmarkEnd w:id="18"/>
    </w:p>
    <w:p w:rsidR="00EA1381" w:rsidRDefault="00EA1381" w:rsidP="00EA1381">
      <w:pPr>
        <w:pStyle w:val="BodyText"/>
      </w:pPr>
      <w:r>
        <w:t>Ange kostnader och investeringar kopplade till kommunikationsplanen. Här listas några vanligt förekommande</w:t>
      </w:r>
    </w:p>
    <w:p w:rsidR="00EA1381" w:rsidRDefault="00EA1381" w:rsidP="00EA1381">
      <w:pPr>
        <w:pStyle w:val="BodyText"/>
      </w:pPr>
      <w:r>
        <w:t>Kostnadsslag</w:t>
      </w:r>
      <w:r>
        <w:tab/>
        <w:t>Kostnad - budgeterad</w:t>
      </w:r>
    </w:p>
    <w:p w:rsidR="00EA1381" w:rsidRDefault="00EA1381" w:rsidP="00EA1381">
      <w:pPr>
        <w:pStyle w:val="BodyText"/>
      </w:pPr>
      <w:r>
        <w:t>Personalkostnader</w:t>
      </w:r>
      <w:r>
        <w:tab/>
      </w:r>
    </w:p>
    <w:p w:rsidR="00EA1381" w:rsidRDefault="00EA1381" w:rsidP="00EA1381">
      <w:pPr>
        <w:pStyle w:val="BodyText"/>
      </w:pPr>
      <w:r>
        <w:t>Material, tryckkostnader</w:t>
      </w:r>
      <w:r>
        <w:tab/>
      </w:r>
    </w:p>
    <w:p w:rsidR="00EA1381" w:rsidRDefault="00EA1381" w:rsidP="00EA1381">
      <w:pPr>
        <w:pStyle w:val="BodyText"/>
      </w:pPr>
      <w:r>
        <w:t>Konsultarvoden</w:t>
      </w:r>
      <w:r>
        <w:tab/>
      </w:r>
    </w:p>
    <w:p w:rsidR="00EA1381" w:rsidRDefault="00EA1381" w:rsidP="00EA1381">
      <w:pPr>
        <w:pStyle w:val="BodyText"/>
      </w:pPr>
      <w:r>
        <w:t>Annonsering</w:t>
      </w:r>
      <w:r>
        <w:tab/>
      </w:r>
    </w:p>
    <w:p w:rsidR="00EA1381" w:rsidRDefault="00EA1381" w:rsidP="00EA1381">
      <w:pPr>
        <w:pStyle w:val="BodyText"/>
      </w:pPr>
      <w:r>
        <w:t>Övriga kostnader</w:t>
      </w:r>
      <w:r>
        <w:tab/>
      </w:r>
    </w:p>
    <w:p w:rsidR="00EA1381" w:rsidRDefault="00EA1381" w:rsidP="00EA1381">
      <w:pPr>
        <w:pStyle w:val="BodyText"/>
      </w:pPr>
      <w:r>
        <w:t>Summa:</w:t>
      </w:r>
      <w:r>
        <w:tab/>
      </w:r>
    </w:p>
    <w:p w:rsidR="0001273C" w:rsidRPr="0001273C" w:rsidRDefault="0001273C" w:rsidP="0001273C">
      <w:pPr>
        <w:pStyle w:val="KTHnRubrik2"/>
        <w:numPr>
          <w:ilvl w:val="0"/>
          <w:numId w:val="0"/>
        </w:numPr>
        <w:ind w:left="578"/>
      </w:pPr>
    </w:p>
    <w:p w:rsidR="00EA1381" w:rsidRPr="00EA1381" w:rsidRDefault="00EA1381" w:rsidP="00EA1381">
      <w:pPr>
        <w:pStyle w:val="BodyText"/>
      </w:pPr>
    </w:p>
    <w:p w:rsidR="000C5371" w:rsidRDefault="000C5371"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54356A" w:rsidRDefault="0054356A" w:rsidP="000C5371">
      <w:pPr>
        <w:pStyle w:val="BodyText"/>
      </w:pPr>
    </w:p>
    <w:p w:rsidR="0054356A" w:rsidRDefault="0054356A" w:rsidP="000C5371">
      <w:pPr>
        <w:pStyle w:val="BodyText"/>
      </w:pPr>
    </w:p>
    <w:p w:rsidR="0054356A" w:rsidRDefault="0054356A" w:rsidP="000C5371">
      <w:pPr>
        <w:pStyle w:val="BodyText"/>
      </w:pPr>
    </w:p>
    <w:p w:rsidR="0054356A" w:rsidRDefault="0054356A" w:rsidP="000C5371">
      <w:pPr>
        <w:pStyle w:val="BodyText"/>
      </w:pPr>
    </w:p>
    <w:p w:rsidR="00063C76" w:rsidRDefault="00063C76" w:rsidP="000C5371">
      <w:pPr>
        <w:pStyle w:val="BodyText"/>
      </w:pPr>
      <w:r>
        <w:t>Bilaga 1. SWOT-Analys</w:t>
      </w:r>
    </w:p>
    <w:p w:rsidR="00063C76" w:rsidRDefault="00A20D02" w:rsidP="000C5371">
      <w:pPr>
        <w:pStyle w:val="BodyText"/>
      </w:pPr>
      <w:r>
        <w:rPr>
          <w:noProof/>
          <w:lang w:eastAsia="sv-SE"/>
        </w:rPr>
        <w:lastRenderedPageBreak/>
        <w:drawing>
          <wp:inline distT="0" distB="0" distL="0" distR="0">
            <wp:extent cx="5796280" cy="5796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280" cy="5796280"/>
                    </a:xfrm>
                    <a:prstGeom prst="rect">
                      <a:avLst/>
                    </a:prstGeom>
                  </pic:spPr>
                </pic:pic>
              </a:graphicData>
            </a:graphic>
          </wp:inline>
        </w:drawing>
      </w:r>
    </w:p>
    <w:p w:rsidR="00A20D02" w:rsidRPr="00A20D02" w:rsidRDefault="00A20D02" w:rsidP="00A20D02">
      <w:pPr>
        <w:pStyle w:val="KTHTitel"/>
      </w:pPr>
      <w:r w:rsidRPr="00A20D02">
        <w:t>Åtgärdsplan:</w:t>
      </w:r>
    </w:p>
    <w:p w:rsidR="00A20D02" w:rsidRDefault="00A20D02" w:rsidP="000C5371">
      <w:pPr>
        <w:pStyle w:val="BodyText"/>
      </w:pPr>
      <w:r>
        <w:t>Styrkor:</w:t>
      </w:r>
    </w:p>
    <w:p w:rsidR="00A20D02" w:rsidRDefault="00A20D02" w:rsidP="000C5371">
      <w:pPr>
        <w:pStyle w:val="BodyText"/>
      </w:pPr>
      <w:r>
        <w:t>Svagheter:</w:t>
      </w:r>
    </w:p>
    <w:p w:rsidR="00A20D02" w:rsidRDefault="00A20D02" w:rsidP="000C5371">
      <w:pPr>
        <w:pStyle w:val="BodyText"/>
      </w:pPr>
      <w:r>
        <w:t>Möjligheter:</w:t>
      </w:r>
    </w:p>
    <w:p w:rsidR="00A20D02" w:rsidRDefault="00A20D02" w:rsidP="000C5371">
      <w:pPr>
        <w:pStyle w:val="BodyText"/>
      </w:pPr>
      <w:r>
        <w:t>Hot:</w:t>
      </w:r>
    </w:p>
    <w:p w:rsidR="001530ED" w:rsidRDefault="001530ED" w:rsidP="000C5371">
      <w:pPr>
        <w:pStyle w:val="BodyText"/>
      </w:pPr>
    </w:p>
    <w:p w:rsidR="0054356A" w:rsidRDefault="0054356A" w:rsidP="000C5371">
      <w:pPr>
        <w:pStyle w:val="BodyText"/>
      </w:pPr>
      <w:r>
        <w:t xml:space="preserve">Bilaga 2. </w:t>
      </w:r>
      <w:r w:rsidR="001530ED">
        <w:t>Mål och strategi</w:t>
      </w:r>
    </w:p>
    <w:tbl>
      <w:tblPr>
        <w:tblStyle w:val="TableGrid"/>
        <w:tblW w:w="0" w:type="auto"/>
        <w:tblLook w:val="04A0" w:firstRow="1" w:lastRow="0" w:firstColumn="1" w:lastColumn="0" w:noHBand="0" w:noVBand="1"/>
      </w:tblPr>
      <w:tblGrid>
        <w:gridCol w:w="4634"/>
        <w:gridCol w:w="4634"/>
      </w:tblGrid>
      <w:tr w:rsidR="0054356A" w:rsidTr="00E12A3B">
        <w:tc>
          <w:tcPr>
            <w:tcW w:w="4634" w:type="dxa"/>
          </w:tcPr>
          <w:p w:rsidR="0054356A" w:rsidRDefault="0054356A" w:rsidP="00E12A3B">
            <w:pPr>
              <w:pStyle w:val="BodyText"/>
            </w:pPr>
            <w:r>
              <w:lastRenderedPageBreak/>
              <w:t>Mål</w:t>
            </w:r>
          </w:p>
        </w:tc>
        <w:tc>
          <w:tcPr>
            <w:tcW w:w="4634" w:type="dxa"/>
          </w:tcPr>
          <w:p w:rsidR="0054356A" w:rsidRDefault="0054356A" w:rsidP="00E12A3B">
            <w:pPr>
              <w:pStyle w:val="BodyText"/>
            </w:pPr>
            <w:r>
              <w:t>Strategi</w:t>
            </w:r>
          </w:p>
        </w:tc>
      </w:tr>
      <w:tr w:rsidR="0054356A" w:rsidTr="00E12A3B">
        <w:tc>
          <w:tcPr>
            <w:tcW w:w="4634" w:type="dxa"/>
          </w:tcPr>
          <w:p w:rsidR="0054356A" w:rsidRDefault="0054356A" w:rsidP="00E12A3B">
            <w:pPr>
              <w:pStyle w:val="BodyText"/>
            </w:pPr>
            <w:r>
              <w:t>Vi vill uppnå…</w:t>
            </w:r>
          </w:p>
        </w:tc>
        <w:tc>
          <w:tcPr>
            <w:tcW w:w="4634" w:type="dxa"/>
          </w:tcPr>
          <w:p w:rsidR="0054356A" w:rsidRDefault="0054356A" w:rsidP="00E12A3B">
            <w:pPr>
              <w:pStyle w:val="BodyText"/>
            </w:pPr>
            <w:r>
              <w:t>Genom att…</w:t>
            </w:r>
          </w:p>
        </w:tc>
      </w:tr>
      <w:tr w:rsidR="0054356A" w:rsidTr="00E12A3B">
        <w:tc>
          <w:tcPr>
            <w:tcW w:w="4634" w:type="dxa"/>
          </w:tcPr>
          <w:p w:rsidR="0054356A" w:rsidRDefault="0054356A" w:rsidP="00E12A3B">
            <w:pPr>
              <w:pStyle w:val="BodyText"/>
            </w:pPr>
            <w:r>
              <w:t>Vi vill uppnå…</w:t>
            </w:r>
          </w:p>
        </w:tc>
        <w:tc>
          <w:tcPr>
            <w:tcW w:w="4634" w:type="dxa"/>
          </w:tcPr>
          <w:p w:rsidR="0054356A" w:rsidRDefault="0054356A" w:rsidP="00E12A3B">
            <w:pPr>
              <w:pStyle w:val="BodyText"/>
            </w:pPr>
            <w:r>
              <w:t>Genom att…</w:t>
            </w:r>
          </w:p>
        </w:tc>
      </w:tr>
      <w:tr w:rsidR="0054356A" w:rsidTr="00E12A3B">
        <w:tc>
          <w:tcPr>
            <w:tcW w:w="4634" w:type="dxa"/>
          </w:tcPr>
          <w:p w:rsidR="0054356A" w:rsidRDefault="0054356A" w:rsidP="00E12A3B">
            <w:pPr>
              <w:pStyle w:val="BodyText"/>
            </w:pPr>
            <w:r>
              <w:t>Vi vill uppnå…</w:t>
            </w:r>
          </w:p>
        </w:tc>
        <w:tc>
          <w:tcPr>
            <w:tcW w:w="4634" w:type="dxa"/>
          </w:tcPr>
          <w:p w:rsidR="0054356A" w:rsidRDefault="0054356A" w:rsidP="00E12A3B">
            <w:pPr>
              <w:pStyle w:val="BodyText"/>
            </w:pPr>
            <w:r>
              <w:t>Genom att…</w:t>
            </w:r>
          </w:p>
        </w:tc>
      </w:tr>
    </w:tbl>
    <w:p w:rsidR="0054356A" w:rsidRDefault="0054356A" w:rsidP="000C5371">
      <w:pPr>
        <w:pStyle w:val="BodyText"/>
      </w:pPr>
    </w:p>
    <w:p w:rsidR="0054356A" w:rsidRPr="000C5371" w:rsidRDefault="0054356A" w:rsidP="000C5371">
      <w:pPr>
        <w:pStyle w:val="BodyText"/>
      </w:pPr>
    </w:p>
    <w:sectPr w:rsidR="0054356A" w:rsidRPr="000C5371" w:rsidSect="00351E53">
      <w:footerReference w:type="first" r:id="rId15"/>
      <w:type w:val="oddPage"/>
      <w:pgSz w:w="11906" w:h="16838" w:code="9"/>
      <w:pgMar w:top="2381" w:right="1304" w:bottom="1474" w:left="1474" w:header="652"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56" w:rsidRDefault="00BE3A56" w:rsidP="00AB37AC">
      <w:r>
        <w:separator/>
      </w:r>
    </w:p>
  </w:endnote>
  <w:endnote w:type="continuationSeparator" w:id="0">
    <w:p w:rsidR="00BE3A56" w:rsidRDefault="00BE3A56"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70823">
            <w:rPr>
              <w:rStyle w:val="PageNumber"/>
              <w:noProof/>
            </w:rPr>
            <w:t>7</w:t>
          </w:r>
          <w:r w:rsidRPr="009E4316">
            <w:rPr>
              <w:rStyle w:val="PageNumber"/>
            </w:rPr>
            <w:fldChar w:fldCharType="end"/>
          </w:r>
          <w:r w:rsidRPr="009E4316">
            <w:rPr>
              <w:rStyle w:val="PageNumber"/>
            </w:rPr>
            <w:t xml:space="preserve"> (</w:t>
          </w:r>
          <w:r w:rsidRPr="009E4316">
            <w:rPr>
              <w:rStyle w:val="PageNumber"/>
            </w:rPr>
            <w:fldChar w:fldCharType="begin"/>
          </w:r>
          <w:r w:rsidR="00351E53">
            <w:rPr>
              <w:rStyle w:val="PageNumber"/>
            </w:rPr>
            <w:instrText xml:space="preserve"> SECTION</w:instrText>
          </w:r>
          <w:r w:rsidRPr="009E4316">
            <w:rPr>
              <w:rStyle w:val="PageNumber"/>
            </w:rPr>
            <w:instrText xml:space="preserve">PAGES </w:instrText>
          </w:r>
          <w:r w:rsidRPr="009E4316">
            <w:rPr>
              <w:rStyle w:val="PageNumber"/>
            </w:rPr>
            <w:fldChar w:fldCharType="separate"/>
          </w:r>
          <w:r w:rsidR="00970823">
            <w:rPr>
              <w:rStyle w:val="PageNumber"/>
              <w:noProof/>
            </w:rPr>
            <w:t>7</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FE30C1" w:rsidTr="0097530D">
      <w:tc>
        <w:tcPr>
          <w:tcW w:w="7994" w:type="dxa"/>
        </w:tcPr>
        <w:p w:rsidR="00FE30C1" w:rsidRDefault="00FE30C1" w:rsidP="0097530D">
          <w:pPr>
            <w:pStyle w:val="Footer"/>
          </w:pPr>
        </w:p>
      </w:tc>
      <w:tc>
        <w:tcPr>
          <w:tcW w:w="1134" w:type="dxa"/>
          <w:vAlign w:val="bottom"/>
        </w:tcPr>
        <w:p w:rsidR="00FE30C1" w:rsidRPr="009E4316" w:rsidRDefault="00FE30C1" w:rsidP="00FE30C1">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70823">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w:instrText>
          </w:r>
          <w:r>
            <w:rPr>
              <w:rStyle w:val="PageNumber"/>
            </w:rPr>
            <w:instrText>SECTION</w:instrText>
          </w:r>
          <w:r w:rsidRPr="009E4316">
            <w:rPr>
              <w:rStyle w:val="PageNumber"/>
            </w:rPr>
            <w:instrText xml:space="preserve">PAGES </w:instrText>
          </w:r>
          <w:r w:rsidRPr="009E4316">
            <w:rPr>
              <w:rStyle w:val="PageNumber"/>
            </w:rPr>
            <w:fldChar w:fldCharType="separate"/>
          </w:r>
          <w:r w:rsidR="00970823">
            <w:rPr>
              <w:rStyle w:val="PageNumber"/>
              <w:noProof/>
            </w:rPr>
            <w:t>7</w:t>
          </w:r>
          <w:r w:rsidRPr="009E4316">
            <w:rPr>
              <w:rStyle w:val="PageNumber"/>
            </w:rPr>
            <w:fldChar w:fldCharType="end"/>
          </w:r>
          <w:r w:rsidRPr="009E4316">
            <w:rPr>
              <w:rStyle w:val="PageNumber"/>
            </w:rPr>
            <w:t>)</w:t>
          </w:r>
        </w:p>
      </w:tc>
    </w:tr>
  </w:tbl>
  <w:p w:rsidR="00FE30C1" w:rsidRPr="00DB69BA" w:rsidRDefault="00FE30C1" w:rsidP="00FE30C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56" w:rsidRDefault="00BE3A56" w:rsidP="00AB37AC">
      <w:r>
        <w:separator/>
      </w:r>
    </w:p>
  </w:footnote>
  <w:footnote w:type="continuationSeparator" w:id="0">
    <w:p w:rsidR="00BE3A56" w:rsidRDefault="00BE3A56"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CF3183">
      <w:trPr>
        <w:trHeight w:val="238"/>
      </w:trPr>
      <w:tc>
        <w:tcPr>
          <w:tcW w:w="4740" w:type="dxa"/>
        </w:tcPr>
        <w:p w:rsidR="006A7494" w:rsidRPr="00271F0E" w:rsidRDefault="00095E89" w:rsidP="007A0DF9">
          <w:pPr>
            <w:pStyle w:val="HeaderBold"/>
          </w:pPr>
          <w:r w:rsidRPr="00E37F8B">
            <w:rPr>
              <w:caps/>
            </w:rPr>
            <w:t>Rapport</w:t>
          </w:r>
        </w:p>
      </w:tc>
      <w:tc>
        <w:tcPr>
          <w:tcW w:w="226" w:type="dxa"/>
        </w:tcPr>
        <w:p w:rsidR="006A7494" w:rsidRPr="00271F0E" w:rsidRDefault="006A7494" w:rsidP="007A0DF9">
          <w:pPr>
            <w:pStyle w:val="HeaderBold"/>
          </w:pPr>
        </w:p>
      </w:tc>
      <w:tc>
        <w:tcPr>
          <w:tcW w:w="1962" w:type="dxa"/>
        </w:tcPr>
        <w:p w:rsidR="006A7494" w:rsidRPr="00271F0E" w:rsidRDefault="00095E89" w:rsidP="007A0DF9">
          <w:pPr>
            <w:pStyle w:val="HeaderBold"/>
          </w:pPr>
          <w:r>
            <w:t>Dokumentdatum</w:t>
          </w:r>
        </w:p>
      </w:tc>
      <w:tc>
        <w:tcPr>
          <w:tcW w:w="226" w:type="dxa"/>
        </w:tcPr>
        <w:p w:rsidR="006A7494" w:rsidRPr="00271F0E" w:rsidRDefault="006A7494" w:rsidP="007A0DF9">
          <w:pPr>
            <w:pStyle w:val="HeaderBold"/>
          </w:pPr>
        </w:p>
      </w:tc>
      <w:tc>
        <w:tcPr>
          <w:tcW w:w="1962" w:type="dxa"/>
        </w:tcPr>
        <w:p w:rsidR="006A7494" w:rsidRPr="00271F0E" w:rsidRDefault="00095E89" w:rsidP="007A0DF9">
          <w:pPr>
            <w:pStyle w:val="HeaderBold"/>
          </w:pPr>
          <w:r>
            <w:t>Ev. diarienummer</w:t>
          </w:r>
        </w:p>
      </w:tc>
    </w:tr>
    <w:tr w:rsidR="006A7494" w:rsidTr="00CF3183">
      <w:tc>
        <w:tcPr>
          <w:tcW w:w="4740" w:type="dxa"/>
          <w:tcBorders>
            <w:bottom w:val="single" w:sz="4" w:space="0" w:color="auto"/>
          </w:tcBorders>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Borders>
            <w:bottom w:val="single" w:sz="4" w:space="0" w:color="auto"/>
          </w:tcBorders>
        </w:tcPr>
        <w:p w:rsidR="006A7494" w:rsidRPr="00D6309B" w:rsidRDefault="00AD6B23" w:rsidP="007A0DF9">
          <w:pPr>
            <w:pStyle w:val="Header"/>
          </w:pPr>
          <w:fldSimple w:instr=" REF bkmDokDtm ">
            <w:r w:rsidR="00F6052F" w:rsidRPr="00CF3183">
              <w:rPr>
                <w:rStyle w:val="PlaceholderText"/>
                <w:color w:val="auto"/>
              </w:rPr>
              <w:t>ÅÅÅÅ-MM-DD</w:t>
            </w:r>
            <w:r w:rsidR="00F6052F">
              <w:t xml:space="preserve"> </w:t>
            </w:r>
          </w:fldSimple>
        </w:p>
      </w:tc>
      <w:tc>
        <w:tcPr>
          <w:tcW w:w="226" w:type="dxa"/>
        </w:tcPr>
        <w:p w:rsidR="006A7494" w:rsidRPr="00D6309B" w:rsidRDefault="006A7494" w:rsidP="007A0DF9">
          <w:pPr>
            <w:pStyle w:val="Header"/>
          </w:pPr>
        </w:p>
      </w:tc>
      <w:tc>
        <w:tcPr>
          <w:tcW w:w="1962" w:type="dxa"/>
          <w:tcBorders>
            <w:bottom w:val="single" w:sz="4" w:space="0" w:color="auto"/>
          </w:tcBorders>
        </w:tcPr>
        <w:p w:rsidR="006A7494" w:rsidRPr="00D6309B" w:rsidRDefault="00AD6B23" w:rsidP="007A0DF9">
          <w:pPr>
            <w:pStyle w:val="Header"/>
          </w:pPr>
          <w:fldSimple w:instr=" REF bkmDnr ">
            <w:r w:rsidR="00F6052F" w:rsidRPr="00125E14">
              <w:rPr>
                <w:rStyle w:val="PlaceholderText"/>
                <w:color w:val="auto"/>
              </w:rPr>
              <w:t>X-ÅÅÅÅ-XXXX</w:t>
            </w:r>
            <w:r w:rsidR="00F6052F">
              <w:t xml:space="preserve"> </w:t>
            </w:r>
          </w:fldSimple>
        </w:p>
      </w:tc>
    </w:tr>
    <w:tr w:rsidR="006A7494" w:rsidTr="00DF1DFA">
      <w:trPr>
        <w:trHeight w:val="238"/>
      </w:trPr>
      <w:tc>
        <w:tcPr>
          <w:tcW w:w="9116" w:type="dxa"/>
          <w:gridSpan w:val="5"/>
        </w:tcPr>
        <w:p w:rsidR="006A7494" w:rsidRPr="006A7494" w:rsidRDefault="006A7494" w:rsidP="006A7494">
          <w:pPr>
            <w:pStyle w:val="HeaderBold"/>
          </w:pPr>
        </w:p>
      </w:tc>
    </w:tr>
    <w:tr w:rsidR="006A7494" w:rsidTr="00DF1DFA">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4340F">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3AF3C09A" wp14:editId="34309B5A">
                <wp:extent cx="954000" cy="9540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E37F8B" w:rsidRDefault="000C5371" w:rsidP="006A7494">
          <w:pPr>
            <w:pStyle w:val="HeaderBold"/>
            <w:rPr>
              <w:caps/>
            </w:rPr>
          </w:pPr>
          <w:r>
            <w:rPr>
              <w:caps/>
            </w:rPr>
            <w:t>kommunikationsplan</w:t>
          </w:r>
        </w:p>
      </w:tc>
      <w:tc>
        <w:tcPr>
          <w:tcW w:w="226" w:type="dxa"/>
        </w:tcPr>
        <w:p w:rsidR="006A7494" w:rsidRPr="006A7494" w:rsidRDefault="006A7494" w:rsidP="006A7494">
          <w:pPr>
            <w:pStyle w:val="HeaderBold"/>
          </w:pPr>
        </w:p>
      </w:tc>
      <w:tc>
        <w:tcPr>
          <w:tcW w:w="1962" w:type="dxa"/>
        </w:tcPr>
        <w:p w:rsidR="006A7494" w:rsidRPr="006A7494" w:rsidRDefault="00906CAE" w:rsidP="006A7494">
          <w:pPr>
            <w:pStyle w:val="HeaderBold"/>
          </w:pPr>
          <w:r>
            <w:t>Dokumentdatum</w:t>
          </w:r>
        </w:p>
      </w:tc>
      <w:tc>
        <w:tcPr>
          <w:tcW w:w="226" w:type="dxa"/>
        </w:tcPr>
        <w:p w:rsidR="006A7494" w:rsidRPr="006A7494" w:rsidRDefault="006A7494" w:rsidP="006A7494">
          <w:pPr>
            <w:pStyle w:val="HeaderBold"/>
          </w:pPr>
        </w:p>
      </w:tc>
      <w:tc>
        <w:tcPr>
          <w:tcW w:w="1962" w:type="dxa"/>
        </w:tcPr>
        <w:p w:rsidR="006A7494" w:rsidRPr="006A7494" w:rsidRDefault="00E37F8B" w:rsidP="006A7494">
          <w:pPr>
            <w:pStyle w:val="HeaderBold"/>
          </w:pPr>
          <w:r>
            <w:t>Ev. diarienummer</w:t>
          </w:r>
        </w:p>
      </w:tc>
    </w:tr>
    <w:tr w:rsidR="006A7494" w:rsidRPr="00E61FE7" w:rsidTr="0034340F">
      <w:tc>
        <w:tcPr>
          <w:tcW w:w="3521" w:type="dxa"/>
          <w:vMerge/>
        </w:tcPr>
        <w:p w:rsidR="006A7494" w:rsidRDefault="006A7494" w:rsidP="007A0DF9">
          <w:pPr>
            <w:pStyle w:val="Header"/>
            <w:rPr>
              <w:b/>
            </w:rPr>
          </w:pPr>
        </w:p>
      </w:tc>
      <w:tc>
        <w:tcPr>
          <w:tcW w:w="1956" w:type="dxa"/>
          <w:tcBorders>
            <w:bottom w:val="single" w:sz="4" w:space="0" w:color="auto"/>
          </w:tcBorders>
        </w:tcPr>
        <w:p w:rsidR="006A7494" w:rsidRPr="00125E14" w:rsidRDefault="006A7494" w:rsidP="00125E14">
          <w:pPr>
            <w:pStyle w:val="Header"/>
          </w:pPr>
        </w:p>
      </w:tc>
      <w:tc>
        <w:tcPr>
          <w:tcW w:w="226" w:type="dxa"/>
        </w:tcPr>
        <w:p w:rsidR="006A7494" w:rsidRPr="00125E14" w:rsidRDefault="006A7494" w:rsidP="00125E14">
          <w:pPr>
            <w:pStyle w:val="Header"/>
          </w:pPr>
        </w:p>
      </w:tc>
      <w:tc>
        <w:tcPr>
          <w:tcW w:w="1962" w:type="dxa"/>
          <w:tcBorders>
            <w:bottom w:val="single" w:sz="4" w:space="0" w:color="auto"/>
          </w:tcBorders>
        </w:tcPr>
        <w:p w:rsidR="006A7494" w:rsidRPr="00CF3183" w:rsidRDefault="00BE3A56" w:rsidP="00CF3183">
          <w:pPr>
            <w:pStyle w:val="Header"/>
          </w:pPr>
          <w:sdt>
            <w:sdtPr>
              <w:id w:val="1394317134"/>
              <w:showingPlcHdr/>
            </w:sdtPr>
            <w:sdtEndPr/>
            <w:sdtContent>
              <w:bookmarkStart w:id="1" w:name="bkmDokDtm"/>
              <w:r w:rsidR="00CF3183" w:rsidRPr="00CF3183">
                <w:rPr>
                  <w:rStyle w:val="PlaceholderText"/>
                  <w:color w:val="auto"/>
                </w:rPr>
                <w:t>ÅÅÅÅ-MM-DD</w:t>
              </w:r>
            </w:sdtContent>
          </w:sdt>
          <w:r w:rsidR="00CF3183">
            <w:t xml:space="preserve"> </w:t>
          </w:r>
          <w:bookmarkEnd w:id="1"/>
        </w:p>
      </w:tc>
      <w:tc>
        <w:tcPr>
          <w:tcW w:w="226" w:type="dxa"/>
        </w:tcPr>
        <w:p w:rsidR="006A7494" w:rsidRPr="00CF3183" w:rsidRDefault="006A7494" w:rsidP="00125E14">
          <w:pPr>
            <w:pStyle w:val="Header"/>
            <w:rPr>
              <w:lang w:val="en-US"/>
            </w:rPr>
          </w:pPr>
        </w:p>
      </w:tc>
      <w:tc>
        <w:tcPr>
          <w:tcW w:w="1962" w:type="dxa"/>
          <w:tcBorders>
            <w:bottom w:val="single" w:sz="4" w:space="0" w:color="auto"/>
          </w:tcBorders>
        </w:tcPr>
        <w:p w:rsidR="006A7494" w:rsidRPr="00125E14" w:rsidRDefault="00BE3A56" w:rsidP="00125E14">
          <w:pPr>
            <w:pStyle w:val="Header"/>
          </w:pPr>
          <w:sdt>
            <w:sdtPr>
              <w:id w:val="1722252901"/>
              <w:showingPlcHdr/>
            </w:sdtPr>
            <w:sdtEndPr/>
            <w:sdtContent>
              <w:bookmarkStart w:id="2" w:name="bkmDnr"/>
              <w:r w:rsidR="00E61FE7" w:rsidRPr="00125E14">
                <w:rPr>
                  <w:rStyle w:val="PlaceholderText"/>
                  <w:color w:val="auto"/>
                </w:rPr>
                <w:t>X-ÅÅÅÅ-XXXX</w:t>
              </w:r>
            </w:sdtContent>
          </w:sdt>
          <w:r w:rsidR="00125E14">
            <w:t xml:space="preserve"> </w:t>
          </w:r>
          <w:bookmarkEnd w:id="2"/>
        </w:p>
      </w:tc>
    </w:tr>
    <w:tr w:rsidR="006A7494" w:rsidTr="00A36421">
      <w:trPr>
        <w:trHeight w:val="238"/>
      </w:trPr>
      <w:tc>
        <w:tcPr>
          <w:tcW w:w="3521" w:type="dxa"/>
          <w:vMerge/>
        </w:tcPr>
        <w:p w:rsidR="006A7494" w:rsidRPr="00E61FE7" w:rsidRDefault="006A7494" w:rsidP="007A0DF9">
          <w:pPr>
            <w:pStyle w:val="Header"/>
            <w:rPr>
              <w:b/>
              <w:lang w:val="en-US"/>
            </w:rPr>
          </w:pPr>
        </w:p>
      </w:tc>
      <w:tc>
        <w:tcPr>
          <w:tcW w:w="1956" w:type="dxa"/>
          <w:tcBorders>
            <w:top w:val="single" w:sz="4" w:space="0" w:color="auto"/>
          </w:tcBorders>
        </w:tcPr>
        <w:p w:rsidR="006A7494" w:rsidRPr="006A7494" w:rsidRDefault="00906CAE" w:rsidP="006A7494">
          <w:pPr>
            <w:pStyle w:val="HeaderBold"/>
          </w:pPr>
          <w:r>
            <w:t>Skapat av</w:t>
          </w:r>
        </w:p>
      </w:tc>
      <w:tc>
        <w:tcPr>
          <w:tcW w:w="226" w:type="dxa"/>
        </w:tcPr>
        <w:p w:rsidR="006A7494" w:rsidRPr="006A7494" w:rsidRDefault="006A7494" w:rsidP="006A7494">
          <w:pPr>
            <w:pStyle w:val="HeaderBold"/>
          </w:pPr>
        </w:p>
      </w:tc>
      <w:tc>
        <w:tcPr>
          <w:tcW w:w="1962" w:type="dxa"/>
          <w:tcBorders>
            <w:top w:val="single" w:sz="4" w:space="0" w:color="auto"/>
          </w:tcBorders>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Borders>
            <w:top w:val="single" w:sz="4" w:space="0" w:color="auto"/>
          </w:tcBorders>
        </w:tcPr>
        <w:p w:rsidR="006A7494" w:rsidRPr="006A7494" w:rsidRDefault="006A7494" w:rsidP="006A7494">
          <w:pPr>
            <w:pStyle w:val="HeaderBold"/>
          </w:pPr>
        </w:p>
      </w:tc>
    </w:tr>
    <w:tr w:rsidR="006C14F7" w:rsidTr="00017F0E">
      <w:tc>
        <w:tcPr>
          <w:tcW w:w="3521" w:type="dxa"/>
          <w:vMerge/>
        </w:tcPr>
        <w:p w:rsidR="006C14F7" w:rsidRDefault="006C14F7" w:rsidP="007A0DF9">
          <w:pPr>
            <w:pStyle w:val="Header"/>
            <w:rPr>
              <w:b/>
            </w:rPr>
          </w:pPr>
        </w:p>
      </w:tc>
      <w:bookmarkStart w:id="3" w:name="bkmSkapatAv"/>
      <w:tc>
        <w:tcPr>
          <w:tcW w:w="6332" w:type="dxa"/>
          <w:gridSpan w:val="5"/>
          <w:tcBorders>
            <w:bottom w:val="single" w:sz="4" w:space="0" w:color="auto"/>
          </w:tcBorders>
        </w:tcPr>
        <w:p w:rsidR="006C14F7" w:rsidRPr="006A7494" w:rsidRDefault="00BE3A56" w:rsidP="006A7494">
          <w:pPr>
            <w:pStyle w:val="Header"/>
          </w:pPr>
          <w:sdt>
            <w:sdtPr>
              <w:id w:val="383764067"/>
              <w:showingPlcHdr/>
            </w:sdtPr>
            <w:sdtEndPr/>
            <w:sdtContent>
              <w:r w:rsidR="00AD6B23" w:rsidRPr="00AD6B23">
                <w:t>Förnamn Efternamn, titel/org</w:t>
              </w:r>
            </w:sdtContent>
          </w:sdt>
          <w:r w:rsidR="006C14F7">
            <w:t xml:space="preserve"> </w:t>
          </w:r>
          <w:bookmarkEnd w:id="3"/>
        </w:p>
      </w:tc>
    </w:tr>
    <w:tr w:rsidR="006A7494" w:rsidTr="00A36421">
      <w:trPr>
        <w:trHeight w:val="238"/>
      </w:trPr>
      <w:tc>
        <w:tcPr>
          <w:tcW w:w="3521" w:type="dxa"/>
          <w:vMerge/>
        </w:tcPr>
        <w:p w:rsidR="006A7494" w:rsidRDefault="006A7494" w:rsidP="007A0DF9">
          <w:pPr>
            <w:pStyle w:val="Header"/>
            <w:rPr>
              <w:b/>
            </w:rPr>
          </w:pPr>
        </w:p>
      </w:tc>
      <w:tc>
        <w:tcPr>
          <w:tcW w:w="1956" w:type="dxa"/>
          <w:tcBorders>
            <w:top w:val="single" w:sz="4" w:space="0" w:color="auto"/>
          </w:tcBorders>
        </w:tcPr>
        <w:p w:rsidR="006A7494" w:rsidRPr="006A7494" w:rsidRDefault="006A7494" w:rsidP="006A7494">
          <w:pPr>
            <w:pStyle w:val="HeaderBold"/>
          </w:pPr>
        </w:p>
      </w:tc>
      <w:tc>
        <w:tcPr>
          <w:tcW w:w="226" w:type="dxa"/>
          <w:tcBorders>
            <w:top w:val="single" w:sz="4" w:space="0" w:color="auto"/>
          </w:tcBorders>
        </w:tcPr>
        <w:p w:rsidR="006A7494" w:rsidRPr="006A7494" w:rsidRDefault="006A7494" w:rsidP="006A7494">
          <w:pPr>
            <w:pStyle w:val="HeaderBold"/>
          </w:pPr>
        </w:p>
      </w:tc>
      <w:tc>
        <w:tcPr>
          <w:tcW w:w="1962" w:type="dxa"/>
          <w:tcBorders>
            <w:top w:val="single" w:sz="4" w:space="0" w:color="auto"/>
          </w:tcBorders>
        </w:tcPr>
        <w:p w:rsidR="006A7494" w:rsidRPr="006A7494" w:rsidRDefault="006A7494" w:rsidP="006A7494">
          <w:pPr>
            <w:pStyle w:val="HeaderBold"/>
          </w:pPr>
        </w:p>
      </w:tc>
      <w:tc>
        <w:tcPr>
          <w:tcW w:w="226" w:type="dxa"/>
          <w:tcBorders>
            <w:top w:val="single" w:sz="4" w:space="0" w:color="auto"/>
          </w:tcBorders>
        </w:tcPr>
        <w:p w:rsidR="006A7494" w:rsidRPr="006A7494" w:rsidRDefault="006A7494" w:rsidP="006A7494">
          <w:pPr>
            <w:pStyle w:val="HeaderBold"/>
          </w:pPr>
        </w:p>
      </w:tc>
      <w:tc>
        <w:tcPr>
          <w:tcW w:w="1962" w:type="dxa"/>
          <w:tcBorders>
            <w:top w:val="single" w:sz="4" w:space="0" w:color="auto"/>
          </w:tcBorders>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0C5371" w:rsidTr="0034340F">
      <w:trPr>
        <w:trHeight w:val="238"/>
      </w:trPr>
      <w:tc>
        <w:tcPr>
          <w:tcW w:w="4740" w:type="dxa"/>
        </w:tcPr>
        <w:p w:rsidR="000C5371" w:rsidRPr="00E37F8B" w:rsidRDefault="000C5371" w:rsidP="00E12A3B">
          <w:pPr>
            <w:pStyle w:val="HeaderBold"/>
            <w:rPr>
              <w:caps/>
            </w:rPr>
          </w:pPr>
          <w:r>
            <w:rPr>
              <w:caps/>
            </w:rPr>
            <w:t>kommunikationsplan</w:t>
          </w:r>
        </w:p>
      </w:tc>
      <w:tc>
        <w:tcPr>
          <w:tcW w:w="226" w:type="dxa"/>
        </w:tcPr>
        <w:p w:rsidR="000C5371" w:rsidRPr="00271F0E" w:rsidRDefault="000C5371" w:rsidP="00035AA8">
          <w:pPr>
            <w:pStyle w:val="HeaderBold"/>
          </w:pPr>
        </w:p>
      </w:tc>
      <w:tc>
        <w:tcPr>
          <w:tcW w:w="1962" w:type="dxa"/>
        </w:tcPr>
        <w:p w:rsidR="000C5371" w:rsidRPr="00271F0E" w:rsidRDefault="000C5371" w:rsidP="00035AA8">
          <w:pPr>
            <w:pStyle w:val="HeaderBold"/>
          </w:pPr>
          <w:r>
            <w:t>Dokumentdatum</w:t>
          </w:r>
        </w:p>
      </w:tc>
      <w:tc>
        <w:tcPr>
          <w:tcW w:w="226" w:type="dxa"/>
        </w:tcPr>
        <w:p w:rsidR="000C5371" w:rsidRPr="00271F0E" w:rsidRDefault="000C5371" w:rsidP="00035AA8">
          <w:pPr>
            <w:pStyle w:val="HeaderBold"/>
          </w:pPr>
        </w:p>
      </w:tc>
      <w:tc>
        <w:tcPr>
          <w:tcW w:w="1962" w:type="dxa"/>
        </w:tcPr>
        <w:p w:rsidR="000C5371" w:rsidRPr="00271F0E" w:rsidRDefault="000C5371" w:rsidP="00035AA8">
          <w:pPr>
            <w:pStyle w:val="HeaderBold"/>
          </w:pPr>
          <w:r>
            <w:t>Ev. diarienummer</w:t>
          </w:r>
        </w:p>
      </w:tc>
    </w:tr>
    <w:tr w:rsidR="000C5371" w:rsidTr="0034340F">
      <w:tc>
        <w:tcPr>
          <w:tcW w:w="4740" w:type="dxa"/>
          <w:tcBorders>
            <w:bottom w:val="single" w:sz="4" w:space="0" w:color="auto"/>
          </w:tcBorders>
        </w:tcPr>
        <w:p w:rsidR="000C5371" w:rsidRPr="00D6309B" w:rsidRDefault="000C5371" w:rsidP="00C97C63">
          <w:pPr>
            <w:pStyle w:val="Header"/>
          </w:pPr>
        </w:p>
      </w:tc>
      <w:tc>
        <w:tcPr>
          <w:tcW w:w="226" w:type="dxa"/>
        </w:tcPr>
        <w:p w:rsidR="000C5371" w:rsidRPr="00D6309B" w:rsidRDefault="000C5371" w:rsidP="00035AA8">
          <w:pPr>
            <w:pStyle w:val="Header"/>
          </w:pPr>
        </w:p>
      </w:tc>
      <w:tc>
        <w:tcPr>
          <w:tcW w:w="1962" w:type="dxa"/>
          <w:tcBorders>
            <w:bottom w:val="single" w:sz="4" w:space="0" w:color="auto"/>
          </w:tcBorders>
        </w:tcPr>
        <w:p w:rsidR="000C5371" w:rsidRPr="00D6309B" w:rsidRDefault="000C5371" w:rsidP="00035AA8">
          <w:pPr>
            <w:pStyle w:val="Header"/>
          </w:pPr>
          <w:fldSimple w:instr=" REF bkmDokDtm ">
            <w:r w:rsidR="00F6052F" w:rsidRPr="00CF3183">
              <w:rPr>
                <w:rStyle w:val="PlaceholderText"/>
                <w:color w:val="auto"/>
              </w:rPr>
              <w:t>ÅÅÅÅ-MM-DD</w:t>
            </w:r>
            <w:r w:rsidR="00F6052F">
              <w:t xml:space="preserve"> </w:t>
            </w:r>
          </w:fldSimple>
        </w:p>
      </w:tc>
      <w:tc>
        <w:tcPr>
          <w:tcW w:w="226" w:type="dxa"/>
        </w:tcPr>
        <w:p w:rsidR="000C5371" w:rsidRPr="00D6309B" w:rsidRDefault="000C5371" w:rsidP="00035AA8">
          <w:pPr>
            <w:pStyle w:val="Header"/>
          </w:pPr>
        </w:p>
      </w:tc>
      <w:tc>
        <w:tcPr>
          <w:tcW w:w="1962" w:type="dxa"/>
          <w:tcBorders>
            <w:bottom w:val="single" w:sz="4" w:space="0" w:color="auto"/>
          </w:tcBorders>
        </w:tcPr>
        <w:p w:rsidR="000C5371" w:rsidRPr="00D6309B" w:rsidRDefault="000C5371" w:rsidP="00035AA8">
          <w:pPr>
            <w:pStyle w:val="Header"/>
          </w:pPr>
          <w:fldSimple w:instr=" REF bkmDnr ">
            <w:r w:rsidR="00F6052F" w:rsidRPr="00125E14">
              <w:rPr>
                <w:rStyle w:val="PlaceholderText"/>
                <w:color w:val="auto"/>
              </w:rPr>
              <w:t>X-ÅÅÅÅ-XXXX</w:t>
            </w:r>
            <w:r w:rsidR="00F6052F">
              <w:t xml:space="preserve"> </w:t>
            </w:r>
          </w:fldSimple>
        </w:p>
      </w:tc>
    </w:tr>
    <w:tr w:rsidR="000C5371" w:rsidTr="00C97C63">
      <w:trPr>
        <w:trHeight w:val="238"/>
      </w:trPr>
      <w:tc>
        <w:tcPr>
          <w:tcW w:w="9116" w:type="dxa"/>
          <w:gridSpan w:val="5"/>
        </w:tcPr>
        <w:p w:rsidR="000C5371" w:rsidRPr="006A7494" w:rsidRDefault="000C5371" w:rsidP="00035AA8">
          <w:pPr>
            <w:pStyle w:val="HeaderBold"/>
          </w:pPr>
        </w:p>
      </w:tc>
    </w:tr>
    <w:tr w:rsidR="000C5371" w:rsidTr="00C97C63">
      <w:tc>
        <w:tcPr>
          <w:tcW w:w="9116" w:type="dxa"/>
          <w:gridSpan w:val="5"/>
        </w:tcPr>
        <w:p w:rsidR="000C5371" w:rsidRPr="006A7494" w:rsidRDefault="000C5371" w:rsidP="00035AA8">
          <w:pPr>
            <w:pStyle w:val="Header"/>
          </w:pPr>
        </w:p>
      </w:tc>
    </w:tr>
  </w:tbl>
  <w:p w:rsidR="00A0049D" w:rsidRPr="00D6309B" w:rsidRDefault="00A0049D" w:rsidP="00A00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B5D2CDD"/>
    <w:multiLevelType w:val="hybridMultilevel"/>
    <w:tmpl w:val="E0E8C934"/>
    <w:lvl w:ilvl="0" w:tplc="041D0001">
      <w:start w:val="1"/>
      <w:numFmt w:val="bullet"/>
      <w:lvlText w:val=""/>
      <w:lvlJc w:val="left"/>
      <w:pPr>
        <w:ind w:left="870" w:hanging="360"/>
      </w:pPr>
      <w:rPr>
        <w:rFonts w:ascii="Symbol" w:hAnsi="Symbol" w:hint="default"/>
      </w:rPr>
    </w:lvl>
    <w:lvl w:ilvl="1" w:tplc="041D0003" w:tentative="1">
      <w:start w:val="1"/>
      <w:numFmt w:val="bullet"/>
      <w:lvlText w:val="o"/>
      <w:lvlJc w:val="left"/>
      <w:pPr>
        <w:ind w:left="1590" w:hanging="360"/>
      </w:pPr>
      <w:rPr>
        <w:rFonts w:ascii="Courier New" w:hAnsi="Courier New" w:cs="Courier New" w:hint="default"/>
      </w:rPr>
    </w:lvl>
    <w:lvl w:ilvl="2" w:tplc="041D0005" w:tentative="1">
      <w:start w:val="1"/>
      <w:numFmt w:val="bullet"/>
      <w:lvlText w:val=""/>
      <w:lvlJc w:val="left"/>
      <w:pPr>
        <w:ind w:left="2310" w:hanging="360"/>
      </w:pPr>
      <w:rPr>
        <w:rFonts w:ascii="Wingdings" w:hAnsi="Wingdings" w:hint="default"/>
      </w:rPr>
    </w:lvl>
    <w:lvl w:ilvl="3" w:tplc="041D0001" w:tentative="1">
      <w:start w:val="1"/>
      <w:numFmt w:val="bullet"/>
      <w:lvlText w:val=""/>
      <w:lvlJc w:val="left"/>
      <w:pPr>
        <w:ind w:left="3030" w:hanging="360"/>
      </w:pPr>
      <w:rPr>
        <w:rFonts w:ascii="Symbol" w:hAnsi="Symbol" w:hint="default"/>
      </w:rPr>
    </w:lvl>
    <w:lvl w:ilvl="4" w:tplc="041D0003" w:tentative="1">
      <w:start w:val="1"/>
      <w:numFmt w:val="bullet"/>
      <w:lvlText w:val="o"/>
      <w:lvlJc w:val="left"/>
      <w:pPr>
        <w:ind w:left="3750" w:hanging="360"/>
      </w:pPr>
      <w:rPr>
        <w:rFonts w:ascii="Courier New" w:hAnsi="Courier New" w:cs="Courier New" w:hint="default"/>
      </w:rPr>
    </w:lvl>
    <w:lvl w:ilvl="5" w:tplc="041D0005" w:tentative="1">
      <w:start w:val="1"/>
      <w:numFmt w:val="bullet"/>
      <w:lvlText w:val=""/>
      <w:lvlJc w:val="left"/>
      <w:pPr>
        <w:ind w:left="4470" w:hanging="360"/>
      </w:pPr>
      <w:rPr>
        <w:rFonts w:ascii="Wingdings" w:hAnsi="Wingdings" w:hint="default"/>
      </w:rPr>
    </w:lvl>
    <w:lvl w:ilvl="6" w:tplc="041D0001" w:tentative="1">
      <w:start w:val="1"/>
      <w:numFmt w:val="bullet"/>
      <w:lvlText w:val=""/>
      <w:lvlJc w:val="left"/>
      <w:pPr>
        <w:ind w:left="5190" w:hanging="360"/>
      </w:pPr>
      <w:rPr>
        <w:rFonts w:ascii="Symbol" w:hAnsi="Symbol" w:hint="default"/>
      </w:rPr>
    </w:lvl>
    <w:lvl w:ilvl="7" w:tplc="041D0003" w:tentative="1">
      <w:start w:val="1"/>
      <w:numFmt w:val="bullet"/>
      <w:lvlText w:val="o"/>
      <w:lvlJc w:val="left"/>
      <w:pPr>
        <w:ind w:left="5910" w:hanging="360"/>
      </w:pPr>
      <w:rPr>
        <w:rFonts w:ascii="Courier New" w:hAnsi="Courier New" w:cs="Courier New" w:hint="default"/>
      </w:rPr>
    </w:lvl>
    <w:lvl w:ilvl="8" w:tplc="041D0005" w:tentative="1">
      <w:start w:val="1"/>
      <w:numFmt w:val="bullet"/>
      <w:lvlText w:val=""/>
      <w:lvlJc w:val="left"/>
      <w:pPr>
        <w:ind w:left="6630" w:hanging="360"/>
      </w:pPr>
      <w:rPr>
        <w:rFonts w:ascii="Wingdings" w:hAnsi="Wingdings" w:hint="default"/>
      </w:rPr>
    </w:lvl>
  </w:abstractNum>
  <w:abstractNum w:abstractNumId="10"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1"/>
    <w:rsid w:val="00011F13"/>
    <w:rsid w:val="0001273C"/>
    <w:rsid w:val="00037A26"/>
    <w:rsid w:val="00063C76"/>
    <w:rsid w:val="000925F4"/>
    <w:rsid w:val="00095E89"/>
    <w:rsid w:val="0009711D"/>
    <w:rsid w:val="000974D8"/>
    <w:rsid w:val="000B4D37"/>
    <w:rsid w:val="000C5371"/>
    <w:rsid w:val="000C6183"/>
    <w:rsid w:val="000F0D78"/>
    <w:rsid w:val="00101D98"/>
    <w:rsid w:val="00104AF6"/>
    <w:rsid w:val="00111676"/>
    <w:rsid w:val="00125B38"/>
    <w:rsid w:val="00125E14"/>
    <w:rsid w:val="00144325"/>
    <w:rsid w:val="001447A0"/>
    <w:rsid w:val="001530ED"/>
    <w:rsid w:val="00153D22"/>
    <w:rsid w:val="00160F27"/>
    <w:rsid w:val="001621F9"/>
    <w:rsid w:val="001746D8"/>
    <w:rsid w:val="00181881"/>
    <w:rsid w:val="0018642A"/>
    <w:rsid w:val="001A7917"/>
    <w:rsid w:val="001F0432"/>
    <w:rsid w:val="001F3547"/>
    <w:rsid w:val="002179BC"/>
    <w:rsid w:val="00243067"/>
    <w:rsid w:val="002566AC"/>
    <w:rsid w:val="002749BA"/>
    <w:rsid w:val="002A115A"/>
    <w:rsid w:val="002B5827"/>
    <w:rsid w:val="002D78C8"/>
    <w:rsid w:val="002E47D4"/>
    <w:rsid w:val="00310604"/>
    <w:rsid w:val="00314F2A"/>
    <w:rsid w:val="00326A21"/>
    <w:rsid w:val="00341552"/>
    <w:rsid w:val="0034340F"/>
    <w:rsid w:val="00350056"/>
    <w:rsid w:val="0035043D"/>
    <w:rsid w:val="00351E53"/>
    <w:rsid w:val="00352596"/>
    <w:rsid w:val="00383258"/>
    <w:rsid w:val="00386EDB"/>
    <w:rsid w:val="00393F4B"/>
    <w:rsid w:val="003A221F"/>
    <w:rsid w:val="003A5C57"/>
    <w:rsid w:val="003B55F6"/>
    <w:rsid w:val="003C2F64"/>
    <w:rsid w:val="003C5C7A"/>
    <w:rsid w:val="003D5E50"/>
    <w:rsid w:val="003F0FAA"/>
    <w:rsid w:val="003F35E7"/>
    <w:rsid w:val="004613CB"/>
    <w:rsid w:val="0046308B"/>
    <w:rsid w:val="00464643"/>
    <w:rsid w:val="00484AB4"/>
    <w:rsid w:val="00485D80"/>
    <w:rsid w:val="004A3440"/>
    <w:rsid w:val="004B5D0B"/>
    <w:rsid w:val="004F270B"/>
    <w:rsid w:val="0050160D"/>
    <w:rsid w:val="00501EEF"/>
    <w:rsid w:val="00516DE4"/>
    <w:rsid w:val="00523FF5"/>
    <w:rsid w:val="0054356A"/>
    <w:rsid w:val="00547786"/>
    <w:rsid w:val="00547E65"/>
    <w:rsid w:val="00571A79"/>
    <w:rsid w:val="0057553D"/>
    <w:rsid w:val="005F5AD3"/>
    <w:rsid w:val="005F7EC9"/>
    <w:rsid w:val="00611DEC"/>
    <w:rsid w:val="00614889"/>
    <w:rsid w:val="00624B23"/>
    <w:rsid w:val="006279BD"/>
    <w:rsid w:val="006574CC"/>
    <w:rsid w:val="006670A3"/>
    <w:rsid w:val="00692949"/>
    <w:rsid w:val="006A7494"/>
    <w:rsid w:val="006B558D"/>
    <w:rsid w:val="006C14F7"/>
    <w:rsid w:val="006C3154"/>
    <w:rsid w:val="00700A2F"/>
    <w:rsid w:val="007146EE"/>
    <w:rsid w:val="007173A7"/>
    <w:rsid w:val="00717820"/>
    <w:rsid w:val="00730430"/>
    <w:rsid w:val="00742BCE"/>
    <w:rsid w:val="00753B88"/>
    <w:rsid w:val="007649B5"/>
    <w:rsid w:val="00766FCD"/>
    <w:rsid w:val="00767207"/>
    <w:rsid w:val="007835A7"/>
    <w:rsid w:val="00792464"/>
    <w:rsid w:val="00794E89"/>
    <w:rsid w:val="00796CA9"/>
    <w:rsid w:val="007A533D"/>
    <w:rsid w:val="007B03F4"/>
    <w:rsid w:val="007F3C19"/>
    <w:rsid w:val="007F61AD"/>
    <w:rsid w:val="007F67AA"/>
    <w:rsid w:val="00825507"/>
    <w:rsid w:val="00827E8E"/>
    <w:rsid w:val="00835518"/>
    <w:rsid w:val="008408F1"/>
    <w:rsid w:val="00863257"/>
    <w:rsid w:val="00873303"/>
    <w:rsid w:val="00874D04"/>
    <w:rsid w:val="00875A7C"/>
    <w:rsid w:val="008815CA"/>
    <w:rsid w:val="008822FA"/>
    <w:rsid w:val="00891C21"/>
    <w:rsid w:val="008A70CA"/>
    <w:rsid w:val="008C5FB5"/>
    <w:rsid w:val="008D2EEA"/>
    <w:rsid w:val="008E4593"/>
    <w:rsid w:val="00906CAE"/>
    <w:rsid w:val="00916344"/>
    <w:rsid w:val="00922FFA"/>
    <w:rsid w:val="00925267"/>
    <w:rsid w:val="009361E7"/>
    <w:rsid w:val="009476C5"/>
    <w:rsid w:val="00965454"/>
    <w:rsid w:val="00970823"/>
    <w:rsid w:val="00981197"/>
    <w:rsid w:val="009A3428"/>
    <w:rsid w:val="009A59C3"/>
    <w:rsid w:val="009B3DCF"/>
    <w:rsid w:val="009C3B5C"/>
    <w:rsid w:val="009D3C14"/>
    <w:rsid w:val="009F1CD5"/>
    <w:rsid w:val="009F2646"/>
    <w:rsid w:val="00A0049D"/>
    <w:rsid w:val="00A011CC"/>
    <w:rsid w:val="00A20D02"/>
    <w:rsid w:val="00A36421"/>
    <w:rsid w:val="00A37248"/>
    <w:rsid w:val="00A506FD"/>
    <w:rsid w:val="00A766A9"/>
    <w:rsid w:val="00A77340"/>
    <w:rsid w:val="00A833EA"/>
    <w:rsid w:val="00A908A6"/>
    <w:rsid w:val="00AA3946"/>
    <w:rsid w:val="00AB1B7D"/>
    <w:rsid w:val="00AB37AC"/>
    <w:rsid w:val="00AB5D2D"/>
    <w:rsid w:val="00AD3F85"/>
    <w:rsid w:val="00AD6B23"/>
    <w:rsid w:val="00AE195B"/>
    <w:rsid w:val="00AE299D"/>
    <w:rsid w:val="00AF0371"/>
    <w:rsid w:val="00B02309"/>
    <w:rsid w:val="00B273C1"/>
    <w:rsid w:val="00B411DA"/>
    <w:rsid w:val="00B5121A"/>
    <w:rsid w:val="00B90528"/>
    <w:rsid w:val="00BA51F3"/>
    <w:rsid w:val="00BB2DBA"/>
    <w:rsid w:val="00BC4299"/>
    <w:rsid w:val="00BC64D7"/>
    <w:rsid w:val="00BD10EE"/>
    <w:rsid w:val="00BE3A56"/>
    <w:rsid w:val="00BF4ECD"/>
    <w:rsid w:val="00BF51EE"/>
    <w:rsid w:val="00C06690"/>
    <w:rsid w:val="00C46B7C"/>
    <w:rsid w:val="00C65034"/>
    <w:rsid w:val="00C81A18"/>
    <w:rsid w:val="00C87FA2"/>
    <w:rsid w:val="00C903C5"/>
    <w:rsid w:val="00C97C63"/>
    <w:rsid w:val="00CD18C9"/>
    <w:rsid w:val="00CD6B0A"/>
    <w:rsid w:val="00CE2AE4"/>
    <w:rsid w:val="00CE2B6F"/>
    <w:rsid w:val="00CF3183"/>
    <w:rsid w:val="00D01302"/>
    <w:rsid w:val="00D05592"/>
    <w:rsid w:val="00D2245B"/>
    <w:rsid w:val="00D26F2A"/>
    <w:rsid w:val="00DA13F3"/>
    <w:rsid w:val="00DC0E81"/>
    <w:rsid w:val="00DC390A"/>
    <w:rsid w:val="00DF1DFA"/>
    <w:rsid w:val="00E179F1"/>
    <w:rsid w:val="00E37F8B"/>
    <w:rsid w:val="00E61ED9"/>
    <w:rsid w:val="00E61FE7"/>
    <w:rsid w:val="00E83255"/>
    <w:rsid w:val="00E85745"/>
    <w:rsid w:val="00EA1381"/>
    <w:rsid w:val="00EB07F4"/>
    <w:rsid w:val="00EB1D22"/>
    <w:rsid w:val="00EC1F8F"/>
    <w:rsid w:val="00EF1D64"/>
    <w:rsid w:val="00F14082"/>
    <w:rsid w:val="00F20C20"/>
    <w:rsid w:val="00F57388"/>
    <w:rsid w:val="00F6052F"/>
    <w:rsid w:val="00F8144D"/>
    <w:rsid w:val="00F91257"/>
    <w:rsid w:val="00F94E56"/>
    <w:rsid w:val="00FA2711"/>
    <w:rsid w:val="00FC0EBB"/>
    <w:rsid w:val="00FC5FBC"/>
    <w:rsid w:val="00FE30C1"/>
    <w:rsid w:val="00FE3A70"/>
    <w:rsid w:val="00FF2B37"/>
    <w:rsid w:val="00FF337B"/>
    <w:rsid w:val="00FF4B42"/>
    <w:rsid w:val="00FF7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B37"/>
  </w:style>
  <w:style w:type="paragraph" w:styleId="Heading1">
    <w:name w:val="heading 1"/>
    <w:aliases w:val="KTH Rubrik 1"/>
    <w:basedOn w:val="Normal"/>
    <w:next w:val="BodyText"/>
    <w:link w:val="Heading1Char"/>
    <w:uiPriority w:val="6"/>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6"/>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6"/>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6"/>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6"/>
    <w:rsid w:val="00FF2B37"/>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6"/>
    <w:rsid w:val="00FF2B37"/>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6"/>
    <w:rsid w:val="00FF2B37"/>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6"/>
    <w:rsid w:val="00FF2B37"/>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753B88"/>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753B88"/>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3"/>
    <w:qFormat/>
    <w:rsid w:val="003C5C7A"/>
    <w:pPr>
      <w:numPr>
        <w:numId w:val="11"/>
      </w:numPr>
      <w:ind w:left="431" w:hanging="431"/>
    </w:pPr>
  </w:style>
  <w:style w:type="paragraph" w:customStyle="1" w:styleId="KTHnRubrik2">
    <w:name w:val="KTH nRubrik 2"/>
    <w:basedOn w:val="Heading2"/>
    <w:next w:val="BodyText"/>
    <w:uiPriority w:val="3"/>
    <w:qFormat/>
    <w:rsid w:val="003C5C7A"/>
    <w:pPr>
      <w:numPr>
        <w:ilvl w:val="1"/>
        <w:numId w:val="11"/>
      </w:numPr>
      <w:ind w:left="578" w:hanging="578"/>
    </w:pPr>
  </w:style>
  <w:style w:type="paragraph" w:customStyle="1" w:styleId="KTHnRubrik3">
    <w:name w:val="KTH nRubrik 3"/>
    <w:basedOn w:val="Heading3"/>
    <w:next w:val="BodyText"/>
    <w:uiPriority w:val="3"/>
    <w:qFormat/>
    <w:rsid w:val="003C5C7A"/>
    <w:pPr>
      <w:numPr>
        <w:ilvl w:val="2"/>
        <w:numId w:val="11"/>
      </w:numPr>
    </w:pPr>
  </w:style>
  <w:style w:type="paragraph" w:customStyle="1" w:styleId="KTHnRubrik4">
    <w:name w:val="KTH nRubrik 4"/>
    <w:basedOn w:val="Heading4"/>
    <w:next w:val="BodyText"/>
    <w:uiPriority w:val="3"/>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customStyle="1" w:styleId="KTHIngress">
    <w:name w:val="KTH Ingress"/>
    <w:basedOn w:val="BodyText"/>
    <w:rsid w:val="007146EE"/>
    <w:pPr>
      <w:spacing w:line="280" w:lineRule="atLeast"/>
    </w:pPr>
    <w:rPr>
      <w:rFonts w:ascii="Arial" w:hAnsi="Arial"/>
      <w:i/>
      <w:sz w:val="22"/>
    </w:rPr>
  </w:style>
  <w:style w:type="character" w:styleId="Hyperlink">
    <w:name w:val="Hyperlink"/>
    <w:basedOn w:val="DefaultParagraphFont"/>
    <w:uiPriority w:val="99"/>
    <w:unhideWhenUsed/>
    <w:rsid w:val="00485D80"/>
    <w:rPr>
      <w:color w:val="0000FF" w:themeColor="hyperlink"/>
      <w:u w:val="single"/>
    </w:rPr>
  </w:style>
  <w:style w:type="character" w:styleId="PlaceholderText">
    <w:name w:val="Placeholder Text"/>
    <w:basedOn w:val="DefaultParagraphFont"/>
    <w:uiPriority w:val="99"/>
    <w:semiHidden/>
    <w:rsid w:val="00E61FE7"/>
    <w:rPr>
      <w:color w:val="808080"/>
    </w:rPr>
  </w:style>
  <w:style w:type="paragraph" w:customStyle="1" w:styleId="DoldText">
    <w:name w:val="DoldText"/>
    <w:basedOn w:val="BodyText"/>
    <w:uiPriority w:val="8"/>
    <w:rsid w:val="00700A2F"/>
    <w:rPr>
      <w:vanish/>
      <w:color w:val="1954A6" w:themeColor="accent1"/>
    </w:rPr>
  </w:style>
  <w:style w:type="paragraph" w:customStyle="1" w:styleId="Default">
    <w:name w:val="Default"/>
    <w:rsid w:val="00D05592"/>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ra.kth.se/kth-informerar/vision2027/om-vision2027-1.804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kth.se/kth-informerar/ledningen/kommunikationsstrategi-1.81577"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Rappor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6C7DB86BA455881D3ECD96EA6FE05"/>
        <w:category>
          <w:name w:val="General"/>
          <w:gallery w:val="placeholder"/>
        </w:category>
        <w:types>
          <w:type w:val="bbPlcHdr"/>
        </w:types>
        <w:behaviors>
          <w:behavior w:val="content"/>
        </w:behaviors>
        <w:guid w:val="{FB10A70D-AD9C-4A94-A7CC-6478ABC52058}"/>
      </w:docPartPr>
      <w:docPartBody>
        <w:p w:rsidR="00A47364" w:rsidRDefault="00F33324">
          <w:pPr>
            <w:pStyle w:val="6C36C7DB86BA455881D3ECD96EA6FE05"/>
          </w:pPr>
          <w:r w:rsidRPr="00EC1F8F">
            <w:t>Rubrik/Titel</w:t>
          </w:r>
        </w:p>
      </w:docPartBody>
    </w:docPart>
    <w:docPart>
      <w:docPartPr>
        <w:name w:val="B9E1295F3FCB496088BCE09330BB838C"/>
        <w:category>
          <w:name w:val="General"/>
          <w:gallery w:val="placeholder"/>
        </w:category>
        <w:types>
          <w:type w:val="bbPlcHdr"/>
        </w:types>
        <w:behaviors>
          <w:behavior w:val="content"/>
        </w:behaviors>
        <w:guid w:val="{74494BF3-BE75-4DE2-A8EF-B591BD7F9AE1}"/>
      </w:docPartPr>
      <w:docPartBody>
        <w:p w:rsidR="00A47364" w:rsidRDefault="00F33324">
          <w:pPr>
            <w:pStyle w:val="B9E1295F3FCB496088BCE09330BB838C"/>
          </w:pPr>
          <w:r w:rsidRPr="00EC1F8F">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64"/>
    <w:rsid w:val="00A47364"/>
    <w:rsid w:val="00F33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36C7DB86BA455881D3ECD96EA6FE05">
    <w:name w:val="6C36C7DB86BA455881D3ECD96EA6FE05"/>
  </w:style>
  <w:style w:type="paragraph" w:customStyle="1" w:styleId="B9E1295F3FCB496088BCE09330BB838C">
    <w:name w:val="B9E1295F3FCB496088BCE09330BB8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E58D-6AC5-4A9F-B637-C6128D4C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KTH_Rapportmall.dotx</Template>
  <TotalTime>0</TotalTime>
  <Pages>13</Pages>
  <Words>1362</Words>
  <Characters>7221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2020-10-05T11:31:00Z</dcterms:created>
  <dcterms:modified xsi:type="dcterms:W3CDTF">2020-10-05T11:31:00Z</dcterms:modified>
</cp:coreProperties>
</file>