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2C8726E2" wp14:editId="57EB809F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96" w:rsidRDefault="00E40096" w:rsidP="00E40096">
      <w:pPr>
        <w:pStyle w:val="HeaderBold"/>
      </w:pPr>
      <w:r>
        <w:t>BESLUT</w:t>
      </w:r>
    </w:p>
    <w:p w:rsidR="00E40096" w:rsidRPr="00E40096" w:rsidRDefault="00E40096" w:rsidP="00E40096">
      <w:pPr>
        <w:pStyle w:val="HeaderBold"/>
        <w:rPr>
          <w:b w:val="0"/>
          <w:bCs/>
        </w:rPr>
      </w:pPr>
    </w:p>
    <w:p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sdt>
      <w:sdtPr>
        <w:rPr>
          <w:lang w:val="en-US"/>
        </w:rPr>
        <w:id w:val="-2010508830"/>
        <w:placeholder>
          <w:docPart w:val="A2D27330325A45A591807B01923119D4"/>
        </w:placeholder>
      </w:sdtPr>
      <w:sdtEndPr>
        <w:rPr>
          <w:sz w:val="5"/>
          <w:szCs w:val="5"/>
        </w:rPr>
      </w:sdtEndPr>
      <w:sdtContent>
        <w:p w:rsidR="005D6E6C" w:rsidRPr="00A619E8" w:rsidRDefault="005D6E6C" w:rsidP="005D6E6C">
          <w:pPr>
            <w:pStyle w:val="Header"/>
            <w:rPr>
              <w:sz w:val="5"/>
              <w:szCs w:val="5"/>
            </w:rPr>
          </w:pPr>
          <w:r w:rsidRPr="00A619E8">
            <w:t>{</w:t>
          </w:r>
          <w:r w:rsidRPr="00A619E8">
            <w:rPr>
              <w:sz w:val="5"/>
              <w:szCs w:val="5"/>
            </w:rPr>
            <w:t>{Dte_es_:signer2:date:format(date, "yyyy-mm-dd")          }}</w:t>
          </w:r>
        </w:p>
      </w:sdtContent>
    </w:sdt>
    <w:p w:rsidR="00E40096" w:rsidRPr="004A6AC2" w:rsidRDefault="00E40096" w:rsidP="00943F38">
      <w:pPr>
        <w:pStyle w:val="beslutsdatum"/>
        <w:rPr>
          <w:b w:val="0"/>
          <w:lang w:val="sv-SE"/>
        </w:rPr>
      </w:pPr>
    </w:p>
    <w:p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EEA35915D371420DB7DD34C6122AEFFD"/>
        </w:placeholder>
        <w:showingPlcHdr/>
      </w:sdtPr>
      <w:sdtEndPr/>
      <w:sdtContent>
        <w:p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:rsidR="009D045E" w:rsidRDefault="009D045E" w:rsidP="009D045E">
      <w:pPr>
        <w:pStyle w:val="KTHTitel"/>
      </w:pPr>
      <w:r>
        <w:t>Beslut om</w:t>
      </w:r>
      <w:r w:rsidR="00493E73">
        <w:t xml:space="preserve"> </w:t>
      </w:r>
      <w:r w:rsidR="00493E73">
        <w:t xml:space="preserve">anställning av </w:t>
      </w:r>
      <w:sdt>
        <w:sdtPr>
          <w:rPr>
            <w:szCs w:val="22"/>
          </w:rPr>
          <w:alias w:val="Befattning"/>
          <w:tag w:val=""/>
          <w:id w:val="1633979461"/>
          <w:placeholder>
            <w:docPart w:val="46D117E2DCBA46CD9F996CBDB811250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493E73" w:rsidRPr="00A03414">
            <w:rPr>
              <w:rStyle w:val="PlaceholderText"/>
            </w:rPr>
            <w:t>[</w:t>
          </w:r>
          <w:r w:rsidR="00493E73">
            <w:rPr>
              <w:rStyle w:val="PlaceholderText"/>
            </w:rPr>
            <w:t>befattning</w:t>
          </w:r>
          <w:r w:rsidR="00493E73" w:rsidRPr="00A03414">
            <w:rPr>
              <w:rStyle w:val="PlaceholderText"/>
            </w:rPr>
            <w:t>]</w:t>
          </w:r>
        </w:sdtContent>
      </w:sdt>
      <w:r w:rsidR="00493E73">
        <w:rPr>
          <w:szCs w:val="22"/>
        </w:rPr>
        <w:t xml:space="preserve"> i </w:t>
      </w:r>
      <w:sdt>
        <w:sdtPr>
          <w:rPr>
            <w:szCs w:val="22"/>
          </w:rPr>
          <w:alias w:val="Ämnesområde"/>
          <w:tag w:val=""/>
          <w:id w:val="1961216977"/>
          <w:placeholder>
            <w:docPart w:val="5DD44E9431E64D9BAD02533459ECC45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493E73" w:rsidRPr="00A03414">
            <w:rPr>
              <w:rStyle w:val="PlaceholderText"/>
            </w:rPr>
            <w:t>[</w:t>
          </w:r>
          <w:r w:rsidR="00493E73">
            <w:rPr>
              <w:rStyle w:val="PlaceholderText"/>
            </w:rPr>
            <w:t>ämnesområde</w:t>
          </w:r>
          <w:r w:rsidR="00493E73" w:rsidRPr="00A03414">
            <w:rPr>
              <w:rStyle w:val="PlaceholderText"/>
            </w:rPr>
            <w:t>]</w:t>
          </w:r>
        </w:sdtContent>
      </w:sdt>
    </w:p>
    <w:p w:rsidR="0044334E" w:rsidRPr="0044334E" w:rsidRDefault="0044334E" w:rsidP="0044334E">
      <w:pPr>
        <w:pStyle w:val="BodyText"/>
      </w:pPr>
      <w:r>
        <w:t>Detta beslut har undertecknats elektroniskt.</w:t>
      </w:r>
    </w:p>
    <w:p w:rsidR="00AB25C4" w:rsidRPr="00AB25C4" w:rsidRDefault="00493E73" w:rsidP="00AB25C4">
      <w:pPr>
        <w:pStyle w:val="BodyText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Läs och ta bort gulmarkerad text. Beslutsmall version 220622. Se även sid 3 i denna mall. Information om hur beslut skrivs/utformas finns på intranätet. Sökväg: &quot;KTH Intranät / Administrativt stöd / Handläggning av ärenden&quot;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[Läs och ta bort gulmarkerad text. Beslutsmall version 220622. Se även sid 3 i denna mall. Information om hur beslut skrivs/utformas finns på intranätet. Sökväg: "KTH Intranät / Administrativt stöd / Handläggning av ärenden"]</w:t>
      </w:r>
      <w:r>
        <w:rPr>
          <w:highlight w:val="yellow"/>
        </w:rPr>
        <w:fldChar w:fldCharType="end"/>
      </w:r>
    </w:p>
    <w:p w:rsidR="00E96477" w:rsidRPr="00950FAC" w:rsidRDefault="00E96477" w:rsidP="00E96477">
      <w:pPr>
        <w:pStyle w:val="Heading1"/>
      </w:pPr>
      <w:r w:rsidRPr="00950FAC">
        <w:t>Beslut</w:t>
      </w:r>
      <w:r w:rsidR="00576116">
        <w:t>et</w:t>
      </w:r>
    </w:p>
    <w:p w:rsidR="00E96477" w:rsidRPr="000019E3" w:rsidRDefault="00493E73" w:rsidP="000019E3">
      <w:pPr>
        <w:rPr>
          <w:b/>
          <w:bCs/>
          <w:color w:val="1F497D"/>
        </w:rPr>
      </w:pPr>
      <w:sdt>
        <w:sdtPr>
          <w:alias w:val="Beslutsfattare"/>
          <w:tag w:val=""/>
          <w:id w:val="-1242013776"/>
          <w:placeholder>
            <w:docPart w:val="519D0656AEE94855ADACF9E39158518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Pr="00711201">
            <w:rPr>
              <w:rStyle w:val="PlaceholderText"/>
            </w:rPr>
            <w:t>[</w:t>
          </w:r>
          <w:r>
            <w:rPr>
              <w:rStyle w:val="PlaceholderText"/>
            </w:rPr>
            <w:t>Beslutsfattarens titel och förnamn efternamn</w:t>
          </w:r>
          <w:r w:rsidRPr="00711201">
            <w:rPr>
              <w:rStyle w:val="PlaceholderText"/>
            </w:rPr>
            <w:t>]</w:t>
          </w:r>
        </w:sdtContent>
      </w:sdt>
      <w:r>
        <w:t xml:space="preserve"> beslutar om att anställa </w:t>
      </w:r>
      <w:sdt>
        <w:sdtPr>
          <w:rPr>
            <w:szCs w:val="22"/>
          </w:rPr>
          <w:alias w:val="den som anställs"/>
          <w:tag w:val=""/>
          <w:id w:val="-2100245851"/>
          <w:placeholder>
            <w:docPart w:val="F6D18B4C1428442B9801503E07A6FD3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sdtContent>
      </w:sdt>
      <w:r>
        <w:t xml:space="preserve"> </w:t>
      </w:r>
      <w:r>
        <w:rPr>
          <w:szCs w:val="22"/>
        </w:rPr>
        <w:t xml:space="preserve">från och med den </w:t>
      </w:r>
      <w:sdt>
        <w:sdtPr>
          <w:rPr>
            <w:szCs w:val="22"/>
          </w:rPr>
          <w:id w:val="1064215302"/>
          <w:placeholder>
            <w:docPart w:val="16BEBACBDBBA4C94BC78A4E045095A62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[ange datum]</w:t>
          </w:r>
        </w:sdtContent>
      </w:sdt>
      <w:r>
        <w:rPr>
          <w:szCs w:val="22"/>
        </w:rPr>
        <w:t xml:space="preserve"> och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t.ex. &quot;tills vidare&quot; eller &quot;längst fram till och med &lt;datum&gt;&quot;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[ange t.ex. "tills vidare" eller "längst fram till och med &lt;datum&gt;"]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</w:t>
      </w:r>
      <w:r>
        <w:t>som</w:t>
      </w:r>
      <w:r w:rsidRPr="009250A3">
        <w:rPr>
          <w:szCs w:val="22"/>
        </w:rPr>
        <w:t xml:space="preserve"> </w:t>
      </w:r>
      <w:sdt>
        <w:sdtPr>
          <w:rPr>
            <w:szCs w:val="22"/>
          </w:rPr>
          <w:alias w:val="Befattning"/>
          <w:tag w:val=""/>
          <w:id w:val="-1716810493"/>
          <w:placeholder>
            <w:docPart w:val="FD30132E6A064F6992E3AAE78B5AC1C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befattning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 xml:space="preserve"> i </w:t>
      </w:r>
      <w:sdt>
        <w:sdtPr>
          <w:rPr>
            <w:szCs w:val="22"/>
          </w:rPr>
          <w:alias w:val="Ämnesområde"/>
          <w:tag w:val=""/>
          <w:id w:val="-32660531"/>
          <w:placeholder>
            <w:docPart w:val="7A67D06557514F0D882F2296407E6C9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>.</w:t>
      </w:r>
      <w:r>
        <w:rPr>
          <w:szCs w:val="22"/>
        </w:rPr>
        <w:br/>
      </w:r>
      <w:r w:rsidRPr="00493E73">
        <w:rPr>
          <w:szCs w:val="22"/>
          <w:highlight w:val="lightGray"/>
        </w:rPr>
        <w:t xml:space="preserve">Beslutet </w:t>
      </w:r>
      <w:r w:rsidRPr="005C24D3">
        <w:rPr>
          <w:szCs w:val="22"/>
          <w:highlight w:val="lightGray"/>
        </w:rPr>
        <w:t>gäller und</w:t>
      </w:r>
      <w:r w:rsidR="005C24D3" w:rsidRPr="005C24D3">
        <w:rPr>
          <w:szCs w:val="22"/>
          <w:highlight w:val="lightGray"/>
        </w:rPr>
        <w:t xml:space="preserve">er förutsättning att </w:t>
      </w:r>
      <w:sdt>
        <w:sdtPr>
          <w:rPr>
            <w:szCs w:val="22"/>
            <w:highlight w:val="lightGray"/>
          </w:rPr>
          <w:alias w:val="den som anställs"/>
          <w:tag w:val=""/>
          <w:id w:val="-1538429207"/>
          <w:placeholder>
            <w:docPart w:val="5574F8A26D294173BAA8914D8672CF6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5C24D3" w:rsidRPr="005C24D3">
            <w:rPr>
              <w:rStyle w:val="PlaceholderText"/>
              <w:highlight w:val="lightGray"/>
            </w:rPr>
            <w:t>[namn på den som anställs]</w:t>
          </w:r>
        </w:sdtContent>
      </w:sdt>
      <w:r w:rsidR="005C24D3" w:rsidRPr="005C24D3">
        <w:rPr>
          <w:szCs w:val="22"/>
          <w:highlight w:val="lightGray"/>
        </w:rPr>
        <w:t xml:space="preserve"> </w:t>
      </w:r>
      <w:r w:rsidRPr="005C24D3">
        <w:rPr>
          <w:szCs w:val="22"/>
          <w:highlight w:val="lightGray"/>
        </w:rPr>
        <w:t>erhåller nödvändiga arbets-/uppehållstillstånd (enligt 2 kap. utlänningslag (2005:716)</w:t>
      </w:r>
      <w:r w:rsidRPr="005C24D3">
        <w:rPr>
          <w:color w:val="1F497D"/>
          <w:highlight w:val="lightGray"/>
        </w:rPr>
        <w:t>.</w:t>
      </w:r>
    </w:p>
    <w:p w:rsidR="00E96477" w:rsidRPr="00530C50" w:rsidRDefault="006A1F70" w:rsidP="00E96477">
      <w:pPr>
        <w:pStyle w:val="Heading1"/>
      </w:pPr>
      <w:r>
        <w:t>Ärendet</w:t>
      </w:r>
    </w:p>
    <w:p w:rsidR="00493E73" w:rsidRDefault="00493E73" w:rsidP="00493E73">
      <w:pPr>
        <w:pStyle w:val="BodyText"/>
      </w:pPr>
      <w:r w:rsidRPr="00406600">
        <w:rPr>
          <w:i/>
          <w:highlight w:val="yellow"/>
        </w:rPr>
        <w:t>(Bakgrundsbeskrivningen kan behöva justeras– nedanstående skrivning utgör en grundtext att utgå ifrån)</w:t>
      </w:r>
    </w:p>
    <w:p w:rsidR="00493E73" w:rsidRDefault="00493E73" w:rsidP="00493E73">
      <w:pPr>
        <w:pStyle w:val="BodyText"/>
        <w:spacing w:after="0" w:line="240" w:lineRule="auto"/>
        <w:rPr>
          <w:szCs w:val="22"/>
        </w:rPr>
      </w:pPr>
      <w:r>
        <w:t xml:space="preserve">En anställning som </w:t>
      </w:r>
      <w:sdt>
        <w:sdtPr>
          <w:rPr>
            <w:szCs w:val="22"/>
          </w:rPr>
          <w:alias w:val="Befattning"/>
          <w:tag w:val=""/>
          <w:id w:val="919998937"/>
          <w:placeholder>
            <w:docPart w:val="3DFF7B5575444B079C69D249D70577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befattning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 xml:space="preserve"> i </w:t>
      </w:r>
      <w:sdt>
        <w:sdtPr>
          <w:rPr>
            <w:szCs w:val="22"/>
          </w:rPr>
          <w:alias w:val="Ämnesområde"/>
          <w:tag w:val=""/>
          <w:id w:val="-2005266634"/>
          <w:placeholder>
            <w:docPart w:val="7DDC7F478E8A4D41A965EA7DFE6367A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 xml:space="preserve"> (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ämnesområdet på engelska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ämnesområdet på engelska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) </w:t>
      </w:r>
      <w:r>
        <w:t xml:space="preserve">vid </w:t>
      </w:r>
      <w:sdt>
        <w:sdtPr>
          <w:alias w:val="KTH-skola"/>
          <w:tag w:val="KTH-skola"/>
          <w:id w:val="-1004662759"/>
          <w:placeholder>
            <w:docPart w:val="8AF4B7E7540147F29CDF1B632AD9DED2"/>
          </w:placeholder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" w:value="Skolan för elektroteknik och datavetenskap (EECS"/>
          </w:dropDownList>
        </w:sdtPr>
        <w:sdtContent>
          <w:r>
            <w:rPr>
              <w:rStyle w:val="PlaceholderText"/>
              <w:rFonts w:ascii="Georgia" w:hAnsi="Georgia"/>
            </w:rPr>
            <w:t>[välj skola]</w:t>
          </w:r>
        </w:sdtContent>
      </w:sdt>
      <w:r>
        <w:rPr>
          <w:szCs w:val="22"/>
        </w:rPr>
        <w:t xml:space="preserve"> har varit utlyst och </w:t>
      </w:r>
      <w:sdt>
        <w:sdtPr>
          <w:rPr>
            <w:szCs w:val="22"/>
          </w:rPr>
          <w:alias w:val="den som anställs"/>
          <w:tag w:val=""/>
          <w:id w:val="-159774922"/>
          <w:placeholder>
            <w:docPart w:val="522169B2FAD5464084F6262699E2441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sdtContent>
      </w:sdt>
      <w:r>
        <w:t xml:space="preserve"> var en av de sökande.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et beredande organet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[Det beredande organet]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</w:t>
      </w:r>
      <w:r>
        <w:t xml:space="preserve">har vid sitt möte den </w:t>
      </w:r>
      <w:sdt>
        <w:sdtPr>
          <w:rPr>
            <w:szCs w:val="22"/>
          </w:rPr>
          <w:id w:val="1260416278"/>
          <w:placeholder>
            <w:docPart w:val="5606F738867149AC90177F0F3D87E8C0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[ange datum]</w:t>
          </w:r>
        </w:sdtContent>
      </w:sdt>
      <w:r>
        <w:t xml:space="preserve"> (prot. nr.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r/år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[nr/år]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) behandlat anställningsärendet och föreslagit att </w:t>
      </w:r>
      <w:sdt>
        <w:sdtPr>
          <w:rPr>
            <w:szCs w:val="22"/>
          </w:rPr>
          <w:alias w:val="den som anställs"/>
          <w:tag w:val=""/>
          <w:id w:val="-520546326"/>
          <w:placeholder>
            <w:docPart w:val="6C30E6EE82EA45F2A4D4D0057F095F7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sdtContent>
      </w:sdt>
      <w:r>
        <w:rPr>
          <w:szCs w:val="22"/>
        </w:rPr>
        <w:t xml:space="preserve"> anställs.</w:t>
      </w:r>
    </w:p>
    <w:p w:rsidR="005C24D3" w:rsidRDefault="005C24D3" w:rsidP="00493E73">
      <w:pPr>
        <w:pStyle w:val="BodyText"/>
        <w:spacing w:after="0" w:line="240" w:lineRule="auto"/>
        <w:rPr>
          <w:szCs w:val="22"/>
        </w:rPr>
      </w:pPr>
    </w:p>
    <w:p w:rsidR="005C24D3" w:rsidRDefault="005C24D3" w:rsidP="005C24D3">
      <w:pPr>
        <w:autoSpaceDE w:val="0"/>
        <w:autoSpaceDN w:val="0"/>
        <w:adjustRightInd w:val="0"/>
        <w:rPr>
          <w:szCs w:val="22"/>
        </w:rPr>
      </w:pPr>
      <w:r>
        <w:rPr>
          <w:rFonts w:ascii="Georgia" w:hAnsi="Georgia" w:cs="Garamond"/>
          <w:szCs w:val="22"/>
          <w:highlight w:val="yellow"/>
        </w:rPr>
        <w:t>Vid p</w:t>
      </w:r>
      <w:r w:rsidRPr="005C24D3">
        <w:rPr>
          <w:rFonts w:ascii="Georgia" w:hAnsi="Georgia" w:cs="Garamond"/>
          <w:szCs w:val="22"/>
          <w:highlight w:val="yellow"/>
        </w:rPr>
        <w:t>rofessoranställning:</w:t>
      </w:r>
      <w:r>
        <w:rPr>
          <w:rFonts w:ascii="Georgia" w:hAnsi="Georgia" w:cs="Garamond"/>
          <w:szCs w:val="22"/>
        </w:rPr>
        <w:t xml:space="preserve"> </w:t>
      </w:r>
      <w:r w:rsidRPr="00C753C5">
        <w:rPr>
          <w:rFonts w:ascii="Georgia" w:hAnsi="Georgia" w:cs="Garamond"/>
          <w:szCs w:val="22"/>
        </w:rPr>
        <w:t>I beredningen</w:t>
      </w:r>
      <w:r>
        <w:rPr>
          <w:rFonts w:ascii="Georgia" w:hAnsi="Georgia" w:cs="Garamond"/>
          <w:szCs w:val="22"/>
        </w:rPr>
        <w:t xml:space="preserve"> har personalchef </w:t>
      </w:r>
      <w:r w:rsidRPr="005C24D3">
        <w:rPr>
          <w:rFonts w:ascii="Georgia" w:hAnsi="Georgia" w:cs="Garamond"/>
          <w:szCs w:val="22"/>
          <w:highlight w:val="lightGray"/>
        </w:rPr>
        <w:t>N</w:t>
      </w:r>
      <w:r w:rsidR="000019E3">
        <w:rPr>
          <w:rFonts w:ascii="Georgia" w:hAnsi="Georgia" w:cs="Garamond"/>
          <w:szCs w:val="22"/>
          <w:highlight w:val="lightGray"/>
        </w:rPr>
        <w:t>a</w:t>
      </w:r>
      <w:r w:rsidRPr="005C24D3">
        <w:rPr>
          <w:rFonts w:ascii="Georgia" w:hAnsi="Georgia" w:cs="Garamond"/>
          <w:szCs w:val="22"/>
          <w:highlight w:val="lightGray"/>
        </w:rPr>
        <w:t>m</w:t>
      </w:r>
      <w:r w:rsidR="000019E3">
        <w:rPr>
          <w:rFonts w:ascii="Georgia" w:hAnsi="Georgia" w:cs="Garamond"/>
          <w:szCs w:val="22"/>
          <w:highlight w:val="lightGray"/>
        </w:rPr>
        <w:t>n</w:t>
      </w:r>
      <w:r w:rsidRPr="005C24D3">
        <w:rPr>
          <w:rFonts w:ascii="Georgia" w:hAnsi="Georgia" w:cs="Garamond"/>
          <w:szCs w:val="22"/>
          <w:highlight w:val="lightGray"/>
        </w:rPr>
        <w:t xml:space="preserve"> Efternamn</w:t>
      </w:r>
      <w:r w:rsidRPr="00C753C5">
        <w:rPr>
          <w:rFonts w:ascii="Georgia" w:hAnsi="Georgia" w:cs="Garamond"/>
          <w:szCs w:val="22"/>
        </w:rPr>
        <w:t xml:space="preserve"> och anställningsnämnde</w:t>
      </w:r>
      <w:r>
        <w:rPr>
          <w:rFonts w:ascii="Georgia" w:hAnsi="Georgia" w:cs="Garamond"/>
          <w:szCs w:val="22"/>
        </w:rPr>
        <w:t xml:space="preserve">ns ordförande </w:t>
      </w:r>
      <w:r w:rsidRPr="005C24D3">
        <w:rPr>
          <w:rFonts w:ascii="Georgia" w:hAnsi="Georgia" w:cs="Garamond"/>
          <w:szCs w:val="22"/>
          <w:highlight w:val="lightGray"/>
        </w:rPr>
        <w:t>Namn Efternamn</w:t>
      </w:r>
      <w:r w:rsidRPr="00C753C5">
        <w:rPr>
          <w:rFonts w:ascii="Georgia" w:hAnsi="Georgia" w:cs="Garamond"/>
          <w:szCs w:val="22"/>
        </w:rPr>
        <w:t xml:space="preserve"> ingått.</w:t>
      </w:r>
    </w:p>
    <w:p w:rsidR="00493E73" w:rsidRDefault="00493E73" w:rsidP="007E57D5">
      <w:pPr>
        <w:pStyle w:val="BodyText"/>
      </w:pPr>
    </w:p>
    <w:p w:rsidR="00200A46" w:rsidRDefault="00200A46" w:rsidP="006A1F70">
      <w:pPr>
        <w:pStyle w:val="BodyText"/>
      </w:pPr>
      <w:r w:rsidRPr="00F95E32"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A2615A0803D14870BE35720013D1A828"/>
          </w:placeholder>
          <w:showingPlcHdr/>
        </w:sdtPr>
        <w:sdtEndPr/>
        <w:sdtContent>
          <w:r w:rsidR="00FD091F"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D754C6759F4542AD8960240AD0DE508A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8A0DC403DC7C46169E74DB2DFCBF8270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  <w:r w:rsidR="000019E3">
        <w:br/>
      </w:r>
      <w:r w:rsidR="00601C06">
        <w:rPr>
          <w:highlight w:val="yellow"/>
        </w:rPr>
        <w:t>Vid p</w:t>
      </w:r>
      <w:r w:rsidR="000019E3" w:rsidRPr="007D365E">
        <w:rPr>
          <w:highlight w:val="yellow"/>
        </w:rPr>
        <w:t>rofessorsanställningar</w:t>
      </w:r>
      <w:r w:rsidR="000019E3">
        <w:rPr>
          <w:highlight w:val="yellow"/>
        </w:rPr>
        <w:t xml:space="preserve"> (lägg in deltagare på rektorsmöte)</w:t>
      </w:r>
      <w:r w:rsidR="000019E3" w:rsidRPr="007D365E">
        <w:rPr>
          <w:highlight w:val="yellow"/>
        </w:rPr>
        <w:t>:</w:t>
      </w:r>
      <w:r w:rsidR="000019E3">
        <w:t xml:space="preserve"> Närvarande vid beslutet var </w:t>
      </w:r>
      <w:r w:rsidR="000019E3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 Förnamn Efternamn osv.]"/>
            </w:textInput>
          </w:ffData>
        </w:fldChar>
      </w:r>
      <w:r w:rsidR="000019E3">
        <w:rPr>
          <w:highlight w:val="lightGray"/>
        </w:rPr>
        <w:instrText xml:space="preserve"> FORMTEXT </w:instrText>
      </w:r>
      <w:r w:rsidR="000019E3">
        <w:rPr>
          <w:highlight w:val="lightGray"/>
        </w:rPr>
      </w:r>
      <w:r w:rsidR="000019E3">
        <w:rPr>
          <w:highlight w:val="lightGray"/>
        </w:rPr>
        <w:fldChar w:fldCharType="separate"/>
      </w:r>
      <w:r w:rsidR="000019E3">
        <w:rPr>
          <w:noProof/>
          <w:highlight w:val="lightGray"/>
        </w:rPr>
        <w:t>[titel Förnamn Efternamn osv.]</w:t>
      </w:r>
      <w:r w:rsidR="000019E3">
        <w:rPr>
          <w:highlight w:val="lightGray"/>
        </w:rPr>
        <w:fldChar w:fldCharType="end"/>
      </w:r>
      <w:r w:rsidR="000019E3">
        <w:t xml:space="preserve"> prorektor </w:t>
      </w:r>
      <w:r w:rsidR="000019E3" w:rsidRPr="00421356">
        <w:rPr>
          <w:highlight w:val="lightGray"/>
        </w:rPr>
        <w:t>Namn Efternamn</w:t>
      </w:r>
      <w:r w:rsidR="000019E3">
        <w:t xml:space="preserve">, universitetsdirektör </w:t>
      </w:r>
      <w:r w:rsidR="000019E3" w:rsidRPr="00421356">
        <w:rPr>
          <w:highlight w:val="lightGray"/>
        </w:rPr>
        <w:t>Namn Efternamn</w:t>
      </w:r>
      <w:r w:rsidR="000019E3">
        <w:t xml:space="preserve">, THS ordförande </w:t>
      </w:r>
      <w:r w:rsidR="000019E3" w:rsidRPr="00421356">
        <w:rPr>
          <w:highlight w:val="lightGray"/>
        </w:rPr>
        <w:t>Namn Efternamn</w:t>
      </w:r>
      <w:r w:rsidR="000019E3">
        <w:t xml:space="preserve"> samt ledningssekreterare </w:t>
      </w:r>
      <w:r w:rsidR="000019E3" w:rsidRPr="00421356">
        <w:rPr>
          <w:highlight w:val="lightGray"/>
        </w:rPr>
        <w:t>Namn Efternamn</w:t>
      </w:r>
      <w:r w:rsidR="000019E3">
        <w:t>.</w:t>
      </w:r>
    </w:p>
    <w:p w:rsidR="00F66665" w:rsidRDefault="00080400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</w:t>
      </w:r>
      <w:r w:rsidR="00FB4A14">
        <w:t>n</w:t>
      </w:r>
    </w:p>
    <w:p w:rsidR="00280CB1" w:rsidRDefault="00394EC3" w:rsidP="005D6E6C">
      <w:pPr>
        <w:pStyle w:val="BodyText"/>
      </w:pPr>
      <w:sdt>
        <w:sdtPr>
          <w:rPr>
            <w:sz w:val="60"/>
            <w:szCs w:val="60"/>
          </w:rPr>
          <w:id w:val="505862640"/>
          <w:lock w:val="contentLocked"/>
          <w:placeholder>
            <w:docPart w:val="7D720E5402F3495F8EC2F1099448F13D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 w:rsidRPr="00E315C1">
            <w:t>{Sig_es_:signer2:signature                           }}</w:t>
          </w:r>
        </w:sdtContent>
      </w:sdt>
      <w:r w:rsidR="005D6E6C">
        <w:rPr>
          <w:noProof/>
          <w:lang w:eastAsia="sv-SE"/>
        </w:rPr>
        <w:t xml:space="preserve"> </w:t>
      </w:r>
      <w:r w:rsidR="00F666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2969" wp14:editId="4DEB45DC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C661F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198762ED478248F782F991B5B96BE59C"/>
        </w:placeholder>
        <w:showingPlcHdr/>
      </w:sdtPr>
      <w:sdtEndPr/>
      <w:sdtContent>
        <w:p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:rsidR="00280CB1" w:rsidRDefault="00394EC3" w:rsidP="005D6E6C">
      <w:pPr>
        <w:pStyle w:val="BodyText"/>
      </w:pPr>
      <w:sdt>
        <w:sdtPr>
          <w:rPr>
            <w:sz w:val="60"/>
            <w:szCs w:val="60"/>
          </w:rPr>
          <w:id w:val="1239208863"/>
          <w:lock w:val="contentLocked"/>
          <w:placeholder>
            <w:docPart w:val="90AF591874FD4FDE9138A17340B33B43"/>
          </w:placeholder>
        </w:sdtPr>
        <w:sdtEndPr>
          <w:rPr>
            <w:sz w:val="22"/>
            <w:szCs w:val="20"/>
          </w:rPr>
        </w:sdtEndPr>
        <w:sdtContent>
          <w:r w:rsidR="005D6E6C" w:rsidRPr="00E315C1">
            <w:rPr>
              <w:sz w:val="60"/>
              <w:szCs w:val="60"/>
            </w:rPr>
            <w:t>{</w:t>
          </w:r>
          <w:r w:rsidR="005D6E6C">
            <w:t>{Sig_es_:signer1</w:t>
          </w:r>
          <w:r w:rsidR="005D6E6C" w:rsidRPr="00E315C1">
            <w:t>:signature                           }}</w:t>
          </w:r>
        </w:sdtContent>
      </w:sdt>
      <w:r w:rsidR="00280C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E2E9" wp14:editId="2284EFB8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78B3F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DC87BCBAC800458299AA63CB52121556"/>
        </w:placeholder>
        <w:showingPlcHdr/>
      </w:sdtPr>
      <w:sdtEndPr/>
      <w:sdtContent>
        <w:p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:rsidR="006D362D" w:rsidRDefault="007E57D5" w:rsidP="00040474">
      <w:pPr>
        <w:pStyle w:val="BodyText"/>
      </w:pPr>
      <w:r>
        <w:t>Bilaga</w:t>
      </w:r>
      <w:r w:rsidR="00040474">
        <w:t xml:space="preserve"> 1</w:t>
      </w:r>
      <w:r>
        <w:t xml:space="preserve">: </w:t>
      </w:r>
      <w:sdt>
        <w:sdtPr>
          <w:id w:val="-297691972"/>
          <w:placeholder>
            <w:docPart w:val="DCEB58DAC20D49218D45ED3B17FB988D"/>
          </w:placeholder>
          <w:showingPlcHdr/>
        </w:sdtPr>
        <w:sdtEndPr/>
        <w:sdtContent>
          <w:r w:rsidR="00FD091F">
            <w:rPr>
              <w:rStyle w:val="PlaceholderText"/>
            </w:rPr>
            <w:t>[B</w:t>
          </w:r>
          <w:r w:rsidR="00FD091F" w:rsidRPr="00FD091F">
            <w:rPr>
              <w:rStyle w:val="PlaceholderText"/>
            </w:rPr>
            <w:t>ilagans namn. Om ingen bilaga finns ska denna rad tas bort</w:t>
          </w:r>
          <w:r w:rsidR="00FD091F" w:rsidRPr="00010167">
            <w:rPr>
              <w:rStyle w:val="PlaceholderText"/>
            </w:rPr>
            <w:t>.</w:t>
          </w:r>
          <w:r w:rsidR="00FD091F">
            <w:rPr>
              <w:rStyle w:val="PlaceholderText"/>
            </w:rPr>
            <w:t>]</w:t>
          </w:r>
        </w:sdtContent>
      </w:sdt>
      <w:r w:rsidR="000019E3">
        <w:br/>
      </w:r>
      <w:r w:rsidR="000019E3">
        <w:br/>
      </w:r>
      <w:r w:rsidR="00601C06">
        <w:rPr>
          <w:rFonts w:ascii="Georgia" w:hAnsi="Georgia" w:cs="Garamond"/>
          <w:szCs w:val="22"/>
          <w:highlight w:val="yellow"/>
        </w:rPr>
        <w:t>Vid p</w:t>
      </w:r>
      <w:r w:rsidR="00601C06" w:rsidRPr="005C24D3">
        <w:rPr>
          <w:rFonts w:ascii="Georgia" w:hAnsi="Georgia" w:cs="Garamond"/>
          <w:szCs w:val="22"/>
          <w:highlight w:val="yellow"/>
        </w:rPr>
        <w:t>rofessoranställning:</w:t>
      </w:r>
      <w:r w:rsidR="00601C06">
        <w:rPr>
          <w:rFonts w:ascii="Georgia" w:hAnsi="Georgia" w:cs="Garamond"/>
          <w:szCs w:val="22"/>
        </w:rPr>
        <w:t xml:space="preserve"> </w:t>
      </w:r>
      <w:r w:rsidR="00601C06">
        <w:rPr>
          <w:rFonts w:ascii="Georgia" w:hAnsi="Georgia" w:cs="Garamond"/>
          <w:szCs w:val="22"/>
        </w:rPr>
        <w:br/>
      </w:r>
      <w:r w:rsidR="000019E3">
        <w:t>Bilaga 1: Omfattning och lön</w:t>
      </w:r>
      <w:r w:rsidR="000019E3">
        <w:br/>
        <w:t>Bilaga 2: Uppförandekod för medarbetare, Information om behandling av personuppgifter, U</w:t>
      </w:r>
      <w:r w:rsidR="000019E3" w:rsidRPr="00B47C6E">
        <w:t>tdrag ur KTHs lokala avtal</w:t>
      </w:r>
    </w:p>
    <w:p w:rsidR="00D00BAA" w:rsidRDefault="00D00BAA" w:rsidP="00D00BAA">
      <w:pPr>
        <w:pStyle w:val="BodyText"/>
        <w:pBdr>
          <w:bottom w:val="single" w:sz="12" w:space="1" w:color="auto"/>
        </w:pBdr>
      </w:pPr>
    </w:p>
    <w:p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:rsidR="004A6AC2" w:rsidRDefault="004A6AC2" w:rsidP="008F50AC">
      <w:pPr>
        <w:pStyle w:val="BodyText"/>
        <w:rPr>
          <w:u w:val="single"/>
        </w:rPr>
      </w:pP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:rsidR="000019E3" w:rsidRDefault="004925DC" w:rsidP="000019E3">
      <w:pPr>
        <w:rPr>
          <w:rStyle w:val="BodyTextChar"/>
        </w:rPr>
      </w:pPr>
      <w:r w:rsidRPr="000019E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 w:rsidRPr="000019E3">
        <w:rPr>
          <w:highlight w:val="yellow"/>
        </w:rPr>
        <w:instrText xml:space="preserve"> FORMTEXT </w:instrText>
      </w:r>
      <w:r w:rsidRPr="000019E3">
        <w:rPr>
          <w:highlight w:val="yellow"/>
        </w:rPr>
      </w:r>
      <w:r w:rsidRPr="000019E3">
        <w:rPr>
          <w:highlight w:val="yellow"/>
        </w:rPr>
        <w:fldChar w:fldCharType="separate"/>
      </w:r>
      <w:r w:rsidRPr="000019E3">
        <w:rPr>
          <w:noProof/>
          <w:highlight w:val="yellow"/>
        </w:rPr>
        <w:t>[Ange mottagare, en på varje rad eller efter varandra.]</w:t>
      </w:r>
      <w:r w:rsidRPr="000019E3">
        <w:rPr>
          <w:highlight w:val="yellow"/>
        </w:rPr>
        <w:fldChar w:fldCharType="end"/>
      </w:r>
      <w:r w:rsidR="000019E3">
        <w:br/>
      </w:r>
      <w:r w:rsidR="000019E3" w:rsidRPr="004A6220">
        <w:rPr>
          <w:rFonts w:cs="Garamond"/>
        </w:rPr>
        <w:t>Persona</w:t>
      </w:r>
      <w:r w:rsidR="000019E3" w:rsidRPr="004A6220">
        <w:rPr>
          <w:rFonts w:cs="Garamond"/>
          <w:color w:val="000000" w:themeColor="text1"/>
        </w:rPr>
        <w:t xml:space="preserve">l/löner </w:t>
      </w:r>
      <w:r w:rsidR="000019E3" w:rsidRPr="00E33CB2">
        <w:rPr>
          <w:rStyle w:val="BodyTextChar"/>
        </w:rPr>
        <w:t>(</w:t>
      </w:r>
      <w:hyperlink r:id="rId13" w:history="1">
        <w:r w:rsidR="000019E3" w:rsidRPr="00E33CB2">
          <w:rPr>
            <w:rStyle w:val="BodyTextChar"/>
          </w:rPr>
          <w:t>persadm@kth.se</w:t>
        </w:r>
      </w:hyperlink>
      <w:r w:rsidR="000019E3" w:rsidRPr="00E33CB2">
        <w:rPr>
          <w:rStyle w:val="BodyTextChar"/>
        </w:rPr>
        <w:t>)</w:t>
      </w:r>
      <w:r w:rsidR="000019E3">
        <w:rPr>
          <w:rStyle w:val="BodyTextChar"/>
        </w:rPr>
        <w:t>, Registrator GVS</w:t>
      </w:r>
      <w:r w:rsidR="000019E3" w:rsidRPr="00E33CB2">
        <w:rPr>
          <w:rStyle w:val="BodyTextChar"/>
        </w:rPr>
        <w:t xml:space="preserve"> KTH (</w:t>
      </w:r>
      <w:hyperlink r:id="rId14" w:history="1">
        <w:r w:rsidR="000019E3" w:rsidRPr="00E33CB2">
          <w:rPr>
            <w:rStyle w:val="BodyTextChar"/>
          </w:rPr>
          <w:t>registrator@kth.se</w:t>
        </w:r>
      </w:hyperlink>
      <w:r w:rsidR="000019E3" w:rsidRPr="00E33CB2">
        <w:rPr>
          <w:rStyle w:val="BodyTextChar"/>
        </w:rPr>
        <w:t>)</w:t>
      </w:r>
      <w:r w:rsidR="000019E3">
        <w:rPr>
          <w:rStyle w:val="BodyTextChar"/>
        </w:rPr>
        <w:t xml:space="preserve">, </w:t>
      </w:r>
      <w:r w:rsidR="000019E3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HR-ansvarig/HL S/HL PA]"/>
            </w:textInput>
          </w:ffData>
        </w:fldChar>
      </w:r>
      <w:r w:rsidR="000019E3">
        <w:rPr>
          <w:szCs w:val="22"/>
          <w:highlight w:val="lightGray"/>
        </w:rPr>
        <w:instrText xml:space="preserve"> FORMTEXT </w:instrText>
      </w:r>
      <w:r w:rsidR="000019E3">
        <w:rPr>
          <w:szCs w:val="22"/>
          <w:highlight w:val="lightGray"/>
        </w:rPr>
      </w:r>
      <w:r w:rsidR="000019E3">
        <w:rPr>
          <w:szCs w:val="22"/>
          <w:highlight w:val="lightGray"/>
        </w:rPr>
        <w:fldChar w:fldCharType="separate"/>
      </w:r>
      <w:r w:rsidR="000019E3">
        <w:rPr>
          <w:noProof/>
          <w:szCs w:val="22"/>
          <w:highlight w:val="lightGray"/>
        </w:rPr>
        <w:t>[HR-ansvarig/HL S/HL PA]</w:t>
      </w:r>
      <w:r w:rsidR="000019E3">
        <w:rPr>
          <w:szCs w:val="22"/>
          <w:highlight w:val="lightGray"/>
        </w:rPr>
        <w:fldChar w:fldCharType="end"/>
      </w:r>
      <w:r w:rsidR="000019E3">
        <w:rPr>
          <w:szCs w:val="22"/>
        </w:rPr>
        <w:t>, skolchef, FFA</w:t>
      </w:r>
    </w:p>
    <w:p w:rsidR="008F50AC" w:rsidRPr="0025709A" w:rsidRDefault="008F50AC" w:rsidP="008F50AC">
      <w:pPr>
        <w:pStyle w:val="BodyText"/>
      </w:pP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:rsidR="008F50AC" w:rsidRDefault="004925DC" w:rsidP="000019E3">
      <w:pPr>
        <w:pStyle w:val="BodyText"/>
        <w:spacing w:after="0" w:line="240" w:lineRule="auto"/>
      </w:pPr>
      <w:r w:rsidRPr="000019E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 w:rsidRPr="000019E3">
        <w:rPr>
          <w:highlight w:val="yellow"/>
        </w:rPr>
        <w:instrText xml:space="preserve"> FORMTEXT </w:instrText>
      </w:r>
      <w:r w:rsidRPr="000019E3">
        <w:rPr>
          <w:highlight w:val="yellow"/>
        </w:rPr>
      </w:r>
      <w:r w:rsidRPr="000019E3">
        <w:rPr>
          <w:highlight w:val="yellow"/>
        </w:rPr>
        <w:fldChar w:fldCharType="separate"/>
      </w:r>
      <w:r w:rsidRPr="000019E3">
        <w:rPr>
          <w:noProof/>
          <w:highlight w:val="yellow"/>
        </w:rPr>
        <w:t>[Ange mottagare, en på varje rad eller efter varandra.]</w:t>
      </w:r>
      <w:r w:rsidRPr="000019E3">
        <w:rPr>
          <w:highlight w:val="yellow"/>
        </w:rPr>
        <w:fldChar w:fldCharType="end"/>
      </w:r>
      <w:r w:rsidR="000019E3">
        <w:br/>
      </w:r>
      <w:sdt>
        <w:sdtPr>
          <w:rPr>
            <w:szCs w:val="22"/>
          </w:rPr>
          <w:alias w:val="den som anställs"/>
          <w:tag w:val=""/>
          <w:id w:val="619192394"/>
          <w:placeholder>
            <w:docPart w:val="49046DA85173487390076E360A6C27B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0019E3" w:rsidRPr="00FA126E">
            <w:rPr>
              <w:rStyle w:val="PlaceholderText"/>
            </w:rPr>
            <w:t>[</w:t>
          </w:r>
          <w:r w:rsidR="000019E3">
            <w:rPr>
              <w:rStyle w:val="PlaceholderText"/>
            </w:rPr>
            <w:t>namn på den som anställs</w:t>
          </w:r>
          <w:r w:rsidR="000019E3" w:rsidRPr="00FA126E">
            <w:rPr>
              <w:rStyle w:val="PlaceholderText"/>
            </w:rPr>
            <w:t>]</w:t>
          </w:r>
        </w:sdtContent>
      </w:sdt>
      <w:r w:rsidR="000019E3">
        <w:rPr>
          <w:szCs w:val="22"/>
        </w:rPr>
        <w:t xml:space="preserve">, </w:t>
      </w:r>
      <w:r w:rsidR="000019E3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redande organ RN etc.]"/>
            </w:textInput>
          </w:ffData>
        </w:fldChar>
      </w:r>
      <w:r w:rsidR="000019E3">
        <w:rPr>
          <w:szCs w:val="22"/>
          <w:highlight w:val="lightGray"/>
        </w:rPr>
        <w:instrText xml:space="preserve"> FORMTEXT </w:instrText>
      </w:r>
      <w:r w:rsidR="000019E3">
        <w:rPr>
          <w:szCs w:val="22"/>
          <w:highlight w:val="lightGray"/>
        </w:rPr>
      </w:r>
      <w:r w:rsidR="000019E3">
        <w:rPr>
          <w:szCs w:val="22"/>
          <w:highlight w:val="lightGray"/>
        </w:rPr>
        <w:fldChar w:fldCharType="separate"/>
      </w:r>
      <w:r w:rsidR="000019E3">
        <w:rPr>
          <w:noProof/>
          <w:szCs w:val="22"/>
          <w:highlight w:val="lightGray"/>
        </w:rPr>
        <w:t>[Beredande organ RN etc.]</w:t>
      </w:r>
      <w:r w:rsidR="000019E3">
        <w:rPr>
          <w:szCs w:val="22"/>
          <w:highlight w:val="lightGray"/>
        </w:rPr>
        <w:fldChar w:fldCharType="end"/>
      </w:r>
      <w:r w:rsidR="000019E3">
        <w:rPr>
          <w:szCs w:val="22"/>
        </w:rPr>
        <w:t xml:space="preserve">, </w:t>
      </w:r>
      <w:hyperlink r:id="rId15" w:history="1">
        <w:r w:rsidR="000019E3">
          <w:rPr>
            <w:rStyle w:val="Hyperlink"/>
          </w:rPr>
          <w:t>anstallningsnamnd@kth.se</w:t>
        </w:r>
      </w:hyperlink>
      <w:r w:rsidR="000019E3">
        <w:rPr>
          <w:szCs w:val="22"/>
        </w:rPr>
        <w:t>,</w:t>
      </w:r>
      <w:r w:rsidR="000019E3">
        <w:rPr>
          <w:szCs w:val="22"/>
          <w:highlight w:val="lightGray"/>
        </w:rPr>
        <w:t xml:space="preserve"> </w:t>
      </w:r>
      <w:r w:rsidR="000019E3" w:rsidRPr="000019E3">
        <w:rPr>
          <w:szCs w:val="22"/>
          <w:highlight w:val="yellow"/>
        </w:rPr>
        <w:t>funktionsmail</w:t>
      </w:r>
      <w:r w:rsidR="000019E3">
        <w:rPr>
          <w:szCs w:val="22"/>
        </w:rPr>
        <w:t xml:space="preserve"> </w:t>
      </w:r>
      <w:hyperlink r:id="rId16" w:history="1">
        <w:r w:rsidR="000019E3" w:rsidRPr="00D47514">
          <w:rPr>
            <w:rStyle w:val="Hyperlink"/>
            <w:szCs w:val="22"/>
          </w:rPr>
          <w:t>lararanstallning-xxx@kth.se</w:t>
        </w:r>
      </w:hyperlink>
      <w:r w:rsidR="000019E3">
        <w:rPr>
          <w:szCs w:val="22"/>
        </w:rPr>
        <w:t>/</w:t>
      </w:r>
      <w:r w:rsidR="000019E3" w:rsidRPr="0045458E">
        <w:rPr>
          <w:szCs w:val="22"/>
        </w:rPr>
        <w:t xml:space="preserve"> </w:t>
      </w:r>
      <w:hyperlink r:id="rId17" w:history="1">
        <w:r w:rsidR="000019E3" w:rsidRPr="00D47514">
          <w:rPr>
            <w:rStyle w:val="Hyperlink"/>
            <w:szCs w:val="22"/>
          </w:rPr>
          <w:t>adjunkter@kth.se</w:t>
        </w:r>
      </w:hyperlink>
      <w:r w:rsidR="000019E3">
        <w:rPr>
          <w:szCs w:val="22"/>
        </w:rPr>
        <w:t xml:space="preserve"> </w:t>
      </w:r>
      <w:r w:rsidR="000019E3">
        <w:rPr>
          <w:szCs w:val="22"/>
        </w:rPr>
        <w:br/>
      </w:r>
      <w:r w:rsidR="000019E3">
        <w:br/>
      </w:r>
    </w:p>
    <w:p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sdt>
      <w:sdtPr>
        <w:rPr>
          <w:rFonts w:ascii="Georgia" w:eastAsia="Times New Roman" w:hAnsi="Georgia" w:cs="Calibri"/>
          <w:color w:val="000000"/>
          <w:lang w:eastAsia="sv-SE"/>
        </w:rPr>
        <w:id w:val="1899174738"/>
        <w:lock w:val="contentLocked"/>
        <w:placeholder>
          <w:docPart w:val="95059CFC2A2D45319EFCF3DFAF093E93"/>
        </w:placeholder>
      </w:sdtPr>
      <w:sdtEndPr>
        <w:rPr>
          <w:sz w:val="6"/>
          <w:szCs w:val="6"/>
        </w:rPr>
      </w:sdtEndPr>
      <w:sdtContent>
        <w:p w:rsidR="008F50AC" w:rsidRPr="005D6E6C" w:rsidRDefault="005D6E6C" w:rsidP="008F50AC">
          <w:pPr>
            <w:pStyle w:val="BodyText"/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</w:pPr>
          <w:r w:rsidRPr="00E315C1">
            <w:rPr>
              <w:rFonts w:ascii="Georgia" w:eastAsia="Times New Roman" w:hAnsi="Georgia" w:cs="Calibri"/>
              <w:color w:val="000000"/>
              <w:lang w:eastAsia="sv-SE"/>
            </w:rPr>
            <w:t>{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{*Expdate_es_:signer3:isdate(format=</w:t>
          </w:r>
          <w:r w:rsidR="00A619E8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yy</w:t>
          </w:r>
          <w:r w:rsidRPr="00E315C1">
            <w:rPr>
              <w:rFonts w:ascii="Georgia" w:eastAsia="Times New Roman" w:hAnsi="Georgia" w:cs="Calibri"/>
              <w:color w:val="000000"/>
              <w:sz w:val="6"/>
              <w:szCs w:val="6"/>
              <w:lang w:eastAsia="sv-SE"/>
            </w:rPr>
            <w:t>yy-mm-dd):default(YYYY-MM-DD)}}</w:t>
          </w:r>
        </w:p>
      </w:sdtContent>
    </w:sdt>
    <w:p w:rsidR="00CB5E99" w:rsidRDefault="00CB5E99" w:rsidP="00CB5E99">
      <w:pPr>
        <w:pStyle w:val="Heading2"/>
        <w:rPr>
          <w:highlight w:val="yellow"/>
        </w:rPr>
      </w:pPr>
    </w:p>
    <w:p w:rsidR="000019E3" w:rsidRDefault="000019E3" w:rsidP="008C42C0">
      <w:pPr>
        <w:pStyle w:val="Heading2"/>
        <w:rPr>
          <w:highlight w:val="yellow"/>
        </w:rPr>
      </w:pPr>
      <w:bookmarkStart w:id="0" w:name="_Hlk53339264"/>
    </w:p>
    <w:p w:rsidR="00601C06" w:rsidRPr="00601C06" w:rsidRDefault="00601C06" w:rsidP="00601C06">
      <w:pPr>
        <w:pStyle w:val="BodyText"/>
        <w:rPr>
          <w:highlight w:val="yellow"/>
        </w:rPr>
      </w:pPr>
    </w:p>
    <w:p w:rsidR="00601C06" w:rsidRDefault="00601C06" w:rsidP="008C42C0">
      <w:pPr>
        <w:pStyle w:val="Heading2"/>
        <w:rPr>
          <w:highlight w:val="yellow"/>
        </w:rPr>
      </w:pPr>
    </w:p>
    <w:p w:rsidR="008C42C0" w:rsidRPr="007127DC" w:rsidRDefault="000019E3" w:rsidP="008C42C0">
      <w:pPr>
        <w:pStyle w:val="Heading2"/>
        <w:rPr>
          <w:highlight w:val="yellow"/>
        </w:rPr>
      </w:pPr>
      <w:bookmarkStart w:id="1" w:name="_GoBack"/>
      <w:bookmarkEnd w:id="1"/>
      <w:r>
        <w:rPr>
          <w:highlight w:val="yellow"/>
        </w:rPr>
        <w:br/>
      </w:r>
      <w:r w:rsidR="008C42C0" w:rsidRPr="007127DC">
        <w:rPr>
          <w:highlight w:val="yellow"/>
        </w:rPr>
        <w:t xml:space="preserve">Skapa tillgängliga dokument. </w:t>
      </w:r>
      <w:r w:rsidR="004A6AC2">
        <w:rPr>
          <w:highlight w:val="yellow"/>
        </w:rPr>
        <w:t>Läs och r</w:t>
      </w:r>
      <w:r w:rsidR="008C42C0" w:rsidRPr="007127DC">
        <w:rPr>
          <w:highlight w:val="yellow"/>
        </w:rPr>
        <w:t>adera den</w:t>
      </w:r>
      <w:r w:rsidR="004A6AC2">
        <w:rPr>
          <w:highlight w:val="yellow"/>
        </w:rPr>
        <w:t>na</w:t>
      </w:r>
      <w:r w:rsidR="008C42C0" w:rsidRPr="007127DC">
        <w:rPr>
          <w:highlight w:val="yellow"/>
        </w:rPr>
        <w:t xml:space="preserve"> text.</w:t>
      </w:r>
    </w:p>
    <w:p w:rsidR="008C42C0" w:rsidRPr="007127DC" w:rsidRDefault="008C42C0" w:rsidP="004A6AC2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rubrikrad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 w:rsidR="00FD091F"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:rsidR="008C42C0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:rsidR="008C42C0" w:rsidRPr="002E4E6C" w:rsidRDefault="00FD091F" w:rsidP="004A6AC2">
      <w:pPr>
        <w:pStyle w:val="Heading2"/>
        <w:rPr>
          <w:highlight w:val="yellow"/>
        </w:rPr>
      </w:pPr>
      <w:r>
        <w:rPr>
          <w:highlight w:val="yellow"/>
        </w:rPr>
        <w:t>Instruktion för att e</w:t>
      </w:r>
      <w:r w:rsidR="008C42C0"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pdf)</w:t>
      </w:r>
      <w:r w:rsidR="004A6AC2">
        <w:rPr>
          <w:highlight w:val="yellow"/>
        </w:rPr>
        <w:t>. Läs och radera denna text.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</w:p>
    <w:bookmarkEnd w:id="0"/>
    <w:p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C3" w:rsidRDefault="00394EC3" w:rsidP="00AB37AC">
      <w:r>
        <w:separator/>
      </w:r>
    </w:p>
  </w:endnote>
  <w:endnote w:type="continuationSeparator" w:id="0">
    <w:p w:rsidR="00394EC3" w:rsidRDefault="00394EC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01C0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01C06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01C06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01C06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C3" w:rsidRDefault="00394EC3" w:rsidP="00AB37AC">
      <w:r>
        <w:separator/>
      </w:r>
    </w:p>
  </w:footnote>
  <w:footnote w:type="continuationSeparator" w:id="0">
    <w:p w:rsidR="00394EC3" w:rsidRDefault="00394EC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:rsidTr="008F50AC">
      <w:tc>
        <w:tcPr>
          <w:tcW w:w="4677" w:type="dxa"/>
        </w:tcPr>
        <w:p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:rsidTr="008F50AC">
      <w:tc>
        <w:tcPr>
          <w:tcW w:w="4677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sdt>
          <w:sdtPr>
            <w:rPr>
              <w:lang w:val="en-US"/>
            </w:rPr>
            <w:id w:val="-540677831"/>
            <w:placeholder>
              <w:docPart w:val="DC87BCBAC800458299AA63CB52121556"/>
            </w:placeholder>
          </w:sdtPr>
          <w:sdtEndPr>
            <w:rPr>
              <w:sz w:val="5"/>
              <w:szCs w:val="5"/>
            </w:rPr>
          </w:sdtEndPr>
          <w:sdtContent>
            <w:p w:rsidR="005D6E6C" w:rsidRDefault="005D6E6C" w:rsidP="005D6E6C">
              <w:pPr>
                <w:pStyle w:val="Header"/>
                <w:rPr>
                  <w:sz w:val="5"/>
                  <w:szCs w:val="5"/>
                  <w:lang w:val="en-US"/>
                </w:rPr>
              </w:pPr>
              <w:r w:rsidRPr="00E315C1">
                <w:rPr>
                  <w:lang w:val="en-US"/>
                </w:rPr>
                <w:t>{</w:t>
              </w:r>
              <w:r w:rsidRPr="00E315C1">
                <w:rPr>
                  <w:sz w:val="5"/>
                  <w:szCs w:val="5"/>
                  <w:lang w:val="en-US"/>
                </w:rPr>
                <w:t>{Dte_es_:signer2:date:format(date, "yyyy-mm-dd")          }}</w:t>
              </w:r>
            </w:p>
          </w:sdtContent>
        </w:sdt>
        <w:p w:rsidR="008F50AC" w:rsidRPr="00A619E8" w:rsidRDefault="005D6E6C" w:rsidP="005D6E6C">
          <w:pPr>
            <w:pStyle w:val="Header"/>
            <w:rPr>
              <w:lang w:val="en-US"/>
            </w:rPr>
          </w:pPr>
          <w:r w:rsidRPr="00A619E8">
            <w:rPr>
              <w:lang w:val="en-US"/>
            </w:rPr>
            <w:t xml:space="preserve"> </w:t>
          </w:r>
          <w:r w:rsidR="009B4EC8">
            <w:fldChar w:fldCharType="begin"/>
          </w:r>
          <w:r w:rsidR="009B4EC8" w:rsidRPr="00A619E8">
            <w:rPr>
              <w:lang w:val="en-US"/>
            </w:rPr>
            <w:instrText xml:space="preserve"> STYLEREF beslutsdatum \* MERGEFORMAT </w:instrText>
          </w:r>
          <w:r w:rsidR="009B4EC8">
            <w:rPr>
              <w:noProof/>
            </w:rPr>
            <w:fldChar w:fldCharType="end"/>
          </w:r>
        </w:p>
      </w:tc>
      <w:tc>
        <w:tcPr>
          <w:tcW w:w="2280" w:type="dxa"/>
        </w:tcPr>
        <w:p w:rsidR="008F50AC" w:rsidRPr="008F50AC" w:rsidRDefault="00932ABA" w:rsidP="008F50AC">
          <w:pPr>
            <w:pStyle w:val="Header"/>
          </w:pPr>
          <w:fldSimple w:instr=" STYLEREF diarienummer \* MERGEFORMAT ">
            <w:r w:rsidR="00601C06">
              <w:rPr>
                <w:noProof/>
              </w:rPr>
              <w:t>Skriv diarienummer och ks.kod. Skriv så här: X-ÅÅÅÅ-NNNN Y.Z, t.ex. V-2020-1234 1.2.</w:t>
            </w:r>
          </w:fldSimple>
        </w:p>
      </w:tc>
    </w:tr>
    <w:tr w:rsidR="008F50AC" w:rsidRPr="00943F38" w:rsidTr="008F50AC">
      <w:tc>
        <w:tcPr>
          <w:tcW w:w="4677" w:type="dxa"/>
        </w:tcPr>
        <w:p w:rsidR="008F50AC" w:rsidRDefault="008F50AC" w:rsidP="00943F38">
          <w:pPr>
            <w:pStyle w:val="Header"/>
          </w:pPr>
        </w:p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:rsidR="008F50AC" w:rsidRPr="00943F38" w:rsidRDefault="008F50AC" w:rsidP="00943F38">
          <w:pPr>
            <w:pStyle w:val="Header"/>
          </w:pPr>
        </w:p>
      </w:tc>
    </w:tr>
  </w:tbl>
  <w:p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C6" w:rsidRDefault="000459C6" w:rsidP="00A011CC">
    <w:pPr>
      <w:pStyle w:val="Header"/>
    </w:pPr>
  </w:p>
  <w:p w:rsidR="00D82125" w:rsidRDefault="00D82125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A011CC" w:rsidRDefault="00A011CC" w:rsidP="00A011CC">
    <w:pPr>
      <w:pStyle w:val="Header"/>
    </w:pPr>
  </w:p>
  <w:p w:rsidR="00E40096" w:rsidRDefault="00E40096" w:rsidP="00A011CC">
    <w:pPr>
      <w:pStyle w:val="Header"/>
    </w:pPr>
  </w:p>
  <w:p w:rsidR="00E40096" w:rsidRDefault="00E40096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3"/>
    <w:rsid w:val="000019E3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0400"/>
    <w:rsid w:val="000A1D79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5056"/>
    <w:rsid w:val="002D6543"/>
    <w:rsid w:val="002E1AA8"/>
    <w:rsid w:val="002E47D4"/>
    <w:rsid w:val="00310604"/>
    <w:rsid w:val="00326A21"/>
    <w:rsid w:val="003435DF"/>
    <w:rsid w:val="00354E81"/>
    <w:rsid w:val="00367432"/>
    <w:rsid w:val="00383258"/>
    <w:rsid w:val="0038528D"/>
    <w:rsid w:val="0039332A"/>
    <w:rsid w:val="00394EC3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4334E"/>
    <w:rsid w:val="00451B2E"/>
    <w:rsid w:val="00466D90"/>
    <w:rsid w:val="00483459"/>
    <w:rsid w:val="00483919"/>
    <w:rsid w:val="00484AB4"/>
    <w:rsid w:val="004877C9"/>
    <w:rsid w:val="00490C63"/>
    <w:rsid w:val="004925DC"/>
    <w:rsid w:val="00493E73"/>
    <w:rsid w:val="004A3440"/>
    <w:rsid w:val="004A6AC2"/>
    <w:rsid w:val="004B171B"/>
    <w:rsid w:val="004B358C"/>
    <w:rsid w:val="0050176A"/>
    <w:rsid w:val="00516DE4"/>
    <w:rsid w:val="00523FF5"/>
    <w:rsid w:val="00547786"/>
    <w:rsid w:val="00547E65"/>
    <w:rsid w:val="0055565A"/>
    <w:rsid w:val="00561ED0"/>
    <w:rsid w:val="00564C6E"/>
    <w:rsid w:val="005667FC"/>
    <w:rsid w:val="0057553D"/>
    <w:rsid w:val="00576116"/>
    <w:rsid w:val="005C24D3"/>
    <w:rsid w:val="005C6548"/>
    <w:rsid w:val="005D6E6C"/>
    <w:rsid w:val="005F0228"/>
    <w:rsid w:val="005F297E"/>
    <w:rsid w:val="005F2D2D"/>
    <w:rsid w:val="005F61CD"/>
    <w:rsid w:val="00601C06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635E3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2ABA"/>
    <w:rsid w:val="009361E7"/>
    <w:rsid w:val="00943F38"/>
    <w:rsid w:val="00981197"/>
    <w:rsid w:val="00991AF2"/>
    <w:rsid w:val="009A3428"/>
    <w:rsid w:val="009A59C3"/>
    <w:rsid w:val="009B08B1"/>
    <w:rsid w:val="009B4AA6"/>
    <w:rsid w:val="009B4EC8"/>
    <w:rsid w:val="009C1658"/>
    <w:rsid w:val="009D045E"/>
    <w:rsid w:val="00A011CC"/>
    <w:rsid w:val="00A04830"/>
    <w:rsid w:val="00A15213"/>
    <w:rsid w:val="00A366E7"/>
    <w:rsid w:val="00A37248"/>
    <w:rsid w:val="00A506FD"/>
    <w:rsid w:val="00A619E8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B3B3D"/>
    <w:rsid w:val="00BC64D7"/>
    <w:rsid w:val="00BD10EE"/>
    <w:rsid w:val="00BD14BB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7FA2"/>
    <w:rsid w:val="00C9690D"/>
    <w:rsid w:val="00CA68D2"/>
    <w:rsid w:val="00CB5E99"/>
    <w:rsid w:val="00CE3F5B"/>
    <w:rsid w:val="00D00BAA"/>
    <w:rsid w:val="00D1264F"/>
    <w:rsid w:val="00D210C3"/>
    <w:rsid w:val="00D2245B"/>
    <w:rsid w:val="00D24146"/>
    <w:rsid w:val="00D30C90"/>
    <w:rsid w:val="00D30EB1"/>
    <w:rsid w:val="00D348B9"/>
    <w:rsid w:val="00D35759"/>
    <w:rsid w:val="00D82125"/>
    <w:rsid w:val="00D8526C"/>
    <w:rsid w:val="00DC46C7"/>
    <w:rsid w:val="00DF00E1"/>
    <w:rsid w:val="00DF0117"/>
    <w:rsid w:val="00DF2B45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B355E"/>
    <w:rsid w:val="00ED7F1C"/>
    <w:rsid w:val="00EE4034"/>
    <w:rsid w:val="00EF1D64"/>
    <w:rsid w:val="00EF5277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B4A14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ersadm@kth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adjunkter@kth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raranstallning-xxx@kth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nstallningsnamnd@kth.se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gistrator@kth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lag\Downloads\KTH_beslutsmall_e_signering%20(ver%20220622)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27330325A45A591807B019231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F038-C70F-4D7B-9A96-FAD558C8B7A4}"/>
      </w:docPartPr>
      <w:docPartBody>
        <w:p w:rsidR="00000000" w:rsidRDefault="000B68CF">
          <w:pPr>
            <w:pStyle w:val="A2D27330325A45A591807B01923119D4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35915D371420DB7DD34C6122A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AAAD-434B-4D72-9082-05C3AA8D8C79}"/>
      </w:docPartPr>
      <w:docPartBody>
        <w:p w:rsidR="00000000" w:rsidRDefault="000B68CF">
          <w:pPr>
            <w:pStyle w:val="EEA35915D371420DB7DD34C6122AEFFD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A2615A0803D14870BE35720013D1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FE5F-7AF4-4BB7-99FA-7C9EBA64C415}"/>
      </w:docPartPr>
      <w:docPartBody>
        <w:p w:rsidR="00000000" w:rsidRDefault="000B68CF">
          <w:pPr>
            <w:pStyle w:val="A2615A0803D14870BE35720013D1A828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D754C6759F4542AD8960240AD0DE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0168-1594-42DC-8DEC-CEABED3F2021}"/>
      </w:docPartPr>
      <w:docPartBody>
        <w:p w:rsidR="00000000" w:rsidRDefault="000B68CF">
          <w:pPr>
            <w:pStyle w:val="D754C6759F4542AD8960240AD0DE508A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A0DC403DC7C46169E74DB2DFCBF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B061-8736-481B-915E-12F77FBD5160}"/>
      </w:docPartPr>
      <w:docPartBody>
        <w:p w:rsidR="00000000" w:rsidRDefault="000B68CF">
          <w:pPr>
            <w:pStyle w:val="8A0DC403DC7C46169E74DB2DFCBF8270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D720E5402F3495F8EC2F1099448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B200-3BC1-49FF-AF1E-5B18462C1F36}"/>
      </w:docPartPr>
      <w:docPartBody>
        <w:p w:rsidR="00000000" w:rsidRDefault="000B68CF">
          <w:pPr>
            <w:pStyle w:val="7D720E5402F3495F8EC2F1099448F13D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762ED478248F782F991B5B96B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C920-9CE5-4965-A104-8B824B2D2638}"/>
      </w:docPartPr>
      <w:docPartBody>
        <w:p w:rsidR="00000000" w:rsidRDefault="000B68CF">
          <w:pPr>
            <w:pStyle w:val="198762ED478248F782F991B5B96BE59C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</w:t>
          </w:r>
          <w:r w:rsidRPr="00FD091F">
            <w:rPr>
              <w:rStyle w:val="PlaceholderText"/>
            </w:rPr>
            <w:t>sstödet. Inga förkortningar.]</w:t>
          </w:r>
        </w:p>
      </w:docPartBody>
    </w:docPart>
    <w:docPart>
      <w:docPartPr>
        <w:name w:val="90AF591874FD4FDE9138A17340B3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1AF0-A5EA-4615-B8DE-510F95EC2ECE}"/>
      </w:docPartPr>
      <w:docPartBody>
        <w:p w:rsidR="00000000" w:rsidRDefault="000B68CF">
          <w:pPr>
            <w:pStyle w:val="90AF591874FD4FDE9138A17340B33B43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7BCBAC800458299AA63CB5212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DC75-9D9A-4D74-933E-3480373A1D96}"/>
      </w:docPartPr>
      <w:docPartBody>
        <w:p w:rsidR="00000000" w:rsidRDefault="000B68CF">
          <w:pPr>
            <w:pStyle w:val="DC87BCBAC800458299AA63CB52121556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DCEB58DAC20D49218D45ED3B17FB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AA97-B74F-4216-91A5-64A4151E74A7}"/>
      </w:docPartPr>
      <w:docPartBody>
        <w:p w:rsidR="00000000" w:rsidRDefault="000B68CF">
          <w:pPr>
            <w:pStyle w:val="DCEB58DAC20D49218D45ED3B17FB988D"/>
          </w:pPr>
          <w:r>
            <w:rPr>
              <w:rStyle w:val="PlaceholderText"/>
            </w:rPr>
            <w:t>[B</w:t>
          </w:r>
          <w:r w:rsidRPr="00FD091F">
            <w:rPr>
              <w:rStyle w:val="PlaceholderText"/>
            </w:rPr>
            <w:t>ilagans namn. Om ingen bilaga finns ska denna rad tas bort</w:t>
          </w:r>
          <w:r w:rsidRPr="00010167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5059CFC2A2D45319EFCF3DFAF09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ACD0-2D51-467E-A03C-2D329D12A7E7}"/>
      </w:docPartPr>
      <w:docPartBody>
        <w:p w:rsidR="00000000" w:rsidRDefault="000B68CF">
          <w:pPr>
            <w:pStyle w:val="95059CFC2A2D45319EFCF3DFAF093E93"/>
          </w:pPr>
          <w:r w:rsidRPr="006532AA">
            <w:rPr>
              <w:rStyle w:val="PlaceholderText"/>
            </w:rPr>
            <w:t>Click or tap here</w:t>
          </w:r>
          <w:r w:rsidRPr="006532AA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6D117E2DCBA46CD9F996CBDB811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1F9E-8A58-4292-B129-91CEB36970AB}"/>
      </w:docPartPr>
      <w:docPartBody>
        <w:p w:rsidR="00000000" w:rsidRDefault="00FC2D24" w:rsidP="00FC2D24">
          <w:pPr>
            <w:pStyle w:val="46D117E2DCBA46CD9F996CBDB8112501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befattning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5DD44E9431E64D9BAD02533459EC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EB3C-587D-4166-970E-076F600A68C0}"/>
      </w:docPartPr>
      <w:docPartBody>
        <w:p w:rsidR="00000000" w:rsidRDefault="00FC2D24" w:rsidP="00FC2D24">
          <w:pPr>
            <w:pStyle w:val="5DD44E9431E64D9BAD02533459ECC45E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519D0656AEE94855ADACF9E39158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4680-9AFB-4A4B-8C69-CDE062F306EE}"/>
      </w:docPartPr>
      <w:docPartBody>
        <w:p w:rsidR="00000000" w:rsidRDefault="00FC2D24" w:rsidP="00FC2D24">
          <w:pPr>
            <w:pStyle w:val="519D0656AEE94855ADACF9E39158518E"/>
          </w:pPr>
          <w:r w:rsidRPr="00711201">
            <w:rPr>
              <w:rStyle w:val="PlaceholderText"/>
            </w:rPr>
            <w:t>[</w:t>
          </w:r>
          <w:r>
            <w:rPr>
              <w:rStyle w:val="PlaceholderText"/>
            </w:rPr>
            <w:t>Beslutsfattarens titel och förnamn efternamn</w:t>
          </w:r>
          <w:r w:rsidRPr="00711201">
            <w:rPr>
              <w:rStyle w:val="PlaceholderText"/>
            </w:rPr>
            <w:t>]</w:t>
          </w:r>
        </w:p>
      </w:docPartBody>
    </w:docPart>
    <w:docPart>
      <w:docPartPr>
        <w:name w:val="F6D18B4C1428442B9801503E07A6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7AEC-3E4B-4A72-800D-A25D9011A83B}"/>
      </w:docPartPr>
      <w:docPartBody>
        <w:p w:rsidR="00000000" w:rsidRDefault="00FC2D24" w:rsidP="00FC2D24">
          <w:pPr>
            <w:pStyle w:val="F6D18B4C1428442B9801503E07A6FD3E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16BEBACBDBBA4C94BC78A4E04509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CD66-5407-42CE-82FD-F7299CA0047B}"/>
      </w:docPartPr>
      <w:docPartBody>
        <w:p w:rsidR="00000000" w:rsidRDefault="00FC2D24" w:rsidP="00FC2D24">
          <w:pPr>
            <w:pStyle w:val="16BEBACBDBBA4C94BC78A4E045095A62"/>
          </w:pPr>
          <w:r>
            <w:rPr>
              <w:rStyle w:val="PlaceholderText"/>
            </w:rPr>
            <w:t>[ange datum]</w:t>
          </w:r>
        </w:p>
      </w:docPartBody>
    </w:docPart>
    <w:docPart>
      <w:docPartPr>
        <w:name w:val="FD30132E6A064F6992E3AAE78B5A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D089-8813-4F60-A2AF-66DA49FEDF7B}"/>
      </w:docPartPr>
      <w:docPartBody>
        <w:p w:rsidR="00000000" w:rsidRDefault="00FC2D24" w:rsidP="00FC2D24">
          <w:pPr>
            <w:pStyle w:val="FD30132E6A064F6992E3AAE78B5AC1C9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befattning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7A67D06557514F0D882F2296407E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73CD-3E12-4B9C-9B7E-10FC8BB429F0}"/>
      </w:docPartPr>
      <w:docPartBody>
        <w:p w:rsidR="00000000" w:rsidRDefault="00FC2D24" w:rsidP="00FC2D24">
          <w:pPr>
            <w:pStyle w:val="7A67D06557514F0D882F2296407E6C90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3DFF7B5575444B079C69D249D705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4FDC-93F9-4EEF-AD9D-1C8C6A2CD5F4}"/>
      </w:docPartPr>
      <w:docPartBody>
        <w:p w:rsidR="00000000" w:rsidRDefault="00FC2D24" w:rsidP="00FC2D24">
          <w:pPr>
            <w:pStyle w:val="3DFF7B5575444B079C69D249D70577B6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befattning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7DDC7F478E8A4D41A965EA7DFE6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2640-CD06-4A83-877B-AC6E07E950FA}"/>
      </w:docPartPr>
      <w:docPartBody>
        <w:p w:rsidR="00000000" w:rsidRDefault="00FC2D24" w:rsidP="00FC2D24">
          <w:pPr>
            <w:pStyle w:val="7DDC7F478E8A4D41A965EA7DFE6367AB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8AF4B7E7540147F29CDF1B632AD9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BE5D-1E13-4862-AEBD-DDD9398F74B2}"/>
      </w:docPartPr>
      <w:docPartBody>
        <w:p w:rsidR="00000000" w:rsidRDefault="00FC2D24" w:rsidP="00FC2D24">
          <w:pPr>
            <w:pStyle w:val="8AF4B7E7540147F29CDF1B632AD9DED2"/>
          </w:pPr>
          <w:r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522169B2FAD5464084F6262699E2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FEBE-12F6-4785-B624-BF8E3DF551B3}"/>
      </w:docPartPr>
      <w:docPartBody>
        <w:p w:rsidR="00000000" w:rsidRDefault="00FC2D24" w:rsidP="00FC2D24">
          <w:pPr>
            <w:pStyle w:val="522169B2FAD5464084F6262699E2441A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5606F738867149AC90177F0F3D87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7338-DC70-4776-8126-108AD016A797}"/>
      </w:docPartPr>
      <w:docPartBody>
        <w:p w:rsidR="00000000" w:rsidRDefault="00FC2D24" w:rsidP="00FC2D24">
          <w:pPr>
            <w:pStyle w:val="5606F738867149AC90177F0F3D87E8C0"/>
          </w:pPr>
          <w:r>
            <w:rPr>
              <w:rStyle w:val="PlaceholderText"/>
            </w:rPr>
            <w:t>[ange datum]</w:t>
          </w:r>
        </w:p>
      </w:docPartBody>
    </w:docPart>
    <w:docPart>
      <w:docPartPr>
        <w:name w:val="6C30E6EE82EA45F2A4D4D0057F09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D601-8D7D-46EA-86E9-33ED5B002FCB}"/>
      </w:docPartPr>
      <w:docPartBody>
        <w:p w:rsidR="00000000" w:rsidRDefault="00FC2D24" w:rsidP="00FC2D24">
          <w:pPr>
            <w:pStyle w:val="6C30E6EE82EA45F2A4D4D0057F095F7E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5574F8A26D294173BAA8914D8672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F12F-BCB8-4B79-8084-25CF73B9EA53}"/>
      </w:docPartPr>
      <w:docPartBody>
        <w:p w:rsidR="00000000" w:rsidRDefault="00FC2D24" w:rsidP="00FC2D24">
          <w:pPr>
            <w:pStyle w:val="5574F8A26D294173BAA8914D8672CF6F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49046DA85173487390076E360A6C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65BE-B1BF-49DE-8BC7-B512D2236988}"/>
      </w:docPartPr>
      <w:docPartBody>
        <w:p w:rsidR="00000000" w:rsidRDefault="00FC2D24" w:rsidP="00FC2D24">
          <w:pPr>
            <w:pStyle w:val="49046DA85173487390076E360A6C27B7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4"/>
    <w:rsid w:val="000B68CF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D24"/>
    <w:rPr>
      <w:color w:val="808080"/>
    </w:rPr>
  </w:style>
  <w:style w:type="paragraph" w:customStyle="1" w:styleId="A2D27330325A45A591807B01923119D4">
    <w:name w:val="A2D27330325A45A591807B01923119D4"/>
  </w:style>
  <w:style w:type="paragraph" w:customStyle="1" w:styleId="EEA35915D371420DB7DD34C6122AEFFD">
    <w:name w:val="EEA35915D371420DB7DD34C6122AEFFD"/>
  </w:style>
  <w:style w:type="paragraph" w:customStyle="1" w:styleId="3AE5DC887FDE4438A89B93DC9B462B26">
    <w:name w:val="3AE5DC887FDE4438A89B93DC9B462B26"/>
  </w:style>
  <w:style w:type="paragraph" w:customStyle="1" w:styleId="A2615A0803D14870BE35720013D1A828">
    <w:name w:val="A2615A0803D14870BE35720013D1A828"/>
  </w:style>
  <w:style w:type="paragraph" w:customStyle="1" w:styleId="D754C6759F4542AD8960240AD0DE508A">
    <w:name w:val="D754C6759F4542AD8960240AD0DE508A"/>
  </w:style>
  <w:style w:type="paragraph" w:customStyle="1" w:styleId="8A0DC403DC7C46169E74DB2DFCBF8270">
    <w:name w:val="8A0DC403DC7C46169E74DB2DFCBF8270"/>
  </w:style>
  <w:style w:type="paragraph" w:customStyle="1" w:styleId="7D720E5402F3495F8EC2F1099448F13D">
    <w:name w:val="7D720E5402F3495F8EC2F1099448F13D"/>
  </w:style>
  <w:style w:type="paragraph" w:customStyle="1" w:styleId="198762ED478248F782F991B5B96BE59C">
    <w:name w:val="198762ED478248F782F991B5B96BE59C"/>
  </w:style>
  <w:style w:type="paragraph" w:customStyle="1" w:styleId="90AF591874FD4FDE9138A17340B33B43">
    <w:name w:val="90AF591874FD4FDE9138A17340B33B43"/>
  </w:style>
  <w:style w:type="paragraph" w:customStyle="1" w:styleId="DC87BCBAC800458299AA63CB52121556">
    <w:name w:val="DC87BCBAC800458299AA63CB52121556"/>
  </w:style>
  <w:style w:type="paragraph" w:customStyle="1" w:styleId="DCEB58DAC20D49218D45ED3B17FB988D">
    <w:name w:val="DCEB58DAC20D49218D45ED3B17FB988D"/>
  </w:style>
  <w:style w:type="paragraph" w:customStyle="1" w:styleId="95059CFC2A2D45319EFCF3DFAF093E93">
    <w:name w:val="95059CFC2A2D45319EFCF3DFAF093E93"/>
  </w:style>
  <w:style w:type="paragraph" w:customStyle="1" w:styleId="46D117E2DCBA46CD9F996CBDB8112501">
    <w:name w:val="46D117E2DCBA46CD9F996CBDB8112501"/>
    <w:rsid w:val="00FC2D24"/>
  </w:style>
  <w:style w:type="paragraph" w:customStyle="1" w:styleId="5DD44E9431E64D9BAD02533459ECC45E">
    <w:name w:val="5DD44E9431E64D9BAD02533459ECC45E"/>
    <w:rsid w:val="00FC2D24"/>
  </w:style>
  <w:style w:type="paragraph" w:customStyle="1" w:styleId="519D0656AEE94855ADACF9E39158518E">
    <w:name w:val="519D0656AEE94855ADACF9E39158518E"/>
    <w:rsid w:val="00FC2D24"/>
  </w:style>
  <w:style w:type="paragraph" w:customStyle="1" w:styleId="F6D18B4C1428442B9801503E07A6FD3E">
    <w:name w:val="F6D18B4C1428442B9801503E07A6FD3E"/>
    <w:rsid w:val="00FC2D24"/>
  </w:style>
  <w:style w:type="paragraph" w:customStyle="1" w:styleId="16BEBACBDBBA4C94BC78A4E045095A62">
    <w:name w:val="16BEBACBDBBA4C94BC78A4E045095A62"/>
    <w:rsid w:val="00FC2D24"/>
  </w:style>
  <w:style w:type="paragraph" w:customStyle="1" w:styleId="FD30132E6A064F6992E3AAE78B5AC1C9">
    <w:name w:val="FD30132E6A064F6992E3AAE78B5AC1C9"/>
    <w:rsid w:val="00FC2D24"/>
  </w:style>
  <w:style w:type="paragraph" w:customStyle="1" w:styleId="7A67D06557514F0D882F2296407E6C90">
    <w:name w:val="7A67D06557514F0D882F2296407E6C90"/>
    <w:rsid w:val="00FC2D24"/>
  </w:style>
  <w:style w:type="paragraph" w:customStyle="1" w:styleId="3DFF7B5575444B079C69D249D70577B6">
    <w:name w:val="3DFF7B5575444B079C69D249D70577B6"/>
    <w:rsid w:val="00FC2D24"/>
  </w:style>
  <w:style w:type="paragraph" w:customStyle="1" w:styleId="7DDC7F478E8A4D41A965EA7DFE6367AB">
    <w:name w:val="7DDC7F478E8A4D41A965EA7DFE6367AB"/>
    <w:rsid w:val="00FC2D24"/>
  </w:style>
  <w:style w:type="paragraph" w:customStyle="1" w:styleId="8AF4B7E7540147F29CDF1B632AD9DED2">
    <w:name w:val="8AF4B7E7540147F29CDF1B632AD9DED2"/>
    <w:rsid w:val="00FC2D24"/>
  </w:style>
  <w:style w:type="paragraph" w:customStyle="1" w:styleId="522169B2FAD5464084F6262699E2441A">
    <w:name w:val="522169B2FAD5464084F6262699E2441A"/>
    <w:rsid w:val="00FC2D24"/>
  </w:style>
  <w:style w:type="paragraph" w:customStyle="1" w:styleId="5606F738867149AC90177F0F3D87E8C0">
    <w:name w:val="5606F738867149AC90177F0F3D87E8C0"/>
    <w:rsid w:val="00FC2D24"/>
  </w:style>
  <w:style w:type="paragraph" w:customStyle="1" w:styleId="6C30E6EE82EA45F2A4D4D0057F095F7E">
    <w:name w:val="6C30E6EE82EA45F2A4D4D0057F095F7E"/>
    <w:rsid w:val="00FC2D24"/>
  </w:style>
  <w:style w:type="paragraph" w:customStyle="1" w:styleId="5574F8A26D294173BAA8914D8672CF6F">
    <w:name w:val="5574F8A26D294173BAA8914D8672CF6F"/>
    <w:rsid w:val="00FC2D24"/>
  </w:style>
  <w:style w:type="paragraph" w:customStyle="1" w:styleId="5A82833CEFC648A2B4FF44B253437F6D">
    <w:name w:val="5A82833CEFC648A2B4FF44B253437F6D"/>
    <w:rsid w:val="00FC2D24"/>
  </w:style>
  <w:style w:type="paragraph" w:customStyle="1" w:styleId="49046DA85173487390076E360A6C27B7">
    <w:name w:val="49046DA85173487390076E360A6C27B7"/>
    <w:rsid w:val="00FC2D24"/>
  </w:style>
  <w:style w:type="paragraph" w:customStyle="1" w:styleId="873D6F0F2E294A61875DB6D0BAF8DF49">
    <w:name w:val="873D6F0F2E294A61875DB6D0BAF8DF49"/>
    <w:rsid w:val="00FC2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D97D-38AC-405A-A0BD-DF80D31E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KTH_beslutsmall_e_signering (ver 220622) (8).dotx</Template>
  <TotalTime>0</TotalTime>
  <Pages>3</Pages>
  <Words>753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2022-09-05T13:57:00Z</dcterms:created>
  <dcterms:modified xsi:type="dcterms:W3CDTF">2022-09-05T15:00:00Z</dcterms:modified>
</cp:coreProperties>
</file>