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EA" w:rsidRDefault="00D82125" w:rsidP="00E40096">
      <w:pPr>
        <w:pStyle w:val="HeaderBold"/>
        <w:sectPr w:rsidR="008A48EA" w:rsidSect="002B24A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74" w:right="1304" w:bottom="1474" w:left="1247" w:header="652" w:footer="794" w:gutter="0"/>
          <w:cols w:space="709"/>
          <w:titlePg/>
          <w:docGrid w:linePitch="360"/>
        </w:sect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112E6ABD" wp14:editId="2AE44CCD">
            <wp:simplePos x="0" y="0"/>
            <wp:positionH relativeFrom="column">
              <wp:posOffset>-443230</wp:posOffset>
            </wp:positionH>
            <wp:positionV relativeFrom="page">
              <wp:posOffset>347980</wp:posOffset>
            </wp:positionV>
            <wp:extent cx="936000" cy="936000"/>
            <wp:effectExtent l="0" t="0" r="3810" b="381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096" w:rsidRDefault="00E40096" w:rsidP="00E40096">
      <w:pPr>
        <w:pStyle w:val="HeaderBold"/>
      </w:pPr>
      <w:r>
        <w:t>BESLUT</w:t>
      </w:r>
    </w:p>
    <w:p w:rsidR="00E40096" w:rsidRPr="00E40096" w:rsidRDefault="00E40096" w:rsidP="00E40096">
      <w:pPr>
        <w:pStyle w:val="HeaderBold"/>
        <w:rPr>
          <w:b w:val="0"/>
          <w:bCs/>
        </w:rPr>
      </w:pPr>
    </w:p>
    <w:p w:rsidR="00E40096" w:rsidRPr="004A6AC2" w:rsidRDefault="00E40096" w:rsidP="00E40096">
      <w:pPr>
        <w:pStyle w:val="HeaderBold"/>
        <w:rPr>
          <w:b w:val="0"/>
        </w:rPr>
      </w:pPr>
      <w:r>
        <w:br w:type="column"/>
      </w:r>
      <w:r>
        <w:t>Datum för beslut:</w:t>
      </w:r>
    </w:p>
    <w:p w:rsidR="00E40096" w:rsidRPr="004A6AC2" w:rsidRDefault="00FC7858" w:rsidP="00943F38">
      <w:pPr>
        <w:pStyle w:val="beslutsdatum"/>
        <w:rPr>
          <w:b w:val="0"/>
          <w:lang w:val="sv-SE"/>
        </w:rPr>
      </w:pPr>
      <w:sdt>
        <w:sdtPr>
          <w:rPr>
            <w:b w:val="0"/>
          </w:rPr>
          <w:id w:val="1663038883"/>
          <w:placeholder>
            <w:docPart w:val="352C079E47384575987CBA2E5593BC71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E40096" w:rsidRPr="004A6AC2">
            <w:rPr>
              <w:rStyle w:val="PlaceholderText"/>
              <w:b w:val="0"/>
              <w:bCs/>
              <w:color w:val="000000" w:themeColor="text1"/>
              <w:lang w:val="sv-SE"/>
            </w:rPr>
            <w:t>Klicka eller tryck här för att ange datum.</w:t>
          </w:r>
        </w:sdtContent>
      </w:sdt>
    </w:p>
    <w:p w:rsidR="00E40096" w:rsidRPr="00F615A5" w:rsidRDefault="00E40096" w:rsidP="00E40096">
      <w:pPr>
        <w:pStyle w:val="HeaderBold"/>
        <w:rPr>
          <w:b w:val="0"/>
        </w:rPr>
      </w:pPr>
      <w:r>
        <w:br w:type="column"/>
      </w:r>
      <w:r>
        <w:t>Diarienummer:</w:t>
      </w:r>
    </w:p>
    <w:sdt>
      <w:sdtPr>
        <w:id w:val="352851504"/>
        <w:placeholder>
          <w:docPart w:val="AD93F47288FB4CDBA92D2F2004DBEB50"/>
        </w:placeholder>
        <w:showingPlcHdr/>
      </w:sdtPr>
      <w:sdtEndPr/>
      <w:sdtContent>
        <w:p w:rsidR="008F50AC" w:rsidRDefault="00F615A5" w:rsidP="008F50AC">
          <w:pPr>
            <w:pStyle w:val="diarienummer"/>
            <w:rPr>
              <w:b/>
            </w:rPr>
            <w:sectPr w:rsidR="008F50AC" w:rsidSect="002B24A9">
              <w:type w:val="continuous"/>
              <w:pgSz w:w="11906" w:h="16838" w:code="9"/>
              <w:pgMar w:top="1474" w:right="1304" w:bottom="1474" w:left="1247" w:header="652" w:footer="794" w:gutter="0"/>
              <w:cols w:num="3" w:space="709" w:equalWidth="0">
                <w:col w:w="4196" w:space="709"/>
                <w:col w:w="1870" w:space="709"/>
                <w:col w:w="1871"/>
              </w:cols>
              <w:titlePg/>
              <w:docGrid w:linePitch="360"/>
            </w:sectPr>
          </w:pPr>
          <w:r w:rsidRPr="00F615A5">
            <w:rPr>
              <w:rStyle w:val="PlaceholderText"/>
            </w:rPr>
            <w:t>Skriv diarienummer och ks.kod. Skriv så här: X-ÅÅÅÅ-NNNN Y.Z, t.ex. V-2020-1234 1.2.</w:t>
          </w:r>
        </w:p>
      </w:sdtContent>
    </w:sdt>
    <w:p w:rsidR="00E40096" w:rsidRPr="00943F38" w:rsidRDefault="00E40096" w:rsidP="00943F38">
      <w:pPr>
        <w:pStyle w:val="ks-kod"/>
        <w:sectPr w:rsidR="00E40096" w:rsidRPr="00943F38" w:rsidSect="002B24A9">
          <w:type w:val="continuous"/>
          <w:pgSz w:w="11906" w:h="16838" w:code="9"/>
          <w:pgMar w:top="1474" w:right="1304" w:bottom="1474" w:left="1247" w:header="652" w:footer="794" w:gutter="0"/>
          <w:cols w:num="4" w:space="709"/>
          <w:titlePg/>
          <w:docGrid w:linePitch="360"/>
        </w:sectPr>
      </w:pPr>
    </w:p>
    <w:p w:rsidR="009D045E" w:rsidRDefault="0044000F" w:rsidP="009D045E">
      <w:pPr>
        <w:pStyle w:val="KTHTitel"/>
      </w:pPr>
      <w:r>
        <w:t xml:space="preserve">Beslut om ansökan om befordran till </w:t>
      </w:r>
      <w:r>
        <w:rPr>
          <w:szCs w:val="22"/>
        </w:rPr>
        <w:t>lektor i</w:t>
      </w:r>
      <w:r w:rsidR="009D045E">
        <w:t xml:space="preserve"> </w:t>
      </w:r>
      <w:sdt>
        <w:sdtPr>
          <w:rPr>
            <w:szCs w:val="22"/>
          </w:rPr>
          <w:alias w:val="Ämnesområde"/>
          <w:tag w:val=""/>
          <w:id w:val="1961216977"/>
          <w:placeholder>
            <w:docPart w:val="E895C441EB454782B6B4257E008AB4F8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ämnesområde</w:t>
          </w:r>
          <w:r w:rsidRPr="00A03414">
            <w:rPr>
              <w:rStyle w:val="PlaceholderText"/>
            </w:rPr>
            <w:t>]</w:t>
          </w:r>
        </w:sdtContent>
      </w:sdt>
    </w:p>
    <w:p w:rsidR="00AB25C4" w:rsidRPr="00AB25C4" w:rsidRDefault="0044000F" w:rsidP="00AB25C4">
      <w:pPr>
        <w:pStyle w:val="BodyText"/>
      </w:pP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Läs och ta bort gul text. Se även sid 3 i denna mall. Information om hur beslut skrivs/utformas finns på intranätet. Sökväg: &quot;KTH Intranät / Administrativt stöd / Handläggning av ärenden&quot;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[Läs och ta bort gul text. Se även sid 3 i denna mall. Information om hur beslut skrivs/utformas finns på intranätet. Sökväg: "KTH Intranät / Administrativt stöd / Handläggning av ärenden"]</w:t>
      </w:r>
      <w:r>
        <w:rPr>
          <w:highlight w:val="yellow"/>
        </w:rPr>
        <w:fldChar w:fldCharType="end"/>
      </w:r>
    </w:p>
    <w:p w:rsidR="00E96477" w:rsidRPr="00950FAC" w:rsidRDefault="00E96477" w:rsidP="00E96477">
      <w:pPr>
        <w:pStyle w:val="Heading1"/>
      </w:pPr>
      <w:r w:rsidRPr="00950FAC">
        <w:t>Beslut</w:t>
      </w:r>
      <w:r w:rsidR="00576116">
        <w:t>et</w:t>
      </w:r>
    </w:p>
    <w:p w:rsidR="008766A3" w:rsidRPr="008766A3" w:rsidRDefault="0044000F" w:rsidP="008766A3">
      <w:pPr>
        <w:rPr>
          <w:sz w:val="20"/>
          <w:szCs w:val="22"/>
        </w:rPr>
      </w:pPr>
      <w:r w:rsidRPr="0044000F">
        <w:rPr>
          <w:sz w:val="20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Vid bifall använd denna text]"/>
            </w:textInput>
          </w:ffData>
        </w:fldChar>
      </w:r>
      <w:r w:rsidRPr="0044000F">
        <w:rPr>
          <w:sz w:val="20"/>
          <w:szCs w:val="22"/>
          <w:highlight w:val="yellow"/>
        </w:rPr>
        <w:instrText xml:space="preserve"> FORMTEXT </w:instrText>
      </w:r>
      <w:r w:rsidRPr="0044000F">
        <w:rPr>
          <w:sz w:val="20"/>
          <w:szCs w:val="22"/>
          <w:highlight w:val="yellow"/>
        </w:rPr>
      </w:r>
      <w:r w:rsidRPr="0044000F">
        <w:rPr>
          <w:sz w:val="20"/>
          <w:szCs w:val="22"/>
          <w:highlight w:val="yellow"/>
        </w:rPr>
        <w:fldChar w:fldCharType="separate"/>
      </w:r>
      <w:r w:rsidRPr="0044000F">
        <w:rPr>
          <w:noProof/>
          <w:sz w:val="20"/>
          <w:szCs w:val="22"/>
          <w:highlight w:val="yellow"/>
        </w:rPr>
        <w:t>[Vid bifall använd denna text]</w:t>
      </w:r>
      <w:r w:rsidRPr="0044000F">
        <w:rPr>
          <w:sz w:val="20"/>
          <w:szCs w:val="22"/>
          <w:highlight w:val="yellow"/>
        </w:rPr>
        <w:fldChar w:fldCharType="end"/>
      </w:r>
      <w:r w:rsidRPr="0044000F">
        <w:rPr>
          <w:sz w:val="20"/>
          <w:szCs w:val="22"/>
        </w:rPr>
        <w:t xml:space="preserve">Skolchef </w:t>
      </w:r>
      <w:sdt>
        <w:sdtPr>
          <w:rPr>
            <w:sz w:val="20"/>
            <w:szCs w:val="22"/>
          </w:rPr>
          <w:id w:val="-153381938"/>
          <w:placeholder>
            <w:docPart w:val="8A96C75D98F344929B7BF8FE23717054"/>
          </w:placeholder>
          <w:showingPlcHdr/>
        </w:sdtPr>
        <w:sdtEndPr/>
        <w:sdtContent>
          <w:r w:rsidRPr="0044000F">
            <w:rPr>
              <w:color w:val="808080"/>
              <w:sz w:val="20"/>
            </w:rPr>
            <w:t>Förnamn Efternamn</w:t>
          </w:r>
        </w:sdtContent>
      </w:sdt>
      <w:r w:rsidRPr="0044000F">
        <w:rPr>
          <w:sz w:val="20"/>
          <w:szCs w:val="22"/>
        </w:rPr>
        <w:t xml:space="preserve"> beslutar att </w:t>
      </w:r>
      <w:r w:rsidRPr="0044000F">
        <w:rPr>
          <w:sz w:val="20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amn]"/>
            </w:textInput>
          </w:ffData>
        </w:fldChar>
      </w:r>
      <w:r w:rsidRPr="0044000F">
        <w:rPr>
          <w:sz w:val="20"/>
          <w:szCs w:val="22"/>
          <w:highlight w:val="lightGray"/>
        </w:rPr>
        <w:instrText xml:space="preserve"> FORMTEXT </w:instrText>
      </w:r>
      <w:r w:rsidRPr="0044000F">
        <w:rPr>
          <w:sz w:val="20"/>
          <w:szCs w:val="22"/>
          <w:highlight w:val="lightGray"/>
        </w:rPr>
      </w:r>
      <w:r w:rsidRPr="0044000F">
        <w:rPr>
          <w:sz w:val="20"/>
          <w:szCs w:val="22"/>
          <w:highlight w:val="lightGray"/>
        </w:rPr>
        <w:fldChar w:fldCharType="separate"/>
      </w:r>
      <w:r w:rsidRPr="0044000F">
        <w:rPr>
          <w:noProof/>
          <w:sz w:val="20"/>
          <w:szCs w:val="22"/>
          <w:highlight w:val="lightGray"/>
        </w:rPr>
        <w:t>[namn]</w:t>
      </w:r>
      <w:r w:rsidRPr="0044000F">
        <w:rPr>
          <w:sz w:val="20"/>
          <w:szCs w:val="22"/>
          <w:highlight w:val="lightGray"/>
        </w:rPr>
        <w:fldChar w:fldCharType="end"/>
      </w:r>
      <w:r w:rsidRPr="0044000F">
        <w:rPr>
          <w:sz w:val="20"/>
          <w:szCs w:val="22"/>
        </w:rPr>
        <w:t xml:space="preserve"> anställs </w:t>
      </w:r>
      <w:r w:rsidRPr="0044000F">
        <w:rPr>
          <w:sz w:val="20"/>
        </w:rPr>
        <w:t xml:space="preserve">som lektor </w:t>
      </w:r>
      <w:r w:rsidRPr="0044000F">
        <w:rPr>
          <w:sz w:val="20"/>
          <w:szCs w:val="22"/>
        </w:rPr>
        <w:t xml:space="preserve">från och med den </w:t>
      </w:r>
      <w:sdt>
        <w:sdtPr>
          <w:rPr>
            <w:sz w:val="20"/>
            <w:szCs w:val="22"/>
          </w:rPr>
          <w:id w:val="-531188082"/>
          <w:placeholder>
            <w:docPart w:val="6C17C8D24C3C45D0B1A290486F96A37E"/>
          </w:placeholder>
          <w:showingPlcHdr/>
          <w:date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44000F">
            <w:rPr>
              <w:color w:val="808080"/>
              <w:sz w:val="20"/>
            </w:rPr>
            <w:t>[ange datum]</w:t>
          </w:r>
        </w:sdtContent>
      </w:sdt>
      <w:r w:rsidRPr="0044000F">
        <w:rPr>
          <w:sz w:val="20"/>
          <w:szCs w:val="22"/>
        </w:rPr>
        <w:t xml:space="preserve"> och tillsvidare </w:t>
      </w:r>
      <w:r w:rsidRPr="0044000F">
        <w:rPr>
          <w:sz w:val="20"/>
        </w:rPr>
        <w:t>som</w:t>
      </w:r>
      <w:r w:rsidRPr="0044000F">
        <w:rPr>
          <w:sz w:val="20"/>
          <w:szCs w:val="22"/>
        </w:rPr>
        <w:t xml:space="preserve"> lektor i </w:t>
      </w:r>
      <w:sdt>
        <w:sdtPr>
          <w:rPr>
            <w:sz w:val="20"/>
            <w:szCs w:val="22"/>
          </w:rPr>
          <w:alias w:val="Ämnesområde"/>
          <w:tag w:val=""/>
          <w:id w:val="-905828091"/>
          <w:placeholder>
            <w:docPart w:val="0B967CF0FC4E40AEB5232E41144225C5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44000F">
            <w:rPr>
              <w:color w:val="808080"/>
              <w:sz w:val="20"/>
            </w:rPr>
            <w:t>[ämnesområde]</w:t>
          </w:r>
        </w:sdtContent>
      </w:sdt>
      <w:r w:rsidRPr="0044000F">
        <w:rPr>
          <w:sz w:val="20"/>
          <w:szCs w:val="22"/>
        </w:rPr>
        <w:t>.</w:t>
      </w:r>
      <w:bookmarkStart w:id="0" w:name="_GoBack"/>
      <w:bookmarkEnd w:id="0"/>
      <w:r w:rsidR="008766A3">
        <w:rPr>
          <w:sz w:val="20"/>
          <w:szCs w:val="22"/>
        </w:rPr>
        <w:br/>
      </w:r>
      <w:r w:rsidR="008766A3" w:rsidRPr="008766A3">
        <w:rPr>
          <w:sz w:val="20"/>
          <w:szCs w:val="22"/>
          <w:highlight w:val="lightGray"/>
        </w:rPr>
        <w:t xml:space="preserve">Beslutet gäller under förutsättning att </w:t>
      </w:r>
      <w:sdt>
        <w:sdtPr>
          <w:rPr>
            <w:sz w:val="20"/>
            <w:szCs w:val="22"/>
            <w:highlight w:val="lightGray"/>
          </w:rPr>
          <w:id w:val="1757009158"/>
          <w:placeholder>
            <w:docPart w:val="358534B373184A6780F2495876314A12"/>
          </w:placeholder>
          <w:showingPlcHdr/>
        </w:sdtPr>
        <w:sdtContent>
          <w:r w:rsidR="008766A3" w:rsidRPr="008766A3">
            <w:rPr>
              <w:color w:val="808080"/>
              <w:sz w:val="20"/>
              <w:highlight w:val="lightGray"/>
            </w:rPr>
            <w:t>Förnamn Efternamn</w:t>
          </w:r>
        </w:sdtContent>
      </w:sdt>
      <w:r w:rsidR="008766A3" w:rsidRPr="008766A3">
        <w:rPr>
          <w:sz w:val="20"/>
          <w:szCs w:val="22"/>
          <w:highlight w:val="lightGray"/>
        </w:rPr>
        <w:t xml:space="preserve"> erhåller nödvändiga arbets-/uppehållstillstånd (enligt 2 kap. utlänningslag (2005:716)</w:t>
      </w:r>
      <w:r w:rsidR="008766A3" w:rsidRPr="008766A3">
        <w:rPr>
          <w:sz w:val="20"/>
          <w:szCs w:val="22"/>
          <w:highlight w:val="lightGray"/>
        </w:rPr>
        <w:t>.</w:t>
      </w:r>
    </w:p>
    <w:p w:rsidR="0044000F" w:rsidRPr="0044000F" w:rsidRDefault="0044000F" w:rsidP="0044000F">
      <w:pPr>
        <w:rPr>
          <w:sz w:val="20"/>
        </w:rPr>
      </w:pPr>
    </w:p>
    <w:p w:rsidR="0044000F" w:rsidRPr="0044000F" w:rsidRDefault="0044000F" w:rsidP="0044000F">
      <w:pPr>
        <w:spacing w:line="260" w:lineRule="atLeast"/>
        <w:rPr>
          <w:sz w:val="20"/>
        </w:rPr>
      </w:pPr>
      <w:r w:rsidRPr="0044000F">
        <w:rPr>
          <w:sz w:val="20"/>
        </w:rPr>
        <w:t xml:space="preserve"> </w:t>
      </w:r>
    </w:p>
    <w:p w:rsidR="0044000F" w:rsidRPr="0044000F" w:rsidRDefault="0044000F" w:rsidP="0044000F">
      <w:pPr>
        <w:spacing w:after="240" w:line="260" w:lineRule="atLeast"/>
        <w:rPr>
          <w:sz w:val="20"/>
          <w:szCs w:val="22"/>
        </w:rPr>
      </w:pPr>
      <w:r w:rsidRPr="0044000F">
        <w:rPr>
          <w:sz w:val="20"/>
          <w:szCs w:val="22"/>
          <w:highlight w:val="yellow"/>
        </w:rPr>
        <w:t xml:space="preserve">a) </w:t>
      </w:r>
      <w:r w:rsidRPr="0044000F">
        <w:rPr>
          <w:sz w:val="20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Vid avslag, den som anställts i ett ärende där anställningen som biträdande lektor påbörjats före 1 april 2018, använd denna text]"/>
            </w:textInput>
          </w:ffData>
        </w:fldChar>
      </w:r>
      <w:r w:rsidRPr="0044000F">
        <w:rPr>
          <w:sz w:val="20"/>
          <w:szCs w:val="22"/>
          <w:highlight w:val="yellow"/>
        </w:rPr>
        <w:instrText xml:space="preserve"> FORMTEXT </w:instrText>
      </w:r>
      <w:r w:rsidRPr="0044000F">
        <w:rPr>
          <w:sz w:val="20"/>
          <w:szCs w:val="22"/>
          <w:highlight w:val="yellow"/>
        </w:rPr>
      </w:r>
      <w:r w:rsidRPr="0044000F">
        <w:rPr>
          <w:sz w:val="20"/>
          <w:szCs w:val="22"/>
          <w:highlight w:val="yellow"/>
        </w:rPr>
        <w:fldChar w:fldCharType="separate"/>
      </w:r>
      <w:r w:rsidRPr="0044000F">
        <w:rPr>
          <w:noProof/>
          <w:sz w:val="20"/>
          <w:szCs w:val="22"/>
          <w:highlight w:val="yellow"/>
        </w:rPr>
        <w:t>[Vid avslag, den som anställts i ett ärende där anställningen som biträdande lektor påbörjats före 1 april 2018, använd denna text]</w:t>
      </w:r>
      <w:r w:rsidRPr="0044000F">
        <w:rPr>
          <w:sz w:val="20"/>
          <w:szCs w:val="22"/>
          <w:highlight w:val="yellow"/>
        </w:rPr>
        <w:fldChar w:fldCharType="end"/>
      </w:r>
      <w:r w:rsidRPr="0044000F">
        <w:rPr>
          <w:sz w:val="20"/>
          <w:szCs w:val="22"/>
        </w:rPr>
        <w:t xml:space="preserve"> Skolchef </w:t>
      </w:r>
      <w:sdt>
        <w:sdtPr>
          <w:rPr>
            <w:sz w:val="20"/>
            <w:szCs w:val="22"/>
          </w:rPr>
          <w:id w:val="159517085"/>
          <w:placeholder>
            <w:docPart w:val="6E16093B7A854261A45EE254D935321B"/>
          </w:placeholder>
          <w:showingPlcHdr/>
        </w:sdtPr>
        <w:sdtEndPr/>
        <w:sdtContent>
          <w:r w:rsidRPr="0044000F">
            <w:rPr>
              <w:color w:val="808080"/>
              <w:sz w:val="20"/>
            </w:rPr>
            <w:t>Förnamn Efternamn</w:t>
          </w:r>
        </w:sdtContent>
      </w:sdt>
      <w:r w:rsidRPr="0044000F">
        <w:rPr>
          <w:sz w:val="20"/>
          <w:szCs w:val="22"/>
        </w:rPr>
        <w:t xml:space="preserve"> beslutar att </w:t>
      </w:r>
      <w:r w:rsidRPr="0044000F">
        <w:rPr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[namn]"/>
            </w:textInput>
          </w:ffData>
        </w:fldChar>
      </w:r>
      <w:r w:rsidRPr="0044000F">
        <w:rPr>
          <w:sz w:val="20"/>
          <w:szCs w:val="22"/>
        </w:rPr>
        <w:instrText xml:space="preserve"> FORMTEXT </w:instrText>
      </w:r>
      <w:r w:rsidRPr="0044000F">
        <w:rPr>
          <w:sz w:val="20"/>
          <w:szCs w:val="22"/>
        </w:rPr>
      </w:r>
      <w:r w:rsidRPr="0044000F">
        <w:rPr>
          <w:sz w:val="20"/>
          <w:szCs w:val="22"/>
        </w:rPr>
        <w:fldChar w:fldCharType="separate"/>
      </w:r>
      <w:r w:rsidRPr="0044000F">
        <w:rPr>
          <w:noProof/>
          <w:sz w:val="20"/>
          <w:szCs w:val="22"/>
        </w:rPr>
        <w:t>[namn]</w:t>
      </w:r>
      <w:r w:rsidRPr="0044000F">
        <w:rPr>
          <w:sz w:val="20"/>
          <w:szCs w:val="22"/>
        </w:rPr>
        <w:fldChar w:fldCharType="end"/>
      </w:r>
      <w:r w:rsidRPr="0044000F">
        <w:rPr>
          <w:sz w:val="20"/>
          <w:szCs w:val="22"/>
        </w:rPr>
        <w:t xml:space="preserve">s ansökan </w:t>
      </w:r>
      <w:r w:rsidRPr="0044000F">
        <w:rPr>
          <w:sz w:val="20"/>
        </w:rPr>
        <w:t>om befordran som</w:t>
      </w:r>
      <w:r w:rsidRPr="0044000F">
        <w:rPr>
          <w:sz w:val="20"/>
          <w:szCs w:val="22"/>
        </w:rPr>
        <w:t xml:space="preserve"> lektor i </w:t>
      </w:r>
      <w:sdt>
        <w:sdtPr>
          <w:rPr>
            <w:sz w:val="20"/>
            <w:szCs w:val="22"/>
          </w:rPr>
          <w:alias w:val="Ämnesområde"/>
          <w:tag w:val=""/>
          <w:id w:val="-772479658"/>
          <w:placeholder>
            <w:docPart w:val="6C2A9DDDF1114F73ACEA09B0D91A22F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44000F">
            <w:rPr>
              <w:color w:val="808080"/>
              <w:sz w:val="20"/>
            </w:rPr>
            <w:t>[ämnesområde]</w:t>
          </w:r>
        </w:sdtContent>
      </w:sdt>
      <w:r w:rsidRPr="0044000F">
        <w:rPr>
          <w:sz w:val="20"/>
          <w:szCs w:val="22"/>
        </w:rPr>
        <w:t xml:space="preserve"> avslås. Beslutet är inte överklagningsbart.</w:t>
      </w:r>
    </w:p>
    <w:p w:rsidR="0044000F" w:rsidRPr="0044000F" w:rsidRDefault="0044000F" w:rsidP="0044000F">
      <w:pPr>
        <w:spacing w:after="240" w:line="260" w:lineRule="atLeast"/>
        <w:rPr>
          <w:sz w:val="20"/>
        </w:rPr>
      </w:pPr>
      <w:r w:rsidRPr="0044000F">
        <w:rPr>
          <w:sz w:val="20"/>
          <w:szCs w:val="22"/>
          <w:highlight w:val="yellow"/>
        </w:rPr>
        <w:t xml:space="preserve">b) </w:t>
      </w:r>
      <w:r w:rsidRPr="0044000F">
        <w:rPr>
          <w:sz w:val="20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Vid avslag, den som anställts i ett ärende där anställningen som biträdande lektor påbörjats efter 1 april 2018, använd denna text]"/>
            </w:textInput>
          </w:ffData>
        </w:fldChar>
      </w:r>
      <w:r w:rsidRPr="0044000F">
        <w:rPr>
          <w:sz w:val="20"/>
          <w:szCs w:val="22"/>
          <w:highlight w:val="yellow"/>
        </w:rPr>
        <w:instrText xml:space="preserve"> FORMTEXT </w:instrText>
      </w:r>
      <w:r w:rsidRPr="0044000F">
        <w:rPr>
          <w:sz w:val="20"/>
          <w:szCs w:val="22"/>
          <w:highlight w:val="yellow"/>
        </w:rPr>
      </w:r>
      <w:r w:rsidRPr="0044000F">
        <w:rPr>
          <w:sz w:val="20"/>
          <w:szCs w:val="22"/>
          <w:highlight w:val="yellow"/>
        </w:rPr>
        <w:fldChar w:fldCharType="separate"/>
      </w:r>
      <w:r w:rsidRPr="0044000F">
        <w:rPr>
          <w:noProof/>
          <w:sz w:val="20"/>
          <w:szCs w:val="22"/>
          <w:highlight w:val="yellow"/>
        </w:rPr>
        <w:t>[Vid avslag, den som anställts i ett ärende där anställningen som biträdande lektor påbörjats efter 1 april 2018, använd denna text]</w:t>
      </w:r>
      <w:r w:rsidRPr="0044000F">
        <w:rPr>
          <w:sz w:val="20"/>
          <w:szCs w:val="22"/>
          <w:highlight w:val="yellow"/>
        </w:rPr>
        <w:fldChar w:fldCharType="end"/>
      </w:r>
      <w:r w:rsidRPr="0044000F">
        <w:rPr>
          <w:sz w:val="20"/>
          <w:szCs w:val="22"/>
        </w:rPr>
        <w:t xml:space="preserve"> Skolchef </w:t>
      </w:r>
      <w:sdt>
        <w:sdtPr>
          <w:rPr>
            <w:sz w:val="20"/>
            <w:szCs w:val="22"/>
          </w:rPr>
          <w:id w:val="-1725207285"/>
          <w:placeholder>
            <w:docPart w:val="3C0142C5150C4C6FA723C5133B230B84"/>
          </w:placeholder>
          <w:showingPlcHdr/>
        </w:sdtPr>
        <w:sdtEndPr/>
        <w:sdtContent>
          <w:r w:rsidRPr="0044000F">
            <w:rPr>
              <w:color w:val="808080"/>
              <w:sz w:val="20"/>
            </w:rPr>
            <w:t>Förnamn Efternamn</w:t>
          </w:r>
        </w:sdtContent>
      </w:sdt>
      <w:r w:rsidRPr="0044000F">
        <w:rPr>
          <w:sz w:val="20"/>
          <w:szCs w:val="22"/>
        </w:rPr>
        <w:t xml:space="preserve"> beslutar att </w:t>
      </w:r>
      <w:r w:rsidRPr="0044000F">
        <w:rPr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[namn]"/>
            </w:textInput>
          </w:ffData>
        </w:fldChar>
      </w:r>
      <w:r w:rsidRPr="0044000F">
        <w:rPr>
          <w:sz w:val="20"/>
          <w:szCs w:val="22"/>
        </w:rPr>
        <w:instrText xml:space="preserve"> FORMTEXT </w:instrText>
      </w:r>
      <w:r w:rsidRPr="0044000F">
        <w:rPr>
          <w:sz w:val="20"/>
          <w:szCs w:val="22"/>
        </w:rPr>
      </w:r>
      <w:r w:rsidRPr="0044000F">
        <w:rPr>
          <w:sz w:val="20"/>
          <w:szCs w:val="22"/>
        </w:rPr>
        <w:fldChar w:fldCharType="separate"/>
      </w:r>
      <w:r w:rsidRPr="0044000F">
        <w:rPr>
          <w:noProof/>
          <w:sz w:val="20"/>
          <w:szCs w:val="22"/>
        </w:rPr>
        <w:t>[namn]</w:t>
      </w:r>
      <w:r w:rsidRPr="0044000F">
        <w:rPr>
          <w:sz w:val="20"/>
          <w:szCs w:val="22"/>
        </w:rPr>
        <w:fldChar w:fldCharType="end"/>
      </w:r>
      <w:r w:rsidRPr="0044000F">
        <w:rPr>
          <w:sz w:val="20"/>
          <w:szCs w:val="22"/>
        </w:rPr>
        <w:t xml:space="preserve">s ansökan </w:t>
      </w:r>
      <w:r w:rsidRPr="0044000F">
        <w:rPr>
          <w:sz w:val="20"/>
        </w:rPr>
        <w:t>om befordran som</w:t>
      </w:r>
      <w:r w:rsidRPr="0044000F">
        <w:rPr>
          <w:sz w:val="20"/>
          <w:szCs w:val="22"/>
        </w:rPr>
        <w:t xml:space="preserve"> lektor i </w:t>
      </w:r>
      <w:sdt>
        <w:sdtPr>
          <w:rPr>
            <w:sz w:val="20"/>
            <w:szCs w:val="22"/>
          </w:rPr>
          <w:alias w:val="Ämnesområde"/>
          <w:tag w:val=""/>
          <w:id w:val="33095859"/>
          <w:placeholder>
            <w:docPart w:val="6FC52A7F364744ADA1AF7EE88874FBE0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44000F">
            <w:rPr>
              <w:color w:val="808080"/>
              <w:sz w:val="20"/>
            </w:rPr>
            <w:t>[ämnesområde]</w:t>
          </w:r>
        </w:sdtContent>
      </w:sdt>
      <w:r w:rsidRPr="0044000F">
        <w:rPr>
          <w:sz w:val="20"/>
          <w:szCs w:val="22"/>
        </w:rPr>
        <w:t xml:space="preserve"> avslås. För information om överklagande, se bilaga med överklagandehänvisning.</w:t>
      </w:r>
      <w:r w:rsidRPr="0044000F">
        <w:rPr>
          <w:sz w:val="20"/>
        </w:rPr>
        <w:t xml:space="preserve"> </w:t>
      </w:r>
    </w:p>
    <w:p w:rsidR="00E96477" w:rsidRPr="00530C50" w:rsidRDefault="006A1F70" w:rsidP="00E96477">
      <w:pPr>
        <w:pStyle w:val="Heading1"/>
      </w:pPr>
      <w:r>
        <w:t>Ärendet</w:t>
      </w:r>
    </w:p>
    <w:p w:rsidR="0044000F" w:rsidRPr="0044000F" w:rsidRDefault="0044000F" w:rsidP="0044000F">
      <w:pPr>
        <w:pStyle w:val="BodyText"/>
        <w:spacing w:after="0" w:line="240" w:lineRule="auto"/>
        <w:rPr>
          <w:sz w:val="20"/>
          <w:szCs w:val="22"/>
        </w:rPr>
      </w:pPr>
      <w:r w:rsidRPr="0044000F">
        <w:rPr>
          <w:sz w:val="20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amn]"/>
            </w:textInput>
          </w:ffData>
        </w:fldChar>
      </w:r>
      <w:r w:rsidRPr="0044000F">
        <w:rPr>
          <w:sz w:val="20"/>
          <w:szCs w:val="22"/>
          <w:highlight w:val="lightGray"/>
        </w:rPr>
        <w:instrText xml:space="preserve"> FORMTEXT </w:instrText>
      </w:r>
      <w:r w:rsidRPr="0044000F">
        <w:rPr>
          <w:sz w:val="20"/>
          <w:szCs w:val="22"/>
          <w:highlight w:val="lightGray"/>
        </w:rPr>
      </w:r>
      <w:r w:rsidRPr="0044000F">
        <w:rPr>
          <w:sz w:val="20"/>
          <w:szCs w:val="22"/>
          <w:highlight w:val="lightGray"/>
        </w:rPr>
        <w:fldChar w:fldCharType="separate"/>
      </w:r>
      <w:r w:rsidRPr="0044000F">
        <w:rPr>
          <w:noProof/>
          <w:sz w:val="20"/>
          <w:szCs w:val="22"/>
          <w:highlight w:val="lightGray"/>
        </w:rPr>
        <w:t>[Namn]</w:t>
      </w:r>
      <w:r w:rsidRPr="0044000F">
        <w:rPr>
          <w:sz w:val="20"/>
          <w:szCs w:val="22"/>
          <w:highlight w:val="lightGray"/>
        </w:rPr>
        <w:fldChar w:fldCharType="end"/>
      </w:r>
      <w:r w:rsidRPr="0044000F">
        <w:rPr>
          <w:sz w:val="20"/>
        </w:rPr>
        <w:t xml:space="preserve"> har ansökt om befordran till en anställning som </w:t>
      </w:r>
      <w:r w:rsidRPr="0044000F">
        <w:rPr>
          <w:sz w:val="20"/>
          <w:szCs w:val="22"/>
        </w:rPr>
        <w:t>lektor</w:t>
      </w:r>
      <w:r w:rsidRPr="0044000F">
        <w:rPr>
          <w:sz w:val="20"/>
        </w:rPr>
        <w:t xml:space="preserve"> i </w:t>
      </w:r>
      <w:sdt>
        <w:sdtPr>
          <w:rPr>
            <w:sz w:val="20"/>
            <w:szCs w:val="22"/>
          </w:rPr>
          <w:alias w:val="Ämnesområde"/>
          <w:tag w:val=""/>
          <w:id w:val="-1864978121"/>
          <w:placeholder>
            <w:docPart w:val="4C6D03CB4132464299D0FAFEEC3D6B3A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44000F">
            <w:rPr>
              <w:color w:val="808080"/>
              <w:sz w:val="20"/>
            </w:rPr>
            <w:t>[ämnesområde]</w:t>
          </w:r>
        </w:sdtContent>
      </w:sdt>
      <w:r w:rsidRPr="0044000F">
        <w:rPr>
          <w:sz w:val="20"/>
          <w:szCs w:val="22"/>
        </w:rPr>
        <w:t xml:space="preserve"> </w:t>
      </w:r>
      <w:r w:rsidRPr="0044000F">
        <w:rPr>
          <w:sz w:val="20"/>
        </w:rPr>
        <w:t xml:space="preserve">vid </w:t>
      </w:r>
      <w:sdt>
        <w:sdtPr>
          <w:rPr>
            <w:sz w:val="20"/>
          </w:rPr>
          <w:alias w:val="KTH-skola"/>
          <w:tag w:val="KTH-skola"/>
          <w:id w:val="-1004662759"/>
          <w:placeholder>
            <w:docPart w:val="52605301E6BC47C9BC5DA32E9EAA9DAD"/>
          </w:placeholder>
          <w:showingPlcHdr/>
          <w:dropDownList>
            <w:listItem w:value="välj skola"/>
            <w:listItem w:displayText="skolan för arkitektur och samhällsbyggnad (ABE)" w:value="skolan för arkitektur och samhällsbyggnad (ABE)"/>
            <w:listItem w:displayText="skolan för industriell teknik och management (ITM)" w:value="skolan för industriell teknik och management (ITM)"/>
            <w:listItem w:displayText="skolan för teknikvetenskap (SCI)" w:value="skolan för teknikvetenskap (SCI)"/>
            <w:listItem w:displayText="Skolan för kemi, bioteknologi och hälsa (CBH)" w:value="Skolan för kemi, bioteknologi och hälsa (CBH)"/>
            <w:listItem w:displayText="Skolan för elektroteknik och datavetenskap (EECS" w:value="Skolan för elektroteknik och datavetenskap (EECS"/>
          </w:dropDownList>
        </w:sdtPr>
        <w:sdtEndPr/>
        <w:sdtContent>
          <w:r w:rsidRPr="0044000F">
            <w:rPr>
              <w:rFonts w:ascii="Georgia" w:hAnsi="Georgia"/>
              <w:color w:val="808080"/>
              <w:sz w:val="20"/>
            </w:rPr>
            <w:t>[välj skola]</w:t>
          </w:r>
        </w:sdtContent>
      </w:sdt>
      <w:r w:rsidRPr="0044000F">
        <w:rPr>
          <w:sz w:val="20"/>
        </w:rPr>
        <w:t xml:space="preserve">. </w:t>
      </w:r>
      <w:r w:rsidRPr="0044000F">
        <w:rPr>
          <w:sz w:val="20"/>
          <w:szCs w:val="22"/>
        </w:rPr>
        <w:t xml:space="preserve">Befordringsnämnden </w:t>
      </w:r>
      <w:r w:rsidRPr="0044000F">
        <w:rPr>
          <w:sz w:val="20"/>
        </w:rPr>
        <w:t xml:space="preserve">har vid sitt möte den </w:t>
      </w:r>
      <w:sdt>
        <w:sdtPr>
          <w:rPr>
            <w:sz w:val="20"/>
            <w:szCs w:val="22"/>
          </w:rPr>
          <w:id w:val="1260416278"/>
          <w:placeholder>
            <w:docPart w:val="9EBE7F3A845340A69A7B0D75BD298C65"/>
          </w:placeholder>
          <w:showingPlcHdr/>
          <w:date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44000F">
            <w:rPr>
              <w:color w:val="808080"/>
              <w:sz w:val="20"/>
            </w:rPr>
            <w:t>[ange datum]</w:t>
          </w:r>
        </w:sdtContent>
      </w:sdt>
      <w:r w:rsidRPr="0044000F">
        <w:rPr>
          <w:sz w:val="20"/>
        </w:rPr>
        <w:t xml:space="preserve"> </w:t>
      </w:r>
      <w:r w:rsidRPr="0044000F">
        <w:rPr>
          <w:sz w:val="20"/>
          <w:szCs w:val="22"/>
        </w:rPr>
        <w:t xml:space="preserve">behandlat ärendet och föreslagit att skolchefen </w:t>
      </w:r>
      <w:r w:rsidRPr="0044000F">
        <w:rPr>
          <w:sz w:val="20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beviljar/avslår]"/>
            </w:textInput>
          </w:ffData>
        </w:fldChar>
      </w:r>
      <w:r w:rsidRPr="0044000F">
        <w:rPr>
          <w:sz w:val="20"/>
          <w:szCs w:val="22"/>
          <w:highlight w:val="lightGray"/>
        </w:rPr>
        <w:instrText xml:space="preserve"> FORMTEXT </w:instrText>
      </w:r>
      <w:r w:rsidRPr="0044000F">
        <w:rPr>
          <w:sz w:val="20"/>
          <w:szCs w:val="22"/>
          <w:highlight w:val="lightGray"/>
        </w:rPr>
      </w:r>
      <w:r w:rsidRPr="0044000F">
        <w:rPr>
          <w:sz w:val="20"/>
          <w:szCs w:val="22"/>
          <w:highlight w:val="lightGray"/>
        </w:rPr>
        <w:fldChar w:fldCharType="separate"/>
      </w:r>
      <w:r w:rsidRPr="0044000F">
        <w:rPr>
          <w:noProof/>
          <w:sz w:val="20"/>
          <w:szCs w:val="22"/>
          <w:highlight w:val="lightGray"/>
        </w:rPr>
        <w:t>[beviljar/avslår]</w:t>
      </w:r>
      <w:r w:rsidRPr="0044000F">
        <w:rPr>
          <w:sz w:val="20"/>
          <w:szCs w:val="22"/>
          <w:highlight w:val="lightGray"/>
        </w:rPr>
        <w:fldChar w:fldCharType="end"/>
      </w:r>
      <w:r w:rsidRPr="0044000F">
        <w:rPr>
          <w:sz w:val="20"/>
          <w:szCs w:val="22"/>
        </w:rPr>
        <w:t xml:space="preserve"> ansökan.</w:t>
      </w:r>
    </w:p>
    <w:p w:rsidR="0044000F" w:rsidRPr="0044000F" w:rsidRDefault="0044000F" w:rsidP="0044000F">
      <w:pPr>
        <w:rPr>
          <w:sz w:val="20"/>
          <w:szCs w:val="22"/>
        </w:rPr>
      </w:pPr>
    </w:p>
    <w:p w:rsidR="0044000F" w:rsidRPr="0044000F" w:rsidRDefault="0044000F" w:rsidP="0044000F">
      <w:pPr>
        <w:rPr>
          <w:sz w:val="20"/>
          <w:szCs w:val="22"/>
        </w:rPr>
      </w:pPr>
      <w:r w:rsidRPr="0044000F">
        <w:rPr>
          <w:sz w:val="20"/>
          <w:szCs w:val="22"/>
        </w:rPr>
        <w:t>Enligt delegationsordning för KTH gäller att skolchefen beslutar i fråga om ansökan om befordran från biträdande lektor till lektor. Skolchefen får endast besluta enligt befordringsnämndens förslag, annars ska skolchefen lämna ärendet till rektor för beslut.</w:t>
      </w:r>
    </w:p>
    <w:p w:rsidR="0044000F" w:rsidRPr="0044000F" w:rsidRDefault="0044000F" w:rsidP="0044000F">
      <w:pPr>
        <w:rPr>
          <w:color w:val="1F497D"/>
          <w:sz w:val="20"/>
        </w:rPr>
      </w:pPr>
    </w:p>
    <w:p w:rsidR="0044000F" w:rsidRPr="0044000F" w:rsidRDefault="0044000F" w:rsidP="0044000F">
      <w:pPr>
        <w:rPr>
          <w:color w:val="1F497D"/>
          <w:sz w:val="20"/>
        </w:rPr>
      </w:pPr>
      <w:r w:rsidRPr="0044000F">
        <w:rPr>
          <w:sz w:val="20"/>
          <w:szCs w:val="22"/>
          <w:highlight w:val="yellow"/>
        </w:rPr>
        <w:t xml:space="preserve">a) </w:t>
      </w:r>
      <w:r w:rsidRPr="0044000F">
        <w:rPr>
          <w:sz w:val="20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Vid avslag, den som anställts i ett ärende där anställningen som biträdande lektor påbörjats före 1 april 2018, använd denna text]"/>
            </w:textInput>
          </w:ffData>
        </w:fldChar>
      </w:r>
      <w:r w:rsidRPr="0044000F">
        <w:rPr>
          <w:sz w:val="20"/>
          <w:szCs w:val="22"/>
          <w:highlight w:val="yellow"/>
        </w:rPr>
        <w:instrText xml:space="preserve"> FORMTEXT </w:instrText>
      </w:r>
      <w:r w:rsidRPr="0044000F">
        <w:rPr>
          <w:sz w:val="20"/>
          <w:szCs w:val="22"/>
          <w:highlight w:val="yellow"/>
        </w:rPr>
      </w:r>
      <w:r w:rsidRPr="0044000F">
        <w:rPr>
          <w:sz w:val="20"/>
          <w:szCs w:val="22"/>
          <w:highlight w:val="yellow"/>
        </w:rPr>
        <w:fldChar w:fldCharType="separate"/>
      </w:r>
      <w:r w:rsidRPr="0044000F">
        <w:rPr>
          <w:noProof/>
          <w:sz w:val="20"/>
          <w:szCs w:val="22"/>
          <w:highlight w:val="yellow"/>
        </w:rPr>
        <w:t>[Vid avslag, den som anställts i ett ärende där anställningen som biträdande lektor påbörjats före 1 april 2018, använd denna text]</w:t>
      </w:r>
      <w:r w:rsidRPr="0044000F">
        <w:rPr>
          <w:sz w:val="20"/>
          <w:szCs w:val="22"/>
          <w:highlight w:val="yellow"/>
        </w:rPr>
        <w:fldChar w:fldCharType="end"/>
      </w:r>
      <w:r w:rsidRPr="0044000F">
        <w:rPr>
          <w:color w:val="1F497D"/>
          <w:sz w:val="20"/>
        </w:rPr>
        <w:t xml:space="preserve"> </w:t>
      </w:r>
      <w:r w:rsidRPr="0044000F">
        <w:rPr>
          <w:sz w:val="20"/>
        </w:rPr>
        <w:t>Den som anställts som biträdande lektor i ett anställningsärende som påbörjats innan 1 april 2018 har i formell mening anställts på ”anställning för meritering” (4 kap. 12 a § högskoleförordningen, i den lydelse som gällde innan 1 april, se SFS 2012:523), från vilken det inte finns en författningsreglerad befordringsgång och heller ingen möjlighet till överklagande vid ett avslag i ett befordringsärende</w:t>
      </w:r>
      <w:r w:rsidRPr="0044000F">
        <w:rPr>
          <w:color w:val="1F497D"/>
          <w:sz w:val="20"/>
        </w:rPr>
        <w:t>.</w:t>
      </w:r>
    </w:p>
    <w:p w:rsidR="0044000F" w:rsidRPr="0044000F" w:rsidRDefault="0044000F" w:rsidP="0044000F">
      <w:pPr>
        <w:rPr>
          <w:color w:val="1F497D"/>
          <w:sz w:val="20"/>
        </w:rPr>
      </w:pPr>
    </w:p>
    <w:p w:rsidR="0044000F" w:rsidRPr="0044000F" w:rsidRDefault="0044000F" w:rsidP="0044000F">
      <w:pPr>
        <w:rPr>
          <w:i/>
          <w:sz w:val="20"/>
        </w:rPr>
      </w:pPr>
      <w:r w:rsidRPr="0044000F">
        <w:rPr>
          <w:sz w:val="20"/>
          <w:szCs w:val="22"/>
          <w:highlight w:val="yellow"/>
        </w:rPr>
        <w:t xml:space="preserve">b) </w:t>
      </w:r>
      <w:r w:rsidRPr="0044000F">
        <w:rPr>
          <w:sz w:val="20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Vid avslag, den som anställts i ett ärende där anställningen som biträdande lektor påbörjats efter 1 april 2018, använd denna text]"/>
            </w:textInput>
          </w:ffData>
        </w:fldChar>
      </w:r>
      <w:r w:rsidRPr="0044000F">
        <w:rPr>
          <w:sz w:val="20"/>
          <w:szCs w:val="22"/>
          <w:highlight w:val="yellow"/>
        </w:rPr>
        <w:instrText xml:space="preserve"> FORMTEXT </w:instrText>
      </w:r>
      <w:r w:rsidRPr="0044000F">
        <w:rPr>
          <w:sz w:val="20"/>
          <w:szCs w:val="22"/>
          <w:highlight w:val="yellow"/>
        </w:rPr>
      </w:r>
      <w:r w:rsidRPr="0044000F">
        <w:rPr>
          <w:sz w:val="20"/>
          <w:szCs w:val="22"/>
          <w:highlight w:val="yellow"/>
        </w:rPr>
        <w:fldChar w:fldCharType="separate"/>
      </w:r>
      <w:r w:rsidRPr="0044000F">
        <w:rPr>
          <w:noProof/>
          <w:sz w:val="20"/>
          <w:szCs w:val="22"/>
          <w:highlight w:val="yellow"/>
        </w:rPr>
        <w:t>[Vid avslag, den som anställts i ett ärende där anställningen som biträdande lektor påbörjats efter 1 april 2018, använd denna text]</w:t>
      </w:r>
      <w:r w:rsidRPr="0044000F">
        <w:rPr>
          <w:sz w:val="20"/>
          <w:szCs w:val="22"/>
          <w:highlight w:val="yellow"/>
        </w:rPr>
        <w:fldChar w:fldCharType="end"/>
      </w:r>
      <w:r w:rsidRPr="0044000F">
        <w:rPr>
          <w:i/>
          <w:sz w:val="20"/>
        </w:rPr>
        <w:t xml:space="preserve">Om möjlighet att överklaga beslut om avslag i fråga om befordran från biträdande lektor till lektor. </w:t>
      </w:r>
      <w:r w:rsidRPr="0044000F">
        <w:rPr>
          <w:sz w:val="20"/>
        </w:rPr>
        <w:t xml:space="preserve">För den som anställts som biträdande lektor i anställningsärende som påbörjats enligt nya bestämmelser om biträdande lektorat (4 kap. 12 a § högskoleförordningen, som gäller från och med 1 april 2018) lämnas överklagandehänvisning vid ett avslagsbeslut. </w:t>
      </w:r>
    </w:p>
    <w:p w:rsidR="00056BD2" w:rsidRDefault="00056BD2" w:rsidP="007E57D5">
      <w:pPr>
        <w:pStyle w:val="BodyText"/>
      </w:pPr>
    </w:p>
    <w:p w:rsidR="00200A46" w:rsidRDefault="00200A46" w:rsidP="006A1F70">
      <w:pPr>
        <w:pStyle w:val="BodyText"/>
      </w:pPr>
      <w:r w:rsidRPr="00F95E32">
        <w:rPr>
          <w:b/>
        </w:rPr>
        <w:t>Detta beslut</w:t>
      </w:r>
      <w:r>
        <w:t xml:space="preserve"> har fattats av</w:t>
      </w:r>
      <w:r w:rsidR="0044000F">
        <w:t xml:space="preserve"> skolchef</w:t>
      </w:r>
      <w:r>
        <w:t xml:space="preserve"> </w:t>
      </w:r>
      <w:sdt>
        <w:sdtPr>
          <w:id w:val="-1574888297"/>
          <w:placeholder>
            <w:docPart w:val="90EC8EC0732843F4B227ACB2E71EDB49"/>
          </w:placeholder>
          <w:showingPlcHdr/>
        </w:sdtPr>
        <w:sdtEndPr/>
        <w:sdtContent>
          <w:r w:rsidR="00FD091F">
            <w:rPr>
              <w:rStyle w:val="PlaceholderText"/>
            </w:rPr>
            <w:t>[befattning/funktionsbenämning Förnamn Efternamn]</w:t>
          </w:r>
        </w:sdtContent>
      </w:sdt>
      <w:r>
        <w:t xml:space="preserve"> efter föredragning av</w:t>
      </w:r>
      <w:r w:rsidR="00FD091F">
        <w:t xml:space="preserve"> </w:t>
      </w:r>
      <w:sdt>
        <w:sdtPr>
          <w:id w:val="-52245466"/>
          <w:placeholder>
            <w:docPart w:val="F71B029642B44ED7B12FAFB2572A7F49"/>
          </w:placeholder>
          <w:showingPlcHdr/>
        </w:sdtPr>
        <w:sdtEndPr/>
        <w:sdtContent>
          <w:r w:rsidR="00FD091F">
            <w:rPr>
              <w:rStyle w:val="PlaceholderText"/>
            </w:rPr>
            <w:t>[</w:t>
          </w:r>
          <w:r w:rsidR="00276E72" w:rsidRPr="00276E72">
            <w:rPr>
              <w:rStyle w:val="PlaceholderText"/>
            </w:rPr>
            <w:t>befattning/funktionsbenämning Förnamn Efternamn</w:t>
          </w:r>
          <w:r w:rsidR="00FD091F">
            <w:rPr>
              <w:rStyle w:val="PlaceholderText"/>
            </w:rPr>
            <w:t>]</w:t>
          </w:r>
        </w:sdtContent>
      </w:sdt>
      <w:r>
        <w:t xml:space="preserve">. Närvarande vid beslutet var </w:t>
      </w:r>
      <w:sdt>
        <w:sdtPr>
          <w:id w:val="1415210691"/>
          <w:placeholder>
            <w:docPart w:val="D9EDC04CC2A54E81A469CD0620951365"/>
          </w:placeholder>
          <w:showingPlcHdr/>
        </w:sdtPr>
        <w:sdtEndPr/>
        <w:sdtContent>
          <w:r w:rsidR="00276E72">
            <w:rPr>
              <w:rStyle w:val="PlaceholderText"/>
            </w:rPr>
            <w:t>[</w:t>
          </w:r>
          <w:r w:rsidR="00276E72" w:rsidRPr="00276E72">
            <w:rPr>
              <w:rStyle w:val="PlaceholderText"/>
            </w:rPr>
            <w:t>befattning/funktionsbenämning Förnamn Efternamn</w:t>
          </w:r>
          <w:r w:rsidR="00276E72">
            <w:rPr>
              <w:rStyle w:val="PlaceholderText"/>
            </w:rPr>
            <w:t>]</w:t>
          </w:r>
        </w:sdtContent>
      </w:sdt>
      <w:r>
        <w:t xml:space="preserve">. </w:t>
      </w:r>
    </w:p>
    <w:p w:rsidR="00F66665" w:rsidRDefault="00BE5F64" w:rsidP="00FD3433">
      <w:pPr>
        <w:pStyle w:val="BodyText"/>
        <w:sectPr w:rsidR="00F66665" w:rsidSect="002B24A9">
          <w:type w:val="continuous"/>
          <w:pgSz w:w="11906" w:h="16838" w:code="9"/>
          <w:pgMar w:top="1474" w:right="1304" w:bottom="1474" w:left="1247" w:header="652" w:footer="794" w:gutter="0"/>
          <w:cols w:space="708"/>
          <w:titlePg/>
          <w:docGrid w:linePitch="360"/>
        </w:sectPr>
      </w:pPr>
      <w:r>
        <w:t>Kungl. Tekniska högskolan</w:t>
      </w:r>
    </w:p>
    <w:p w:rsidR="00280CB1" w:rsidRDefault="00F66665" w:rsidP="00280CB1">
      <w:pPr>
        <w:pStyle w:val="BodyText"/>
        <w:spacing w:before="60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4067C" wp14:editId="59FA6E59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1" name="Ra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BFFAFD" id="Ra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093qcv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-2088837219"/>
        <w:placeholder>
          <w:docPart w:val="2FC97A989EDA4AB6B2B7EA384609EE5D"/>
        </w:placeholder>
        <w:showingPlcHdr/>
      </w:sdtPr>
      <w:sdtEndPr/>
      <w:sdtContent>
        <w:p w:rsidR="00FD091F" w:rsidRDefault="00FD091F" w:rsidP="006A1F70">
          <w:pPr>
            <w:pStyle w:val="BodyText"/>
          </w:pPr>
          <w:r w:rsidRPr="00FD091F">
            <w:rPr>
              <w:rStyle w:val="PlaceholderText"/>
            </w:rPr>
            <w:t>[Namn på beslutsfattaren, titel och organisatorisk tillhörighet (ej för rektor), t.ex. NN skolchef vid skolan X eller NN chef för Y-avdelningen inom det gemensamma verksamhetsstödet. Inga förkortningar.]</w:t>
          </w:r>
        </w:p>
      </w:sdtContent>
    </w:sdt>
    <w:p w:rsidR="00280CB1" w:rsidRDefault="00280CB1" w:rsidP="00280CB1">
      <w:pPr>
        <w:pStyle w:val="BodyText"/>
        <w:spacing w:before="60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935C3" wp14:editId="5F57AEB5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2" name="Ra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37AF3" id="Rak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MFokdP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1231652897"/>
        <w:placeholder>
          <w:docPart w:val="7833AC12F8B643DB9FB184E95C670494"/>
        </w:placeholder>
        <w:showingPlcHdr/>
      </w:sdtPr>
      <w:sdtEndPr/>
      <w:sdtContent>
        <w:p w:rsidR="00FD091F" w:rsidRDefault="00FD091F" w:rsidP="00040474">
          <w:pPr>
            <w:pStyle w:val="BodyText"/>
          </w:pPr>
          <w:r w:rsidRPr="00FD091F">
            <w:rPr>
              <w:rStyle w:val="PlaceholderText"/>
            </w:rPr>
            <w:t>[Namn på föredragande</w:t>
          </w:r>
          <w:r w:rsidR="00F615A5">
            <w:rPr>
              <w:rStyle w:val="PlaceholderText"/>
            </w:rPr>
            <w:t>, titel</w:t>
          </w:r>
          <w:r w:rsidRPr="00FD091F">
            <w:rPr>
              <w:rStyle w:val="PlaceholderText"/>
            </w:rPr>
            <w:t xml:space="preserve"> och organisatorisk tillhörighet, t.ex. NN vid insti</w:t>
          </w:r>
          <w:r>
            <w:rPr>
              <w:rStyle w:val="PlaceholderText"/>
            </w:rPr>
            <w:t>tutionen X. Inga förkortningar.]</w:t>
          </w:r>
        </w:p>
      </w:sdtContent>
    </w:sdt>
    <w:p w:rsidR="00D00BAA" w:rsidRDefault="007E57D5" w:rsidP="0044000F">
      <w:pPr>
        <w:pStyle w:val="BodyText"/>
      </w:pPr>
      <w:r>
        <w:t>Bilaga</w:t>
      </w:r>
      <w:r w:rsidR="00040474">
        <w:t xml:space="preserve"> 1</w:t>
      </w:r>
      <w:r w:rsidRPr="0044000F">
        <w:rPr>
          <w:highlight w:val="lightGray"/>
        </w:rPr>
        <w:t xml:space="preserve">: </w:t>
      </w:r>
      <w:sdt>
        <w:sdtPr>
          <w:rPr>
            <w:highlight w:val="lightGray"/>
          </w:rPr>
          <w:id w:val="-297691972"/>
          <w:placeholder>
            <w:docPart w:val="49D1ED7275CA49D0A8CAE11D6A2A87ED"/>
          </w:placeholder>
        </w:sdtPr>
        <w:sdtEndPr/>
        <w:sdtContent>
          <w:r w:rsidR="0044000F" w:rsidRPr="0044000F">
            <w:rPr>
              <w:szCs w:val="22"/>
              <w:highlight w:val="lightGray"/>
            </w:rPr>
            <w:t>Överklagandehänvisning</w:t>
          </w:r>
        </w:sdtContent>
      </w:sdt>
    </w:p>
    <w:p w:rsidR="00D00BAA" w:rsidRDefault="00D00BAA" w:rsidP="00D00BAA">
      <w:pPr>
        <w:pStyle w:val="BodyText"/>
        <w:pBdr>
          <w:bottom w:val="single" w:sz="12" w:space="1" w:color="auto"/>
        </w:pBdr>
      </w:pPr>
    </w:p>
    <w:p w:rsidR="006D362D" w:rsidRDefault="006D362D" w:rsidP="008F50AC">
      <w:pPr>
        <w:rPr>
          <w:b/>
        </w:rPr>
      </w:pPr>
      <w:r w:rsidRPr="00977D16">
        <w:rPr>
          <w:b/>
        </w:rPr>
        <w:t>Sändlista</w:t>
      </w:r>
    </w:p>
    <w:p w:rsidR="004A6AC2" w:rsidRDefault="004A6AC2" w:rsidP="008F50AC">
      <w:pPr>
        <w:pStyle w:val="BodyText"/>
        <w:rPr>
          <w:u w:val="single"/>
        </w:rPr>
      </w:pPr>
    </w:p>
    <w:p w:rsidR="008F50AC" w:rsidRPr="00636C06" w:rsidRDefault="008F50AC" w:rsidP="008F50AC">
      <w:pPr>
        <w:pStyle w:val="BodyText"/>
        <w:rPr>
          <w:u w:val="single"/>
        </w:rPr>
      </w:pPr>
      <w:r w:rsidRPr="00636C06">
        <w:rPr>
          <w:u w:val="single"/>
        </w:rPr>
        <w:t xml:space="preserve">För åtgärd: </w:t>
      </w:r>
    </w:p>
    <w:p w:rsidR="0044000F" w:rsidRPr="0044000F" w:rsidRDefault="004925DC" w:rsidP="0044000F">
      <w:pPr>
        <w:rPr>
          <w:sz w:val="20"/>
        </w:rPr>
      </w:pPr>
      <w:r w:rsidRPr="0044000F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 w:rsidRPr="0044000F">
        <w:rPr>
          <w:highlight w:val="yellow"/>
        </w:rPr>
        <w:instrText xml:space="preserve"> FORMTEXT </w:instrText>
      </w:r>
      <w:r w:rsidRPr="0044000F">
        <w:rPr>
          <w:highlight w:val="yellow"/>
        </w:rPr>
      </w:r>
      <w:r w:rsidRPr="0044000F">
        <w:rPr>
          <w:highlight w:val="yellow"/>
        </w:rPr>
        <w:fldChar w:fldCharType="separate"/>
      </w:r>
      <w:r w:rsidRPr="0044000F">
        <w:rPr>
          <w:noProof/>
          <w:highlight w:val="yellow"/>
        </w:rPr>
        <w:t>[Ange mottagare, en på varje rad eller efter varandra.]</w:t>
      </w:r>
      <w:r w:rsidRPr="0044000F">
        <w:rPr>
          <w:highlight w:val="yellow"/>
        </w:rPr>
        <w:fldChar w:fldCharType="end"/>
      </w:r>
      <w:r w:rsidR="0044000F" w:rsidRPr="0044000F">
        <w:rPr>
          <w:rFonts w:cs="Garamond"/>
          <w:sz w:val="20"/>
        </w:rPr>
        <w:t xml:space="preserve"> </w:t>
      </w:r>
      <w:r w:rsidR="0044000F">
        <w:rPr>
          <w:rFonts w:cs="Garamond"/>
          <w:sz w:val="20"/>
        </w:rPr>
        <w:br/>
      </w:r>
      <w:r w:rsidR="0044000F" w:rsidRPr="0044000F">
        <w:rPr>
          <w:rFonts w:cs="Garamond"/>
          <w:sz w:val="20"/>
        </w:rPr>
        <w:t>Persona</w:t>
      </w:r>
      <w:r w:rsidR="0044000F" w:rsidRPr="0044000F">
        <w:rPr>
          <w:rFonts w:cs="Garamond"/>
          <w:color w:val="000000" w:themeColor="text1"/>
          <w:sz w:val="20"/>
        </w:rPr>
        <w:t xml:space="preserve">l/löner </w:t>
      </w:r>
      <w:r w:rsidR="0044000F" w:rsidRPr="0044000F">
        <w:rPr>
          <w:sz w:val="20"/>
        </w:rPr>
        <w:t>(</w:t>
      </w:r>
      <w:hyperlink r:id="rId13" w:history="1">
        <w:r w:rsidR="0044000F" w:rsidRPr="0044000F">
          <w:rPr>
            <w:color w:val="0000FF" w:themeColor="hyperlink"/>
            <w:sz w:val="20"/>
            <w:u w:val="single"/>
          </w:rPr>
          <w:t>persadm@kth.se</w:t>
        </w:r>
      </w:hyperlink>
      <w:r w:rsidR="0044000F" w:rsidRPr="0044000F">
        <w:rPr>
          <w:sz w:val="20"/>
        </w:rPr>
        <w:t>), Registrator GVS KTH (</w:t>
      </w:r>
      <w:hyperlink r:id="rId14" w:history="1">
        <w:r w:rsidR="0044000F" w:rsidRPr="0044000F">
          <w:rPr>
            <w:color w:val="0000FF" w:themeColor="hyperlink"/>
            <w:sz w:val="20"/>
            <w:u w:val="single"/>
          </w:rPr>
          <w:t>registrator@kth.se</w:t>
        </w:r>
      </w:hyperlink>
      <w:r w:rsidR="0044000F" w:rsidRPr="0044000F">
        <w:rPr>
          <w:sz w:val="20"/>
        </w:rPr>
        <w:t xml:space="preserve">), </w:t>
      </w:r>
      <w:r w:rsidR="0044000F" w:rsidRPr="0044000F">
        <w:rPr>
          <w:sz w:val="20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HR-ansvarig/HL S etc.]"/>
            </w:textInput>
          </w:ffData>
        </w:fldChar>
      </w:r>
      <w:r w:rsidR="0044000F" w:rsidRPr="0044000F">
        <w:rPr>
          <w:sz w:val="20"/>
          <w:szCs w:val="22"/>
          <w:highlight w:val="lightGray"/>
        </w:rPr>
        <w:instrText xml:space="preserve"> FORMTEXT </w:instrText>
      </w:r>
      <w:r w:rsidR="0044000F" w:rsidRPr="0044000F">
        <w:rPr>
          <w:sz w:val="20"/>
          <w:szCs w:val="22"/>
          <w:highlight w:val="lightGray"/>
        </w:rPr>
      </w:r>
      <w:r w:rsidR="0044000F" w:rsidRPr="0044000F">
        <w:rPr>
          <w:sz w:val="20"/>
          <w:szCs w:val="22"/>
          <w:highlight w:val="lightGray"/>
        </w:rPr>
        <w:fldChar w:fldCharType="separate"/>
      </w:r>
      <w:r w:rsidR="0044000F" w:rsidRPr="0044000F">
        <w:rPr>
          <w:noProof/>
          <w:sz w:val="20"/>
          <w:szCs w:val="22"/>
          <w:highlight w:val="lightGray"/>
        </w:rPr>
        <w:t>[HR-ansvarig/HL S etc.]</w:t>
      </w:r>
      <w:r w:rsidR="0044000F" w:rsidRPr="0044000F">
        <w:rPr>
          <w:sz w:val="20"/>
          <w:szCs w:val="22"/>
          <w:highlight w:val="lightGray"/>
        </w:rPr>
        <w:fldChar w:fldCharType="end"/>
      </w:r>
      <w:r w:rsidR="0044000F" w:rsidRPr="0044000F">
        <w:rPr>
          <w:sz w:val="20"/>
          <w:szCs w:val="22"/>
        </w:rPr>
        <w:t>.</w:t>
      </w:r>
    </w:p>
    <w:p w:rsidR="008F50AC" w:rsidRPr="0025709A" w:rsidRDefault="008F50AC" w:rsidP="008F50AC">
      <w:pPr>
        <w:pStyle w:val="BodyText"/>
      </w:pPr>
    </w:p>
    <w:p w:rsidR="008F50AC" w:rsidRPr="00636C06" w:rsidRDefault="008F50AC" w:rsidP="008F50AC">
      <w:pPr>
        <w:pStyle w:val="BodyText"/>
        <w:rPr>
          <w:u w:val="single"/>
        </w:rPr>
      </w:pPr>
      <w:r w:rsidRPr="00636C06">
        <w:rPr>
          <w:u w:val="single"/>
        </w:rPr>
        <w:t xml:space="preserve">Kopia till: </w:t>
      </w:r>
    </w:p>
    <w:p w:rsidR="0044000F" w:rsidRPr="0044000F" w:rsidRDefault="004925DC" w:rsidP="0044000F">
      <w:pPr>
        <w:pStyle w:val="BodyText"/>
        <w:spacing w:after="0" w:line="240" w:lineRule="auto"/>
        <w:rPr>
          <w:sz w:val="20"/>
          <w:szCs w:val="22"/>
          <w:highlight w:val="lightGray"/>
        </w:rPr>
      </w:pPr>
      <w:r w:rsidRPr="0044000F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 w:rsidRPr="0044000F">
        <w:rPr>
          <w:highlight w:val="yellow"/>
        </w:rPr>
        <w:instrText xml:space="preserve"> FORMTEXT </w:instrText>
      </w:r>
      <w:r w:rsidRPr="0044000F">
        <w:rPr>
          <w:highlight w:val="yellow"/>
        </w:rPr>
      </w:r>
      <w:r w:rsidRPr="0044000F">
        <w:rPr>
          <w:highlight w:val="yellow"/>
        </w:rPr>
        <w:fldChar w:fldCharType="separate"/>
      </w:r>
      <w:r w:rsidRPr="0044000F">
        <w:rPr>
          <w:noProof/>
          <w:highlight w:val="yellow"/>
        </w:rPr>
        <w:t>[Ange mottagare, en på varje rad eller efter varandra.]</w:t>
      </w:r>
      <w:r w:rsidRPr="0044000F">
        <w:rPr>
          <w:highlight w:val="yellow"/>
        </w:rPr>
        <w:fldChar w:fldCharType="end"/>
      </w:r>
      <w:r w:rsidR="0044000F">
        <w:br/>
      </w:r>
      <w:sdt>
        <w:sdtPr>
          <w:rPr>
            <w:sz w:val="20"/>
            <w:szCs w:val="22"/>
          </w:rPr>
          <w:alias w:val="sökande"/>
          <w:tag w:val=""/>
          <w:id w:val="-403604943"/>
          <w:placeholder>
            <w:docPart w:val="B32D8A7E40734D099B34A04DC7A35404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4000F" w:rsidRPr="0044000F">
            <w:rPr>
              <w:color w:val="808080"/>
              <w:sz w:val="20"/>
            </w:rPr>
            <w:t>[sökande]</w:t>
          </w:r>
        </w:sdtContent>
      </w:sdt>
      <w:r w:rsidR="0044000F" w:rsidRPr="0044000F">
        <w:rPr>
          <w:sz w:val="20"/>
          <w:szCs w:val="22"/>
        </w:rPr>
        <w:t xml:space="preserve">, </w:t>
      </w:r>
      <w:r w:rsidR="0044000F">
        <w:rPr>
          <w:sz w:val="20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FFA, avdelningschef, HL PA, AN etc.]"/>
            </w:textInput>
          </w:ffData>
        </w:fldChar>
      </w:r>
      <w:r w:rsidR="0044000F">
        <w:rPr>
          <w:sz w:val="20"/>
          <w:szCs w:val="22"/>
          <w:highlight w:val="lightGray"/>
        </w:rPr>
        <w:instrText xml:space="preserve"> FORMTEXT </w:instrText>
      </w:r>
      <w:r w:rsidR="0044000F">
        <w:rPr>
          <w:sz w:val="20"/>
          <w:szCs w:val="22"/>
          <w:highlight w:val="lightGray"/>
        </w:rPr>
      </w:r>
      <w:r w:rsidR="0044000F">
        <w:rPr>
          <w:sz w:val="20"/>
          <w:szCs w:val="22"/>
          <w:highlight w:val="lightGray"/>
        </w:rPr>
        <w:fldChar w:fldCharType="separate"/>
      </w:r>
      <w:r w:rsidR="0044000F">
        <w:rPr>
          <w:noProof/>
          <w:sz w:val="20"/>
          <w:szCs w:val="22"/>
          <w:highlight w:val="lightGray"/>
        </w:rPr>
        <w:t>[FFA, avdelningschef, HL PA, AN etc.]</w:t>
      </w:r>
      <w:r w:rsidR="0044000F">
        <w:rPr>
          <w:sz w:val="20"/>
          <w:szCs w:val="22"/>
          <w:highlight w:val="lightGray"/>
        </w:rPr>
        <w:fldChar w:fldCharType="end"/>
      </w:r>
      <w:r w:rsidR="0044000F" w:rsidRPr="0044000F">
        <w:rPr>
          <w:sz w:val="20"/>
          <w:szCs w:val="22"/>
          <w:highlight w:val="lightGray"/>
        </w:rPr>
        <w:t xml:space="preserve"> </w:t>
      </w:r>
      <w:r w:rsidR="0044000F" w:rsidRPr="0044000F">
        <w:rPr>
          <w:sz w:val="20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Beredande organ FR, AN, RN/AK etc.]"/>
            </w:textInput>
          </w:ffData>
        </w:fldChar>
      </w:r>
      <w:r w:rsidR="0044000F" w:rsidRPr="0044000F">
        <w:rPr>
          <w:sz w:val="20"/>
          <w:szCs w:val="22"/>
          <w:highlight w:val="lightGray"/>
        </w:rPr>
        <w:instrText xml:space="preserve"> FORMTEXT </w:instrText>
      </w:r>
      <w:r w:rsidR="0044000F" w:rsidRPr="0044000F">
        <w:rPr>
          <w:sz w:val="20"/>
          <w:szCs w:val="22"/>
          <w:highlight w:val="lightGray"/>
        </w:rPr>
      </w:r>
      <w:r w:rsidR="0044000F" w:rsidRPr="0044000F">
        <w:rPr>
          <w:sz w:val="20"/>
          <w:szCs w:val="22"/>
          <w:highlight w:val="lightGray"/>
        </w:rPr>
        <w:fldChar w:fldCharType="separate"/>
      </w:r>
      <w:r w:rsidR="0044000F" w:rsidRPr="0044000F">
        <w:rPr>
          <w:noProof/>
          <w:sz w:val="20"/>
          <w:szCs w:val="22"/>
          <w:highlight w:val="lightGray"/>
        </w:rPr>
        <w:t>[Beredande organ FR, AN, RN/AK etc.]</w:t>
      </w:r>
      <w:r w:rsidR="0044000F" w:rsidRPr="0044000F">
        <w:rPr>
          <w:sz w:val="20"/>
          <w:szCs w:val="22"/>
          <w:highlight w:val="lightGray"/>
        </w:rPr>
        <w:fldChar w:fldCharType="end"/>
      </w:r>
      <w:r w:rsidR="0044000F" w:rsidRPr="0044000F">
        <w:rPr>
          <w:sz w:val="20"/>
          <w:szCs w:val="22"/>
        </w:rPr>
        <w:t xml:space="preserve"> </w:t>
      </w:r>
      <w:r w:rsidR="0044000F" w:rsidRPr="0044000F">
        <w:rPr>
          <w:sz w:val="20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HR-ansvarig/HL S/HL PA]"/>
            </w:textInput>
          </w:ffData>
        </w:fldChar>
      </w:r>
      <w:r w:rsidR="0044000F" w:rsidRPr="0044000F">
        <w:rPr>
          <w:sz w:val="20"/>
          <w:szCs w:val="22"/>
          <w:highlight w:val="lightGray"/>
        </w:rPr>
        <w:instrText xml:space="preserve"> FORMTEXT </w:instrText>
      </w:r>
      <w:r w:rsidR="0044000F" w:rsidRPr="0044000F">
        <w:rPr>
          <w:sz w:val="20"/>
          <w:szCs w:val="22"/>
          <w:highlight w:val="lightGray"/>
        </w:rPr>
      </w:r>
      <w:r w:rsidR="0044000F" w:rsidRPr="0044000F">
        <w:rPr>
          <w:sz w:val="20"/>
          <w:szCs w:val="22"/>
          <w:highlight w:val="lightGray"/>
        </w:rPr>
        <w:fldChar w:fldCharType="separate"/>
      </w:r>
      <w:r w:rsidR="0044000F" w:rsidRPr="0044000F">
        <w:rPr>
          <w:noProof/>
          <w:sz w:val="20"/>
          <w:szCs w:val="22"/>
          <w:highlight w:val="lightGray"/>
        </w:rPr>
        <w:t>[HR-ansvarig/HL S/HL PA]</w:t>
      </w:r>
      <w:r w:rsidR="0044000F" w:rsidRPr="0044000F">
        <w:rPr>
          <w:sz w:val="20"/>
          <w:szCs w:val="22"/>
          <w:highlight w:val="lightGray"/>
        </w:rPr>
        <w:fldChar w:fldCharType="end"/>
      </w:r>
      <w:r w:rsidR="0044000F" w:rsidRPr="0044000F">
        <w:rPr>
          <w:sz w:val="20"/>
          <w:szCs w:val="22"/>
        </w:rPr>
        <w:t xml:space="preserve">, </w:t>
      </w:r>
      <w:r w:rsidR="0044000F" w:rsidRPr="0044000F">
        <w:rPr>
          <w:sz w:val="20"/>
          <w:szCs w:val="22"/>
          <w:highlight w:val="yellow"/>
        </w:rPr>
        <w:t>funktionsmail</w:t>
      </w:r>
      <w:r w:rsidR="0044000F" w:rsidRPr="0044000F">
        <w:rPr>
          <w:sz w:val="20"/>
          <w:szCs w:val="22"/>
        </w:rPr>
        <w:t xml:space="preserve"> </w:t>
      </w:r>
      <w:hyperlink r:id="rId15" w:history="1">
        <w:r w:rsidR="0044000F" w:rsidRPr="0044000F">
          <w:rPr>
            <w:color w:val="0000FF" w:themeColor="hyperlink"/>
            <w:sz w:val="20"/>
            <w:szCs w:val="22"/>
            <w:u w:val="single"/>
          </w:rPr>
          <w:t>befordringar@kth.se</w:t>
        </w:r>
      </w:hyperlink>
      <w:r w:rsidR="0044000F" w:rsidRPr="0044000F">
        <w:rPr>
          <w:color w:val="0000FF" w:themeColor="hyperlink"/>
          <w:sz w:val="20"/>
          <w:szCs w:val="22"/>
          <w:u w:val="single"/>
        </w:rPr>
        <w:t>; anstallningsnamnd@kth.se</w:t>
      </w:r>
      <w:r w:rsidR="0044000F" w:rsidRPr="0044000F">
        <w:rPr>
          <w:sz w:val="20"/>
          <w:szCs w:val="22"/>
        </w:rPr>
        <w:t xml:space="preserve"> </w:t>
      </w:r>
    </w:p>
    <w:p w:rsidR="008F50AC" w:rsidRDefault="008F50AC" w:rsidP="008F50AC">
      <w:pPr>
        <w:pStyle w:val="BodyText"/>
      </w:pPr>
    </w:p>
    <w:p w:rsidR="008F50AC" w:rsidRPr="008F50AC" w:rsidRDefault="008F50AC" w:rsidP="008F50AC">
      <w:pPr>
        <w:pStyle w:val="BodyText"/>
      </w:pPr>
      <w:r w:rsidRPr="00636C06">
        <w:rPr>
          <w:u w:val="single"/>
        </w:rPr>
        <w:t>Expeditionsdatum:</w:t>
      </w:r>
      <w:r>
        <w:t xml:space="preserve"> </w:t>
      </w:r>
    </w:p>
    <w:p w:rsidR="008F50AC" w:rsidRPr="008F50AC" w:rsidRDefault="00FC7858" w:rsidP="008F50AC">
      <w:pPr>
        <w:pStyle w:val="BodyText"/>
      </w:pPr>
      <w:sdt>
        <w:sdtPr>
          <w:rPr>
            <w:lang w:val="en-US"/>
          </w:rPr>
          <w:id w:val="2001693166"/>
          <w:placeholder>
            <w:docPart w:val="EDF13DC50EA747969DA99562FA185A7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F50AC" w:rsidRPr="008A48EA">
            <w:rPr>
              <w:rStyle w:val="PlaceholderText"/>
              <w:bCs/>
              <w:color w:val="000000" w:themeColor="text1"/>
            </w:rPr>
            <w:t>Klicka eller tryck här för att ange datum.</w:t>
          </w:r>
        </w:sdtContent>
      </w:sdt>
    </w:p>
    <w:p w:rsidR="00CB5E99" w:rsidRDefault="00CB5E99" w:rsidP="00CB5E99">
      <w:pPr>
        <w:pStyle w:val="Heading2"/>
        <w:rPr>
          <w:highlight w:val="yellow"/>
        </w:rPr>
      </w:pPr>
    </w:p>
    <w:p w:rsidR="0044000F" w:rsidRDefault="0044000F" w:rsidP="008C42C0">
      <w:pPr>
        <w:pStyle w:val="Heading2"/>
        <w:rPr>
          <w:highlight w:val="yellow"/>
        </w:rPr>
      </w:pPr>
      <w:bookmarkStart w:id="1" w:name="_Hlk53339264"/>
    </w:p>
    <w:p w:rsidR="008C42C0" w:rsidRPr="007127DC" w:rsidRDefault="0044000F" w:rsidP="008C42C0">
      <w:pPr>
        <w:pStyle w:val="Heading2"/>
        <w:rPr>
          <w:highlight w:val="yellow"/>
        </w:rPr>
      </w:pPr>
      <w:r>
        <w:rPr>
          <w:highlight w:val="yellow"/>
        </w:rPr>
        <w:br/>
      </w:r>
      <w:r>
        <w:rPr>
          <w:highlight w:val="yellow"/>
        </w:rPr>
        <w:br/>
      </w:r>
      <w:r w:rsidR="008C42C0" w:rsidRPr="007127DC">
        <w:rPr>
          <w:highlight w:val="yellow"/>
        </w:rPr>
        <w:t xml:space="preserve">Skapa tillgängliga dokument. </w:t>
      </w:r>
      <w:r w:rsidR="004A6AC2">
        <w:rPr>
          <w:highlight w:val="yellow"/>
        </w:rPr>
        <w:t>Läs och r</w:t>
      </w:r>
      <w:r w:rsidR="008C42C0" w:rsidRPr="007127DC">
        <w:rPr>
          <w:highlight w:val="yellow"/>
        </w:rPr>
        <w:t>adera den</w:t>
      </w:r>
      <w:r w:rsidR="004A6AC2">
        <w:rPr>
          <w:highlight w:val="yellow"/>
        </w:rPr>
        <w:t>na</w:t>
      </w:r>
      <w:r w:rsidR="008C42C0" w:rsidRPr="007127DC">
        <w:rPr>
          <w:highlight w:val="yellow"/>
        </w:rPr>
        <w:t xml:space="preserve"> text.</w:t>
      </w:r>
    </w:p>
    <w:p w:rsidR="008C42C0" w:rsidRPr="007127DC" w:rsidRDefault="008C42C0" w:rsidP="004A6AC2">
      <w:pPr>
        <w:pStyle w:val="BodyText"/>
        <w:rPr>
          <w:highlight w:val="yellow"/>
        </w:rPr>
      </w:pPr>
      <w:r w:rsidRPr="007127DC">
        <w:rPr>
          <w:highlight w:val="yellow"/>
        </w:rPr>
        <w:t>Den här mallen är gjord för att kunna skapa tillgänglighetsanpassade dokument. Det du som användare behöver göra är:</w:t>
      </w:r>
    </w:p>
    <w:p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Använd mallens styckeformat för att formatera rubriker/brödtext när du infogar nytt innehåll. </w:t>
      </w:r>
    </w:p>
    <w:p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Eventuella tabeller ska alltid ha en </w:t>
      </w:r>
      <w:proofErr w:type="spellStart"/>
      <w:r w:rsidRPr="007127DC">
        <w:rPr>
          <w:highlight w:val="yellow"/>
        </w:rPr>
        <w:t>rubrikrad</w:t>
      </w:r>
      <w:proofErr w:type="spellEnd"/>
      <w:r w:rsidRPr="007127DC">
        <w:rPr>
          <w:highlight w:val="yellow"/>
        </w:rPr>
        <w:t xml:space="preserve"> (varje kolumn ska ha en rubrik) och får </w:t>
      </w:r>
      <w:r w:rsidRPr="007127DC">
        <w:rPr>
          <w:highlight w:val="yellow"/>
          <w:u w:val="single"/>
        </w:rPr>
        <w:t>inte</w:t>
      </w:r>
      <w:r w:rsidRPr="007127DC">
        <w:rPr>
          <w:highlight w:val="yellow"/>
        </w:rPr>
        <w:t xml:space="preserve"> innehålla sammanfogade</w:t>
      </w:r>
      <w:r w:rsidR="00FD091F">
        <w:rPr>
          <w:highlight w:val="yellow"/>
        </w:rPr>
        <w:t xml:space="preserve"> eller delade</w:t>
      </w:r>
      <w:r w:rsidRPr="007127DC">
        <w:rPr>
          <w:highlight w:val="yellow"/>
        </w:rPr>
        <w:t xml:space="preserve"> celler.</w:t>
      </w:r>
    </w:p>
    <w:p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Infoga alternativtext på eventuella bilder. Högerklicka på bilden och välj </w:t>
      </w:r>
      <w:r w:rsidRPr="007127DC">
        <w:rPr>
          <w:i/>
          <w:iCs/>
          <w:highlight w:val="yellow"/>
        </w:rPr>
        <w:t>Redigera alternativtext</w:t>
      </w:r>
      <w:r w:rsidRPr="007127DC">
        <w:rPr>
          <w:highlight w:val="yellow"/>
        </w:rPr>
        <w:t>.</w:t>
      </w:r>
    </w:p>
    <w:p w:rsidR="008C42C0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Infoga metadata via Arkiv -&gt; Info. Till höger under rubriken Egenskaper fyller du i metadata. Det som krävs för ett tillgängligt dokument är </w:t>
      </w:r>
      <w:r w:rsidRPr="009170C8">
        <w:rPr>
          <w:i/>
          <w:iCs/>
          <w:highlight w:val="yellow"/>
        </w:rPr>
        <w:t>Titel</w:t>
      </w:r>
      <w:r w:rsidRPr="007127DC">
        <w:rPr>
          <w:highlight w:val="yellow"/>
        </w:rPr>
        <w:t xml:space="preserve"> och </w:t>
      </w:r>
      <w:r w:rsidRPr="009170C8">
        <w:rPr>
          <w:i/>
          <w:iCs/>
          <w:highlight w:val="yellow"/>
        </w:rPr>
        <w:t>Ämne</w:t>
      </w:r>
      <w:r w:rsidRPr="007127DC">
        <w:rPr>
          <w:highlight w:val="yellow"/>
        </w:rPr>
        <w:t xml:space="preserve">. Syns inte alla alternativ, klicka på </w:t>
      </w:r>
      <w:r w:rsidRPr="009170C8">
        <w:rPr>
          <w:i/>
          <w:iCs/>
          <w:highlight w:val="yellow"/>
        </w:rPr>
        <w:t>Visa alla egenskaper</w:t>
      </w:r>
      <w:r w:rsidRPr="007127DC">
        <w:rPr>
          <w:highlight w:val="yellow"/>
        </w:rPr>
        <w:t>.</w:t>
      </w:r>
    </w:p>
    <w:p w:rsidR="008C42C0" w:rsidRPr="002E4E6C" w:rsidRDefault="00FD091F" w:rsidP="004A6AC2">
      <w:pPr>
        <w:pStyle w:val="Heading2"/>
        <w:rPr>
          <w:highlight w:val="yellow"/>
        </w:rPr>
      </w:pPr>
      <w:r>
        <w:rPr>
          <w:highlight w:val="yellow"/>
        </w:rPr>
        <w:t>Instruktion för att e</w:t>
      </w:r>
      <w:r w:rsidR="008C42C0" w:rsidRPr="002E4E6C">
        <w:rPr>
          <w:highlight w:val="yellow"/>
        </w:rPr>
        <w:t>xportera till PDF</w:t>
      </w:r>
      <w:r>
        <w:rPr>
          <w:highlight w:val="yellow"/>
        </w:rPr>
        <w:t xml:space="preserve"> (om du ska skapa en </w:t>
      </w:r>
      <w:proofErr w:type="spellStart"/>
      <w:r>
        <w:rPr>
          <w:highlight w:val="yellow"/>
        </w:rPr>
        <w:t>pdf</w:t>
      </w:r>
      <w:proofErr w:type="spellEnd"/>
      <w:r>
        <w:rPr>
          <w:highlight w:val="yellow"/>
        </w:rPr>
        <w:t>)</w:t>
      </w:r>
      <w:r w:rsidR="004A6AC2">
        <w:rPr>
          <w:highlight w:val="yellow"/>
        </w:rPr>
        <w:t>. Läs och radera denna text.</w:t>
      </w:r>
    </w:p>
    <w:p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 w:rsidRPr="002E4E6C">
        <w:rPr>
          <w:highlight w:val="yellow"/>
        </w:rPr>
        <w:t xml:space="preserve">Klicka på </w:t>
      </w:r>
      <w:r w:rsidRPr="002E4E6C">
        <w:rPr>
          <w:i/>
          <w:iCs/>
          <w:highlight w:val="yellow"/>
        </w:rPr>
        <w:t>Arkiv</w:t>
      </w:r>
      <w:r w:rsidRPr="002E4E6C">
        <w:rPr>
          <w:highlight w:val="yellow"/>
        </w:rPr>
        <w:t xml:space="preserve"> &gt; </w:t>
      </w:r>
      <w:r w:rsidRPr="002E4E6C">
        <w:rPr>
          <w:i/>
          <w:iCs/>
          <w:highlight w:val="yellow"/>
        </w:rPr>
        <w:t>Spara som</w:t>
      </w:r>
      <w:r w:rsidRPr="002E4E6C">
        <w:rPr>
          <w:highlight w:val="yellow"/>
        </w:rPr>
        <w:t xml:space="preserve"> och välj den plats där du vill spara filen.</w:t>
      </w:r>
      <w:r>
        <w:rPr>
          <w:highlight w:val="yellow"/>
        </w:rPr>
        <w:t xml:space="preserve"> Undvik _ (understreck), ÅÄÖ och mellanslag i filnamnet.</w:t>
      </w:r>
    </w:p>
    <w:p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 w:rsidRPr="002E4E6C">
        <w:rPr>
          <w:highlight w:val="yellow"/>
        </w:rPr>
        <w:t>Välj PDF i listan Filformat i dialogrutan Spara som.</w:t>
      </w:r>
    </w:p>
    <w:p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>
        <w:rPr>
          <w:highlight w:val="yellow"/>
        </w:rPr>
        <w:t xml:space="preserve">Se till att alternativet </w:t>
      </w:r>
      <w:r w:rsidRPr="002E4E6C">
        <w:rPr>
          <w:i/>
          <w:iCs/>
          <w:highlight w:val="yellow"/>
        </w:rPr>
        <w:t>Standard</w:t>
      </w:r>
      <w:r>
        <w:rPr>
          <w:highlight w:val="yellow"/>
        </w:rPr>
        <w:t xml:space="preserve"> är valt. </w:t>
      </w:r>
      <w:r w:rsidRPr="002E4E6C">
        <w:rPr>
          <w:highlight w:val="yellow"/>
        </w:rPr>
        <w:t xml:space="preserve">Klicka på </w:t>
      </w:r>
      <w:r w:rsidRPr="002E4E6C">
        <w:rPr>
          <w:i/>
          <w:iCs/>
          <w:highlight w:val="yellow"/>
        </w:rPr>
        <w:t>Alternativ</w:t>
      </w:r>
      <w:r>
        <w:rPr>
          <w:highlight w:val="yellow"/>
        </w:rPr>
        <w:t xml:space="preserve"> och </w:t>
      </w:r>
      <w:r w:rsidRPr="002E4E6C">
        <w:rPr>
          <w:highlight w:val="yellow"/>
        </w:rPr>
        <w:t xml:space="preserve">kontrollera att kryssrutan </w:t>
      </w:r>
      <w:r w:rsidRPr="002E4E6C">
        <w:rPr>
          <w:i/>
          <w:iCs/>
          <w:highlight w:val="yellow"/>
        </w:rPr>
        <w:t>Visa taggar för dokumentstruktur</w:t>
      </w:r>
      <w:r w:rsidRPr="002E4E6C">
        <w:rPr>
          <w:highlight w:val="yellow"/>
        </w:rPr>
        <w:t xml:space="preserve"> är markerad och klicka på </w:t>
      </w:r>
      <w:r w:rsidRPr="002E4E6C">
        <w:rPr>
          <w:i/>
          <w:iCs/>
          <w:highlight w:val="yellow"/>
        </w:rPr>
        <w:t>OK</w:t>
      </w:r>
      <w:r w:rsidRPr="002E4E6C">
        <w:rPr>
          <w:highlight w:val="yellow"/>
        </w:rPr>
        <w:t>.</w:t>
      </w:r>
    </w:p>
    <w:bookmarkEnd w:id="1"/>
    <w:p w:rsidR="00943F38" w:rsidRPr="00CB5E99" w:rsidRDefault="00943F38" w:rsidP="008C42C0">
      <w:pPr>
        <w:pStyle w:val="Heading2"/>
        <w:rPr>
          <w:highlight w:val="yellow"/>
        </w:rPr>
      </w:pPr>
    </w:p>
    <w:sectPr w:rsidR="00943F38" w:rsidRPr="00CB5E99" w:rsidSect="002B24A9">
      <w:type w:val="continuous"/>
      <w:pgSz w:w="11906" w:h="16838" w:code="9"/>
      <w:pgMar w:top="1474" w:right="1304" w:bottom="1474" w:left="1247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58" w:rsidRDefault="00FC7858" w:rsidP="00AB37AC">
      <w:r>
        <w:separator/>
      </w:r>
    </w:p>
  </w:endnote>
  <w:endnote w:type="continuationSeparator" w:id="0">
    <w:p w:rsidR="00FC7858" w:rsidRDefault="00FC7858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766A3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8766A3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233073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766A3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8766A3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58" w:rsidRDefault="00FC7858" w:rsidP="00AB37AC">
      <w:r>
        <w:separator/>
      </w:r>
    </w:p>
  </w:footnote>
  <w:footnote w:type="continuationSeparator" w:id="0">
    <w:p w:rsidR="00FC7858" w:rsidRDefault="00FC7858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2279"/>
      <w:gridCol w:w="2280"/>
    </w:tblGrid>
    <w:tr w:rsidR="008F50AC" w:rsidTr="008F50AC">
      <w:tc>
        <w:tcPr>
          <w:tcW w:w="4677" w:type="dxa"/>
        </w:tcPr>
        <w:p w:rsidR="008F50AC" w:rsidRDefault="008F50AC" w:rsidP="00943F38">
          <w:pPr>
            <w:pStyle w:val="HeaderBold"/>
          </w:pPr>
          <w:r>
            <w:t>BESLUT</w:t>
          </w:r>
        </w:p>
      </w:tc>
      <w:tc>
        <w:tcPr>
          <w:tcW w:w="2279" w:type="dxa"/>
        </w:tcPr>
        <w:p w:rsidR="008F50AC" w:rsidRDefault="008F50AC" w:rsidP="00943F38">
          <w:pPr>
            <w:pStyle w:val="HeaderBold"/>
          </w:pPr>
          <w:r>
            <w:t>Datum för beslut:</w:t>
          </w:r>
        </w:p>
      </w:tc>
      <w:tc>
        <w:tcPr>
          <w:tcW w:w="2280" w:type="dxa"/>
        </w:tcPr>
        <w:p w:rsidR="008F50AC" w:rsidRDefault="008F50AC" w:rsidP="00943F38">
          <w:pPr>
            <w:pStyle w:val="HeaderBold"/>
          </w:pPr>
          <w:r>
            <w:t>Diarienummer:</w:t>
          </w:r>
        </w:p>
      </w:tc>
    </w:tr>
    <w:tr w:rsidR="008F50AC" w:rsidRPr="00943F38" w:rsidTr="008F50AC">
      <w:tc>
        <w:tcPr>
          <w:tcW w:w="4677" w:type="dxa"/>
        </w:tcPr>
        <w:p w:rsidR="008F50AC" w:rsidRPr="00943F38" w:rsidRDefault="008F50AC" w:rsidP="00943F38">
          <w:pPr>
            <w:pStyle w:val="Header"/>
          </w:pPr>
        </w:p>
      </w:tc>
      <w:tc>
        <w:tcPr>
          <w:tcW w:w="2279" w:type="dxa"/>
        </w:tcPr>
        <w:p w:rsidR="008F50AC" w:rsidRPr="00943F38" w:rsidRDefault="00FC7858" w:rsidP="00943F38">
          <w:pPr>
            <w:pStyle w:val="Header"/>
          </w:pPr>
          <w:r>
            <w:fldChar w:fldCharType="begin"/>
          </w:r>
          <w:r>
            <w:instrText xml:space="preserve"> STYLEREF beslutsdatum \* MERGEFORMAT </w:instrText>
          </w:r>
          <w:r>
            <w:fldChar w:fldCharType="separate"/>
          </w:r>
          <w:r w:rsidR="008766A3">
            <w:rPr>
              <w:noProof/>
            </w:rPr>
            <w:t>Klicka eller tryck här för att ange datum.</w:t>
          </w:r>
          <w:r>
            <w:rPr>
              <w:noProof/>
            </w:rPr>
            <w:fldChar w:fldCharType="end"/>
          </w:r>
        </w:p>
      </w:tc>
      <w:tc>
        <w:tcPr>
          <w:tcW w:w="2280" w:type="dxa"/>
        </w:tcPr>
        <w:p w:rsidR="008F50AC" w:rsidRPr="008F50AC" w:rsidRDefault="00FC7858" w:rsidP="008F50AC">
          <w:pPr>
            <w:pStyle w:val="Header"/>
          </w:pPr>
          <w:r>
            <w:fldChar w:fldCharType="begin"/>
          </w:r>
          <w:r>
            <w:instrText xml:space="preserve"> STYLEREF diarienummer \* MERGEFORMAT </w:instrText>
          </w:r>
          <w:r>
            <w:fldChar w:fldCharType="separate"/>
          </w:r>
          <w:r w:rsidR="008766A3">
            <w:rPr>
              <w:noProof/>
            </w:rPr>
            <w:t>Skriv diarienummer och ks.kod. Skriv så här: X-ÅÅÅÅ-NNNN Y.Z, t.ex. V-2020-1234 1.2.</w:t>
          </w:r>
          <w:r>
            <w:rPr>
              <w:noProof/>
            </w:rPr>
            <w:fldChar w:fldCharType="end"/>
          </w:r>
        </w:p>
      </w:tc>
    </w:tr>
    <w:tr w:rsidR="008F50AC" w:rsidRPr="00943F38" w:rsidTr="008F50AC">
      <w:tc>
        <w:tcPr>
          <w:tcW w:w="4677" w:type="dxa"/>
        </w:tcPr>
        <w:p w:rsidR="008F50AC" w:rsidRDefault="008F50AC" w:rsidP="00943F38">
          <w:pPr>
            <w:pStyle w:val="Header"/>
          </w:pPr>
        </w:p>
        <w:p w:rsidR="008F50AC" w:rsidRPr="00943F38" w:rsidRDefault="008F50AC" w:rsidP="00943F38">
          <w:pPr>
            <w:pStyle w:val="Header"/>
          </w:pPr>
        </w:p>
      </w:tc>
      <w:tc>
        <w:tcPr>
          <w:tcW w:w="2279" w:type="dxa"/>
        </w:tcPr>
        <w:p w:rsidR="008F50AC" w:rsidRPr="00943F38" w:rsidRDefault="008F50AC" w:rsidP="00943F38">
          <w:pPr>
            <w:pStyle w:val="Header"/>
          </w:pPr>
        </w:p>
      </w:tc>
      <w:tc>
        <w:tcPr>
          <w:tcW w:w="2280" w:type="dxa"/>
        </w:tcPr>
        <w:p w:rsidR="008F50AC" w:rsidRPr="00943F38" w:rsidRDefault="008F50AC" w:rsidP="00943F38">
          <w:pPr>
            <w:pStyle w:val="Header"/>
          </w:pPr>
        </w:p>
      </w:tc>
    </w:tr>
  </w:tbl>
  <w:p w:rsidR="006A7494" w:rsidRPr="00943F38" w:rsidRDefault="006A7494" w:rsidP="00943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C6" w:rsidRDefault="000459C6" w:rsidP="00A011CC">
    <w:pPr>
      <w:pStyle w:val="Header"/>
    </w:pPr>
  </w:p>
  <w:p w:rsidR="00D82125" w:rsidRDefault="00D82125" w:rsidP="00A011CC">
    <w:pPr>
      <w:pStyle w:val="Header"/>
    </w:pPr>
  </w:p>
  <w:p w:rsidR="000459C6" w:rsidRDefault="000459C6" w:rsidP="00A011CC">
    <w:pPr>
      <w:pStyle w:val="Header"/>
    </w:pPr>
  </w:p>
  <w:p w:rsidR="000459C6" w:rsidRDefault="000459C6" w:rsidP="00A011CC">
    <w:pPr>
      <w:pStyle w:val="Header"/>
    </w:pPr>
  </w:p>
  <w:p w:rsidR="000459C6" w:rsidRDefault="000459C6" w:rsidP="00A011CC">
    <w:pPr>
      <w:pStyle w:val="Header"/>
    </w:pPr>
  </w:p>
  <w:p w:rsidR="000459C6" w:rsidRDefault="000459C6" w:rsidP="00A011CC">
    <w:pPr>
      <w:pStyle w:val="Header"/>
    </w:pPr>
  </w:p>
  <w:p w:rsidR="000459C6" w:rsidRDefault="000459C6" w:rsidP="00A011CC">
    <w:pPr>
      <w:pStyle w:val="Header"/>
    </w:pPr>
  </w:p>
  <w:p w:rsidR="00A011CC" w:rsidRDefault="00A011CC" w:rsidP="00A011CC">
    <w:pPr>
      <w:pStyle w:val="Header"/>
    </w:pPr>
  </w:p>
  <w:p w:rsidR="00E40096" w:rsidRDefault="00E40096" w:rsidP="00A011CC">
    <w:pPr>
      <w:pStyle w:val="Header"/>
    </w:pPr>
  </w:p>
  <w:p w:rsidR="00E40096" w:rsidRDefault="00E40096" w:rsidP="00A011CC">
    <w:pPr>
      <w:pStyle w:val="Header"/>
    </w:pPr>
  </w:p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6B50"/>
    <w:multiLevelType w:val="hybridMultilevel"/>
    <w:tmpl w:val="793212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0791F"/>
    <w:multiLevelType w:val="hybridMultilevel"/>
    <w:tmpl w:val="DF5434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0F"/>
    <w:rsid w:val="00003121"/>
    <w:rsid w:val="00006F0A"/>
    <w:rsid w:val="00021E65"/>
    <w:rsid w:val="0002620D"/>
    <w:rsid w:val="00037A26"/>
    <w:rsid w:val="00040474"/>
    <w:rsid w:val="00044A7D"/>
    <w:rsid w:val="00044E9C"/>
    <w:rsid w:val="000459C6"/>
    <w:rsid w:val="00056BD2"/>
    <w:rsid w:val="00061780"/>
    <w:rsid w:val="000635F6"/>
    <w:rsid w:val="000A1D79"/>
    <w:rsid w:val="000B1056"/>
    <w:rsid w:val="000B49C3"/>
    <w:rsid w:val="000B4D37"/>
    <w:rsid w:val="000C4BF2"/>
    <w:rsid w:val="000D6CCC"/>
    <w:rsid w:val="000E51D1"/>
    <w:rsid w:val="000F0D78"/>
    <w:rsid w:val="0011683D"/>
    <w:rsid w:val="001169E9"/>
    <w:rsid w:val="001274BE"/>
    <w:rsid w:val="00136586"/>
    <w:rsid w:val="00136BF8"/>
    <w:rsid w:val="00150856"/>
    <w:rsid w:val="00151FA0"/>
    <w:rsid w:val="0015583F"/>
    <w:rsid w:val="001621F9"/>
    <w:rsid w:val="001675E7"/>
    <w:rsid w:val="0018642A"/>
    <w:rsid w:val="001A5FCD"/>
    <w:rsid w:val="001C25BE"/>
    <w:rsid w:val="001E3C0A"/>
    <w:rsid w:val="001E42B3"/>
    <w:rsid w:val="001F3547"/>
    <w:rsid w:val="00200A46"/>
    <w:rsid w:val="002179BC"/>
    <w:rsid w:val="00222AA6"/>
    <w:rsid w:val="00227F31"/>
    <w:rsid w:val="00233073"/>
    <w:rsid w:val="00237E68"/>
    <w:rsid w:val="00240D56"/>
    <w:rsid w:val="002531D8"/>
    <w:rsid w:val="0025566B"/>
    <w:rsid w:val="00256440"/>
    <w:rsid w:val="0025709A"/>
    <w:rsid w:val="002749BA"/>
    <w:rsid w:val="00276E72"/>
    <w:rsid w:val="00280CB1"/>
    <w:rsid w:val="002A115A"/>
    <w:rsid w:val="002B24A9"/>
    <w:rsid w:val="002C1D86"/>
    <w:rsid w:val="002C4134"/>
    <w:rsid w:val="002D6543"/>
    <w:rsid w:val="002E1AA8"/>
    <w:rsid w:val="002E47D4"/>
    <w:rsid w:val="00310604"/>
    <w:rsid w:val="00326A21"/>
    <w:rsid w:val="003435DF"/>
    <w:rsid w:val="00354E81"/>
    <w:rsid w:val="00367432"/>
    <w:rsid w:val="00377AF8"/>
    <w:rsid w:val="00383258"/>
    <w:rsid w:val="0038528D"/>
    <w:rsid w:val="0039332A"/>
    <w:rsid w:val="003A221F"/>
    <w:rsid w:val="003B55F6"/>
    <w:rsid w:val="003B7F17"/>
    <w:rsid w:val="003C5C7A"/>
    <w:rsid w:val="003D3A33"/>
    <w:rsid w:val="003D5E50"/>
    <w:rsid w:val="003F0FAA"/>
    <w:rsid w:val="003F35E7"/>
    <w:rsid w:val="00405C21"/>
    <w:rsid w:val="004078F9"/>
    <w:rsid w:val="00417790"/>
    <w:rsid w:val="004351F9"/>
    <w:rsid w:val="0044000F"/>
    <w:rsid w:val="00451B2E"/>
    <w:rsid w:val="00466D90"/>
    <w:rsid w:val="00483459"/>
    <w:rsid w:val="00483919"/>
    <w:rsid w:val="00484AB4"/>
    <w:rsid w:val="004877C9"/>
    <w:rsid w:val="00490C63"/>
    <w:rsid w:val="004925DC"/>
    <w:rsid w:val="004A3440"/>
    <w:rsid w:val="004A6AC2"/>
    <w:rsid w:val="004B171B"/>
    <w:rsid w:val="004B358C"/>
    <w:rsid w:val="0050176A"/>
    <w:rsid w:val="00516DE4"/>
    <w:rsid w:val="00523FF5"/>
    <w:rsid w:val="00547786"/>
    <w:rsid w:val="00547E65"/>
    <w:rsid w:val="0055565A"/>
    <w:rsid w:val="00561ED0"/>
    <w:rsid w:val="00564C6E"/>
    <w:rsid w:val="005667FC"/>
    <w:rsid w:val="0057553D"/>
    <w:rsid w:val="00576116"/>
    <w:rsid w:val="005C6548"/>
    <w:rsid w:val="005F0228"/>
    <w:rsid w:val="005F297E"/>
    <w:rsid w:val="005F2D2D"/>
    <w:rsid w:val="005F61CD"/>
    <w:rsid w:val="00611DEC"/>
    <w:rsid w:val="00647B81"/>
    <w:rsid w:val="006574CC"/>
    <w:rsid w:val="00657F46"/>
    <w:rsid w:val="006773D0"/>
    <w:rsid w:val="0068584B"/>
    <w:rsid w:val="00692949"/>
    <w:rsid w:val="006A1F70"/>
    <w:rsid w:val="006A7494"/>
    <w:rsid w:val="006C3154"/>
    <w:rsid w:val="006D2CD9"/>
    <w:rsid w:val="006D362D"/>
    <w:rsid w:val="006D507E"/>
    <w:rsid w:val="006E01C3"/>
    <w:rsid w:val="00700A93"/>
    <w:rsid w:val="00730430"/>
    <w:rsid w:val="0073265D"/>
    <w:rsid w:val="007835A7"/>
    <w:rsid w:val="007917CF"/>
    <w:rsid w:val="00792464"/>
    <w:rsid w:val="007A3607"/>
    <w:rsid w:val="007A3C1C"/>
    <w:rsid w:val="007B03F4"/>
    <w:rsid w:val="007C5F40"/>
    <w:rsid w:val="007E32B0"/>
    <w:rsid w:val="007E57D5"/>
    <w:rsid w:val="007E65A5"/>
    <w:rsid w:val="007F01B8"/>
    <w:rsid w:val="007F3C19"/>
    <w:rsid w:val="007F67AA"/>
    <w:rsid w:val="00811B56"/>
    <w:rsid w:val="00811B67"/>
    <w:rsid w:val="00812286"/>
    <w:rsid w:val="00825507"/>
    <w:rsid w:val="00832693"/>
    <w:rsid w:val="008408F1"/>
    <w:rsid w:val="00863257"/>
    <w:rsid w:val="0086777F"/>
    <w:rsid w:val="00873053"/>
    <w:rsid w:val="00873303"/>
    <w:rsid w:val="008766A3"/>
    <w:rsid w:val="008775D2"/>
    <w:rsid w:val="008815CA"/>
    <w:rsid w:val="008822FA"/>
    <w:rsid w:val="008A48EA"/>
    <w:rsid w:val="008C42C0"/>
    <w:rsid w:val="008C5F1D"/>
    <w:rsid w:val="008D3F96"/>
    <w:rsid w:val="008E4593"/>
    <w:rsid w:val="008F50AC"/>
    <w:rsid w:val="00916344"/>
    <w:rsid w:val="00922FFA"/>
    <w:rsid w:val="009361E7"/>
    <w:rsid w:val="00943F38"/>
    <w:rsid w:val="00981197"/>
    <w:rsid w:val="00991771"/>
    <w:rsid w:val="00991AF2"/>
    <w:rsid w:val="009A3428"/>
    <w:rsid w:val="009A59C3"/>
    <w:rsid w:val="009B08B1"/>
    <w:rsid w:val="009B4AA6"/>
    <w:rsid w:val="009C1658"/>
    <w:rsid w:val="009D045E"/>
    <w:rsid w:val="00A011CC"/>
    <w:rsid w:val="00A04830"/>
    <w:rsid w:val="00A15213"/>
    <w:rsid w:val="00A366E7"/>
    <w:rsid w:val="00A37248"/>
    <w:rsid w:val="00A506FD"/>
    <w:rsid w:val="00A630EF"/>
    <w:rsid w:val="00A70D02"/>
    <w:rsid w:val="00A77340"/>
    <w:rsid w:val="00A800D8"/>
    <w:rsid w:val="00A833EA"/>
    <w:rsid w:val="00A91E3F"/>
    <w:rsid w:val="00AA2D1D"/>
    <w:rsid w:val="00AA3946"/>
    <w:rsid w:val="00AB12B7"/>
    <w:rsid w:val="00AB1E02"/>
    <w:rsid w:val="00AB25C4"/>
    <w:rsid w:val="00AB37AC"/>
    <w:rsid w:val="00AB5D2D"/>
    <w:rsid w:val="00AB637D"/>
    <w:rsid w:val="00AB7EA9"/>
    <w:rsid w:val="00AE299D"/>
    <w:rsid w:val="00AF0371"/>
    <w:rsid w:val="00B02309"/>
    <w:rsid w:val="00B05B8E"/>
    <w:rsid w:val="00B411DA"/>
    <w:rsid w:val="00B500F2"/>
    <w:rsid w:val="00B5121A"/>
    <w:rsid w:val="00B90528"/>
    <w:rsid w:val="00B94EC3"/>
    <w:rsid w:val="00BB3B3D"/>
    <w:rsid w:val="00BC64D7"/>
    <w:rsid w:val="00BD10EE"/>
    <w:rsid w:val="00BD5215"/>
    <w:rsid w:val="00BD7DE1"/>
    <w:rsid w:val="00BE5F64"/>
    <w:rsid w:val="00C0051B"/>
    <w:rsid w:val="00C007A3"/>
    <w:rsid w:val="00C038BF"/>
    <w:rsid w:val="00C03DA4"/>
    <w:rsid w:val="00C06690"/>
    <w:rsid w:val="00C2735F"/>
    <w:rsid w:val="00C417C2"/>
    <w:rsid w:val="00C46B7C"/>
    <w:rsid w:val="00C5108A"/>
    <w:rsid w:val="00C61946"/>
    <w:rsid w:val="00C65034"/>
    <w:rsid w:val="00C8661E"/>
    <w:rsid w:val="00C87FA2"/>
    <w:rsid w:val="00C9690D"/>
    <w:rsid w:val="00CB5E99"/>
    <w:rsid w:val="00CE3F5B"/>
    <w:rsid w:val="00D00BAA"/>
    <w:rsid w:val="00D210C3"/>
    <w:rsid w:val="00D2245B"/>
    <w:rsid w:val="00D24146"/>
    <w:rsid w:val="00D30C90"/>
    <w:rsid w:val="00D30EB1"/>
    <w:rsid w:val="00D348B9"/>
    <w:rsid w:val="00D35759"/>
    <w:rsid w:val="00D82125"/>
    <w:rsid w:val="00D8526C"/>
    <w:rsid w:val="00DC46C7"/>
    <w:rsid w:val="00DF00E1"/>
    <w:rsid w:val="00DF0117"/>
    <w:rsid w:val="00DF2B45"/>
    <w:rsid w:val="00E179F1"/>
    <w:rsid w:val="00E218F3"/>
    <w:rsid w:val="00E341E6"/>
    <w:rsid w:val="00E40096"/>
    <w:rsid w:val="00E5590B"/>
    <w:rsid w:val="00E6138C"/>
    <w:rsid w:val="00E61ED9"/>
    <w:rsid w:val="00E910BA"/>
    <w:rsid w:val="00E96477"/>
    <w:rsid w:val="00EB07F4"/>
    <w:rsid w:val="00EB1D22"/>
    <w:rsid w:val="00ED7F1C"/>
    <w:rsid w:val="00EE4034"/>
    <w:rsid w:val="00EF1D64"/>
    <w:rsid w:val="00F0297E"/>
    <w:rsid w:val="00F356B3"/>
    <w:rsid w:val="00F53213"/>
    <w:rsid w:val="00F57388"/>
    <w:rsid w:val="00F615A5"/>
    <w:rsid w:val="00F66665"/>
    <w:rsid w:val="00F91257"/>
    <w:rsid w:val="00F94616"/>
    <w:rsid w:val="00F94E56"/>
    <w:rsid w:val="00F95E32"/>
    <w:rsid w:val="00FA2711"/>
    <w:rsid w:val="00FB748B"/>
    <w:rsid w:val="00FC5FBC"/>
    <w:rsid w:val="00FC7858"/>
    <w:rsid w:val="00FD091F"/>
    <w:rsid w:val="00FD3433"/>
    <w:rsid w:val="00FD5CE0"/>
    <w:rsid w:val="00FD5F85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4B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1946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280CB1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280CB1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280CB1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280CB1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280CB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280CB1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280CB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280CB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280CB1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280CB1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E40096"/>
    <w:pPr>
      <w:spacing w:before="360"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280CB1"/>
    <w:pPr>
      <w:numPr>
        <w:numId w:val="11"/>
      </w:numPr>
      <w:ind w:left="431" w:hanging="431"/>
      <w:outlineLvl w:val="1"/>
    </w:pPr>
  </w:style>
  <w:style w:type="paragraph" w:customStyle="1" w:styleId="KTHnRubrik2">
    <w:name w:val="KTH nRubrik 2"/>
    <w:basedOn w:val="Heading2"/>
    <w:next w:val="BodyText"/>
    <w:uiPriority w:val="6"/>
    <w:qFormat/>
    <w:rsid w:val="00280CB1"/>
    <w:pPr>
      <w:numPr>
        <w:ilvl w:val="1"/>
        <w:numId w:val="11"/>
      </w:numPr>
      <w:ind w:left="578" w:hanging="578"/>
      <w:outlineLvl w:val="2"/>
    </w:pPr>
  </w:style>
  <w:style w:type="paragraph" w:customStyle="1" w:styleId="KTHnRubrik3">
    <w:name w:val="KTH nRubrik 3"/>
    <w:basedOn w:val="Heading3"/>
    <w:next w:val="BodyText"/>
    <w:uiPriority w:val="6"/>
    <w:qFormat/>
    <w:rsid w:val="00280CB1"/>
    <w:pPr>
      <w:numPr>
        <w:ilvl w:val="2"/>
        <w:numId w:val="11"/>
      </w:numPr>
      <w:outlineLvl w:val="3"/>
    </w:pPr>
  </w:style>
  <w:style w:type="paragraph" w:customStyle="1" w:styleId="KTHnRubrik4">
    <w:name w:val="KTH nRubrik 4"/>
    <w:basedOn w:val="Heading4"/>
    <w:next w:val="BodyText"/>
    <w:uiPriority w:val="6"/>
    <w:qFormat/>
    <w:rsid w:val="00280CB1"/>
    <w:pPr>
      <w:numPr>
        <w:ilvl w:val="3"/>
        <w:numId w:val="11"/>
      </w:numPr>
      <w:ind w:left="862" w:hanging="862"/>
      <w:outlineLvl w:val="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C0051B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29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A2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D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D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1D"/>
    <w:rPr>
      <w:b/>
      <w:bCs/>
    </w:rPr>
  </w:style>
  <w:style w:type="table" w:styleId="PlainTable3">
    <w:name w:val="Plain Table 3"/>
    <w:basedOn w:val="TableNormal"/>
    <w:uiPriority w:val="43"/>
    <w:rsid w:val="000B10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eslutsdatum">
    <w:name w:val="beslutsdatum"/>
    <w:basedOn w:val="HeaderBold"/>
    <w:rsid w:val="00943F38"/>
    <w:rPr>
      <w:lang w:val="en-US"/>
    </w:rPr>
  </w:style>
  <w:style w:type="paragraph" w:customStyle="1" w:styleId="diarienummer">
    <w:name w:val="diarienummer"/>
    <w:basedOn w:val="HeaderBold"/>
    <w:rsid w:val="00943F38"/>
    <w:rPr>
      <w:b w:val="0"/>
      <w:bCs/>
    </w:rPr>
  </w:style>
  <w:style w:type="paragraph" w:customStyle="1" w:styleId="ks-kod">
    <w:name w:val="ks-kod"/>
    <w:basedOn w:val="HeaderBold"/>
    <w:rsid w:val="00943F38"/>
    <w:rPr>
      <w:b w:val="0"/>
      <w:bCs/>
    </w:rPr>
  </w:style>
  <w:style w:type="paragraph" w:styleId="NormalWeb">
    <w:name w:val="Normal (Web)"/>
    <w:basedOn w:val="Normal"/>
    <w:uiPriority w:val="99"/>
    <w:semiHidden/>
    <w:unhideWhenUsed/>
    <w:rsid w:val="0073265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ersadm@kth.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befordringar@kth.s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egistrator@kth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lag\Downloads\KTH_Beslut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2C079E47384575987CBA2E5593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5B90-89D5-4091-A47B-AEBCF71D1461}"/>
      </w:docPartPr>
      <w:docPartBody>
        <w:p w:rsidR="00EF03A2" w:rsidRDefault="003D7C96">
          <w:pPr>
            <w:pStyle w:val="352C079E47384575987CBA2E5593BC71"/>
          </w:pPr>
          <w:r w:rsidRPr="004A6AC2">
            <w:rPr>
              <w:rStyle w:val="PlaceholderText"/>
              <w:bCs/>
              <w:color w:val="000000" w:themeColor="text1"/>
            </w:rPr>
            <w:t>Klicka eller tryck här för att ange datum.</w:t>
          </w:r>
        </w:p>
      </w:docPartBody>
    </w:docPart>
    <w:docPart>
      <w:docPartPr>
        <w:name w:val="AD93F47288FB4CDBA92D2F2004DBE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65F1-9E17-4C85-9AE2-417FED6E1895}"/>
      </w:docPartPr>
      <w:docPartBody>
        <w:p w:rsidR="00EF03A2" w:rsidRDefault="003D7C96">
          <w:pPr>
            <w:pStyle w:val="AD93F47288FB4CDBA92D2F2004DBEB50"/>
          </w:pPr>
          <w:r w:rsidRPr="00F615A5">
            <w:rPr>
              <w:rStyle w:val="PlaceholderText"/>
            </w:rPr>
            <w:t>Skriv diarienummer och ks.kod. Skriv så här: X-ÅÅÅÅ-NNNN Y.Z, t.ex. V-2020-1234 1.2.</w:t>
          </w:r>
        </w:p>
      </w:docPartBody>
    </w:docPart>
    <w:docPart>
      <w:docPartPr>
        <w:name w:val="90EC8EC0732843F4B227ACB2E71E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A965-5F6C-4C57-A22E-98C11A45DB57}"/>
      </w:docPartPr>
      <w:docPartBody>
        <w:p w:rsidR="00EF03A2" w:rsidRDefault="003D7C96">
          <w:pPr>
            <w:pStyle w:val="90EC8EC0732843F4B227ACB2E71EDB49"/>
          </w:pPr>
          <w:r>
            <w:rPr>
              <w:rStyle w:val="PlaceholderText"/>
            </w:rPr>
            <w:t>[befattning/funktionsbenämning Förnamn Efternamn]</w:t>
          </w:r>
        </w:p>
      </w:docPartBody>
    </w:docPart>
    <w:docPart>
      <w:docPartPr>
        <w:name w:val="F71B029642B44ED7B12FAFB2572A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AAF5-F8D1-4903-B91E-DC41C1F7354D}"/>
      </w:docPartPr>
      <w:docPartBody>
        <w:p w:rsidR="00EF03A2" w:rsidRDefault="003D7C96">
          <w:pPr>
            <w:pStyle w:val="F71B029642B44ED7B12FAFB2572A7F49"/>
          </w:pPr>
          <w:r>
            <w:rPr>
              <w:rStyle w:val="PlaceholderText"/>
            </w:rPr>
            <w:t>[</w:t>
          </w:r>
          <w:r w:rsidRPr="00276E72">
            <w:rPr>
              <w:rStyle w:val="PlaceholderText"/>
            </w:rPr>
            <w:t>befattning/funktionsbenämning Förnamn Efternamn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9EDC04CC2A54E81A469CD0620951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2251A-1537-4A7D-8ABE-8CA8C44B7796}"/>
      </w:docPartPr>
      <w:docPartBody>
        <w:p w:rsidR="00EF03A2" w:rsidRDefault="003D7C96">
          <w:pPr>
            <w:pStyle w:val="D9EDC04CC2A54E81A469CD0620951365"/>
          </w:pPr>
          <w:r>
            <w:rPr>
              <w:rStyle w:val="PlaceholderText"/>
            </w:rPr>
            <w:t>[</w:t>
          </w:r>
          <w:r w:rsidRPr="00276E72">
            <w:rPr>
              <w:rStyle w:val="PlaceholderText"/>
            </w:rPr>
            <w:t>befattning/funktionsbenämning Förnamn Efternamn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FC97A989EDA4AB6B2B7EA384609E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5FD0-985E-46A9-B609-B06132835A3E}"/>
      </w:docPartPr>
      <w:docPartBody>
        <w:p w:rsidR="00EF03A2" w:rsidRDefault="003D7C96">
          <w:pPr>
            <w:pStyle w:val="2FC97A989EDA4AB6B2B7EA384609EE5D"/>
          </w:pPr>
          <w:r w:rsidRPr="00FD091F">
            <w:rPr>
              <w:rStyle w:val="PlaceholderText"/>
            </w:rPr>
            <w:t>[Namn på beslutsfattaren, titel och organisatorisk tillhörighet (ej för rektor), t.ex. NN skolchef vid skolan X eller NN chef för Y-avdelningen inom det gemensamma verksamhetsstödet. Inga förkortningar.]</w:t>
          </w:r>
        </w:p>
      </w:docPartBody>
    </w:docPart>
    <w:docPart>
      <w:docPartPr>
        <w:name w:val="7833AC12F8B643DB9FB184E95C670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E250-4879-44DC-B6DF-2B3DD54F80E8}"/>
      </w:docPartPr>
      <w:docPartBody>
        <w:p w:rsidR="00EF03A2" w:rsidRDefault="003D7C96">
          <w:pPr>
            <w:pStyle w:val="7833AC12F8B643DB9FB184E95C670494"/>
          </w:pPr>
          <w:r w:rsidRPr="00FD091F">
            <w:rPr>
              <w:rStyle w:val="PlaceholderText"/>
            </w:rPr>
            <w:t>[Namn på föredragande</w:t>
          </w:r>
          <w:r>
            <w:rPr>
              <w:rStyle w:val="PlaceholderText"/>
            </w:rPr>
            <w:t>, titel</w:t>
          </w:r>
          <w:r w:rsidRPr="00FD091F">
            <w:rPr>
              <w:rStyle w:val="PlaceholderText"/>
            </w:rPr>
            <w:t xml:space="preserve"> och organisatorisk tillhörighet, t.ex. NN vid insti</w:t>
          </w:r>
          <w:r>
            <w:rPr>
              <w:rStyle w:val="PlaceholderText"/>
            </w:rPr>
            <w:t>tutionen X. Inga förkortningar.]</w:t>
          </w:r>
        </w:p>
      </w:docPartBody>
    </w:docPart>
    <w:docPart>
      <w:docPartPr>
        <w:name w:val="49D1ED7275CA49D0A8CAE11D6A2A8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F9A5-B266-4A57-8605-CBB8B1580225}"/>
      </w:docPartPr>
      <w:docPartBody>
        <w:p w:rsidR="00EF03A2" w:rsidRDefault="003D7C96">
          <w:pPr>
            <w:pStyle w:val="49D1ED7275CA49D0A8CAE11D6A2A87ED"/>
          </w:pPr>
          <w:r>
            <w:rPr>
              <w:rStyle w:val="PlaceholderText"/>
            </w:rPr>
            <w:t>[B</w:t>
          </w:r>
          <w:r w:rsidRPr="00FD091F">
            <w:rPr>
              <w:rStyle w:val="PlaceholderText"/>
            </w:rPr>
            <w:t>ilagans namn. Om ingen bilaga finns ska denna rad tas bort</w:t>
          </w:r>
          <w:r w:rsidRPr="00010167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DF13DC50EA747969DA99562FA18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91DF-DD9C-42A3-8D47-B1FC83D7DB97}"/>
      </w:docPartPr>
      <w:docPartBody>
        <w:p w:rsidR="00EF03A2" w:rsidRDefault="003D7C96">
          <w:pPr>
            <w:pStyle w:val="EDF13DC50EA747969DA99562FA185A70"/>
          </w:pPr>
          <w:r w:rsidRPr="008A48EA">
            <w:rPr>
              <w:rStyle w:val="PlaceholderText"/>
              <w:bCs/>
              <w:color w:val="000000" w:themeColor="text1"/>
            </w:rPr>
            <w:t>Klicka eller tryck här för att ange datum.</w:t>
          </w:r>
        </w:p>
      </w:docPartBody>
    </w:docPart>
    <w:docPart>
      <w:docPartPr>
        <w:name w:val="E895C441EB454782B6B4257E008AB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8614-6A85-453C-AAEE-36DDAFB08D0F}"/>
      </w:docPartPr>
      <w:docPartBody>
        <w:p w:rsidR="00EF03A2" w:rsidRDefault="00DE2AF0" w:rsidP="00DE2AF0">
          <w:pPr>
            <w:pStyle w:val="E895C441EB454782B6B4257E008AB4F8"/>
          </w:pPr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ämnesområde</w:t>
          </w:r>
          <w:r w:rsidRPr="00A03414">
            <w:rPr>
              <w:rStyle w:val="PlaceholderText"/>
            </w:rPr>
            <w:t>]</w:t>
          </w:r>
        </w:p>
      </w:docPartBody>
    </w:docPart>
    <w:docPart>
      <w:docPartPr>
        <w:name w:val="8A96C75D98F344929B7BF8FE2371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07A1-EC99-4CE9-B003-0272EF90EEF6}"/>
      </w:docPartPr>
      <w:docPartBody>
        <w:p w:rsidR="00EF03A2" w:rsidRDefault="00DE2AF0" w:rsidP="00DE2AF0">
          <w:pPr>
            <w:pStyle w:val="8A96C75D98F344929B7BF8FE23717054"/>
          </w:pPr>
          <w:r>
            <w:rPr>
              <w:rStyle w:val="PlaceholderText"/>
            </w:rPr>
            <w:t>Förnamn Efternamn</w:t>
          </w:r>
        </w:p>
      </w:docPartBody>
    </w:docPart>
    <w:docPart>
      <w:docPartPr>
        <w:name w:val="6C17C8D24C3C45D0B1A290486F96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288DB-6362-42C9-98EB-9D4E6745BCC1}"/>
      </w:docPartPr>
      <w:docPartBody>
        <w:p w:rsidR="00EF03A2" w:rsidRDefault="00DE2AF0" w:rsidP="00DE2AF0">
          <w:pPr>
            <w:pStyle w:val="6C17C8D24C3C45D0B1A290486F96A37E"/>
          </w:pPr>
          <w:r>
            <w:rPr>
              <w:rStyle w:val="PlaceholderText"/>
            </w:rPr>
            <w:t>[ange datum]</w:t>
          </w:r>
        </w:p>
      </w:docPartBody>
    </w:docPart>
    <w:docPart>
      <w:docPartPr>
        <w:name w:val="0B967CF0FC4E40AEB5232E411442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3DB7-95C6-4A36-A69B-947F4764D508}"/>
      </w:docPartPr>
      <w:docPartBody>
        <w:p w:rsidR="00EF03A2" w:rsidRDefault="00DE2AF0" w:rsidP="00DE2AF0">
          <w:pPr>
            <w:pStyle w:val="0B967CF0FC4E40AEB5232E41144225C5"/>
          </w:pPr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ämnesområde</w:t>
          </w:r>
          <w:r w:rsidRPr="00A03414">
            <w:rPr>
              <w:rStyle w:val="PlaceholderText"/>
            </w:rPr>
            <w:t>]</w:t>
          </w:r>
        </w:p>
      </w:docPartBody>
    </w:docPart>
    <w:docPart>
      <w:docPartPr>
        <w:name w:val="6E16093B7A854261A45EE254D9353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A013-A43D-420D-BF12-CFBFD33E1CCB}"/>
      </w:docPartPr>
      <w:docPartBody>
        <w:p w:rsidR="00EF03A2" w:rsidRDefault="00DE2AF0" w:rsidP="00DE2AF0">
          <w:pPr>
            <w:pStyle w:val="6E16093B7A854261A45EE254D935321B"/>
          </w:pPr>
          <w:r>
            <w:rPr>
              <w:rStyle w:val="PlaceholderText"/>
            </w:rPr>
            <w:t>Förnamn Efternamn</w:t>
          </w:r>
        </w:p>
      </w:docPartBody>
    </w:docPart>
    <w:docPart>
      <w:docPartPr>
        <w:name w:val="6C2A9DDDF1114F73ACEA09B0D91A2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0CBE6-D3EB-40E3-9A79-93BC35CD9CBF}"/>
      </w:docPartPr>
      <w:docPartBody>
        <w:p w:rsidR="00EF03A2" w:rsidRDefault="00DE2AF0" w:rsidP="00DE2AF0">
          <w:pPr>
            <w:pStyle w:val="6C2A9DDDF1114F73ACEA09B0D91A22FC"/>
          </w:pPr>
          <w:r w:rsidRPr="003A6983">
            <w:rPr>
              <w:rStyle w:val="PlaceholderText"/>
            </w:rPr>
            <w:t>[ämnesområde]</w:t>
          </w:r>
        </w:p>
      </w:docPartBody>
    </w:docPart>
    <w:docPart>
      <w:docPartPr>
        <w:name w:val="3C0142C5150C4C6FA723C5133B23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8C17-B7F1-4874-B2C5-D3FE80B4F906}"/>
      </w:docPartPr>
      <w:docPartBody>
        <w:p w:rsidR="00EF03A2" w:rsidRDefault="00DE2AF0" w:rsidP="00DE2AF0">
          <w:pPr>
            <w:pStyle w:val="3C0142C5150C4C6FA723C5133B230B84"/>
          </w:pPr>
          <w:r>
            <w:rPr>
              <w:rStyle w:val="PlaceholderText"/>
            </w:rPr>
            <w:t>Förnamn Efternamn</w:t>
          </w:r>
        </w:p>
      </w:docPartBody>
    </w:docPart>
    <w:docPart>
      <w:docPartPr>
        <w:name w:val="6FC52A7F364744ADA1AF7EE88874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9116-9237-41C9-B684-9CD4A902C153}"/>
      </w:docPartPr>
      <w:docPartBody>
        <w:p w:rsidR="00EF03A2" w:rsidRDefault="00DE2AF0" w:rsidP="00DE2AF0">
          <w:pPr>
            <w:pStyle w:val="6FC52A7F364744ADA1AF7EE88874FBE0"/>
          </w:pPr>
          <w:r w:rsidRPr="003A6983">
            <w:rPr>
              <w:rStyle w:val="PlaceholderText"/>
            </w:rPr>
            <w:t>[ämnesområde]</w:t>
          </w:r>
        </w:p>
      </w:docPartBody>
    </w:docPart>
    <w:docPart>
      <w:docPartPr>
        <w:name w:val="4C6D03CB4132464299D0FAFEEC3D6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7BE8-624D-40BF-A71C-808FD6C9EDF1}"/>
      </w:docPartPr>
      <w:docPartBody>
        <w:p w:rsidR="00EF03A2" w:rsidRDefault="00DE2AF0" w:rsidP="00DE2AF0">
          <w:pPr>
            <w:pStyle w:val="4C6D03CB4132464299D0FAFEEC3D6B3A"/>
          </w:pPr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ämnesområde</w:t>
          </w:r>
          <w:r w:rsidRPr="00A03414">
            <w:rPr>
              <w:rStyle w:val="PlaceholderText"/>
            </w:rPr>
            <w:t>]</w:t>
          </w:r>
        </w:p>
      </w:docPartBody>
    </w:docPart>
    <w:docPart>
      <w:docPartPr>
        <w:name w:val="52605301E6BC47C9BC5DA32E9EAA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752D-6C45-417A-88D5-F12AFEF9EDCF}"/>
      </w:docPartPr>
      <w:docPartBody>
        <w:p w:rsidR="00EF03A2" w:rsidRDefault="00DE2AF0" w:rsidP="00DE2AF0">
          <w:pPr>
            <w:pStyle w:val="52605301E6BC47C9BC5DA32E9EAA9DAD"/>
          </w:pPr>
          <w:r>
            <w:rPr>
              <w:rStyle w:val="PlaceholderText"/>
              <w:rFonts w:ascii="Georgia" w:hAnsi="Georgia"/>
            </w:rPr>
            <w:t>[välj skola]</w:t>
          </w:r>
        </w:p>
      </w:docPartBody>
    </w:docPart>
    <w:docPart>
      <w:docPartPr>
        <w:name w:val="9EBE7F3A845340A69A7B0D75BD2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88EE-55E8-4335-983B-37378A5EECD5}"/>
      </w:docPartPr>
      <w:docPartBody>
        <w:p w:rsidR="00EF03A2" w:rsidRDefault="00DE2AF0" w:rsidP="00DE2AF0">
          <w:pPr>
            <w:pStyle w:val="9EBE7F3A845340A69A7B0D75BD298C65"/>
          </w:pPr>
          <w:r>
            <w:rPr>
              <w:rStyle w:val="PlaceholderText"/>
            </w:rPr>
            <w:t>[ange datum]</w:t>
          </w:r>
        </w:p>
      </w:docPartBody>
    </w:docPart>
    <w:docPart>
      <w:docPartPr>
        <w:name w:val="B32D8A7E40734D099B34A04DC7A3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BF02-3C54-4874-B4D4-3D07633A4947}"/>
      </w:docPartPr>
      <w:docPartBody>
        <w:p w:rsidR="00EF03A2" w:rsidRDefault="00DE2AF0" w:rsidP="00DE2AF0">
          <w:pPr>
            <w:pStyle w:val="B32D8A7E40734D099B34A04DC7A35404"/>
          </w:pPr>
          <w:r w:rsidRPr="00182952">
            <w:rPr>
              <w:rStyle w:val="PlaceholderText"/>
            </w:rPr>
            <w:t>[sökande]</w:t>
          </w:r>
        </w:p>
      </w:docPartBody>
    </w:docPart>
    <w:docPart>
      <w:docPartPr>
        <w:name w:val="358534B373184A6780F249587631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BA3F-6E70-4744-B1F3-F29B74B96217}"/>
      </w:docPartPr>
      <w:docPartBody>
        <w:p w:rsidR="00000000" w:rsidRDefault="00EF03A2" w:rsidP="00EF03A2">
          <w:pPr>
            <w:pStyle w:val="358534B373184A6780F2495876314A12"/>
          </w:pPr>
          <w:r>
            <w:rPr>
              <w:rStyle w:val="PlaceholderText"/>
            </w:rPr>
            <w:t>Förnamn Efternamn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F0"/>
    <w:rsid w:val="003D7C96"/>
    <w:rsid w:val="00907E1C"/>
    <w:rsid w:val="00DE2AF0"/>
    <w:rsid w:val="00E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3A2"/>
    <w:rPr>
      <w:color w:val="808080"/>
    </w:rPr>
  </w:style>
  <w:style w:type="paragraph" w:customStyle="1" w:styleId="352C079E47384575987CBA2E5593BC71">
    <w:name w:val="352C079E47384575987CBA2E5593BC71"/>
  </w:style>
  <w:style w:type="paragraph" w:customStyle="1" w:styleId="AD93F47288FB4CDBA92D2F2004DBEB50">
    <w:name w:val="AD93F47288FB4CDBA92D2F2004DBEB50"/>
  </w:style>
  <w:style w:type="paragraph" w:customStyle="1" w:styleId="FEE1059435D442E3932CE350D50D96A2">
    <w:name w:val="FEE1059435D442E3932CE350D50D96A2"/>
  </w:style>
  <w:style w:type="paragraph" w:customStyle="1" w:styleId="90EC8EC0732843F4B227ACB2E71EDB49">
    <w:name w:val="90EC8EC0732843F4B227ACB2E71EDB49"/>
  </w:style>
  <w:style w:type="paragraph" w:customStyle="1" w:styleId="F71B029642B44ED7B12FAFB2572A7F49">
    <w:name w:val="F71B029642B44ED7B12FAFB2572A7F49"/>
  </w:style>
  <w:style w:type="paragraph" w:customStyle="1" w:styleId="D9EDC04CC2A54E81A469CD0620951365">
    <w:name w:val="D9EDC04CC2A54E81A469CD0620951365"/>
  </w:style>
  <w:style w:type="paragraph" w:customStyle="1" w:styleId="2FC97A989EDA4AB6B2B7EA384609EE5D">
    <w:name w:val="2FC97A989EDA4AB6B2B7EA384609EE5D"/>
  </w:style>
  <w:style w:type="paragraph" w:customStyle="1" w:styleId="7833AC12F8B643DB9FB184E95C670494">
    <w:name w:val="7833AC12F8B643DB9FB184E95C670494"/>
  </w:style>
  <w:style w:type="paragraph" w:customStyle="1" w:styleId="49D1ED7275CA49D0A8CAE11D6A2A87ED">
    <w:name w:val="49D1ED7275CA49D0A8CAE11D6A2A87ED"/>
  </w:style>
  <w:style w:type="paragraph" w:customStyle="1" w:styleId="EDF13DC50EA747969DA99562FA185A70">
    <w:name w:val="EDF13DC50EA747969DA99562FA185A70"/>
  </w:style>
  <w:style w:type="paragraph" w:customStyle="1" w:styleId="E895C441EB454782B6B4257E008AB4F8">
    <w:name w:val="E895C441EB454782B6B4257E008AB4F8"/>
    <w:rsid w:val="00DE2AF0"/>
  </w:style>
  <w:style w:type="paragraph" w:customStyle="1" w:styleId="8A96C75D98F344929B7BF8FE23717054">
    <w:name w:val="8A96C75D98F344929B7BF8FE23717054"/>
    <w:rsid w:val="00DE2AF0"/>
  </w:style>
  <w:style w:type="paragraph" w:customStyle="1" w:styleId="6C17C8D24C3C45D0B1A290486F96A37E">
    <w:name w:val="6C17C8D24C3C45D0B1A290486F96A37E"/>
    <w:rsid w:val="00DE2AF0"/>
  </w:style>
  <w:style w:type="paragraph" w:customStyle="1" w:styleId="0B967CF0FC4E40AEB5232E41144225C5">
    <w:name w:val="0B967CF0FC4E40AEB5232E41144225C5"/>
    <w:rsid w:val="00DE2AF0"/>
  </w:style>
  <w:style w:type="paragraph" w:customStyle="1" w:styleId="6E16093B7A854261A45EE254D935321B">
    <w:name w:val="6E16093B7A854261A45EE254D935321B"/>
    <w:rsid w:val="00DE2AF0"/>
  </w:style>
  <w:style w:type="paragraph" w:customStyle="1" w:styleId="6C2A9DDDF1114F73ACEA09B0D91A22FC">
    <w:name w:val="6C2A9DDDF1114F73ACEA09B0D91A22FC"/>
    <w:rsid w:val="00DE2AF0"/>
  </w:style>
  <w:style w:type="paragraph" w:customStyle="1" w:styleId="3C0142C5150C4C6FA723C5133B230B84">
    <w:name w:val="3C0142C5150C4C6FA723C5133B230B84"/>
    <w:rsid w:val="00DE2AF0"/>
  </w:style>
  <w:style w:type="paragraph" w:customStyle="1" w:styleId="6FC52A7F364744ADA1AF7EE88874FBE0">
    <w:name w:val="6FC52A7F364744ADA1AF7EE88874FBE0"/>
    <w:rsid w:val="00DE2AF0"/>
  </w:style>
  <w:style w:type="paragraph" w:customStyle="1" w:styleId="4C6D03CB4132464299D0FAFEEC3D6B3A">
    <w:name w:val="4C6D03CB4132464299D0FAFEEC3D6B3A"/>
    <w:rsid w:val="00DE2AF0"/>
  </w:style>
  <w:style w:type="paragraph" w:customStyle="1" w:styleId="52605301E6BC47C9BC5DA32E9EAA9DAD">
    <w:name w:val="52605301E6BC47C9BC5DA32E9EAA9DAD"/>
    <w:rsid w:val="00DE2AF0"/>
  </w:style>
  <w:style w:type="paragraph" w:customStyle="1" w:styleId="9EBE7F3A845340A69A7B0D75BD298C65">
    <w:name w:val="9EBE7F3A845340A69A7B0D75BD298C65"/>
    <w:rsid w:val="00DE2AF0"/>
  </w:style>
  <w:style w:type="paragraph" w:customStyle="1" w:styleId="B32D8A7E40734D099B34A04DC7A35404">
    <w:name w:val="B32D8A7E40734D099B34A04DC7A35404"/>
    <w:rsid w:val="00DE2AF0"/>
  </w:style>
  <w:style w:type="paragraph" w:customStyle="1" w:styleId="358534B373184A6780F2495876314A12">
    <w:name w:val="358534B373184A6780F2495876314A12"/>
    <w:rsid w:val="00EF0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9819-1DDA-430C-812E-08AECEDE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KTH_Beslutsmall.dotx</Template>
  <TotalTime>0</TotalTime>
  <Pages>3</Pages>
  <Words>878</Words>
  <Characters>4659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2022-09-05T13:57:00Z</dcterms:created>
  <dcterms:modified xsi:type="dcterms:W3CDTF">2022-09-05T14:35:00Z</dcterms:modified>
</cp:coreProperties>
</file>