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DF" w:rsidRDefault="006F65DF" w:rsidP="006F65DF">
      <w:pPr>
        <w:pStyle w:val="BodyText"/>
        <w:spacing w:after="0" w:line="240" w:lineRule="auto"/>
      </w:pPr>
      <w:bookmarkStart w:id="0" w:name="_GoBack"/>
      <w:bookmarkEnd w:id="0"/>
    </w:p>
    <w:p w:rsidR="007B5CFF" w:rsidRPr="007B5CFF" w:rsidRDefault="007B5CFF" w:rsidP="00965B06">
      <w:pPr>
        <w:pStyle w:val="Heading1"/>
      </w:pPr>
      <w:r w:rsidRPr="007B5CFF">
        <w:t xml:space="preserve">Bilaga till </w:t>
      </w:r>
      <w:r w:rsidR="00965B06">
        <w:t xml:space="preserve">rektors </w:t>
      </w:r>
      <w:r w:rsidRPr="007B5CFF">
        <w:t>beslut</w:t>
      </w:r>
      <w:r w:rsidR="009F24F7">
        <w:t xml:space="preserve"> </w:t>
      </w:r>
      <w:r w:rsidR="00DF167F">
        <w:t xml:space="preserve">om </w:t>
      </w:r>
      <w:sdt>
        <w:sdtPr>
          <w:id w:val="-1316176696"/>
          <w:placeholder>
            <w:docPart w:val="797130C0D4064494BAD0CF44415B6E71"/>
          </w:placeholder>
          <w:showingPlcHdr/>
          <w:comboBox>
            <w:listItem w:displayText="anställning av professor" w:value="anställning av professor"/>
            <w:listItem w:displayText="anställning som gästprofessor" w:value="anställning som gästprofessor"/>
            <w:listItem w:displayText="förnyelse av anställning som gästprofessor" w:value="förnyelse av anställning som gästprofessor"/>
            <w:listItem w:displayText="anställning som adjungerad professor" w:value="anställning som adjungerad professor"/>
            <w:listItem w:displayText="förnyelse av anställning som adjungerad professor" w:value="förnyelse av anställning som adjungerad professor"/>
          </w:comboBox>
        </w:sdtPr>
        <w:sdtEndPr/>
        <w:sdtContent>
          <w:r w:rsidR="00D96FD7">
            <w:rPr>
              <w:rStyle w:val="PlaceholderText"/>
            </w:rPr>
            <w:t>välj i listan</w:t>
          </w:r>
        </w:sdtContent>
      </w:sdt>
    </w:p>
    <w:p w:rsidR="007B5CFF" w:rsidRDefault="00D96FD7" w:rsidP="00D80DFF">
      <w:pPr>
        <w:pStyle w:val="BodyText"/>
        <w:spacing w:after="0" w:line="240" w:lineRule="auto"/>
        <w:rPr>
          <w:szCs w:val="22"/>
        </w:rPr>
      </w:pPr>
      <w:r w:rsidRPr="00D96FD7">
        <w:rPr>
          <w:szCs w:val="22"/>
          <w:highlight w:val="yellow"/>
        </w:rPr>
        <w:t>Välj aktuell formulering:</w:t>
      </w:r>
    </w:p>
    <w:p w:rsidR="007B5CFF" w:rsidRDefault="009C3C86" w:rsidP="00D80DFF">
      <w:pPr>
        <w:pStyle w:val="BodyText"/>
        <w:spacing w:after="0" w:line="240" w:lineRule="auto"/>
        <w:rPr>
          <w:szCs w:val="22"/>
        </w:rPr>
      </w:pPr>
      <w:r>
        <w:t>Rektor</w:t>
      </w:r>
      <w:r w:rsidR="007B5CFF">
        <w:t xml:space="preserve"> har beslutat att </w:t>
      </w:r>
      <w:r w:rsidR="00D96FD7">
        <w:t xml:space="preserve">anställa </w:t>
      </w:r>
      <w:sdt>
        <w:sdtPr>
          <w:rPr>
            <w:szCs w:val="22"/>
          </w:rPr>
          <w:alias w:val="den som anställs"/>
          <w:tag w:val=""/>
          <w:id w:val="1090281160"/>
          <w:placeholder>
            <w:docPart w:val="6797CE907A02490F9E60BA5A05498314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7B5CFF" w:rsidRPr="00FA126E">
            <w:rPr>
              <w:rStyle w:val="PlaceholderText"/>
            </w:rPr>
            <w:t>[</w:t>
          </w:r>
          <w:r w:rsidR="007B5CFF">
            <w:rPr>
              <w:rStyle w:val="PlaceholderText"/>
            </w:rPr>
            <w:t>namn på den som anställs</w:t>
          </w:r>
          <w:r w:rsidR="007B5CFF" w:rsidRPr="00FA126E">
            <w:rPr>
              <w:rStyle w:val="PlaceholderText"/>
            </w:rPr>
            <w:t>]</w:t>
          </w:r>
        </w:sdtContent>
      </w:sdt>
      <w:r w:rsidR="007B5CFF">
        <w:t xml:space="preserve"> som</w:t>
      </w:r>
      <w:r w:rsidR="007B5CFF" w:rsidRPr="009250A3">
        <w:rPr>
          <w:szCs w:val="22"/>
        </w:rPr>
        <w:t xml:space="preserve"> </w:t>
      </w:r>
      <w:r w:rsidR="007B5CFF">
        <w:rPr>
          <w:szCs w:val="22"/>
        </w:rPr>
        <w:t>professor</w:t>
      </w:r>
      <w:r w:rsidR="007B5CFF">
        <w:t xml:space="preserve"> </w:t>
      </w:r>
      <w:r w:rsidR="007B5CFF">
        <w:rPr>
          <w:szCs w:val="22"/>
        </w:rPr>
        <w:t>i</w:t>
      </w:r>
      <w:r w:rsidR="00DF167F">
        <w:rPr>
          <w:szCs w:val="22"/>
        </w:rPr>
        <w:t xml:space="preserve"> </w:t>
      </w:r>
      <w:sdt>
        <w:sdtPr>
          <w:rPr>
            <w:szCs w:val="22"/>
          </w:rPr>
          <w:alias w:val="Ämnesområde"/>
          <w:tag w:val=""/>
          <w:id w:val="1198132621"/>
          <w:placeholder>
            <w:docPart w:val="65AA4D1B71304897BB6706084DD7B12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DF167F" w:rsidRPr="00A03414">
            <w:rPr>
              <w:rStyle w:val="PlaceholderText"/>
            </w:rPr>
            <w:t>[</w:t>
          </w:r>
          <w:r w:rsidR="00DF167F">
            <w:rPr>
              <w:rStyle w:val="PlaceholderText"/>
            </w:rPr>
            <w:t>ämnesområde</w:t>
          </w:r>
          <w:r w:rsidR="00DF167F" w:rsidRPr="00A03414">
            <w:rPr>
              <w:rStyle w:val="PlaceholderText"/>
            </w:rPr>
            <w:t>]</w:t>
          </w:r>
        </w:sdtContent>
      </w:sdt>
      <w:r w:rsidR="007B5CFF">
        <w:rPr>
          <w:szCs w:val="22"/>
        </w:rPr>
        <w:t>.</w:t>
      </w:r>
    </w:p>
    <w:p w:rsidR="00D96FD7" w:rsidRDefault="00D96FD7" w:rsidP="00D96FD7">
      <w:pPr>
        <w:pStyle w:val="BodyText"/>
        <w:spacing w:after="0" w:line="240" w:lineRule="auto"/>
      </w:pPr>
    </w:p>
    <w:p w:rsidR="00D96FD7" w:rsidRDefault="00D96FD7" w:rsidP="00D96FD7">
      <w:pPr>
        <w:pStyle w:val="BodyText"/>
        <w:spacing w:after="0" w:line="240" w:lineRule="auto"/>
        <w:rPr>
          <w:szCs w:val="22"/>
        </w:rPr>
      </w:pPr>
      <w:r>
        <w:t xml:space="preserve">Rektor har beslutat att anställa </w:t>
      </w:r>
      <w:sdt>
        <w:sdtPr>
          <w:rPr>
            <w:szCs w:val="22"/>
          </w:rPr>
          <w:alias w:val="den som anställs"/>
          <w:tag w:val=""/>
          <w:id w:val="789784955"/>
          <w:placeholder>
            <w:docPart w:val="8BA900E8EA774B889F89AAF796D5C7D2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Pr="00FA126E">
            <w:rPr>
              <w:rStyle w:val="PlaceholderText"/>
            </w:rPr>
            <w:t>[</w:t>
          </w:r>
          <w:r>
            <w:rPr>
              <w:rStyle w:val="PlaceholderText"/>
            </w:rPr>
            <w:t>namn på den som anställs</w:t>
          </w:r>
          <w:r w:rsidRPr="00FA126E">
            <w:rPr>
              <w:rStyle w:val="PlaceholderText"/>
            </w:rPr>
            <w:t>]</w:t>
          </w:r>
        </w:sdtContent>
      </w:sdt>
      <w:r>
        <w:t xml:space="preserve"> som</w:t>
      </w:r>
      <w:r w:rsidRPr="009250A3">
        <w:rPr>
          <w:szCs w:val="22"/>
        </w:rPr>
        <w:t xml:space="preserve"> </w:t>
      </w:r>
      <w:r>
        <w:rPr>
          <w:szCs w:val="22"/>
        </w:rPr>
        <w:t>gästprofessor</w:t>
      </w:r>
      <w:r>
        <w:t xml:space="preserve"> </w:t>
      </w:r>
      <w:r>
        <w:rPr>
          <w:szCs w:val="22"/>
        </w:rPr>
        <w:t xml:space="preserve">i </w:t>
      </w:r>
      <w:sdt>
        <w:sdtPr>
          <w:rPr>
            <w:szCs w:val="22"/>
          </w:rPr>
          <w:alias w:val="Ämnesområde"/>
          <w:tag w:val=""/>
          <w:id w:val="-1844691383"/>
          <w:placeholder>
            <w:docPart w:val="EF7E5363B6624B17879112EADFA3B2C8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Pr="00A03414">
            <w:rPr>
              <w:rStyle w:val="PlaceholderText"/>
            </w:rPr>
            <w:t>[</w:t>
          </w:r>
          <w:r>
            <w:rPr>
              <w:rStyle w:val="PlaceholderText"/>
            </w:rPr>
            <w:t>ämnesområde</w:t>
          </w:r>
          <w:r w:rsidRPr="00A03414">
            <w:rPr>
              <w:rStyle w:val="PlaceholderText"/>
            </w:rPr>
            <w:t>]</w:t>
          </w:r>
        </w:sdtContent>
      </w:sdt>
      <w:r>
        <w:rPr>
          <w:szCs w:val="22"/>
        </w:rPr>
        <w:t>.</w:t>
      </w:r>
    </w:p>
    <w:p w:rsidR="00D96FD7" w:rsidRDefault="00D96FD7" w:rsidP="00D96FD7">
      <w:pPr>
        <w:pStyle w:val="BodyText"/>
        <w:spacing w:after="0" w:line="240" w:lineRule="auto"/>
      </w:pPr>
    </w:p>
    <w:p w:rsidR="00D96FD7" w:rsidRDefault="00D96FD7" w:rsidP="00D80DFF">
      <w:pPr>
        <w:pStyle w:val="BodyText"/>
        <w:spacing w:after="0" w:line="240" w:lineRule="auto"/>
        <w:rPr>
          <w:szCs w:val="22"/>
        </w:rPr>
      </w:pPr>
      <w:r>
        <w:t xml:space="preserve">Rektor har beslutat att förnya </w:t>
      </w:r>
      <w:sdt>
        <w:sdtPr>
          <w:rPr>
            <w:szCs w:val="22"/>
          </w:rPr>
          <w:alias w:val="den som anställs"/>
          <w:tag w:val=""/>
          <w:id w:val="117959675"/>
          <w:placeholder>
            <w:docPart w:val="3C23A41031544A70A6D6AFB743AA801A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Pr="00FA126E">
            <w:rPr>
              <w:rStyle w:val="PlaceholderText"/>
            </w:rPr>
            <w:t>[</w:t>
          </w:r>
          <w:r>
            <w:rPr>
              <w:rStyle w:val="PlaceholderText"/>
            </w:rPr>
            <w:t>namn på den som anställs</w:t>
          </w:r>
          <w:r w:rsidRPr="00FA126E">
            <w:rPr>
              <w:rStyle w:val="PlaceholderText"/>
            </w:rPr>
            <w:t>]</w:t>
          </w:r>
        </w:sdtContent>
      </w:sdt>
      <w:r>
        <w:t>s anställning som</w:t>
      </w:r>
      <w:r w:rsidRPr="009250A3">
        <w:rPr>
          <w:szCs w:val="22"/>
        </w:rPr>
        <w:t xml:space="preserve"> </w:t>
      </w:r>
      <w:r>
        <w:rPr>
          <w:szCs w:val="22"/>
        </w:rPr>
        <w:t>gästprofessor</w:t>
      </w:r>
      <w:r>
        <w:t xml:space="preserve"> </w:t>
      </w:r>
      <w:r>
        <w:rPr>
          <w:szCs w:val="22"/>
        </w:rPr>
        <w:t xml:space="preserve">i </w:t>
      </w:r>
      <w:sdt>
        <w:sdtPr>
          <w:rPr>
            <w:szCs w:val="22"/>
          </w:rPr>
          <w:alias w:val="Ämnesområde"/>
          <w:tag w:val=""/>
          <w:id w:val="1684393726"/>
          <w:placeholder>
            <w:docPart w:val="11A85D4E301A4352BCD5425B076140B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Pr="00A03414">
            <w:rPr>
              <w:rStyle w:val="PlaceholderText"/>
            </w:rPr>
            <w:t>[</w:t>
          </w:r>
          <w:r>
            <w:rPr>
              <w:rStyle w:val="PlaceholderText"/>
            </w:rPr>
            <w:t>ämnesområde</w:t>
          </w:r>
          <w:r w:rsidRPr="00A03414">
            <w:rPr>
              <w:rStyle w:val="PlaceholderText"/>
            </w:rPr>
            <w:t>]</w:t>
          </w:r>
        </w:sdtContent>
      </w:sdt>
      <w:r>
        <w:rPr>
          <w:szCs w:val="22"/>
        </w:rPr>
        <w:t>.</w:t>
      </w:r>
    </w:p>
    <w:p w:rsidR="00DB4E7F" w:rsidRDefault="00DB4E7F" w:rsidP="00D80DFF">
      <w:pPr>
        <w:pStyle w:val="BodyText"/>
        <w:spacing w:after="0" w:line="240" w:lineRule="auto"/>
        <w:rPr>
          <w:szCs w:val="22"/>
        </w:rPr>
      </w:pPr>
    </w:p>
    <w:p w:rsidR="00DB4E7F" w:rsidRDefault="00DB4E7F" w:rsidP="00DB4E7F">
      <w:pPr>
        <w:pStyle w:val="BodyText"/>
        <w:spacing w:after="0" w:line="240" w:lineRule="auto"/>
        <w:rPr>
          <w:szCs w:val="22"/>
        </w:rPr>
      </w:pPr>
      <w:r>
        <w:t xml:space="preserve">Rektor har beslutat att anställa </w:t>
      </w:r>
      <w:sdt>
        <w:sdtPr>
          <w:rPr>
            <w:szCs w:val="22"/>
          </w:rPr>
          <w:alias w:val="Den som anställs"/>
          <w:tag w:val=""/>
          <w:id w:val="1241842448"/>
          <w:placeholder>
            <w:docPart w:val="FB0E534DF28F466786BD2A16B5B1AC6C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Pr="00FA126E">
            <w:rPr>
              <w:rStyle w:val="PlaceholderText"/>
            </w:rPr>
            <w:t>[</w:t>
          </w:r>
          <w:r>
            <w:rPr>
              <w:rStyle w:val="PlaceholderText"/>
            </w:rPr>
            <w:t>namn på den som anställs</w:t>
          </w:r>
          <w:r w:rsidRPr="00FA126E">
            <w:rPr>
              <w:rStyle w:val="PlaceholderText"/>
            </w:rPr>
            <w:t>]</w:t>
          </w:r>
        </w:sdtContent>
      </w:sdt>
      <w:r>
        <w:t xml:space="preserve"> som</w:t>
      </w:r>
      <w:r w:rsidRPr="009250A3">
        <w:rPr>
          <w:szCs w:val="22"/>
        </w:rPr>
        <w:t xml:space="preserve"> </w:t>
      </w:r>
      <w:r>
        <w:rPr>
          <w:szCs w:val="22"/>
        </w:rPr>
        <w:t>adjungerad professor</w:t>
      </w:r>
      <w:r>
        <w:t xml:space="preserve"> </w:t>
      </w:r>
      <w:r>
        <w:rPr>
          <w:szCs w:val="22"/>
        </w:rPr>
        <w:t xml:space="preserve">i </w:t>
      </w:r>
      <w:sdt>
        <w:sdtPr>
          <w:rPr>
            <w:szCs w:val="22"/>
          </w:rPr>
          <w:alias w:val="Ämnesområde"/>
          <w:tag w:val=""/>
          <w:id w:val="-1055472565"/>
          <w:placeholder>
            <w:docPart w:val="F05B489F3EED46739227497E8064DD35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Pr="00A03414">
            <w:rPr>
              <w:rStyle w:val="PlaceholderText"/>
            </w:rPr>
            <w:t>[</w:t>
          </w:r>
          <w:r>
            <w:rPr>
              <w:rStyle w:val="PlaceholderText"/>
            </w:rPr>
            <w:t>ämnesområde</w:t>
          </w:r>
          <w:r w:rsidRPr="00A03414">
            <w:rPr>
              <w:rStyle w:val="PlaceholderText"/>
            </w:rPr>
            <w:t>]</w:t>
          </w:r>
        </w:sdtContent>
      </w:sdt>
      <w:r>
        <w:rPr>
          <w:szCs w:val="22"/>
        </w:rPr>
        <w:t>.</w:t>
      </w:r>
    </w:p>
    <w:p w:rsidR="00DB4E7F" w:rsidRDefault="00DB4E7F" w:rsidP="00D80DFF">
      <w:pPr>
        <w:pStyle w:val="BodyText"/>
        <w:spacing w:after="0" w:line="240" w:lineRule="auto"/>
        <w:rPr>
          <w:szCs w:val="22"/>
        </w:rPr>
      </w:pPr>
    </w:p>
    <w:p w:rsidR="00DB4E7F" w:rsidRDefault="00DB4E7F" w:rsidP="00DB4E7F">
      <w:pPr>
        <w:pStyle w:val="BodyText"/>
        <w:spacing w:after="0" w:line="240" w:lineRule="auto"/>
        <w:rPr>
          <w:szCs w:val="22"/>
        </w:rPr>
      </w:pPr>
      <w:r>
        <w:t>Rektor har beslutat att förnya</w:t>
      </w:r>
      <w:r w:rsidRPr="004514E4">
        <w:t xml:space="preserve"> </w:t>
      </w:r>
      <w:sdt>
        <w:sdtPr>
          <w:alias w:val="namn"/>
          <w:tag w:val=""/>
          <w:id w:val="-567427563"/>
          <w:placeholder>
            <w:docPart w:val="3520B9C240F441BCA8BC909D7FE293FB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Pr="00097DD0">
            <w:rPr>
              <w:rStyle w:val="PlaceholderText"/>
            </w:rPr>
            <w:t>[</w:t>
          </w:r>
          <w:r>
            <w:rPr>
              <w:rStyle w:val="PlaceholderText"/>
            </w:rPr>
            <w:t>namn på den som anställs</w:t>
          </w:r>
          <w:r w:rsidRPr="00097DD0">
            <w:rPr>
              <w:rStyle w:val="PlaceholderText"/>
            </w:rPr>
            <w:t>]</w:t>
          </w:r>
        </w:sdtContent>
      </w:sdt>
      <w:r>
        <w:t xml:space="preserve">s </w:t>
      </w:r>
      <w:r>
        <w:rPr>
          <w:szCs w:val="22"/>
        </w:rPr>
        <w:t>anställning</w:t>
      </w:r>
      <w:r>
        <w:t xml:space="preserve"> som</w:t>
      </w:r>
      <w:r w:rsidRPr="009250A3">
        <w:rPr>
          <w:szCs w:val="22"/>
        </w:rPr>
        <w:t xml:space="preserve"> </w:t>
      </w:r>
      <w:r>
        <w:rPr>
          <w:szCs w:val="22"/>
        </w:rPr>
        <w:t xml:space="preserve">adjungerad professor i </w:t>
      </w:r>
      <w:sdt>
        <w:sdtPr>
          <w:rPr>
            <w:szCs w:val="22"/>
          </w:rPr>
          <w:alias w:val="Ämnesområde"/>
          <w:tag w:val=""/>
          <w:id w:val="-334294686"/>
          <w:placeholder>
            <w:docPart w:val="9F7060D0BD5B46E1B5038D6A4EE9938B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Pr="00A03414">
            <w:rPr>
              <w:rStyle w:val="PlaceholderText"/>
            </w:rPr>
            <w:t>[</w:t>
          </w:r>
          <w:r>
            <w:rPr>
              <w:rStyle w:val="PlaceholderText"/>
            </w:rPr>
            <w:t>ämnesområde</w:t>
          </w:r>
          <w:r w:rsidRPr="00A03414">
            <w:rPr>
              <w:rStyle w:val="PlaceholderText"/>
            </w:rPr>
            <w:t>]</w:t>
          </w:r>
        </w:sdtContent>
      </w:sdt>
      <w:r>
        <w:rPr>
          <w:szCs w:val="22"/>
        </w:rPr>
        <w:t>.</w:t>
      </w:r>
    </w:p>
    <w:p w:rsidR="00B11E48" w:rsidRDefault="00B11E48" w:rsidP="00DB4E7F">
      <w:pPr>
        <w:pStyle w:val="BodyText"/>
        <w:spacing w:after="0" w:line="240" w:lineRule="auto"/>
        <w:rPr>
          <w:szCs w:val="22"/>
        </w:rPr>
      </w:pPr>
    </w:p>
    <w:p w:rsidR="00B11E48" w:rsidRDefault="00B11E48" w:rsidP="00DB4E7F">
      <w:pPr>
        <w:pStyle w:val="BodyText"/>
        <w:spacing w:after="0" w:line="240" w:lineRule="auto"/>
        <w:rPr>
          <w:szCs w:val="22"/>
        </w:rPr>
      </w:pPr>
    </w:p>
    <w:p w:rsidR="007B5CFF" w:rsidRDefault="007B5CFF" w:rsidP="00D80DFF">
      <w:pPr>
        <w:pStyle w:val="BodyText"/>
        <w:spacing w:after="0" w:line="240" w:lineRule="auto"/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5940"/>
      </w:tblGrid>
      <w:tr w:rsidR="007B5CFF" w:rsidTr="007B5CFF">
        <w:tc>
          <w:tcPr>
            <w:tcW w:w="3227" w:type="dxa"/>
          </w:tcPr>
          <w:p w:rsidR="007B5CFF" w:rsidRDefault="007B5CFF" w:rsidP="00D80DFF">
            <w:pPr>
              <w:pStyle w:val="BodyText"/>
              <w:spacing w:after="0" w:line="240" w:lineRule="auto"/>
            </w:pPr>
            <w:r>
              <w:t>Anställningens omfattning:</w:t>
            </w:r>
          </w:p>
        </w:tc>
        <w:tc>
          <w:tcPr>
            <w:tcW w:w="6041" w:type="dxa"/>
          </w:tcPr>
          <w:p w:rsidR="007B5CFF" w:rsidRDefault="007B5CFF" w:rsidP="00D80DFF">
            <w:pPr>
              <w:pStyle w:val="BodyText"/>
              <w:spacing w:after="0" w:line="240" w:lineRule="auto"/>
            </w:pPr>
            <w:r>
              <w:t>Heltid</w:t>
            </w:r>
            <w:r w:rsidR="00D96FD7">
              <w:t xml:space="preserve">  / </w:t>
            </w:r>
            <w:sdt>
              <w:sdtPr>
                <w:rPr>
                  <w:szCs w:val="22"/>
                </w:rPr>
                <w:alias w:val="Ange procent"/>
                <w:tag w:val=""/>
                <w:id w:val="-1403066819"/>
                <w:placeholder>
                  <w:docPart w:val="97FDA939B4FF49C4A4C03325C044CD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D96FD7">
                  <w:rPr>
                    <w:rStyle w:val="PlaceholderText"/>
                  </w:rPr>
                  <w:t>[ange procent</w:t>
                </w:r>
                <w:r w:rsidR="00D96FD7" w:rsidRPr="007E2828">
                  <w:rPr>
                    <w:rStyle w:val="PlaceholderText"/>
                  </w:rPr>
                  <w:t>]</w:t>
                </w:r>
              </w:sdtContent>
            </w:sdt>
            <w:r w:rsidR="00D96FD7">
              <w:t xml:space="preserve">  av heltid</w:t>
            </w:r>
          </w:p>
        </w:tc>
      </w:tr>
      <w:tr w:rsidR="007B5CFF" w:rsidTr="007B5CFF">
        <w:tc>
          <w:tcPr>
            <w:tcW w:w="3227" w:type="dxa"/>
          </w:tcPr>
          <w:p w:rsidR="00DB4E7F" w:rsidRDefault="00DB4E7F" w:rsidP="00D80DFF">
            <w:pPr>
              <w:pStyle w:val="BodyText"/>
              <w:spacing w:after="0" w:line="240" w:lineRule="auto"/>
            </w:pPr>
          </w:p>
          <w:p w:rsidR="007B5CFF" w:rsidRDefault="007B5CFF" w:rsidP="00D80DFF">
            <w:pPr>
              <w:pStyle w:val="BodyText"/>
              <w:spacing w:after="0" w:line="240" w:lineRule="auto"/>
            </w:pPr>
            <w:r>
              <w:t>Lön vid heltid:</w:t>
            </w:r>
          </w:p>
        </w:tc>
        <w:tc>
          <w:tcPr>
            <w:tcW w:w="6041" w:type="dxa"/>
          </w:tcPr>
          <w:p w:rsidR="00DB4E7F" w:rsidRDefault="00DB4E7F" w:rsidP="00965B06">
            <w:pPr>
              <w:pStyle w:val="BodyText"/>
              <w:spacing w:after="0" w:line="240" w:lineRule="auto"/>
              <w:rPr>
                <w:szCs w:val="22"/>
                <w:highlight w:val="lightGray"/>
              </w:rPr>
            </w:pPr>
          </w:p>
          <w:p w:rsidR="007B5CFF" w:rsidRDefault="007B5CFF" w:rsidP="00965B06">
            <w:pPr>
              <w:pStyle w:val="BodyText"/>
              <w:spacing w:after="0" w:line="240" w:lineRule="auto"/>
            </w:pPr>
            <w:r>
              <w:rPr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K]"/>
                  </w:textInput>
                </w:ffData>
              </w:fldChar>
            </w:r>
            <w:r>
              <w:rPr>
                <w:szCs w:val="22"/>
                <w:highlight w:val="lightGray"/>
              </w:rPr>
              <w:instrText xml:space="preserve"> FORMTEXT </w:instrText>
            </w:r>
            <w:r>
              <w:rPr>
                <w:szCs w:val="22"/>
                <w:highlight w:val="lightGray"/>
              </w:rPr>
            </w:r>
            <w:r>
              <w:rPr>
                <w:szCs w:val="22"/>
                <w:highlight w:val="lightGray"/>
              </w:rPr>
              <w:fldChar w:fldCharType="separate"/>
            </w:r>
            <w:r>
              <w:rPr>
                <w:noProof/>
                <w:szCs w:val="22"/>
                <w:highlight w:val="lightGray"/>
              </w:rPr>
              <w:t>[SEK]</w:t>
            </w:r>
            <w:r>
              <w:rPr>
                <w:szCs w:val="22"/>
                <w:highlight w:val="lightGray"/>
              </w:rPr>
              <w:fldChar w:fldCharType="end"/>
            </w:r>
            <w:r w:rsidR="00B02D49">
              <w:rPr>
                <w:szCs w:val="22"/>
              </w:rPr>
              <w:t xml:space="preserve"> SEK</w:t>
            </w:r>
            <w:r w:rsidR="00965B06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(enligt löneläge </w:t>
            </w:r>
            <w:r w:rsidR="00965B06">
              <w:rPr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20XX]"/>
                  </w:textInput>
                </w:ffData>
              </w:fldChar>
            </w:r>
            <w:r w:rsidR="00965B06">
              <w:rPr>
                <w:szCs w:val="22"/>
                <w:highlight w:val="lightGray"/>
              </w:rPr>
              <w:instrText xml:space="preserve"> FORMTEXT </w:instrText>
            </w:r>
            <w:r w:rsidR="00965B06">
              <w:rPr>
                <w:szCs w:val="22"/>
                <w:highlight w:val="lightGray"/>
              </w:rPr>
            </w:r>
            <w:r w:rsidR="00965B06">
              <w:rPr>
                <w:szCs w:val="22"/>
                <w:highlight w:val="lightGray"/>
              </w:rPr>
              <w:fldChar w:fldCharType="separate"/>
            </w:r>
            <w:r w:rsidR="00965B06">
              <w:rPr>
                <w:noProof/>
                <w:szCs w:val="22"/>
                <w:highlight w:val="lightGray"/>
              </w:rPr>
              <w:t>[20XX]</w:t>
            </w:r>
            <w:r w:rsidR="00965B06">
              <w:rPr>
                <w:szCs w:val="22"/>
                <w:highlight w:val="lightGray"/>
              </w:rPr>
              <w:fldChar w:fldCharType="end"/>
            </w:r>
            <w:r>
              <w:rPr>
                <w:szCs w:val="22"/>
              </w:rPr>
              <w:t>)</w:t>
            </w:r>
            <w:r w:rsidR="00DB4E7F">
              <w:rPr>
                <w:szCs w:val="22"/>
              </w:rPr>
              <w:t xml:space="preserve"> </w:t>
            </w:r>
            <w:r w:rsidR="00DB4E7F" w:rsidRPr="00DB4E7F">
              <w:rPr>
                <w:szCs w:val="22"/>
                <w:highlight w:val="yellow"/>
              </w:rPr>
              <w:t xml:space="preserve">/ </w:t>
            </w:r>
            <w:proofErr w:type="spellStart"/>
            <w:r w:rsidR="00DB4E7F" w:rsidRPr="00DB4E7F">
              <w:rPr>
                <w:szCs w:val="22"/>
                <w:highlight w:val="yellow"/>
              </w:rPr>
              <w:t>Adj</w:t>
            </w:r>
            <w:proofErr w:type="spellEnd"/>
            <w:r w:rsidR="00DB4E7F" w:rsidRPr="00DB4E7F">
              <w:rPr>
                <w:szCs w:val="22"/>
                <w:highlight w:val="yellow"/>
              </w:rPr>
              <w:t xml:space="preserve"> </w:t>
            </w:r>
            <w:proofErr w:type="spellStart"/>
            <w:r w:rsidR="00DB4E7F" w:rsidRPr="00DB4E7F">
              <w:rPr>
                <w:szCs w:val="22"/>
                <w:highlight w:val="yellow"/>
              </w:rPr>
              <w:t>prof</w:t>
            </w:r>
            <w:proofErr w:type="spellEnd"/>
            <w:r w:rsidR="00DB4E7F" w:rsidRPr="00DB4E7F">
              <w:rPr>
                <w:szCs w:val="22"/>
                <w:highlight w:val="yellow"/>
              </w:rPr>
              <w:t>:</w:t>
            </w:r>
            <w:r w:rsidR="00DB4E7F">
              <w:rPr>
                <w:szCs w:val="22"/>
              </w:rPr>
              <w:t xml:space="preserve"> Utbetalas av huvudarbetsgivaren </w:t>
            </w:r>
            <w:sdt>
              <w:sdtPr>
                <w:rPr>
                  <w:szCs w:val="22"/>
                </w:rPr>
                <w:alias w:val="Företag"/>
                <w:tag w:val=""/>
                <w:id w:val="1305196187"/>
                <w:placeholder>
                  <w:docPart w:val="FC6A7EFCEB9A488E82F36C5E1B844E2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DB4E7F" w:rsidRPr="003F381A">
                  <w:rPr>
                    <w:rStyle w:val="PlaceholderText"/>
                  </w:rPr>
                  <w:t>[</w:t>
                </w:r>
                <w:r w:rsidR="00DB4E7F">
                  <w:rPr>
                    <w:rStyle w:val="PlaceholderText"/>
                  </w:rPr>
                  <w:t>företag</w:t>
                </w:r>
                <w:r w:rsidR="00DB4E7F" w:rsidRPr="003F381A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7B5CFF" w:rsidTr="007B5CFF">
        <w:tc>
          <w:tcPr>
            <w:tcW w:w="3227" w:type="dxa"/>
          </w:tcPr>
          <w:p w:rsidR="00DB4E7F" w:rsidRDefault="00DB4E7F" w:rsidP="00D80DFF">
            <w:pPr>
              <w:pStyle w:val="BodyText"/>
              <w:spacing w:after="0" w:line="240" w:lineRule="auto"/>
            </w:pPr>
          </w:p>
          <w:p w:rsidR="007B5CFF" w:rsidRDefault="007B5CFF" w:rsidP="00D80DFF">
            <w:pPr>
              <w:pStyle w:val="BodyText"/>
              <w:spacing w:after="0" w:line="240" w:lineRule="auto"/>
            </w:pPr>
            <w:r>
              <w:t>Personnummer:</w:t>
            </w:r>
          </w:p>
        </w:tc>
        <w:tc>
          <w:tcPr>
            <w:tcW w:w="6041" w:type="dxa"/>
          </w:tcPr>
          <w:p w:rsidR="00DB4E7F" w:rsidRDefault="00DB4E7F" w:rsidP="00D80DFF">
            <w:pPr>
              <w:pStyle w:val="BodyText"/>
              <w:spacing w:after="0" w:line="240" w:lineRule="auto"/>
              <w:rPr>
                <w:szCs w:val="22"/>
                <w:highlight w:val="lightGray"/>
              </w:rPr>
            </w:pPr>
          </w:p>
          <w:p w:rsidR="007B5CFF" w:rsidRDefault="007B5CFF" w:rsidP="00D80DFF">
            <w:pPr>
              <w:pStyle w:val="BodyText"/>
              <w:spacing w:after="0" w:line="240" w:lineRule="auto"/>
            </w:pPr>
            <w:r>
              <w:rPr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ERSONNR]"/>
                  </w:textInput>
                </w:ffData>
              </w:fldChar>
            </w:r>
            <w:r>
              <w:rPr>
                <w:szCs w:val="22"/>
                <w:highlight w:val="lightGray"/>
              </w:rPr>
              <w:instrText xml:space="preserve"> FORMTEXT </w:instrText>
            </w:r>
            <w:r>
              <w:rPr>
                <w:szCs w:val="22"/>
                <w:highlight w:val="lightGray"/>
              </w:rPr>
            </w:r>
            <w:r>
              <w:rPr>
                <w:szCs w:val="22"/>
                <w:highlight w:val="lightGray"/>
              </w:rPr>
              <w:fldChar w:fldCharType="separate"/>
            </w:r>
            <w:r>
              <w:rPr>
                <w:noProof/>
                <w:szCs w:val="22"/>
                <w:highlight w:val="lightGray"/>
              </w:rPr>
              <w:t>[PERSONNR]</w:t>
            </w:r>
            <w:r>
              <w:rPr>
                <w:szCs w:val="22"/>
                <w:highlight w:val="lightGray"/>
              </w:rPr>
              <w:fldChar w:fldCharType="end"/>
            </w:r>
          </w:p>
        </w:tc>
      </w:tr>
    </w:tbl>
    <w:p w:rsidR="007B5CFF" w:rsidRDefault="007B5CFF" w:rsidP="00D80DFF">
      <w:pPr>
        <w:pStyle w:val="BodyText"/>
        <w:spacing w:after="0" w:line="240" w:lineRule="auto"/>
      </w:pPr>
    </w:p>
    <w:p w:rsidR="009F24F7" w:rsidRPr="002413B2" w:rsidRDefault="009F24F7" w:rsidP="00D80DFF">
      <w:pPr>
        <w:pStyle w:val="BodyText"/>
        <w:spacing w:after="0" w:line="240" w:lineRule="auto"/>
      </w:pPr>
    </w:p>
    <w:sectPr w:rsidR="009F24F7" w:rsidRPr="002413B2" w:rsidSect="00530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304" w:bottom="1474" w:left="1474" w:header="652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36" w:rsidRDefault="005E7136" w:rsidP="00AB37AC">
      <w:r>
        <w:separator/>
      </w:r>
    </w:p>
  </w:endnote>
  <w:endnote w:type="continuationSeparator" w:id="0">
    <w:p w:rsidR="005E7136" w:rsidRDefault="005E7136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3F" w:rsidRDefault="007B3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200" w:type="dxa"/>
      <w:tblInd w:w="1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7"/>
      <w:gridCol w:w="1133"/>
    </w:tblGrid>
    <w:tr w:rsidR="00530C50" w:rsidTr="0051107D">
      <w:tc>
        <w:tcPr>
          <w:tcW w:w="6067" w:type="dxa"/>
          <w:hideMark/>
        </w:tcPr>
        <w:p w:rsidR="00530C50" w:rsidRDefault="00530C50" w:rsidP="0051107D">
          <w:pPr>
            <w:pStyle w:val="Footer"/>
          </w:pPr>
        </w:p>
      </w:tc>
      <w:tc>
        <w:tcPr>
          <w:tcW w:w="1133" w:type="dxa"/>
          <w:vAlign w:val="bottom"/>
          <w:hideMark/>
        </w:tcPr>
        <w:p w:rsidR="00530C50" w:rsidRDefault="00530C50" w:rsidP="0051107D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68516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68516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200" w:type="dxa"/>
      <w:tblInd w:w="1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7"/>
      <w:gridCol w:w="1133"/>
    </w:tblGrid>
    <w:tr w:rsidR="00530C50" w:rsidTr="0051107D">
      <w:tc>
        <w:tcPr>
          <w:tcW w:w="6067" w:type="dxa"/>
          <w:hideMark/>
        </w:tcPr>
        <w:p w:rsidR="00530C50" w:rsidRDefault="00530C50" w:rsidP="0051107D">
          <w:pPr>
            <w:pStyle w:val="FooterBold"/>
          </w:pPr>
          <w:r>
            <w:t>KTH</w:t>
          </w:r>
          <w:bookmarkStart w:id="1" w:name="bkmSchool"/>
        </w:p>
        <w:p w:rsidR="00530C50" w:rsidRDefault="00530C50" w:rsidP="0051107D">
          <w:pPr>
            <w:pStyle w:val="FooterBold"/>
          </w:pPr>
          <w:r>
            <w:t>Universitetsförvaltning</w:t>
          </w:r>
          <w:bookmarkEnd w:id="1"/>
        </w:p>
        <w:p w:rsidR="00530C50" w:rsidRDefault="00530C50" w:rsidP="0051107D">
          <w:pPr>
            <w:pStyle w:val="Footer"/>
          </w:pPr>
          <w:bookmarkStart w:id="2" w:name="bkmVisitingAddress"/>
          <w:r>
            <w:t>Brinellvägen 8</w:t>
          </w:r>
          <w:bookmarkEnd w:id="2"/>
          <w:r>
            <w:t xml:space="preserve"> | </w:t>
          </w:r>
          <w:bookmarkStart w:id="3" w:name="bkmZipCode"/>
          <w:r>
            <w:t>100 44</w:t>
          </w:r>
          <w:bookmarkEnd w:id="3"/>
          <w:r>
            <w:t xml:space="preserve"> </w:t>
          </w:r>
          <w:bookmarkStart w:id="4" w:name="bkmCity"/>
          <w:r>
            <w:t>Stockholm</w:t>
          </w:r>
          <w:bookmarkEnd w:id="4"/>
        </w:p>
        <w:p w:rsidR="00530C50" w:rsidRDefault="00530C50" w:rsidP="0051107D">
          <w:pPr>
            <w:pStyle w:val="Footer"/>
          </w:pPr>
          <w:bookmarkStart w:id="5" w:name="bkmTelVxl"/>
          <w:r>
            <w:t>08 790 60 00</w:t>
          </w:r>
          <w:bookmarkEnd w:id="5"/>
          <w:r>
            <w:t xml:space="preserve"> </w:t>
          </w:r>
          <w:bookmarkStart w:id="6" w:name="bkmEmailCompany"/>
          <w:r>
            <w:t xml:space="preserve"> registrator@kth.se</w:t>
          </w:r>
          <w:bookmarkEnd w:id="6"/>
          <w:r>
            <w:t xml:space="preserve"> | </w:t>
          </w:r>
          <w:bookmarkStart w:id="7" w:name="bkmWww"/>
          <w:r>
            <w:t>www.kth.se</w:t>
          </w:r>
          <w:bookmarkEnd w:id="7"/>
        </w:p>
      </w:tc>
      <w:tc>
        <w:tcPr>
          <w:tcW w:w="1133" w:type="dxa"/>
          <w:vAlign w:val="bottom"/>
          <w:hideMark/>
        </w:tcPr>
        <w:p w:rsidR="00530C50" w:rsidRDefault="00530C50" w:rsidP="0051107D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77476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36" w:rsidRDefault="005E7136" w:rsidP="00AB37AC">
      <w:r>
        <w:separator/>
      </w:r>
    </w:p>
  </w:footnote>
  <w:footnote w:type="continuationSeparator" w:id="0">
    <w:p w:rsidR="005E7136" w:rsidRDefault="005E7136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3F" w:rsidRDefault="007B3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09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2"/>
      <w:gridCol w:w="1951"/>
      <w:gridCol w:w="283"/>
      <w:gridCol w:w="1418"/>
      <w:gridCol w:w="283"/>
      <w:gridCol w:w="1843"/>
      <w:gridCol w:w="284"/>
      <w:gridCol w:w="1275"/>
    </w:tblGrid>
    <w:tr w:rsidR="005741A8" w:rsidTr="00965B06">
      <w:trPr>
        <w:trHeight w:val="351"/>
      </w:trPr>
      <w:tc>
        <w:tcPr>
          <w:tcW w:w="2472" w:type="dxa"/>
          <w:vMerge w:val="restart"/>
        </w:tcPr>
        <w:p w:rsidR="005741A8" w:rsidRDefault="005741A8" w:rsidP="00F54392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5CEED201" wp14:editId="50FB5E0F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1" w:type="dxa"/>
        </w:tcPr>
        <w:p w:rsidR="005741A8" w:rsidRPr="006A7494" w:rsidRDefault="005741A8" w:rsidP="00F54392">
          <w:pPr>
            <w:pStyle w:val="HeaderBold"/>
          </w:pPr>
        </w:p>
      </w:tc>
      <w:tc>
        <w:tcPr>
          <w:tcW w:w="283" w:type="dxa"/>
        </w:tcPr>
        <w:p w:rsidR="005741A8" w:rsidRPr="006A7494" w:rsidRDefault="005741A8" w:rsidP="00F54392">
          <w:pPr>
            <w:pStyle w:val="HeaderBold"/>
          </w:pPr>
        </w:p>
      </w:tc>
      <w:tc>
        <w:tcPr>
          <w:tcW w:w="1418" w:type="dxa"/>
        </w:tcPr>
        <w:p w:rsidR="005741A8" w:rsidRPr="006A7494" w:rsidRDefault="005741A8" w:rsidP="00F54392">
          <w:pPr>
            <w:pStyle w:val="HeaderBold"/>
          </w:pPr>
        </w:p>
      </w:tc>
      <w:tc>
        <w:tcPr>
          <w:tcW w:w="283" w:type="dxa"/>
        </w:tcPr>
        <w:p w:rsidR="005741A8" w:rsidRPr="006A7494" w:rsidRDefault="005741A8" w:rsidP="00F54392">
          <w:pPr>
            <w:pStyle w:val="HeaderBold"/>
          </w:pPr>
        </w:p>
      </w:tc>
      <w:tc>
        <w:tcPr>
          <w:tcW w:w="1843" w:type="dxa"/>
        </w:tcPr>
        <w:p w:rsidR="005741A8" w:rsidRPr="006A7494" w:rsidRDefault="005741A8" w:rsidP="00F54392">
          <w:pPr>
            <w:pStyle w:val="HeaderBold"/>
          </w:pPr>
          <w:r>
            <w:t>Diarienummer:</w:t>
          </w:r>
        </w:p>
      </w:tc>
      <w:tc>
        <w:tcPr>
          <w:tcW w:w="284" w:type="dxa"/>
        </w:tcPr>
        <w:p w:rsidR="005741A8" w:rsidRPr="006A7494" w:rsidRDefault="005741A8" w:rsidP="00F54392">
          <w:pPr>
            <w:pStyle w:val="HeaderBold"/>
          </w:pPr>
        </w:p>
      </w:tc>
      <w:tc>
        <w:tcPr>
          <w:tcW w:w="1275" w:type="dxa"/>
        </w:tcPr>
        <w:p w:rsidR="005741A8" w:rsidRPr="009D2A55" w:rsidRDefault="005741A8" w:rsidP="00F54392">
          <w:pPr>
            <w:pStyle w:val="HeaderBold"/>
          </w:pPr>
          <w:r w:rsidRPr="009D2A55">
            <w:t>KS-kod</w:t>
          </w:r>
        </w:p>
      </w:tc>
    </w:tr>
    <w:tr w:rsidR="005741A8" w:rsidTr="00965B06">
      <w:trPr>
        <w:trHeight w:val="212"/>
      </w:trPr>
      <w:tc>
        <w:tcPr>
          <w:tcW w:w="2472" w:type="dxa"/>
          <w:vMerge/>
        </w:tcPr>
        <w:p w:rsidR="005741A8" w:rsidRDefault="005741A8" w:rsidP="00F54392">
          <w:pPr>
            <w:pStyle w:val="Header"/>
            <w:rPr>
              <w:b/>
            </w:rPr>
          </w:pPr>
        </w:p>
      </w:tc>
      <w:tc>
        <w:tcPr>
          <w:tcW w:w="1951" w:type="dxa"/>
        </w:tcPr>
        <w:p w:rsidR="005741A8" w:rsidRPr="006A7494" w:rsidRDefault="005741A8" w:rsidP="00F54392">
          <w:pPr>
            <w:pStyle w:val="Header"/>
          </w:pPr>
        </w:p>
      </w:tc>
      <w:tc>
        <w:tcPr>
          <w:tcW w:w="283" w:type="dxa"/>
        </w:tcPr>
        <w:p w:rsidR="005741A8" w:rsidRPr="006A7494" w:rsidRDefault="005741A8" w:rsidP="00F54392">
          <w:pPr>
            <w:pStyle w:val="Header"/>
          </w:pPr>
        </w:p>
      </w:tc>
      <w:tc>
        <w:tcPr>
          <w:tcW w:w="1418" w:type="dxa"/>
        </w:tcPr>
        <w:p w:rsidR="005741A8" w:rsidRPr="006A7494" w:rsidRDefault="005741A8" w:rsidP="00F54392">
          <w:pPr>
            <w:pStyle w:val="Header"/>
          </w:pPr>
        </w:p>
      </w:tc>
      <w:tc>
        <w:tcPr>
          <w:tcW w:w="283" w:type="dxa"/>
        </w:tcPr>
        <w:p w:rsidR="005741A8" w:rsidRPr="006A7494" w:rsidRDefault="005741A8" w:rsidP="00F54392">
          <w:pPr>
            <w:pStyle w:val="Header"/>
          </w:pPr>
        </w:p>
      </w:tc>
      <w:sdt>
        <w:sdtPr>
          <w:id w:val="-5823756"/>
          <w:text/>
        </w:sdtPr>
        <w:sdtEndPr/>
        <w:sdtContent>
          <w:tc>
            <w:tcPr>
              <w:tcW w:w="1843" w:type="dxa"/>
              <w:tcBorders>
                <w:bottom w:val="single" w:sz="4" w:space="0" w:color="auto"/>
              </w:tcBorders>
            </w:tcPr>
            <w:p w:rsidR="005741A8" w:rsidRPr="00712FCC" w:rsidRDefault="005741A8" w:rsidP="00F54392">
              <w:pPr>
                <w:pStyle w:val="Header"/>
                <w:rPr>
                  <w:color w:val="BFBFBF" w:themeColor="background1" w:themeShade="BF"/>
                  <w:lang w:val="en-US"/>
                </w:rPr>
              </w:pPr>
              <w:r w:rsidRPr="00065639">
                <w:t>Ange Diarienummer</w:t>
              </w:r>
            </w:p>
          </w:tc>
        </w:sdtContent>
      </w:sdt>
      <w:tc>
        <w:tcPr>
          <w:tcW w:w="284" w:type="dxa"/>
        </w:tcPr>
        <w:p w:rsidR="005741A8" w:rsidRPr="00712FCC" w:rsidRDefault="005741A8" w:rsidP="00F54392">
          <w:pPr>
            <w:pStyle w:val="Header"/>
            <w:rPr>
              <w:color w:val="BFBFBF" w:themeColor="background1" w:themeShade="BF"/>
              <w:lang w:val="en-US"/>
            </w:rPr>
          </w:pPr>
        </w:p>
      </w:tc>
      <w:sdt>
        <w:sdtPr>
          <w:rPr>
            <w:highlight w:val="yellow"/>
          </w:rPr>
          <w:id w:val="-195007535"/>
          <w:text/>
        </w:sdtPr>
        <w:sdtEndPr/>
        <w:sdtContent>
          <w:tc>
            <w:tcPr>
              <w:tcW w:w="1275" w:type="dxa"/>
              <w:tcBorders>
                <w:bottom w:val="single" w:sz="4" w:space="0" w:color="auto"/>
              </w:tcBorders>
            </w:tcPr>
            <w:p w:rsidR="005741A8" w:rsidRPr="009D2A55" w:rsidRDefault="00BE1B40" w:rsidP="00BE1B40">
              <w:pPr>
                <w:pStyle w:val="Header"/>
              </w:pPr>
              <w:r w:rsidRPr="00DB4E7F">
                <w:rPr>
                  <w:highlight w:val="yellow"/>
                </w:rPr>
                <w:t>2.5.1</w:t>
              </w:r>
              <w:r w:rsidR="00DB4E7F" w:rsidRPr="00DB4E7F">
                <w:rPr>
                  <w:highlight w:val="yellow"/>
                </w:rPr>
                <w:t xml:space="preserve"> / 2.5.1</w:t>
              </w:r>
            </w:p>
          </w:tc>
        </w:sdtContent>
      </w:sdt>
    </w:tr>
    <w:tr w:rsidR="005741A8" w:rsidTr="00965B06">
      <w:trPr>
        <w:trHeight w:val="985"/>
      </w:trPr>
      <w:tc>
        <w:tcPr>
          <w:tcW w:w="2472" w:type="dxa"/>
          <w:vMerge/>
        </w:tcPr>
        <w:p w:rsidR="005741A8" w:rsidRDefault="005741A8" w:rsidP="00F54392">
          <w:pPr>
            <w:pStyle w:val="Header"/>
            <w:rPr>
              <w:b/>
            </w:rPr>
          </w:pPr>
        </w:p>
      </w:tc>
      <w:tc>
        <w:tcPr>
          <w:tcW w:w="1951" w:type="dxa"/>
        </w:tcPr>
        <w:p w:rsidR="005741A8" w:rsidRPr="006A7494" w:rsidRDefault="005741A8" w:rsidP="00F54392">
          <w:pPr>
            <w:pStyle w:val="HeaderBold"/>
          </w:pPr>
        </w:p>
      </w:tc>
      <w:tc>
        <w:tcPr>
          <w:tcW w:w="283" w:type="dxa"/>
        </w:tcPr>
        <w:p w:rsidR="005741A8" w:rsidRPr="006A7494" w:rsidRDefault="005741A8" w:rsidP="00F54392">
          <w:pPr>
            <w:pStyle w:val="HeaderBold"/>
          </w:pPr>
        </w:p>
      </w:tc>
      <w:tc>
        <w:tcPr>
          <w:tcW w:w="1418" w:type="dxa"/>
        </w:tcPr>
        <w:p w:rsidR="005741A8" w:rsidRPr="006A7494" w:rsidRDefault="005741A8" w:rsidP="00F54392">
          <w:pPr>
            <w:pStyle w:val="HeaderBold"/>
          </w:pPr>
        </w:p>
      </w:tc>
      <w:tc>
        <w:tcPr>
          <w:tcW w:w="283" w:type="dxa"/>
        </w:tcPr>
        <w:p w:rsidR="005741A8" w:rsidRPr="006A7494" w:rsidRDefault="005741A8" w:rsidP="00F54392">
          <w:pPr>
            <w:pStyle w:val="HeaderBold"/>
          </w:pPr>
        </w:p>
      </w:tc>
      <w:tc>
        <w:tcPr>
          <w:tcW w:w="1843" w:type="dxa"/>
          <w:tcBorders>
            <w:top w:val="single" w:sz="4" w:space="0" w:color="auto"/>
          </w:tcBorders>
        </w:tcPr>
        <w:p w:rsidR="005741A8" w:rsidRPr="006A7494" w:rsidRDefault="005741A8" w:rsidP="00F54392">
          <w:pPr>
            <w:pStyle w:val="PlainText"/>
          </w:pPr>
        </w:p>
      </w:tc>
      <w:tc>
        <w:tcPr>
          <w:tcW w:w="284" w:type="dxa"/>
        </w:tcPr>
        <w:p w:rsidR="005741A8" w:rsidRPr="006A7494" w:rsidRDefault="005741A8" w:rsidP="00F54392">
          <w:pPr>
            <w:pStyle w:val="HeaderBold"/>
          </w:pPr>
        </w:p>
      </w:tc>
      <w:tc>
        <w:tcPr>
          <w:tcW w:w="1275" w:type="dxa"/>
          <w:tcBorders>
            <w:top w:val="single" w:sz="4" w:space="0" w:color="auto"/>
          </w:tcBorders>
        </w:tcPr>
        <w:p w:rsidR="005741A8" w:rsidRPr="006A7494" w:rsidRDefault="005741A8" w:rsidP="00F54392">
          <w:pPr>
            <w:pStyle w:val="HeaderBold"/>
          </w:pPr>
        </w:p>
      </w:tc>
    </w:tr>
  </w:tbl>
  <w:p w:rsidR="006A7494" w:rsidRPr="00D6309B" w:rsidRDefault="006A7494" w:rsidP="006A7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5" w:type="dxa"/>
      <w:tblInd w:w="-73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58"/>
      <w:gridCol w:w="2824"/>
      <w:gridCol w:w="6"/>
      <w:gridCol w:w="223"/>
      <w:gridCol w:w="1954"/>
      <w:gridCol w:w="6"/>
      <w:gridCol w:w="223"/>
      <w:gridCol w:w="1961"/>
    </w:tblGrid>
    <w:tr w:rsidR="007C29BC" w:rsidTr="003A244F">
      <w:tc>
        <w:tcPr>
          <w:tcW w:w="265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29BC" w:rsidRPr="00C4261C" w:rsidRDefault="007C29BC" w:rsidP="00F67BDB">
          <w:pPr>
            <w:pStyle w:val="Header"/>
            <w:spacing w:before="60"/>
            <w:rPr>
              <w:b/>
            </w:rPr>
          </w:pPr>
          <w:r w:rsidRPr="00C4261C">
            <w:rPr>
              <w:noProof/>
              <w:lang w:eastAsia="sv-SE"/>
            </w:rPr>
            <w:drawing>
              <wp:inline distT="0" distB="0" distL="0" distR="0" wp14:anchorId="613542C0" wp14:editId="534EAF78">
                <wp:extent cx="954000" cy="954000"/>
                <wp:effectExtent l="0" t="0" r="0" b="0"/>
                <wp:docPr id="6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29BC" w:rsidRPr="00C4261C" w:rsidRDefault="007C29BC" w:rsidP="007C29BC">
          <w:pPr>
            <w:pStyle w:val="HeaderBold"/>
          </w:pPr>
          <w:r>
            <w:t>BESLUT</w:t>
          </w:r>
        </w:p>
      </w:tc>
      <w:tc>
        <w:tcPr>
          <w:tcW w:w="22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C29BC" w:rsidRDefault="007C29BC" w:rsidP="00F67BDB">
          <w:pPr>
            <w:pStyle w:val="Header"/>
            <w:rPr>
              <w:b/>
            </w:rPr>
          </w:pPr>
        </w:p>
      </w:tc>
      <w:tc>
        <w:tcPr>
          <w:tcW w:w="1954" w:type="dxa"/>
          <w:tcBorders>
            <w:top w:val="nil"/>
            <w:left w:val="nil"/>
            <w:bottom w:val="nil"/>
            <w:right w:val="nil"/>
          </w:tcBorders>
        </w:tcPr>
        <w:p w:rsidR="007C29BC" w:rsidRDefault="007C29BC" w:rsidP="00F67BDB">
          <w:pPr>
            <w:pStyle w:val="HeaderBold"/>
          </w:pPr>
          <w:r>
            <w:t>Datum</w:t>
          </w:r>
        </w:p>
      </w:tc>
      <w:tc>
        <w:tcPr>
          <w:tcW w:w="22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C29BC" w:rsidRDefault="007C29BC" w:rsidP="00F67BDB">
          <w:pPr>
            <w:pStyle w:val="HeaderBold"/>
          </w:pPr>
        </w:p>
      </w:tc>
      <w:tc>
        <w:tcPr>
          <w:tcW w:w="1961" w:type="dxa"/>
          <w:tcBorders>
            <w:top w:val="nil"/>
            <w:left w:val="nil"/>
            <w:bottom w:val="nil"/>
            <w:right w:val="nil"/>
          </w:tcBorders>
        </w:tcPr>
        <w:p w:rsidR="007C29BC" w:rsidRDefault="007C29BC" w:rsidP="00F67BDB">
          <w:pPr>
            <w:pStyle w:val="HeaderBold"/>
          </w:pPr>
          <w:r>
            <w:t>Diarienummer</w:t>
          </w:r>
        </w:p>
      </w:tc>
    </w:tr>
    <w:tr w:rsidR="007C29BC" w:rsidTr="003A244F">
      <w:tc>
        <w:tcPr>
          <w:tcW w:w="265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29BC" w:rsidRPr="00C4261C" w:rsidRDefault="007C29BC" w:rsidP="00F67BDB">
          <w:pPr>
            <w:pStyle w:val="Header"/>
            <w:rPr>
              <w:b/>
            </w:rPr>
          </w:pPr>
        </w:p>
      </w:tc>
      <w:tc>
        <w:tcPr>
          <w:tcW w:w="28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C29BC" w:rsidRPr="00C4261C" w:rsidRDefault="007C29BC" w:rsidP="00F67BDB">
          <w:pPr>
            <w:pStyle w:val="Header"/>
          </w:pPr>
        </w:p>
      </w:tc>
      <w:tc>
        <w:tcPr>
          <w:tcW w:w="22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C29BC" w:rsidRPr="001E310D" w:rsidRDefault="007C29BC" w:rsidP="00F67BDB">
          <w:pPr>
            <w:pStyle w:val="Header"/>
          </w:pPr>
        </w:p>
      </w:tc>
      <w:tc>
        <w:tcPr>
          <w:tcW w:w="195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C29BC" w:rsidRPr="001E310D" w:rsidRDefault="007C29BC" w:rsidP="00F67BDB">
          <w:pPr>
            <w:pStyle w:val="Header"/>
          </w:pPr>
        </w:p>
      </w:tc>
      <w:tc>
        <w:tcPr>
          <w:tcW w:w="22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C29BC" w:rsidRPr="001E310D" w:rsidRDefault="007C29BC" w:rsidP="00F67BDB">
          <w:pPr>
            <w:pStyle w:val="Header"/>
          </w:pPr>
        </w:p>
      </w:tc>
      <w:tc>
        <w:tcPr>
          <w:tcW w:w="196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C29BC" w:rsidRPr="001E310D" w:rsidRDefault="007C29BC" w:rsidP="00F67BDB">
          <w:pPr>
            <w:pStyle w:val="Header"/>
          </w:pPr>
        </w:p>
      </w:tc>
    </w:tr>
    <w:tr w:rsidR="0023657D" w:rsidTr="003A244F">
      <w:trPr>
        <w:trHeight w:val="1042"/>
      </w:trPr>
      <w:tc>
        <w:tcPr>
          <w:tcW w:w="265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3657D" w:rsidRPr="00C4261C" w:rsidRDefault="0023657D" w:rsidP="00F67BDB">
          <w:pPr>
            <w:pStyle w:val="Header"/>
            <w:rPr>
              <w:b/>
            </w:rPr>
          </w:pPr>
        </w:p>
      </w:tc>
      <w:tc>
        <w:tcPr>
          <w:tcW w:w="2830" w:type="dxa"/>
          <w:gridSpan w:val="2"/>
          <w:tcBorders>
            <w:left w:val="nil"/>
            <w:bottom w:val="nil"/>
            <w:right w:val="nil"/>
          </w:tcBorders>
          <w:shd w:val="clear" w:color="auto" w:fill="auto"/>
        </w:tcPr>
        <w:p w:rsidR="0023657D" w:rsidRDefault="0023657D" w:rsidP="00F67BDB">
          <w:pPr>
            <w:pStyle w:val="HeaderBold"/>
          </w:pPr>
        </w:p>
      </w:tc>
      <w:tc>
        <w:tcPr>
          <w:tcW w:w="22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3657D" w:rsidRDefault="0023657D" w:rsidP="00F67BDB">
          <w:pPr>
            <w:pStyle w:val="HeaderBold"/>
          </w:pPr>
        </w:p>
      </w:tc>
      <w:tc>
        <w:tcPr>
          <w:tcW w:w="1960" w:type="dxa"/>
          <w:gridSpan w:val="2"/>
          <w:tcBorders>
            <w:left w:val="nil"/>
            <w:bottom w:val="nil"/>
            <w:right w:val="nil"/>
          </w:tcBorders>
          <w:shd w:val="clear" w:color="auto" w:fill="auto"/>
        </w:tcPr>
        <w:p w:rsidR="0023657D" w:rsidRDefault="0023657D" w:rsidP="00F67BDB">
          <w:pPr>
            <w:pStyle w:val="HeaderBold"/>
          </w:pPr>
        </w:p>
      </w:tc>
      <w:tc>
        <w:tcPr>
          <w:tcW w:w="22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3657D" w:rsidRDefault="0023657D" w:rsidP="00F67BDB">
          <w:pPr>
            <w:pStyle w:val="HeaderBold"/>
          </w:pPr>
        </w:p>
      </w:tc>
      <w:tc>
        <w:tcPr>
          <w:tcW w:w="1961" w:type="dxa"/>
          <w:tcBorders>
            <w:left w:val="nil"/>
            <w:bottom w:val="nil"/>
            <w:right w:val="nil"/>
          </w:tcBorders>
          <w:shd w:val="clear" w:color="auto" w:fill="auto"/>
        </w:tcPr>
        <w:p w:rsidR="0023657D" w:rsidRDefault="0023657D" w:rsidP="00F67BDB">
          <w:pPr>
            <w:pStyle w:val="HeaderBold"/>
          </w:pPr>
        </w:p>
      </w:tc>
    </w:tr>
  </w:tbl>
  <w:p w:rsidR="00530C50" w:rsidRDefault="00530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2EE40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66"/>
    <w:rsid w:val="00037A26"/>
    <w:rsid w:val="00052747"/>
    <w:rsid w:val="000600CC"/>
    <w:rsid w:val="000B4D37"/>
    <w:rsid w:val="000C60B8"/>
    <w:rsid w:val="000D6FDD"/>
    <w:rsid w:val="000E4B93"/>
    <w:rsid w:val="000F0D78"/>
    <w:rsid w:val="00111D4A"/>
    <w:rsid w:val="001621F9"/>
    <w:rsid w:val="00164BB5"/>
    <w:rsid w:val="0018642A"/>
    <w:rsid w:val="001A7B03"/>
    <w:rsid w:val="001B3081"/>
    <w:rsid w:val="001D629E"/>
    <w:rsid w:val="001F3547"/>
    <w:rsid w:val="001F5BFD"/>
    <w:rsid w:val="002179BC"/>
    <w:rsid w:val="0023657D"/>
    <w:rsid w:val="002413B2"/>
    <w:rsid w:val="002749BA"/>
    <w:rsid w:val="0029460E"/>
    <w:rsid w:val="002A115A"/>
    <w:rsid w:val="002A4838"/>
    <w:rsid w:val="002B06C5"/>
    <w:rsid w:val="002E47D4"/>
    <w:rsid w:val="002F0085"/>
    <w:rsid w:val="002F6EB8"/>
    <w:rsid w:val="00310604"/>
    <w:rsid w:val="00326A21"/>
    <w:rsid w:val="0034749E"/>
    <w:rsid w:val="00354E81"/>
    <w:rsid w:val="00383258"/>
    <w:rsid w:val="003A221F"/>
    <w:rsid w:val="003A244F"/>
    <w:rsid w:val="003B55F6"/>
    <w:rsid w:val="003C5C7A"/>
    <w:rsid w:val="003D5E50"/>
    <w:rsid w:val="003F0FAA"/>
    <w:rsid w:val="003F35E7"/>
    <w:rsid w:val="00406600"/>
    <w:rsid w:val="00407352"/>
    <w:rsid w:val="0042406C"/>
    <w:rsid w:val="004731BE"/>
    <w:rsid w:val="00484AB4"/>
    <w:rsid w:val="004A3440"/>
    <w:rsid w:val="004A6220"/>
    <w:rsid w:val="004D025B"/>
    <w:rsid w:val="004D50CC"/>
    <w:rsid w:val="00516DE4"/>
    <w:rsid w:val="00523FF5"/>
    <w:rsid w:val="00530C50"/>
    <w:rsid w:val="00542ABC"/>
    <w:rsid w:val="00547786"/>
    <w:rsid w:val="00547E65"/>
    <w:rsid w:val="005624D2"/>
    <w:rsid w:val="005741A8"/>
    <w:rsid w:val="0057553D"/>
    <w:rsid w:val="0057653C"/>
    <w:rsid w:val="00587DE7"/>
    <w:rsid w:val="005D64A7"/>
    <w:rsid w:val="005E7136"/>
    <w:rsid w:val="00611DEC"/>
    <w:rsid w:val="006574CC"/>
    <w:rsid w:val="006739AF"/>
    <w:rsid w:val="00685166"/>
    <w:rsid w:val="00692949"/>
    <w:rsid w:val="006968CC"/>
    <w:rsid w:val="006A7494"/>
    <w:rsid w:val="006C3154"/>
    <w:rsid w:val="006F65DF"/>
    <w:rsid w:val="00716005"/>
    <w:rsid w:val="00730430"/>
    <w:rsid w:val="007440A5"/>
    <w:rsid w:val="00761369"/>
    <w:rsid w:val="00774766"/>
    <w:rsid w:val="007835A7"/>
    <w:rsid w:val="00792464"/>
    <w:rsid w:val="007A5AF3"/>
    <w:rsid w:val="007B03F4"/>
    <w:rsid w:val="007B343F"/>
    <w:rsid w:val="007B5CFF"/>
    <w:rsid w:val="007C2584"/>
    <w:rsid w:val="007C29BC"/>
    <w:rsid w:val="007D7BF6"/>
    <w:rsid w:val="007F3C19"/>
    <w:rsid w:val="007F67AA"/>
    <w:rsid w:val="00825507"/>
    <w:rsid w:val="008408F1"/>
    <w:rsid w:val="00863257"/>
    <w:rsid w:val="00864982"/>
    <w:rsid w:val="00873303"/>
    <w:rsid w:val="00876A5A"/>
    <w:rsid w:val="008815CA"/>
    <w:rsid w:val="008822FA"/>
    <w:rsid w:val="008E03D7"/>
    <w:rsid w:val="008E4593"/>
    <w:rsid w:val="008F0EF1"/>
    <w:rsid w:val="00916344"/>
    <w:rsid w:val="00922FFA"/>
    <w:rsid w:val="009250A3"/>
    <w:rsid w:val="009361E7"/>
    <w:rsid w:val="00950FAC"/>
    <w:rsid w:val="00965B06"/>
    <w:rsid w:val="00981197"/>
    <w:rsid w:val="009847BC"/>
    <w:rsid w:val="009A3428"/>
    <w:rsid w:val="009A59C3"/>
    <w:rsid w:val="009B7E06"/>
    <w:rsid w:val="009C3C86"/>
    <w:rsid w:val="009F15F9"/>
    <w:rsid w:val="009F24F7"/>
    <w:rsid w:val="00A011CC"/>
    <w:rsid w:val="00A030E8"/>
    <w:rsid w:val="00A37248"/>
    <w:rsid w:val="00A506FD"/>
    <w:rsid w:val="00A77340"/>
    <w:rsid w:val="00A833EA"/>
    <w:rsid w:val="00A91E58"/>
    <w:rsid w:val="00AA3946"/>
    <w:rsid w:val="00AB37AC"/>
    <w:rsid w:val="00AB5D2D"/>
    <w:rsid w:val="00AD12FC"/>
    <w:rsid w:val="00AD1AD1"/>
    <w:rsid w:val="00AE299D"/>
    <w:rsid w:val="00AF0371"/>
    <w:rsid w:val="00B02309"/>
    <w:rsid w:val="00B02D49"/>
    <w:rsid w:val="00B11E48"/>
    <w:rsid w:val="00B411DA"/>
    <w:rsid w:val="00B5121A"/>
    <w:rsid w:val="00B65E2A"/>
    <w:rsid w:val="00B77A59"/>
    <w:rsid w:val="00B81CDA"/>
    <w:rsid w:val="00B90528"/>
    <w:rsid w:val="00BB0589"/>
    <w:rsid w:val="00BC64D7"/>
    <w:rsid w:val="00BD10EE"/>
    <w:rsid w:val="00BE1B40"/>
    <w:rsid w:val="00BE1C80"/>
    <w:rsid w:val="00C06690"/>
    <w:rsid w:val="00C31CAE"/>
    <w:rsid w:val="00C43FC0"/>
    <w:rsid w:val="00C46B7C"/>
    <w:rsid w:val="00C47773"/>
    <w:rsid w:val="00C65034"/>
    <w:rsid w:val="00C87FA2"/>
    <w:rsid w:val="00C91F7B"/>
    <w:rsid w:val="00CA1BC5"/>
    <w:rsid w:val="00CB58C8"/>
    <w:rsid w:val="00CB5DE4"/>
    <w:rsid w:val="00D07E3B"/>
    <w:rsid w:val="00D2245B"/>
    <w:rsid w:val="00D80DFF"/>
    <w:rsid w:val="00D96FD7"/>
    <w:rsid w:val="00DB223F"/>
    <w:rsid w:val="00DB4E7F"/>
    <w:rsid w:val="00DC432A"/>
    <w:rsid w:val="00DC65C8"/>
    <w:rsid w:val="00DE5D37"/>
    <w:rsid w:val="00DF167F"/>
    <w:rsid w:val="00DF359A"/>
    <w:rsid w:val="00E031E4"/>
    <w:rsid w:val="00E179F1"/>
    <w:rsid w:val="00E33CB2"/>
    <w:rsid w:val="00E47052"/>
    <w:rsid w:val="00E51442"/>
    <w:rsid w:val="00E61ED9"/>
    <w:rsid w:val="00E7173F"/>
    <w:rsid w:val="00E746E5"/>
    <w:rsid w:val="00EB07F4"/>
    <w:rsid w:val="00EB1D22"/>
    <w:rsid w:val="00EF1D64"/>
    <w:rsid w:val="00F14A2D"/>
    <w:rsid w:val="00F1598F"/>
    <w:rsid w:val="00F57388"/>
    <w:rsid w:val="00F91257"/>
    <w:rsid w:val="00F91B2F"/>
    <w:rsid w:val="00F94E56"/>
    <w:rsid w:val="00FA126E"/>
    <w:rsid w:val="00FA2711"/>
    <w:rsid w:val="00FC5FBC"/>
    <w:rsid w:val="00FE3A70"/>
    <w:rsid w:val="00FE44CF"/>
    <w:rsid w:val="00FF19CF"/>
    <w:rsid w:val="00FF337B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06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ED9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customStyle="1" w:styleId="FormatmallRubrik-litenInteFetVnster025cmFre1ptefte">
    <w:name w:val="Formatmall Rubrik-liten + Inte Fet Vänster:  025 cm Före:  1 pt efte..."/>
    <w:basedOn w:val="Normal"/>
    <w:rsid w:val="00BB0589"/>
    <w:pPr>
      <w:tabs>
        <w:tab w:val="left" w:pos="4111"/>
        <w:tab w:val="left" w:pos="5954"/>
        <w:tab w:val="left" w:pos="7201"/>
      </w:tabs>
      <w:spacing w:before="20" w:after="40"/>
      <w:ind w:left="142" w:right="227"/>
    </w:pPr>
    <w:rPr>
      <w:rFonts w:ascii="Garamond" w:eastAsia="Times New Roman" w:hAnsi="Garamond" w:cs="Times New Roman"/>
      <w:sz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9250A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622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41A8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41A8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97CE907A02490F9E60BA5A05498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31AE-3D26-47ED-91C3-131D2CD6E0A2}"/>
      </w:docPartPr>
      <w:docPartBody>
        <w:p w:rsidR="00A0402F" w:rsidRDefault="001216E5" w:rsidP="001216E5">
          <w:pPr>
            <w:pStyle w:val="6797CE907A02490F9E60BA5A054983143"/>
          </w:pPr>
          <w:r w:rsidRPr="00FA126E">
            <w:rPr>
              <w:rStyle w:val="PlaceholderText"/>
            </w:rPr>
            <w:t>[</w:t>
          </w:r>
          <w:r>
            <w:rPr>
              <w:rStyle w:val="PlaceholderText"/>
            </w:rPr>
            <w:t>namn på den som anställs</w:t>
          </w:r>
          <w:r w:rsidRPr="00FA126E">
            <w:rPr>
              <w:rStyle w:val="PlaceholderText"/>
            </w:rPr>
            <w:t>]</w:t>
          </w:r>
        </w:p>
      </w:docPartBody>
    </w:docPart>
    <w:docPart>
      <w:docPartPr>
        <w:name w:val="65AA4D1B71304897BB6706084DD7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47F4-EB0D-4E43-8C23-C90D252F6CE7}"/>
      </w:docPartPr>
      <w:docPartBody>
        <w:p w:rsidR="00A0402F" w:rsidRDefault="001216E5" w:rsidP="001216E5">
          <w:pPr>
            <w:pStyle w:val="65AA4D1B71304897BB6706084DD7B12E3"/>
          </w:pPr>
          <w:r w:rsidRPr="00A03414">
            <w:rPr>
              <w:rStyle w:val="PlaceholderText"/>
            </w:rPr>
            <w:t>[</w:t>
          </w:r>
          <w:r>
            <w:rPr>
              <w:rStyle w:val="PlaceholderText"/>
            </w:rPr>
            <w:t>ämnesområde</w:t>
          </w:r>
          <w:r w:rsidRPr="00A03414">
            <w:rPr>
              <w:rStyle w:val="PlaceholderText"/>
            </w:rPr>
            <w:t>]</w:t>
          </w:r>
        </w:p>
      </w:docPartBody>
    </w:docPart>
    <w:docPart>
      <w:docPartPr>
        <w:name w:val="797130C0D4064494BAD0CF44415B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9905D-8C32-4981-9E77-D578C1A545E9}"/>
      </w:docPartPr>
      <w:docPartBody>
        <w:p w:rsidR="00FA6355" w:rsidRDefault="001216E5" w:rsidP="001216E5">
          <w:pPr>
            <w:pStyle w:val="797130C0D4064494BAD0CF44415B6E711"/>
          </w:pPr>
          <w:r>
            <w:rPr>
              <w:rStyle w:val="PlaceholderText"/>
            </w:rPr>
            <w:t>välj i listan</w:t>
          </w:r>
        </w:p>
      </w:docPartBody>
    </w:docPart>
    <w:docPart>
      <w:docPartPr>
        <w:name w:val="8BA900E8EA774B889F89AAF796D5C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AA43-D20B-4747-B1AD-BF1FB8EFDE37}"/>
      </w:docPartPr>
      <w:docPartBody>
        <w:p w:rsidR="00FA6355" w:rsidRDefault="001216E5" w:rsidP="001216E5">
          <w:pPr>
            <w:pStyle w:val="8BA900E8EA774B889F89AAF796D5C7D2"/>
          </w:pPr>
          <w:r w:rsidRPr="00FA126E">
            <w:rPr>
              <w:rStyle w:val="PlaceholderText"/>
            </w:rPr>
            <w:t>[</w:t>
          </w:r>
          <w:r>
            <w:rPr>
              <w:rStyle w:val="PlaceholderText"/>
            </w:rPr>
            <w:t>namn på den som anställs</w:t>
          </w:r>
          <w:r w:rsidRPr="00FA126E">
            <w:rPr>
              <w:rStyle w:val="PlaceholderText"/>
            </w:rPr>
            <w:t>]</w:t>
          </w:r>
        </w:p>
      </w:docPartBody>
    </w:docPart>
    <w:docPart>
      <w:docPartPr>
        <w:name w:val="EF7E5363B6624B17879112EADFA3B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2735-6F19-473A-8198-378BAEE8D3A7}"/>
      </w:docPartPr>
      <w:docPartBody>
        <w:p w:rsidR="00FA6355" w:rsidRDefault="001216E5" w:rsidP="001216E5">
          <w:pPr>
            <w:pStyle w:val="EF7E5363B6624B17879112EADFA3B2C8"/>
          </w:pPr>
          <w:r w:rsidRPr="00A03414">
            <w:rPr>
              <w:rStyle w:val="PlaceholderText"/>
            </w:rPr>
            <w:t>[</w:t>
          </w:r>
          <w:r>
            <w:rPr>
              <w:rStyle w:val="PlaceholderText"/>
            </w:rPr>
            <w:t>ämnesområde</w:t>
          </w:r>
          <w:r w:rsidRPr="00A03414">
            <w:rPr>
              <w:rStyle w:val="PlaceholderText"/>
            </w:rPr>
            <w:t>]</w:t>
          </w:r>
        </w:p>
      </w:docPartBody>
    </w:docPart>
    <w:docPart>
      <w:docPartPr>
        <w:name w:val="3C23A41031544A70A6D6AFB743AA8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4DB19-9B3A-495D-88D8-B299B4D67D29}"/>
      </w:docPartPr>
      <w:docPartBody>
        <w:p w:rsidR="00FA6355" w:rsidRDefault="001216E5" w:rsidP="001216E5">
          <w:pPr>
            <w:pStyle w:val="3C23A41031544A70A6D6AFB743AA801A"/>
          </w:pPr>
          <w:r w:rsidRPr="00FA126E">
            <w:rPr>
              <w:rStyle w:val="PlaceholderText"/>
            </w:rPr>
            <w:t>[</w:t>
          </w:r>
          <w:r>
            <w:rPr>
              <w:rStyle w:val="PlaceholderText"/>
            </w:rPr>
            <w:t>namn på den som anställs</w:t>
          </w:r>
          <w:r w:rsidRPr="00FA126E">
            <w:rPr>
              <w:rStyle w:val="PlaceholderText"/>
            </w:rPr>
            <w:t>]</w:t>
          </w:r>
        </w:p>
      </w:docPartBody>
    </w:docPart>
    <w:docPart>
      <w:docPartPr>
        <w:name w:val="11A85D4E301A4352BCD5425B0761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85F0-2D2B-44F4-B519-B4DD061641AC}"/>
      </w:docPartPr>
      <w:docPartBody>
        <w:p w:rsidR="00FA6355" w:rsidRDefault="001216E5" w:rsidP="001216E5">
          <w:pPr>
            <w:pStyle w:val="11A85D4E301A4352BCD5425B076140B1"/>
          </w:pPr>
          <w:r w:rsidRPr="00A03414">
            <w:rPr>
              <w:rStyle w:val="PlaceholderText"/>
            </w:rPr>
            <w:t>[</w:t>
          </w:r>
          <w:r>
            <w:rPr>
              <w:rStyle w:val="PlaceholderText"/>
            </w:rPr>
            <w:t>ämnesområde</w:t>
          </w:r>
          <w:r w:rsidRPr="00A03414">
            <w:rPr>
              <w:rStyle w:val="PlaceholderText"/>
            </w:rPr>
            <w:t>]</w:t>
          </w:r>
        </w:p>
      </w:docPartBody>
    </w:docPart>
    <w:docPart>
      <w:docPartPr>
        <w:name w:val="97FDA939B4FF49C4A4C03325C044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7936-814C-48DF-8102-3F01A4FE1F39}"/>
      </w:docPartPr>
      <w:docPartBody>
        <w:p w:rsidR="00FA6355" w:rsidRDefault="001216E5" w:rsidP="001216E5">
          <w:pPr>
            <w:pStyle w:val="97FDA939B4FF49C4A4C03325C044CD98"/>
          </w:pPr>
          <w:r>
            <w:rPr>
              <w:rStyle w:val="PlaceholderText"/>
            </w:rPr>
            <w:t>[ange procent</w:t>
          </w:r>
          <w:r w:rsidRPr="007E2828">
            <w:rPr>
              <w:rStyle w:val="PlaceholderText"/>
            </w:rPr>
            <w:t>]</w:t>
          </w:r>
        </w:p>
      </w:docPartBody>
    </w:docPart>
    <w:docPart>
      <w:docPartPr>
        <w:name w:val="FB0E534DF28F466786BD2A16B5B1A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E1F8-6E65-43BD-9957-2B7CEFCD19FD}"/>
      </w:docPartPr>
      <w:docPartBody>
        <w:p w:rsidR="001E20C1" w:rsidRDefault="00FA6355" w:rsidP="00FA6355">
          <w:pPr>
            <w:pStyle w:val="FB0E534DF28F466786BD2A16B5B1AC6C"/>
          </w:pPr>
          <w:r w:rsidRPr="00FA126E">
            <w:rPr>
              <w:rStyle w:val="PlaceholderText"/>
            </w:rPr>
            <w:t>[</w:t>
          </w:r>
          <w:r>
            <w:rPr>
              <w:rStyle w:val="PlaceholderText"/>
            </w:rPr>
            <w:t>namn på den som anställs</w:t>
          </w:r>
          <w:r w:rsidRPr="00FA126E">
            <w:rPr>
              <w:rStyle w:val="PlaceholderText"/>
            </w:rPr>
            <w:t>]</w:t>
          </w:r>
        </w:p>
      </w:docPartBody>
    </w:docPart>
    <w:docPart>
      <w:docPartPr>
        <w:name w:val="F05B489F3EED46739227497E8064D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1A5F-E2F5-4B41-A771-11C495ED449A}"/>
      </w:docPartPr>
      <w:docPartBody>
        <w:p w:rsidR="001E20C1" w:rsidRDefault="00FA6355" w:rsidP="00FA6355">
          <w:pPr>
            <w:pStyle w:val="F05B489F3EED46739227497E8064DD35"/>
          </w:pPr>
          <w:r w:rsidRPr="00A03414">
            <w:rPr>
              <w:rStyle w:val="PlaceholderText"/>
            </w:rPr>
            <w:t>[</w:t>
          </w:r>
          <w:r>
            <w:rPr>
              <w:rStyle w:val="PlaceholderText"/>
            </w:rPr>
            <w:t>ämnesområde</w:t>
          </w:r>
          <w:r w:rsidRPr="00A03414">
            <w:rPr>
              <w:rStyle w:val="PlaceholderText"/>
            </w:rPr>
            <w:t>]</w:t>
          </w:r>
        </w:p>
      </w:docPartBody>
    </w:docPart>
    <w:docPart>
      <w:docPartPr>
        <w:name w:val="FC6A7EFCEB9A488E82F36C5E1B84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844BC-861C-4C87-A5DD-1CF6650DC577}"/>
      </w:docPartPr>
      <w:docPartBody>
        <w:p w:rsidR="001E20C1" w:rsidRDefault="00FA6355" w:rsidP="00FA6355">
          <w:pPr>
            <w:pStyle w:val="FC6A7EFCEB9A488E82F36C5E1B844E2C"/>
          </w:pPr>
          <w:r w:rsidRPr="003F381A">
            <w:rPr>
              <w:rStyle w:val="PlaceholderText"/>
            </w:rPr>
            <w:t>[</w:t>
          </w:r>
          <w:r>
            <w:rPr>
              <w:rStyle w:val="PlaceholderText"/>
            </w:rPr>
            <w:t>företag</w:t>
          </w:r>
          <w:r w:rsidRPr="003F381A">
            <w:rPr>
              <w:rStyle w:val="PlaceholderText"/>
            </w:rPr>
            <w:t>]</w:t>
          </w:r>
        </w:p>
      </w:docPartBody>
    </w:docPart>
    <w:docPart>
      <w:docPartPr>
        <w:name w:val="3520B9C240F441BCA8BC909D7FE29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564BB-E7D3-499F-8888-BF052F64BF98}"/>
      </w:docPartPr>
      <w:docPartBody>
        <w:p w:rsidR="001E20C1" w:rsidRDefault="00FA6355" w:rsidP="00FA6355">
          <w:pPr>
            <w:pStyle w:val="3520B9C240F441BCA8BC909D7FE293FB"/>
          </w:pPr>
          <w:r w:rsidRPr="00097DD0">
            <w:rPr>
              <w:rStyle w:val="PlaceholderText"/>
            </w:rPr>
            <w:t>[</w:t>
          </w:r>
          <w:r>
            <w:rPr>
              <w:rStyle w:val="PlaceholderText"/>
            </w:rPr>
            <w:t>namn på den som anställs</w:t>
          </w:r>
          <w:r w:rsidRPr="00097DD0">
            <w:rPr>
              <w:rStyle w:val="PlaceholderText"/>
            </w:rPr>
            <w:t>]</w:t>
          </w:r>
        </w:p>
      </w:docPartBody>
    </w:docPart>
    <w:docPart>
      <w:docPartPr>
        <w:name w:val="9F7060D0BD5B46E1B5038D6A4EE99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97B8E-2B5B-455E-A440-F15F2AC05AAF}"/>
      </w:docPartPr>
      <w:docPartBody>
        <w:p w:rsidR="001E20C1" w:rsidRDefault="00FA6355" w:rsidP="00FA6355">
          <w:pPr>
            <w:pStyle w:val="9F7060D0BD5B46E1B5038D6A4EE9938B"/>
          </w:pPr>
          <w:r w:rsidRPr="00A03414">
            <w:rPr>
              <w:rStyle w:val="PlaceholderText"/>
            </w:rPr>
            <w:t>[</w:t>
          </w:r>
          <w:r>
            <w:rPr>
              <w:rStyle w:val="PlaceholderText"/>
            </w:rPr>
            <w:t>ämnesområde</w:t>
          </w:r>
          <w:r w:rsidRPr="00A03414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56"/>
    <w:rsid w:val="00061A56"/>
    <w:rsid w:val="001216E5"/>
    <w:rsid w:val="001E20C1"/>
    <w:rsid w:val="009363A8"/>
    <w:rsid w:val="009B5845"/>
    <w:rsid w:val="00A0402F"/>
    <w:rsid w:val="00A13BB4"/>
    <w:rsid w:val="00B23644"/>
    <w:rsid w:val="00CF2D75"/>
    <w:rsid w:val="00DA724F"/>
    <w:rsid w:val="00DF05D9"/>
    <w:rsid w:val="00E93C1E"/>
    <w:rsid w:val="00FA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355"/>
    <w:rPr>
      <w:color w:val="808080"/>
    </w:rPr>
  </w:style>
  <w:style w:type="paragraph" w:customStyle="1" w:styleId="3241139172994674B57AB3D37D9EC427">
    <w:name w:val="3241139172994674B57AB3D37D9EC427"/>
  </w:style>
  <w:style w:type="paragraph" w:customStyle="1" w:styleId="EC807B9BCFFB44EB8F053C73A2660357">
    <w:name w:val="EC807B9BCFFB44EB8F053C73A2660357"/>
  </w:style>
  <w:style w:type="paragraph" w:customStyle="1" w:styleId="FEFD22373C534F86AEF543A725D7B7D0">
    <w:name w:val="FEFD22373C534F86AEF543A725D7B7D0"/>
  </w:style>
  <w:style w:type="paragraph" w:customStyle="1" w:styleId="30CE6A7571E7458D83A6A38676A2FCA9">
    <w:name w:val="30CE6A7571E7458D83A6A38676A2FCA9"/>
  </w:style>
  <w:style w:type="paragraph" w:customStyle="1" w:styleId="92A7163B2E6745C2B14EB7E9595CA99A">
    <w:name w:val="92A7163B2E6745C2B14EB7E9595CA99A"/>
  </w:style>
  <w:style w:type="paragraph" w:customStyle="1" w:styleId="F3908AA70BE34340BD8DB320D486091A">
    <w:name w:val="F3908AA70BE34340BD8DB320D486091A"/>
  </w:style>
  <w:style w:type="paragraph" w:customStyle="1" w:styleId="7E3BD8747CFB469B92B0AD821C8126B0">
    <w:name w:val="7E3BD8747CFB469B92B0AD821C8126B0"/>
  </w:style>
  <w:style w:type="paragraph" w:customStyle="1" w:styleId="EE7B4FD885B04ACDAFD57365615BB53F">
    <w:name w:val="EE7B4FD885B04ACDAFD57365615BB53F"/>
  </w:style>
  <w:style w:type="paragraph" w:customStyle="1" w:styleId="A461937BF34C44C2B745BE3471FB2C32">
    <w:name w:val="A461937BF34C44C2B745BE3471FB2C32"/>
  </w:style>
  <w:style w:type="paragraph" w:customStyle="1" w:styleId="AB7771CF36CA41088691EEB28EA436D0">
    <w:name w:val="AB7771CF36CA41088691EEB28EA436D0"/>
  </w:style>
  <w:style w:type="paragraph" w:customStyle="1" w:styleId="4CDE6F7F7E354D3182C1BCE83ED09EDA">
    <w:name w:val="4CDE6F7F7E354D3182C1BCE83ED09EDA"/>
  </w:style>
  <w:style w:type="paragraph" w:customStyle="1" w:styleId="581D651EEB82419F94C5DDDEC05D857C">
    <w:name w:val="581D651EEB82419F94C5DDDEC05D857C"/>
  </w:style>
  <w:style w:type="paragraph" w:customStyle="1" w:styleId="E77599D7850D44B49A7DC2BE7EAE8617">
    <w:name w:val="E77599D7850D44B49A7DC2BE7EAE8617"/>
  </w:style>
  <w:style w:type="paragraph" w:customStyle="1" w:styleId="5F140D02451543E4B7AEF0C82BD4A634">
    <w:name w:val="5F140D02451543E4B7AEF0C82BD4A634"/>
  </w:style>
  <w:style w:type="paragraph" w:customStyle="1" w:styleId="BD2A3C82B774405ABCEC1F406493E5D4">
    <w:name w:val="BD2A3C82B774405ABCEC1F406493E5D4"/>
  </w:style>
  <w:style w:type="paragraph" w:customStyle="1" w:styleId="6797CE907A02490F9E60BA5A05498314">
    <w:name w:val="6797CE907A02490F9E60BA5A05498314"/>
  </w:style>
  <w:style w:type="paragraph" w:customStyle="1" w:styleId="65AA4D1B71304897BB6706084DD7B12E">
    <w:name w:val="65AA4D1B71304897BB6706084DD7B12E"/>
  </w:style>
  <w:style w:type="paragraph" w:customStyle="1" w:styleId="96FB765554414921BB365F7476EEFCAA">
    <w:name w:val="96FB765554414921BB365F7476EEFCAA"/>
    <w:rsid w:val="00A0402F"/>
  </w:style>
  <w:style w:type="paragraph" w:customStyle="1" w:styleId="F6FE4C4FE001402E88DF11B33CB1DE39">
    <w:name w:val="F6FE4C4FE001402E88DF11B33CB1DE39"/>
    <w:rsid w:val="00A0402F"/>
  </w:style>
  <w:style w:type="paragraph" w:customStyle="1" w:styleId="3241139172994674B57AB3D37D9EC4271">
    <w:name w:val="3241139172994674B57AB3D37D9EC4271"/>
    <w:rsid w:val="009B584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C807B9BCFFB44EB8F053C73A26603571">
    <w:name w:val="EC807B9BCFFB44EB8F053C73A26603571"/>
    <w:rsid w:val="009B584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EFD22373C534F86AEF543A725D7B7D01">
    <w:name w:val="FEFD22373C534F86AEF543A725D7B7D01"/>
    <w:rsid w:val="009B5845"/>
    <w:pPr>
      <w:spacing w:after="360" w:line="320" w:lineRule="atLeast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30CE6A7571E7458D83A6A38676A2FCA91">
    <w:name w:val="30CE6A7571E7458D83A6A38676A2FCA91"/>
    <w:rsid w:val="009B5845"/>
    <w:pPr>
      <w:spacing w:after="360" w:line="320" w:lineRule="atLeast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92A7163B2E6745C2B14EB7E9595CA99A1">
    <w:name w:val="92A7163B2E6745C2B14EB7E9595CA99A1"/>
    <w:rsid w:val="009B584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3908AA70BE34340BD8DB320D486091A1">
    <w:name w:val="F3908AA70BE34340BD8DB320D486091A1"/>
    <w:rsid w:val="009B584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461937BF34C44C2B745BE3471FB2C321">
    <w:name w:val="A461937BF34C44C2B745BE3471FB2C321"/>
    <w:rsid w:val="009B584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6FB765554414921BB365F7476EEFCAA1">
    <w:name w:val="96FB765554414921BB365F7476EEFCAA1"/>
    <w:rsid w:val="009B584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FE4C4FE001402E88DF11B33CB1DE391">
    <w:name w:val="F6FE4C4FE001402E88DF11B33CB1DE391"/>
    <w:rsid w:val="009B584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B7771CF36CA41088691EEB28EA436D01">
    <w:name w:val="AB7771CF36CA41088691EEB28EA436D01"/>
    <w:rsid w:val="009B584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CDE6F7F7E354D3182C1BCE83ED09EDA1">
    <w:name w:val="4CDE6F7F7E354D3182C1BCE83ED09EDA1"/>
    <w:rsid w:val="009B584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81D651EEB82419F94C5DDDEC05D857C1">
    <w:name w:val="581D651EEB82419F94C5DDDEC05D857C1"/>
    <w:rsid w:val="009B584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77599D7850D44B49A7DC2BE7EAE86171">
    <w:name w:val="E77599D7850D44B49A7DC2BE7EAE86171"/>
    <w:rsid w:val="009B584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F140D02451543E4B7AEF0C82BD4A6341">
    <w:name w:val="5F140D02451543E4B7AEF0C82BD4A6341"/>
    <w:rsid w:val="009B584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D2A3C82B774405ABCEC1F406493E5D41">
    <w:name w:val="BD2A3C82B774405ABCEC1F406493E5D41"/>
    <w:rsid w:val="009B584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97CE907A02490F9E60BA5A054983141">
    <w:name w:val="6797CE907A02490F9E60BA5A054983141"/>
    <w:rsid w:val="009B584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5AA4D1B71304897BB6706084DD7B12E1">
    <w:name w:val="65AA4D1B71304897BB6706084DD7B12E1"/>
    <w:rsid w:val="009B584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97130C0D4064494BAD0CF44415B6E71">
    <w:name w:val="797130C0D4064494BAD0CF44415B6E71"/>
    <w:rsid w:val="001216E5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customStyle="1" w:styleId="6797CE907A02490F9E60BA5A054983142">
    <w:name w:val="6797CE907A02490F9E60BA5A054983142"/>
    <w:rsid w:val="001216E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5AA4D1B71304897BB6706084DD7B12E2">
    <w:name w:val="65AA4D1B71304897BB6706084DD7B12E2"/>
    <w:rsid w:val="001216E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97130C0D4064494BAD0CF44415B6E711">
    <w:name w:val="797130C0D4064494BAD0CF44415B6E711"/>
    <w:rsid w:val="001216E5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customStyle="1" w:styleId="7709CD546A7B43ED8E557DEC568D0F70">
    <w:name w:val="7709CD546A7B43ED8E557DEC568D0F70"/>
    <w:rsid w:val="001216E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797CE907A02490F9E60BA5A054983143">
    <w:name w:val="6797CE907A02490F9E60BA5A054983143"/>
    <w:rsid w:val="001216E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5AA4D1B71304897BB6706084DD7B12E3">
    <w:name w:val="65AA4D1B71304897BB6706084DD7B12E3"/>
    <w:rsid w:val="001216E5"/>
    <w:pPr>
      <w:spacing w:after="24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BA900E8EA774B889F89AAF796D5C7D2">
    <w:name w:val="8BA900E8EA774B889F89AAF796D5C7D2"/>
    <w:rsid w:val="001216E5"/>
    <w:pPr>
      <w:spacing w:after="160" w:line="259" w:lineRule="auto"/>
    </w:pPr>
  </w:style>
  <w:style w:type="paragraph" w:customStyle="1" w:styleId="EF7E5363B6624B17879112EADFA3B2C8">
    <w:name w:val="EF7E5363B6624B17879112EADFA3B2C8"/>
    <w:rsid w:val="001216E5"/>
    <w:pPr>
      <w:spacing w:after="160" w:line="259" w:lineRule="auto"/>
    </w:pPr>
  </w:style>
  <w:style w:type="paragraph" w:customStyle="1" w:styleId="3C23A41031544A70A6D6AFB743AA801A">
    <w:name w:val="3C23A41031544A70A6D6AFB743AA801A"/>
    <w:rsid w:val="001216E5"/>
    <w:pPr>
      <w:spacing w:after="160" w:line="259" w:lineRule="auto"/>
    </w:pPr>
  </w:style>
  <w:style w:type="paragraph" w:customStyle="1" w:styleId="11A85D4E301A4352BCD5425B076140B1">
    <w:name w:val="11A85D4E301A4352BCD5425B076140B1"/>
    <w:rsid w:val="001216E5"/>
    <w:pPr>
      <w:spacing w:after="160" w:line="259" w:lineRule="auto"/>
    </w:pPr>
  </w:style>
  <w:style w:type="paragraph" w:customStyle="1" w:styleId="97FDA939B4FF49C4A4C03325C044CD98">
    <w:name w:val="97FDA939B4FF49C4A4C03325C044CD98"/>
    <w:rsid w:val="001216E5"/>
    <w:pPr>
      <w:spacing w:after="160" w:line="259" w:lineRule="auto"/>
    </w:pPr>
  </w:style>
  <w:style w:type="paragraph" w:customStyle="1" w:styleId="A980BFE9041C4B00ABFD80E3C4C7F409">
    <w:name w:val="A980BFE9041C4B00ABFD80E3C4C7F409"/>
    <w:rsid w:val="00FA6355"/>
    <w:pPr>
      <w:spacing w:after="160" w:line="259" w:lineRule="auto"/>
    </w:pPr>
  </w:style>
  <w:style w:type="paragraph" w:customStyle="1" w:styleId="7E0B83A596B94BC883BA9B4DD18DEDAC">
    <w:name w:val="7E0B83A596B94BC883BA9B4DD18DEDAC"/>
    <w:rsid w:val="00FA6355"/>
    <w:pPr>
      <w:spacing w:after="160" w:line="259" w:lineRule="auto"/>
    </w:pPr>
  </w:style>
  <w:style w:type="paragraph" w:customStyle="1" w:styleId="FB0E534DF28F466786BD2A16B5B1AC6C">
    <w:name w:val="FB0E534DF28F466786BD2A16B5B1AC6C"/>
    <w:rsid w:val="00FA6355"/>
    <w:pPr>
      <w:spacing w:after="160" w:line="259" w:lineRule="auto"/>
    </w:pPr>
  </w:style>
  <w:style w:type="paragraph" w:customStyle="1" w:styleId="F05B489F3EED46739227497E8064DD35">
    <w:name w:val="F05B489F3EED46739227497E8064DD35"/>
    <w:rsid w:val="00FA6355"/>
    <w:pPr>
      <w:spacing w:after="160" w:line="259" w:lineRule="auto"/>
    </w:pPr>
  </w:style>
  <w:style w:type="paragraph" w:customStyle="1" w:styleId="FC6A7EFCEB9A488E82F36C5E1B844E2C">
    <w:name w:val="FC6A7EFCEB9A488E82F36C5E1B844E2C"/>
    <w:rsid w:val="00FA6355"/>
    <w:pPr>
      <w:spacing w:after="160" w:line="259" w:lineRule="auto"/>
    </w:pPr>
  </w:style>
  <w:style w:type="paragraph" w:customStyle="1" w:styleId="3520B9C240F441BCA8BC909D7FE293FB">
    <w:name w:val="3520B9C240F441BCA8BC909D7FE293FB"/>
    <w:rsid w:val="00FA6355"/>
    <w:pPr>
      <w:spacing w:after="160" w:line="259" w:lineRule="auto"/>
    </w:pPr>
  </w:style>
  <w:style w:type="paragraph" w:customStyle="1" w:styleId="9F7060D0BD5B46E1B5038D6A4EE9938B">
    <w:name w:val="9F7060D0BD5B46E1B5038D6A4EE9938B"/>
    <w:rsid w:val="00FA63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2020-05-13T14:23:00Z</dcterms:created>
  <dcterms:modified xsi:type="dcterms:W3CDTF">2020-06-17T08:03:00Z</dcterms:modified>
</cp:coreProperties>
</file>