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A" w:rsidRDefault="00D82125" w:rsidP="000D04AB">
      <w:pPr>
        <w:pStyle w:val="HeaderBold"/>
        <w:spacing w:before="240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7EA62D2" wp14:editId="605FF2D1">
            <wp:simplePos x="0" y="0"/>
            <wp:positionH relativeFrom="column">
              <wp:posOffset>-389720</wp:posOffset>
            </wp:positionH>
            <wp:positionV relativeFrom="page">
              <wp:posOffset>343949</wp:posOffset>
            </wp:positionV>
            <wp:extent cx="836425" cy="936000"/>
            <wp:effectExtent l="0" t="0" r="1905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96" w:rsidRDefault="00E40096" w:rsidP="00E40096">
      <w:pPr>
        <w:pStyle w:val="HeaderBold"/>
      </w:pPr>
      <w:r>
        <w:t>BESLUT</w:t>
      </w:r>
    </w:p>
    <w:p w:rsidR="00E40096" w:rsidRPr="00E40096" w:rsidRDefault="00E40096" w:rsidP="00E40096">
      <w:pPr>
        <w:pStyle w:val="HeaderBold"/>
        <w:rPr>
          <w:b w:val="0"/>
          <w:bCs/>
        </w:rPr>
      </w:pPr>
    </w:p>
    <w:p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sdt>
      <w:sdtPr>
        <w:rPr>
          <w:lang w:val="en-US"/>
        </w:rPr>
        <w:id w:val="-2010508830"/>
        <w:placeholder>
          <w:docPart w:val="F1BE8FF8E5474E79B07B8E12F71A6E1E"/>
        </w:placeholder>
      </w:sdtPr>
      <w:sdtEndPr>
        <w:rPr>
          <w:sz w:val="5"/>
          <w:szCs w:val="5"/>
        </w:rPr>
      </w:sdtEndPr>
      <w:sdtContent>
        <w:p w:rsidR="005D6E6C" w:rsidRPr="00A619E8" w:rsidRDefault="005D6E6C" w:rsidP="005D6E6C">
          <w:pPr>
            <w:pStyle w:val="Header"/>
            <w:rPr>
              <w:sz w:val="5"/>
              <w:szCs w:val="5"/>
            </w:rPr>
          </w:pPr>
          <w:r w:rsidRPr="00A619E8">
            <w:t>{</w:t>
          </w:r>
          <w:r w:rsidRPr="00A619E8">
            <w:rPr>
              <w:sz w:val="5"/>
              <w:szCs w:val="5"/>
            </w:rPr>
            <w:t>{Dte_es_:signer2:date:format(date, "yyyy-mm-dd")          }}</w:t>
          </w:r>
        </w:p>
      </w:sdtContent>
    </w:sdt>
    <w:p w:rsidR="00E40096" w:rsidRPr="004A6AC2" w:rsidRDefault="00E40096" w:rsidP="00943F38">
      <w:pPr>
        <w:pStyle w:val="beslutsdatum"/>
        <w:rPr>
          <w:b w:val="0"/>
          <w:lang w:val="sv-SE"/>
        </w:rPr>
      </w:pPr>
    </w:p>
    <w:p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EB6398EFC2674A4097D008AB46876BA0"/>
        </w:placeholder>
        <w:showingPlcHdr/>
      </w:sdtPr>
      <w:sdtEndPr/>
      <w:sdtContent>
        <w:p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:rsidR="009D045E" w:rsidRDefault="009D045E" w:rsidP="009D045E">
      <w:pPr>
        <w:pStyle w:val="KTHTitel"/>
      </w:pPr>
      <w:r>
        <w:t xml:space="preserve">Beslut om </w:t>
      </w:r>
      <w:sdt>
        <w:sdtPr>
          <w:id w:val="1188717106"/>
          <w:placeholder>
            <w:docPart w:val="5BFEE5DA894949588C640ABC7BBF2B2E"/>
          </w:placeholder>
          <w:showingPlcHdr/>
        </w:sdtPr>
        <w:sdtEndPr/>
        <w:sdtContent>
          <w:r w:rsidR="00F615A5">
            <w:rPr>
              <w:rStyle w:val="PlaceholderText"/>
            </w:rPr>
            <w:t>[ärendemening]</w:t>
          </w:r>
        </w:sdtContent>
      </w:sdt>
    </w:p>
    <w:p w:rsidR="0044334E" w:rsidRPr="0044334E" w:rsidRDefault="0044334E" w:rsidP="0044334E">
      <w:pPr>
        <w:pStyle w:val="BodyText"/>
      </w:pPr>
      <w:r>
        <w:t>Detta beslut har undertecknats elektroniskt.</w:t>
      </w:r>
    </w:p>
    <w:p w:rsidR="00AB25C4" w:rsidRPr="00AB25C4" w:rsidRDefault="007635E3" w:rsidP="00AB25C4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Läs och ta bort. Beslutsmall version 220622. Se även sid 2 i denna mall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[Läs och ta bort. Beslutsmall version 220622. Se även sid 2 i denna mall. Information om hur beslut skrivs/utformas finns på intranätet. Sökväg: "KTH Intranät / Administrativt stöd / Handläggning av ärenden"]</w:t>
      </w:r>
      <w:r>
        <w:rPr>
          <w:highlight w:val="lightGray"/>
        </w:rPr>
        <w:fldChar w:fldCharType="end"/>
      </w:r>
    </w:p>
    <w:p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:rsidR="00E96477" w:rsidRPr="00950FAC" w:rsidRDefault="004A6AC2" w:rsidP="006A1F70">
      <w:pPr>
        <w:pStyle w:val="BodyText"/>
      </w:pPr>
      <w:r>
        <w:t>Text</w:t>
      </w:r>
    </w:p>
    <w:p w:rsidR="00E96477" w:rsidRPr="00530C50" w:rsidRDefault="006A1F70" w:rsidP="00E96477">
      <w:pPr>
        <w:pStyle w:val="Heading1"/>
      </w:pPr>
      <w:r>
        <w:t>Ärendet</w:t>
      </w:r>
    </w:p>
    <w:p w:rsidR="00056BD2" w:rsidRDefault="004A6AC2" w:rsidP="007E57D5">
      <w:pPr>
        <w:pStyle w:val="BodyText"/>
      </w:pPr>
      <w:r>
        <w:t>Text</w:t>
      </w:r>
    </w:p>
    <w:p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E35D0CB2C7D3496E997A54EB3F4C4208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5D16B0837B08491B942AF58D550F7240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75E2ECECD19F40A2801C7D8EB9715355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:rsidR="00F66665" w:rsidRDefault="00080400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</w:t>
      </w:r>
      <w:r w:rsidR="00FB4A14">
        <w:t>n</w:t>
      </w:r>
    </w:p>
    <w:p w:rsidR="00280CB1" w:rsidRDefault="00DB2BFE" w:rsidP="005D6E6C">
      <w:pPr>
        <w:pStyle w:val="BodyText"/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FF1F5FD1EBFF4AE680662DFD8BF36886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485ED" wp14:editId="52C2A006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7EF4C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6309EAE26C5C4D9F8006CB9E16BBBA52"/>
        </w:placeholder>
        <w:showingPlcHdr/>
      </w:sdtPr>
      <w:sdtEndPr/>
      <w:sdtContent>
        <w:p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:rsidR="00280CB1" w:rsidRDefault="00DB2BFE" w:rsidP="005D6E6C">
      <w:pPr>
        <w:pStyle w:val="BodyText"/>
      </w:pPr>
      <w:sdt>
        <w:sdtPr>
          <w:rPr>
            <w:sz w:val="60"/>
            <w:szCs w:val="60"/>
          </w:rPr>
          <w:id w:val="1239208863"/>
          <w:lock w:val="contentLocked"/>
          <w:placeholder>
            <w:docPart w:val="80DF5713F0A54F8AAD7851CEC06CC5EA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1F899" wp14:editId="082AC713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BDE7A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E7E4B9915B964F31A7B1DF61841127A6"/>
        </w:placeholder>
        <w:showingPlcHdr/>
      </w:sdtPr>
      <w:sdtEndPr/>
      <w:sdtContent>
        <w:p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B50F9E4FD6B9468AB20704C37A0B9DA0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</w:p>
    <w:p w:rsidR="008F50AC" w:rsidRDefault="008F50AC"/>
    <w:p w:rsidR="00D00BAA" w:rsidRDefault="00D00BAA"/>
    <w:p w:rsidR="00D00BAA" w:rsidRDefault="00D00BAA" w:rsidP="00D00BAA">
      <w:pPr>
        <w:pStyle w:val="BodyText"/>
        <w:pBdr>
          <w:bottom w:val="single" w:sz="12" w:space="1" w:color="auto"/>
        </w:pBdr>
      </w:pPr>
    </w:p>
    <w:p w:rsidR="006D362D" w:rsidRDefault="006D362D" w:rsidP="008F50AC">
      <w:pPr>
        <w:rPr>
          <w:b/>
        </w:rPr>
      </w:pPr>
      <w:r w:rsidRPr="00977D16">
        <w:rPr>
          <w:b/>
        </w:rPr>
        <w:lastRenderedPageBreak/>
        <w:t>Sändlista</w:t>
      </w:r>
    </w:p>
    <w:p w:rsidR="004A6AC2" w:rsidRDefault="004A6AC2" w:rsidP="008F50AC">
      <w:pPr>
        <w:pStyle w:val="BodyText"/>
        <w:rPr>
          <w:u w:val="single"/>
        </w:rPr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80A254DFABD64D8F8436DD967C7738B8"/>
        </w:placeholder>
      </w:sdtPr>
      <w:sdtEndPr>
        <w:rPr>
          <w:sz w:val="6"/>
          <w:szCs w:val="6"/>
        </w:rPr>
      </w:sdtEndPr>
      <w:sdtContent>
        <w:p w:rsidR="008F50AC" w:rsidRPr="005D6E6C" w:rsidRDefault="005D6E6C" w:rsidP="008F50AC">
          <w:pPr>
            <w:pStyle w:val="Body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{*Expdate_es_:signer3:isdate(format=</w:t>
          </w:r>
          <w:r w:rsidR="00A619E8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yy-mm-dd):default(YYYY-MM-DD)}}</w:t>
          </w:r>
        </w:p>
      </w:sdtContent>
    </w:sdt>
    <w:p w:rsidR="00CB5E99" w:rsidRDefault="00CB5E99" w:rsidP="00CB5E99">
      <w:pPr>
        <w:pStyle w:val="Heading2"/>
        <w:rPr>
          <w:highlight w:val="yellow"/>
        </w:rPr>
      </w:pPr>
    </w:p>
    <w:p w:rsidR="008C42C0" w:rsidRPr="007127DC" w:rsidRDefault="008C42C0" w:rsidP="008C42C0">
      <w:pPr>
        <w:pStyle w:val="Heading2"/>
        <w:rPr>
          <w:highlight w:val="yellow"/>
        </w:rPr>
      </w:pPr>
      <w:bookmarkStart w:id="1" w:name="_Hlk53339264"/>
      <w:r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rubrikrad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pdf)</w:t>
      </w:r>
      <w:r w:rsidR="004A6AC2">
        <w:rPr>
          <w:highlight w:val="yellow"/>
        </w:rPr>
        <w:t>. Läs och radera denna text.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1"/>
    <w:p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FE" w:rsidRDefault="00DB2BFE" w:rsidP="00AB37AC">
      <w:r>
        <w:separator/>
      </w:r>
    </w:p>
  </w:endnote>
  <w:endnote w:type="continuationSeparator" w:id="0">
    <w:p w:rsidR="00DB2BFE" w:rsidRDefault="00DB2BF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047C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047C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047CB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047C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FE" w:rsidRDefault="00DB2BFE" w:rsidP="00AB37AC">
      <w:r>
        <w:separator/>
      </w:r>
    </w:p>
  </w:footnote>
  <w:footnote w:type="continuationSeparator" w:id="0">
    <w:p w:rsidR="00DB2BFE" w:rsidRDefault="00DB2BF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:rsidTr="008F50AC">
      <w:tc>
        <w:tcPr>
          <w:tcW w:w="4677" w:type="dxa"/>
        </w:tcPr>
        <w:p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:rsidTr="008F50AC">
      <w:tc>
        <w:tcPr>
          <w:tcW w:w="4677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E7E4B9915B964F31A7B1DF61841127A6"/>
            </w:placeholder>
          </w:sdtPr>
          <w:sdtEndPr>
            <w:rPr>
              <w:sz w:val="5"/>
              <w:szCs w:val="5"/>
            </w:rPr>
          </w:sdtEndPr>
          <w:sdtContent>
            <w:p w:rsidR="005D6E6C" w:rsidRDefault="005D6E6C" w:rsidP="005D6E6C">
              <w:pPr>
                <w:pStyle w:val="Header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"yyyy-mm-dd")          }}</w:t>
              </w:r>
            </w:p>
          </w:sdtContent>
        </w:sdt>
        <w:p w:rsidR="008F50AC" w:rsidRPr="00A619E8" w:rsidRDefault="005D6E6C" w:rsidP="005D6E6C">
          <w:pPr>
            <w:pStyle w:val="Header"/>
            <w:rPr>
              <w:lang w:val="en-US"/>
            </w:rPr>
          </w:pPr>
          <w:r w:rsidRPr="00A619E8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A619E8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:rsidR="008F50AC" w:rsidRPr="008F50AC" w:rsidRDefault="00DB2BFE" w:rsidP="008F50AC">
          <w:pPr>
            <w:pStyle w:val="Header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A047CB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:rsidTr="008F50AC">
      <w:tc>
        <w:tcPr>
          <w:tcW w:w="4677" w:type="dxa"/>
        </w:tcPr>
        <w:p w:rsidR="008F50AC" w:rsidRDefault="008F50AC" w:rsidP="00943F38">
          <w:pPr>
            <w:pStyle w:val="Header"/>
          </w:pPr>
        </w:p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:rsidR="008F50AC" w:rsidRPr="00943F38" w:rsidRDefault="008F50AC" w:rsidP="00943F38">
          <w:pPr>
            <w:pStyle w:val="Header"/>
          </w:pPr>
        </w:p>
      </w:tc>
    </w:tr>
  </w:tbl>
  <w:p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C6" w:rsidRDefault="000459C6" w:rsidP="00A011CC">
    <w:pPr>
      <w:pStyle w:val="Header"/>
    </w:pPr>
  </w:p>
  <w:p w:rsidR="00D82125" w:rsidRDefault="00D82125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A011CC" w:rsidRDefault="00A011CC" w:rsidP="00A011CC">
    <w:pPr>
      <w:pStyle w:val="Header"/>
    </w:pPr>
  </w:p>
  <w:p w:rsidR="00E40096" w:rsidRDefault="00E40096" w:rsidP="00A011CC">
    <w:pPr>
      <w:pStyle w:val="Header"/>
    </w:pPr>
  </w:p>
  <w:p w:rsidR="00E40096" w:rsidRDefault="00E40096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B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B1056"/>
    <w:rsid w:val="000B49C3"/>
    <w:rsid w:val="000B4D37"/>
    <w:rsid w:val="000C4BF2"/>
    <w:rsid w:val="000D04AB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B507E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5056"/>
    <w:rsid w:val="002D6543"/>
    <w:rsid w:val="002E1AA8"/>
    <w:rsid w:val="002E47D4"/>
    <w:rsid w:val="00310604"/>
    <w:rsid w:val="00326A21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4334E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6548"/>
    <w:rsid w:val="005D6E6C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635E3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2ABA"/>
    <w:rsid w:val="009361E7"/>
    <w:rsid w:val="00943F38"/>
    <w:rsid w:val="00981197"/>
    <w:rsid w:val="00991AF2"/>
    <w:rsid w:val="009A3428"/>
    <w:rsid w:val="009A59C3"/>
    <w:rsid w:val="009B08B1"/>
    <w:rsid w:val="009B4AA6"/>
    <w:rsid w:val="009B4EC8"/>
    <w:rsid w:val="009C1658"/>
    <w:rsid w:val="009D045E"/>
    <w:rsid w:val="00A011CC"/>
    <w:rsid w:val="00A047CB"/>
    <w:rsid w:val="00A04830"/>
    <w:rsid w:val="00A15213"/>
    <w:rsid w:val="00A366E7"/>
    <w:rsid w:val="00A37248"/>
    <w:rsid w:val="00A506FD"/>
    <w:rsid w:val="00A619E8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14BB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7FA2"/>
    <w:rsid w:val="00C9690D"/>
    <w:rsid w:val="00CA68D2"/>
    <w:rsid w:val="00CB5E99"/>
    <w:rsid w:val="00CE3F5B"/>
    <w:rsid w:val="00D00BAA"/>
    <w:rsid w:val="00D1264F"/>
    <w:rsid w:val="00D210C3"/>
    <w:rsid w:val="00D2245B"/>
    <w:rsid w:val="00D24146"/>
    <w:rsid w:val="00D30C90"/>
    <w:rsid w:val="00D30EB1"/>
    <w:rsid w:val="00D348B9"/>
    <w:rsid w:val="00D35759"/>
    <w:rsid w:val="00D415A7"/>
    <w:rsid w:val="00D82125"/>
    <w:rsid w:val="00D8526C"/>
    <w:rsid w:val="00DB2BFE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B355E"/>
    <w:rsid w:val="00ED7F1C"/>
    <w:rsid w:val="00EE4034"/>
    <w:rsid w:val="00EF1D64"/>
    <w:rsid w:val="00EF5277"/>
    <w:rsid w:val="00F0297E"/>
    <w:rsid w:val="00F356B3"/>
    <w:rsid w:val="00F53213"/>
    <w:rsid w:val="00F57388"/>
    <w:rsid w:val="00F615A5"/>
    <w:rsid w:val="00F6369F"/>
    <w:rsid w:val="00F66665"/>
    <w:rsid w:val="00F91257"/>
    <w:rsid w:val="00F94616"/>
    <w:rsid w:val="00F94E56"/>
    <w:rsid w:val="00F95E32"/>
    <w:rsid w:val="00FA2711"/>
    <w:rsid w:val="00FB4A14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9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4A5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4A5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4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BE8FF8E5474E79B07B8E12F71A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FBEA-5375-4B55-BBC0-F11FA13472BC}"/>
      </w:docPartPr>
      <w:docPartBody>
        <w:p w:rsidR="00000000" w:rsidRDefault="00B00BCF">
          <w:pPr>
            <w:pStyle w:val="F1BE8FF8E5474E79B07B8E12F71A6E1E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98EFC2674A4097D008AB4687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A632-0465-435D-AF78-01FEF3905706}"/>
      </w:docPartPr>
      <w:docPartBody>
        <w:p w:rsidR="00000000" w:rsidRDefault="00B00BCF">
          <w:pPr>
            <w:pStyle w:val="EB6398EFC2674A4097D008AB46876BA0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5BFEE5DA894949588C640ABC7BB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C047-A17D-4E1A-89E5-2E5EEB21A993}"/>
      </w:docPartPr>
      <w:docPartBody>
        <w:p w:rsidR="00000000" w:rsidRDefault="00B00BCF">
          <w:pPr>
            <w:pStyle w:val="5BFEE5DA894949588C640ABC7BBF2B2E"/>
          </w:pPr>
          <w:r>
            <w:rPr>
              <w:rStyle w:val="PlaceholderText"/>
            </w:rPr>
            <w:t>[ärendemening]</w:t>
          </w:r>
        </w:p>
      </w:docPartBody>
    </w:docPart>
    <w:docPart>
      <w:docPartPr>
        <w:name w:val="E35D0CB2C7D3496E997A54EB3F4C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A05A-D24F-4819-A223-77AE71142FA1}"/>
      </w:docPartPr>
      <w:docPartBody>
        <w:p w:rsidR="00000000" w:rsidRDefault="00B00BCF">
          <w:pPr>
            <w:pStyle w:val="E35D0CB2C7D3496E997A54EB3F4C4208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5D16B0837B08491B942AF58D550F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2374-09B0-4072-9651-C8BA96D958ED}"/>
      </w:docPartPr>
      <w:docPartBody>
        <w:p w:rsidR="00000000" w:rsidRDefault="00B00BCF">
          <w:pPr>
            <w:pStyle w:val="5D16B0837B08491B942AF58D550F7240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5E2ECECD19F40A2801C7D8EB971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3007-E95A-4CF7-8C7C-D389D144E734}"/>
      </w:docPartPr>
      <w:docPartBody>
        <w:p w:rsidR="00000000" w:rsidRDefault="00B00BCF">
          <w:pPr>
            <w:pStyle w:val="75E2ECECD19F40A2801C7D8EB9715355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F1F5FD1EBFF4AE680662DFD8BF3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5181-5B56-48D2-93A6-1A7AC2AE3178}"/>
      </w:docPartPr>
      <w:docPartBody>
        <w:p w:rsidR="00000000" w:rsidRDefault="00B00BCF">
          <w:pPr>
            <w:pStyle w:val="FF1F5FD1EBFF4AE680662DFD8BF36886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EAE26C5C4D9F8006CB9E16BB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F4EE-6BF8-41E8-8AF1-63C3511C2510}"/>
      </w:docPartPr>
      <w:docPartBody>
        <w:p w:rsidR="00000000" w:rsidRDefault="00B00BCF">
          <w:pPr>
            <w:pStyle w:val="6309EAE26C5C4D9F8006CB9E16BBBA52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</w:t>
          </w:r>
          <w:r w:rsidRPr="00FD091F">
            <w:rPr>
              <w:rStyle w:val="PlaceholderText"/>
            </w:rPr>
            <w:t>sstödet. Inga förkortningar.]</w:t>
          </w:r>
        </w:p>
      </w:docPartBody>
    </w:docPart>
    <w:docPart>
      <w:docPartPr>
        <w:name w:val="80DF5713F0A54F8AAD7851CEC06C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473D-0148-4171-A094-338971AF26D6}"/>
      </w:docPartPr>
      <w:docPartBody>
        <w:p w:rsidR="00000000" w:rsidRDefault="00B00BCF">
          <w:pPr>
            <w:pStyle w:val="80DF5713F0A54F8AAD7851CEC06CC5EA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4B9915B964F31A7B1DF618411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F008-A12A-4B99-8966-A8D41B5944B7}"/>
      </w:docPartPr>
      <w:docPartBody>
        <w:p w:rsidR="00000000" w:rsidRDefault="00B00BCF">
          <w:pPr>
            <w:pStyle w:val="E7E4B9915B964F31A7B1DF61841127A6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B50F9E4FD6B9468AB20704C37A0B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85AE-8CC8-46EB-AEC6-DB5EE3313EC1}"/>
      </w:docPartPr>
      <w:docPartBody>
        <w:p w:rsidR="00000000" w:rsidRDefault="00B00BCF">
          <w:pPr>
            <w:pStyle w:val="B50F9E4FD6B9468AB20704C37A0B9DA0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0A254DFABD64D8F8436DD967C77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647C-C2FA-4CD2-87D0-0C4124C48EA0}"/>
      </w:docPartPr>
      <w:docPartBody>
        <w:p w:rsidR="00000000" w:rsidRDefault="00B00BCF">
          <w:pPr>
            <w:pStyle w:val="80A254DFABD64D8F8436DD967C7738B8"/>
          </w:pPr>
          <w:r w:rsidRPr="006532AA">
            <w:rPr>
              <w:rStyle w:val="PlaceholderText"/>
            </w:rPr>
            <w:t>Click or tap here</w:t>
          </w:r>
          <w:r w:rsidRPr="006532AA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F"/>
    <w:rsid w:val="00B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BE8FF8E5474E79B07B8E12F71A6E1E">
    <w:name w:val="F1BE8FF8E5474E79B07B8E12F71A6E1E"/>
  </w:style>
  <w:style w:type="paragraph" w:customStyle="1" w:styleId="EB6398EFC2674A4097D008AB46876BA0">
    <w:name w:val="EB6398EFC2674A4097D008AB46876BA0"/>
  </w:style>
  <w:style w:type="paragraph" w:customStyle="1" w:styleId="5BFEE5DA894949588C640ABC7BBF2B2E">
    <w:name w:val="5BFEE5DA894949588C640ABC7BBF2B2E"/>
  </w:style>
  <w:style w:type="paragraph" w:customStyle="1" w:styleId="E35D0CB2C7D3496E997A54EB3F4C4208">
    <w:name w:val="E35D0CB2C7D3496E997A54EB3F4C4208"/>
  </w:style>
  <w:style w:type="paragraph" w:customStyle="1" w:styleId="5D16B0837B08491B942AF58D550F7240">
    <w:name w:val="5D16B0837B08491B942AF58D550F7240"/>
  </w:style>
  <w:style w:type="paragraph" w:customStyle="1" w:styleId="75E2ECECD19F40A2801C7D8EB9715355">
    <w:name w:val="75E2ECECD19F40A2801C7D8EB9715355"/>
  </w:style>
  <w:style w:type="paragraph" w:customStyle="1" w:styleId="FF1F5FD1EBFF4AE680662DFD8BF36886">
    <w:name w:val="FF1F5FD1EBFF4AE680662DFD8BF36886"/>
  </w:style>
  <w:style w:type="paragraph" w:customStyle="1" w:styleId="6309EAE26C5C4D9F8006CB9E16BBBA52">
    <w:name w:val="6309EAE26C5C4D9F8006CB9E16BBBA52"/>
  </w:style>
  <w:style w:type="paragraph" w:customStyle="1" w:styleId="80DF5713F0A54F8AAD7851CEC06CC5EA">
    <w:name w:val="80DF5713F0A54F8AAD7851CEC06CC5EA"/>
  </w:style>
  <w:style w:type="paragraph" w:customStyle="1" w:styleId="E7E4B9915B964F31A7B1DF61841127A6">
    <w:name w:val="E7E4B9915B964F31A7B1DF61841127A6"/>
  </w:style>
  <w:style w:type="paragraph" w:customStyle="1" w:styleId="B50F9E4FD6B9468AB20704C37A0B9DA0">
    <w:name w:val="B50F9E4FD6B9468AB20704C37A0B9DA0"/>
  </w:style>
  <w:style w:type="paragraph" w:customStyle="1" w:styleId="80A254DFABD64D8F8436DD967C7738B8">
    <w:name w:val="80A254DFABD64D8F8436DD967C773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TW">
      <a:dk1>
        <a:srgbClr val="000000"/>
      </a:dk1>
      <a:lt1>
        <a:srgbClr val="FFFFFF"/>
      </a:lt1>
      <a:dk2>
        <a:srgbClr val="04404F"/>
      </a:dk2>
      <a:lt2>
        <a:srgbClr val="D8F8F7"/>
      </a:lt2>
      <a:accent1>
        <a:srgbClr val="0096AD"/>
      </a:accent1>
      <a:accent2>
        <a:srgbClr val="7FD7E0"/>
      </a:accent2>
      <a:accent3>
        <a:srgbClr val="FEAD28"/>
      </a:accent3>
      <a:accent4>
        <a:srgbClr val="6AC58E"/>
      </a:accent4>
      <a:accent5>
        <a:srgbClr val="F2E9E1"/>
      </a:accent5>
      <a:accent6>
        <a:srgbClr val="EE7F8A"/>
      </a:accent6>
      <a:hlink>
        <a:srgbClr val="0095AB"/>
      </a:hlink>
      <a:folHlink>
        <a:srgbClr val="7FD7E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347B-5C3F-4002-9022-1C397223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2023-09-19T15:33:00Z</dcterms:created>
  <dcterms:modified xsi:type="dcterms:W3CDTF">2023-09-19T15:34:00Z</dcterms:modified>
</cp:coreProperties>
</file>