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2D" w:rsidRDefault="00871489" w:rsidP="008408F1">
      <w:pPr>
        <w:pStyle w:val="KTHTitel"/>
      </w:pPr>
      <w:bookmarkStart w:id="0" w:name="_GoBack"/>
      <w:bookmarkEnd w:id="0"/>
      <w:r>
        <w:t>Ansökan om revidering av allmän studieplan</w:t>
      </w:r>
    </w:p>
    <w:p w:rsidR="00871489" w:rsidRDefault="00871489" w:rsidP="00871489">
      <w:pPr>
        <w:pStyle w:val="Brdtext"/>
      </w:pPr>
    </w:p>
    <w:p w:rsidR="00871489" w:rsidRDefault="00871489" w:rsidP="00871489">
      <w:pPr>
        <w:pStyle w:val="Rubrik3"/>
      </w:pPr>
      <w:r>
        <w:t>Summering av ändringar:</w:t>
      </w:r>
    </w:p>
    <w:p w:rsidR="00467B24" w:rsidRPr="00467B24" w:rsidRDefault="00467B24" w:rsidP="00467B24">
      <w:pPr>
        <w:pStyle w:val="Brdtext"/>
      </w:pPr>
    </w:p>
    <w:p w:rsidR="00871489" w:rsidRDefault="00871489" w:rsidP="00871489">
      <w:pPr>
        <w:pStyle w:val="Brdtext"/>
      </w:pPr>
      <w:r>
        <w:fldChar w:fldCharType="begin">
          <w:ffData>
            <w:name w:val=""/>
            <w:enabled/>
            <w:calcOnExit w:val="0"/>
            <w:textInput>
              <w:default w:val="[Skriv hä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[Skriv här]</w:t>
      </w:r>
      <w:r>
        <w:fldChar w:fldCharType="end"/>
      </w:r>
    </w:p>
    <w:p w:rsidR="00871489" w:rsidRDefault="00871489" w:rsidP="00871489">
      <w:pPr>
        <w:pStyle w:val="Brdtext"/>
      </w:pPr>
    </w:p>
    <w:p w:rsidR="00E95C95" w:rsidRDefault="00E95C95" w:rsidP="00871489">
      <w:pPr>
        <w:pStyle w:val="Brdtext"/>
      </w:pPr>
    </w:p>
    <w:p w:rsidR="00871489" w:rsidRDefault="00871489" w:rsidP="00467B24">
      <w:pPr>
        <w:pStyle w:val="Rubrik3"/>
      </w:pPr>
      <w:r>
        <w:t>Motivering till ändringar</w:t>
      </w:r>
      <w:r w:rsidR="00467B24">
        <w:t>:</w:t>
      </w:r>
    </w:p>
    <w:p w:rsidR="00467B24" w:rsidRPr="00467B24" w:rsidRDefault="00467B24" w:rsidP="00467B24">
      <w:pPr>
        <w:pStyle w:val="Brdtext"/>
      </w:pPr>
    </w:p>
    <w:p w:rsidR="00871489" w:rsidRDefault="00871489" w:rsidP="00871489">
      <w:pPr>
        <w:pStyle w:val="Brdtext"/>
      </w:pPr>
      <w:r>
        <w:fldChar w:fldCharType="begin">
          <w:ffData>
            <w:name w:val=""/>
            <w:enabled/>
            <w:calcOnExit w:val="0"/>
            <w:textInput>
              <w:default w:val="[Skriv hä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[Skriv här]</w:t>
      </w:r>
      <w:r>
        <w:fldChar w:fldCharType="end"/>
      </w:r>
    </w:p>
    <w:p w:rsidR="00871489" w:rsidRDefault="00871489" w:rsidP="00871489">
      <w:pPr>
        <w:pStyle w:val="Brdtext"/>
      </w:pPr>
    </w:p>
    <w:p w:rsidR="00A27E03" w:rsidRDefault="00A27E03" w:rsidP="00A27E03">
      <w:pPr>
        <w:pStyle w:val="Rubrik3"/>
      </w:pPr>
    </w:p>
    <w:p w:rsidR="00871489" w:rsidRDefault="00A27E03" w:rsidP="00A27E03">
      <w:pPr>
        <w:pStyle w:val="Rubrik3"/>
      </w:pPr>
      <w:r>
        <w:t>Övergångsbestämmelser</w:t>
      </w:r>
    </w:p>
    <w:p w:rsidR="00A27E03" w:rsidRDefault="00A27E03" w:rsidP="00871489">
      <w:pPr>
        <w:pStyle w:val="Brdtext"/>
      </w:pPr>
      <w:r>
        <w:fldChar w:fldCharType="begin">
          <w:ffData>
            <w:name w:val=""/>
            <w:enabled/>
            <w:calcOnExit w:val="0"/>
            <w:textInput>
              <w:default w:val="[Skriv hä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[Skriv här]</w:t>
      </w:r>
      <w:r>
        <w:fldChar w:fldCharType="end"/>
      </w:r>
    </w:p>
    <w:p w:rsidR="00E95C95" w:rsidRDefault="00E95C95" w:rsidP="00871489">
      <w:pPr>
        <w:pStyle w:val="Brdtext"/>
      </w:pPr>
    </w:p>
    <w:p w:rsidR="00E95C95" w:rsidRDefault="00E95C95" w:rsidP="00871489">
      <w:pPr>
        <w:pStyle w:val="Brdtext"/>
      </w:pPr>
    </w:p>
    <w:p w:rsidR="003E1182" w:rsidRDefault="003E1182" w:rsidP="00871489">
      <w:pPr>
        <w:pStyle w:val="Brdtext"/>
      </w:pPr>
    </w:p>
    <w:p w:rsidR="003E1182" w:rsidRDefault="008C62F3" w:rsidP="00A27E03">
      <w:pPr>
        <w:pStyle w:val="Rubrik3"/>
      </w:pPr>
      <w:r>
        <w:lastRenderedPageBreak/>
        <w:t>Den allmänna studieplanen börjar gälla efter fastställandedatumet</w:t>
      </w:r>
    </w:p>
    <w:p w:rsidR="003E1182" w:rsidRDefault="003E1182" w:rsidP="00871489">
      <w:pPr>
        <w:pStyle w:val="Brdtext"/>
      </w:pPr>
    </w:p>
    <w:p w:rsidR="00871489" w:rsidRDefault="00871489" w:rsidP="00871489">
      <w:pPr>
        <w:pStyle w:val="Brdtext"/>
      </w:pPr>
      <w:r>
        <w:t xml:space="preserve">Härmed intygas att den allmänna studieplanen för </w:t>
      </w:r>
      <w:r w:rsidR="00467B24">
        <w:fldChar w:fldCharType="begin">
          <w:ffData>
            <w:name w:val=""/>
            <w:enabled/>
            <w:calcOnExit w:val="0"/>
            <w:textInput>
              <w:default w:val="[Skriv här]"/>
            </w:textInput>
          </w:ffData>
        </w:fldChar>
      </w:r>
      <w:r w:rsidR="00467B24">
        <w:instrText xml:space="preserve"> FORMTEXT </w:instrText>
      </w:r>
      <w:r w:rsidR="00467B24">
        <w:fldChar w:fldCharType="separate"/>
      </w:r>
      <w:r w:rsidR="00467B24">
        <w:rPr>
          <w:noProof/>
        </w:rPr>
        <w:t>[Skriv här]</w:t>
      </w:r>
      <w:r w:rsidR="00467B24">
        <w:fldChar w:fldCharType="end"/>
      </w:r>
      <w:r>
        <w:t>har genomgått beslutad pr</w:t>
      </w:r>
      <w:r w:rsidR="00467B24">
        <w:t>ocess för utarbetning av allmän studieplan</w:t>
      </w:r>
      <w:r>
        <w:t xml:space="preserve"> på KTH</w:t>
      </w:r>
      <w:r w:rsidR="00467B24">
        <w:t>.</w:t>
      </w:r>
    </w:p>
    <w:p w:rsidR="00871489" w:rsidRDefault="00871489" w:rsidP="00871489">
      <w:pPr>
        <w:pStyle w:val="Brdtext"/>
      </w:pPr>
    </w:p>
    <w:p w:rsidR="00467B24" w:rsidRDefault="00467B24" w:rsidP="00871489">
      <w:pPr>
        <w:pStyle w:val="Brdtext"/>
      </w:pPr>
    </w:p>
    <w:p w:rsidR="00467B24" w:rsidRDefault="00467B24" w:rsidP="00871489">
      <w:pPr>
        <w:pStyle w:val="Brdtext"/>
      </w:pPr>
      <w:r>
        <w:t>Signatur</w:t>
      </w:r>
      <w:r>
        <w:tab/>
      </w:r>
      <w:r>
        <w:tab/>
      </w:r>
      <w:r>
        <w:tab/>
      </w:r>
      <w:r>
        <w:tab/>
        <w:t>Signatur</w:t>
      </w:r>
    </w:p>
    <w:p w:rsidR="00467B24" w:rsidRPr="00871489" w:rsidRDefault="00467B24" w:rsidP="00871489">
      <w:pPr>
        <w:pStyle w:val="Brdtext"/>
      </w:pPr>
      <w:r>
        <w:fldChar w:fldCharType="begin">
          <w:ffData>
            <w:name w:val=""/>
            <w:enabled/>
            <w:calcOnExit w:val="0"/>
            <w:textInput>
              <w:default w:val="[Skriv hä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[Skriv här]</w:t>
      </w:r>
      <w:r>
        <w:fldChar w:fldCharType="end"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[Skriv hä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[Skriv här]</w:t>
      </w:r>
      <w:r>
        <w:fldChar w:fldCharType="end"/>
      </w:r>
    </w:p>
    <w:sectPr w:rsidR="00467B24" w:rsidRPr="00871489" w:rsidSect="00F912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CCE" w:rsidRDefault="00793CCE" w:rsidP="00AB37AC">
      <w:r>
        <w:separator/>
      </w:r>
    </w:p>
  </w:endnote>
  <w:endnote w:type="continuationSeparator" w:id="0">
    <w:p w:rsidR="00793CCE" w:rsidRDefault="00793CCE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3E1182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3E1182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0634CC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0634CC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CCE" w:rsidRDefault="00793CCE" w:rsidP="00AB37AC">
      <w:r>
        <w:separator/>
      </w:r>
    </w:p>
  </w:footnote>
  <w:footnote w:type="continuationSeparator" w:id="0">
    <w:p w:rsidR="00793CCE" w:rsidRDefault="00793CCE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Sidhuvud"/>
          </w:pPr>
        </w:p>
      </w:tc>
    </w:tr>
  </w:tbl>
  <w:p w:rsidR="006A7494" w:rsidRPr="00D6309B" w:rsidRDefault="006A7494" w:rsidP="006A749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:rsidTr="003F35E7">
      <w:trPr>
        <w:trHeight w:val="238"/>
      </w:trPr>
      <w:tc>
        <w:tcPr>
          <w:tcW w:w="3521" w:type="dxa"/>
          <w:vMerge w:val="restart"/>
        </w:tcPr>
        <w:p w:rsidR="006A7494" w:rsidRDefault="006A7494" w:rsidP="007A0DF9">
          <w:pPr>
            <w:pStyle w:val="Sidhuvud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559A87C5" wp14:editId="245775DF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6A7494" w:rsidRPr="006A7494" w:rsidRDefault="00467B24" w:rsidP="006A7494">
          <w:pPr>
            <w:pStyle w:val="HeaderBold"/>
          </w:pPr>
          <w:r>
            <w:t>Ansökan</w:t>
          </w: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467B24" w:rsidP="006A7494">
          <w:pPr>
            <w:pStyle w:val="HeaderBold"/>
          </w:pPr>
          <w:r>
            <w:t>Datum</w:t>
          </w: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467B24" w:rsidP="006A7494">
          <w:pPr>
            <w:pStyle w:val="HeaderBold"/>
          </w:pPr>
          <w:r>
            <w:t>Diarienummer:</w:t>
          </w: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467B24" w:rsidRDefault="00467B24" w:rsidP="006A7494">
          <w:pPr>
            <w:pStyle w:val="Sidhuvud"/>
            <w:rPr>
              <w:b/>
            </w:rPr>
          </w:pPr>
          <w:r w:rsidRPr="00467B24">
            <w:rPr>
              <w:b/>
            </w:rPr>
            <w:t>Skapat av</w:t>
          </w: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</w:tbl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Pr="00B75534" w:rsidRDefault="00A011CC" w:rsidP="00A011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89"/>
    <w:rsid w:val="00037A26"/>
    <w:rsid w:val="000634CC"/>
    <w:rsid w:val="000B4D37"/>
    <w:rsid w:val="000F0D78"/>
    <w:rsid w:val="001621F9"/>
    <w:rsid w:val="00170D85"/>
    <w:rsid w:val="0018642A"/>
    <w:rsid w:val="001F3547"/>
    <w:rsid w:val="002179BC"/>
    <w:rsid w:val="002749BA"/>
    <w:rsid w:val="002A115A"/>
    <w:rsid w:val="002E47D4"/>
    <w:rsid w:val="00310604"/>
    <w:rsid w:val="00326A21"/>
    <w:rsid w:val="00354E81"/>
    <w:rsid w:val="00383258"/>
    <w:rsid w:val="003A221F"/>
    <w:rsid w:val="003B55F6"/>
    <w:rsid w:val="003C5C7A"/>
    <w:rsid w:val="003D5E50"/>
    <w:rsid w:val="003E1182"/>
    <w:rsid w:val="003F0FAA"/>
    <w:rsid w:val="003F35E7"/>
    <w:rsid w:val="00467B24"/>
    <w:rsid w:val="00484AB4"/>
    <w:rsid w:val="004A3440"/>
    <w:rsid w:val="0051257E"/>
    <w:rsid w:val="00516DE4"/>
    <w:rsid w:val="00523FF5"/>
    <w:rsid w:val="00547786"/>
    <w:rsid w:val="00547E65"/>
    <w:rsid w:val="0057553D"/>
    <w:rsid w:val="00611DEC"/>
    <w:rsid w:val="006574CC"/>
    <w:rsid w:val="00692949"/>
    <w:rsid w:val="006A7494"/>
    <w:rsid w:val="006C3154"/>
    <w:rsid w:val="00730430"/>
    <w:rsid w:val="007835A7"/>
    <w:rsid w:val="00792464"/>
    <w:rsid w:val="00793CCE"/>
    <w:rsid w:val="007A0BE6"/>
    <w:rsid w:val="007B03F4"/>
    <w:rsid w:val="007F3C19"/>
    <w:rsid w:val="007F67AA"/>
    <w:rsid w:val="00825507"/>
    <w:rsid w:val="008408F1"/>
    <w:rsid w:val="00863257"/>
    <w:rsid w:val="00871489"/>
    <w:rsid w:val="00873303"/>
    <w:rsid w:val="008815CA"/>
    <w:rsid w:val="008822FA"/>
    <w:rsid w:val="008C62F3"/>
    <w:rsid w:val="008E4593"/>
    <w:rsid w:val="00916344"/>
    <w:rsid w:val="00922FFA"/>
    <w:rsid w:val="009361E7"/>
    <w:rsid w:val="00981197"/>
    <w:rsid w:val="009A3428"/>
    <w:rsid w:val="009A59C3"/>
    <w:rsid w:val="00A011CC"/>
    <w:rsid w:val="00A27E03"/>
    <w:rsid w:val="00A37248"/>
    <w:rsid w:val="00A506FD"/>
    <w:rsid w:val="00A77340"/>
    <w:rsid w:val="00A833EA"/>
    <w:rsid w:val="00AA3946"/>
    <w:rsid w:val="00AB37AC"/>
    <w:rsid w:val="00AB5D2D"/>
    <w:rsid w:val="00AE299D"/>
    <w:rsid w:val="00AF0371"/>
    <w:rsid w:val="00B02309"/>
    <w:rsid w:val="00B411DA"/>
    <w:rsid w:val="00B5121A"/>
    <w:rsid w:val="00B90528"/>
    <w:rsid w:val="00BC64D7"/>
    <w:rsid w:val="00BD10EE"/>
    <w:rsid w:val="00C06690"/>
    <w:rsid w:val="00C46B7C"/>
    <w:rsid w:val="00C65034"/>
    <w:rsid w:val="00C87FA2"/>
    <w:rsid w:val="00D2245B"/>
    <w:rsid w:val="00D52959"/>
    <w:rsid w:val="00E179F1"/>
    <w:rsid w:val="00E61ED9"/>
    <w:rsid w:val="00E95C95"/>
    <w:rsid w:val="00EB07F4"/>
    <w:rsid w:val="00EB1D22"/>
    <w:rsid w:val="00EF1D64"/>
    <w:rsid w:val="00F57388"/>
    <w:rsid w:val="00F91257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ED9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8714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0</TotalTime>
  <Pages>2</Pages>
  <Words>79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2020-10-13T13:17:00Z</dcterms:created>
  <dcterms:modified xsi:type="dcterms:W3CDTF">2020-10-13T13:17:00Z</dcterms:modified>
</cp:coreProperties>
</file>