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1A2E" w14:textId="11EED3BD" w:rsidR="005A53CE" w:rsidRDefault="0024712F" w:rsidP="0049503C">
      <w:pPr>
        <w:pStyle w:val="KTHTitel"/>
      </w:pPr>
      <w:r>
        <w:t>Extern</w:t>
      </w:r>
      <w:r w:rsidR="000244A3">
        <w:t xml:space="preserve"> representation</w:t>
      </w:r>
    </w:p>
    <w:p w14:paraId="38CFA438" w14:textId="681DA6D7" w:rsidR="000244A3" w:rsidRDefault="000244A3" w:rsidP="0049503C">
      <w:pPr>
        <w:rPr>
          <w:rFonts w:ascii="Verdana" w:hAnsi="Verdana"/>
          <w:sz w:val="18"/>
          <w:szCs w:val="18"/>
        </w:rPr>
      </w:pPr>
      <w:r w:rsidRPr="000244A3">
        <w:rPr>
          <w:rFonts w:ascii="Verdana" w:hAnsi="Verdana"/>
          <w:sz w:val="18"/>
          <w:szCs w:val="18"/>
        </w:rPr>
        <w:t>Bifogas i EFH som bilaga till faktura gällande representation</w:t>
      </w:r>
      <w:r>
        <w:rPr>
          <w:rFonts w:ascii="Verdana" w:hAnsi="Verdana"/>
          <w:sz w:val="18"/>
          <w:szCs w:val="18"/>
        </w:rPr>
        <w:t>.</w:t>
      </w:r>
    </w:p>
    <w:p w14:paraId="42DEEBBA" w14:textId="77777777" w:rsidR="000244A3" w:rsidRDefault="000244A3" w:rsidP="000244A3">
      <w:pPr>
        <w:rPr>
          <w:rFonts w:ascii="Verdana" w:hAnsi="Verdana"/>
          <w:sz w:val="18"/>
          <w:szCs w:val="18"/>
        </w:rPr>
      </w:pPr>
    </w:p>
    <w:p w14:paraId="0AF1B1F9" w14:textId="291AAB4E" w:rsidR="000244A3" w:rsidRPr="000244A3" w:rsidRDefault="0024712F" w:rsidP="0024712F">
      <w:pPr>
        <w:rPr>
          <w:rFonts w:ascii="Verdana" w:hAnsi="Verdana"/>
          <w:sz w:val="18"/>
          <w:szCs w:val="18"/>
        </w:rPr>
      </w:pPr>
      <w:r w:rsidRPr="0024712F">
        <w:rPr>
          <w:rFonts w:ascii="Verdana" w:hAnsi="Verdana"/>
          <w:sz w:val="18"/>
          <w:szCs w:val="18"/>
        </w:rPr>
        <w:t>Extern representat</w:t>
      </w:r>
      <w:r>
        <w:rPr>
          <w:rFonts w:ascii="Verdana" w:hAnsi="Verdana"/>
          <w:sz w:val="18"/>
          <w:szCs w:val="18"/>
        </w:rPr>
        <w:t xml:space="preserve">ion = när mötet riktar sig mot </w:t>
      </w:r>
      <w:r w:rsidRPr="0024712F">
        <w:rPr>
          <w:rFonts w:ascii="Verdana" w:hAnsi="Verdana"/>
          <w:sz w:val="18"/>
          <w:szCs w:val="18"/>
        </w:rPr>
        <w:t xml:space="preserve">omvärlden, dvs. ett </w:t>
      </w:r>
      <w:r>
        <w:rPr>
          <w:rFonts w:ascii="Verdana" w:hAnsi="Verdana"/>
          <w:sz w:val="18"/>
          <w:szCs w:val="18"/>
        </w:rPr>
        <w:t xml:space="preserve">möte med syfte att skapa eller </w:t>
      </w:r>
      <w:r w:rsidRPr="0024712F">
        <w:rPr>
          <w:rFonts w:ascii="Verdana" w:hAnsi="Verdana"/>
          <w:sz w:val="18"/>
          <w:szCs w:val="18"/>
        </w:rPr>
        <w:t>upprätthålla goda r</w:t>
      </w:r>
      <w:r>
        <w:rPr>
          <w:rFonts w:ascii="Verdana" w:hAnsi="Verdana"/>
          <w:sz w:val="18"/>
          <w:szCs w:val="18"/>
        </w:rPr>
        <w:t>elationer med externa kontakter</w:t>
      </w:r>
      <w:r w:rsidRPr="0024712F">
        <w:rPr>
          <w:rFonts w:ascii="Verdana" w:hAnsi="Verdana"/>
          <w:sz w:val="18"/>
          <w:szCs w:val="18"/>
        </w:rPr>
        <w:t>gällande forskning, utbildning, finansiering m.m.</w:t>
      </w:r>
    </w:p>
    <w:p w14:paraId="12A2D541" w14:textId="585D10B7" w:rsidR="00B81B58" w:rsidRPr="009A43D0" w:rsidRDefault="006614D1" w:rsidP="00B81B58">
      <w:pPr>
        <w:pStyle w:val="Rubrik2"/>
        <w:rPr>
          <w:lang w:eastAsia="sv-SE"/>
        </w:rPr>
      </w:pPr>
      <w:r w:rsidRPr="009A43D0">
        <w:rPr>
          <w:lang w:eastAsia="sv-SE"/>
        </w:rPr>
        <w:t>Datum och syfte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7"/>
        <w:gridCol w:w="6570"/>
      </w:tblGrid>
      <w:tr w:rsidR="006614D1" w:rsidRPr="009A43D0" w14:paraId="2BFF6F53" w14:textId="77777777" w:rsidTr="007560E1">
        <w:trPr>
          <w:trHeight w:val="161"/>
          <w:tblHeader/>
        </w:trPr>
        <w:tc>
          <w:tcPr>
            <w:tcW w:w="697" w:type="pct"/>
          </w:tcPr>
          <w:p w14:paraId="0BDBE44D" w14:textId="77777777" w:rsidR="006614D1" w:rsidRPr="009A43D0" w:rsidRDefault="006614D1" w:rsidP="000244A3">
            <w:pPr>
              <w:pStyle w:val="Rubrik3"/>
            </w:pPr>
            <w:r w:rsidRPr="009A43D0">
              <w:t>Datum fr o m</w:t>
            </w:r>
          </w:p>
        </w:tc>
        <w:tc>
          <w:tcPr>
            <w:tcW w:w="700" w:type="pct"/>
          </w:tcPr>
          <w:p w14:paraId="0DD20E9B" w14:textId="77777777" w:rsidR="006614D1" w:rsidRPr="009A43D0" w:rsidRDefault="006614D1" w:rsidP="000244A3">
            <w:pPr>
              <w:pStyle w:val="Rubrik3"/>
            </w:pPr>
            <w:r w:rsidRPr="009A43D0">
              <w:t>Datum t o m</w:t>
            </w:r>
          </w:p>
        </w:tc>
        <w:tc>
          <w:tcPr>
            <w:tcW w:w="3603" w:type="pct"/>
          </w:tcPr>
          <w:p w14:paraId="4E86FF5D" w14:textId="77777777" w:rsidR="006614D1" w:rsidRPr="009A43D0" w:rsidRDefault="006614D1" w:rsidP="000244A3">
            <w:pPr>
              <w:pStyle w:val="Rubrik3"/>
            </w:pPr>
            <w:r w:rsidRPr="009A43D0">
              <w:t>Syfte</w:t>
            </w:r>
          </w:p>
        </w:tc>
      </w:tr>
      <w:tr w:rsidR="006614D1" w:rsidRPr="009A43D0" w14:paraId="232EB21C" w14:textId="77777777" w:rsidTr="007560E1">
        <w:trPr>
          <w:trHeight w:val="49"/>
        </w:trPr>
        <w:tc>
          <w:tcPr>
            <w:tcW w:w="697" w:type="pct"/>
          </w:tcPr>
          <w:p w14:paraId="015E8325" w14:textId="77777777" w:rsidR="006614D1" w:rsidRPr="009A43D0" w:rsidRDefault="006614D1" w:rsidP="000244A3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bookmarkStart w:id="0" w:name="_GoBack"/>
            <w:bookmarkEnd w:id="0"/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00" w:type="pct"/>
          </w:tcPr>
          <w:p w14:paraId="21D9DA91" w14:textId="77777777" w:rsidR="006614D1" w:rsidRPr="009A43D0" w:rsidRDefault="006614D1" w:rsidP="000244A3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DA2A207" w14:textId="77777777" w:rsidR="006614D1" w:rsidRPr="009A43D0" w:rsidRDefault="006614D1" w:rsidP="000244A3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489FACA0" w14:textId="1D727EB9" w:rsidR="007560E1" w:rsidRPr="009A43D0" w:rsidRDefault="007560E1" w:rsidP="007560E1">
      <w:pPr>
        <w:pStyle w:val="Rubrik2"/>
        <w:rPr>
          <w:lang w:eastAsia="sv-SE"/>
        </w:rPr>
      </w:pPr>
      <w:r w:rsidRPr="009A43D0">
        <w:rPr>
          <w:lang w:eastAsia="sv-SE"/>
        </w:rPr>
        <w:t>Kontering</w:t>
      </w:r>
    </w:p>
    <w:tbl>
      <w:tblPr>
        <w:tblW w:w="1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960"/>
        <w:gridCol w:w="1700"/>
      </w:tblGrid>
      <w:tr w:rsidR="007560E1" w:rsidRPr="009A43D0" w14:paraId="370E06BA" w14:textId="77777777" w:rsidTr="0024712F">
        <w:trPr>
          <w:trHeight w:val="189"/>
          <w:tblHeader/>
        </w:trPr>
        <w:tc>
          <w:tcPr>
            <w:tcW w:w="1317" w:type="pct"/>
          </w:tcPr>
          <w:p w14:paraId="30AE62EC" w14:textId="77777777" w:rsidR="007560E1" w:rsidRPr="009A43D0" w:rsidRDefault="007560E1" w:rsidP="0024712F">
            <w:pPr>
              <w:pStyle w:val="Rubrik3"/>
            </w:pPr>
            <w:r w:rsidRPr="009A43D0">
              <w:t>Orgenhet</w:t>
            </w:r>
          </w:p>
        </w:tc>
        <w:tc>
          <w:tcPr>
            <w:tcW w:w="1329" w:type="pct"/>
          </w:tcPr>
          <w:p w14:paraId="2D15C7AF" w14:textId="77777777" w:rsidR="007560E1" w:rsidRPr="009A43D0" w:rsidRDefault="007560E1" w:rsidP="0024712F">
            <w:pPr>
              <w:pStyle w:val="Rubrik3"/>
            </w:pPr>
            <w:r w:rsidRPr="009A43D0">
              <w:t>Projektnr</w:t>
            </w:r>
          </w:p>
        </w:tc>
        <w:tc>
          <w:tcPr>
            <w:tcW w:w="2354" w:type="pct"/>
          </w:tcPr>
          <w:p w14:paraId="379A5725" w14:textId="77777777" w:rsidR="007560E1" w:rsidRPr="009A43D0" w:rsidRDefault="007560E1" w:rsidP="0024712F">
            <w:pPr>
              <w:pStyle w:val="Rubrik3"/>
            </w:pPr>
            <w:r w:rsidRPr="009A43D0">
              <w:t>Aktivitet (ej obl.)</w:t>
            </w:r>
          </w:p>
        </w:tc>
      </w:tr>
      <w:tr w:rsidR="007560E1" w:rsidRPr="009A43D0" w14:paraId="5BE7DB36" w14:textId="77777777" w:rsidTr="0024712F">
        <w:trPr>
          <w:trHeight w:val="57"/>
        </w:trPr>
        <w:tc>
          <w:tcPr>
            <w:tcW w:w="1317" w:type="pct"/>
          </w:tcPr>
          <w:p w14:paraId="3024D0B5" w14:textId="77777777" w:rsidR="007560E1" w:rsidRPr="009A43D0" w:rsidRDefault="007560E1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29" w:type="pct"/>
          </w:tcPr>
          <w:p w14:paraId="0F678001" w14:textId="77777777" w:rsidR="007560E1" w:rsidRPr="009A43D0" w:rsidRDefault="007560E1" w:rsidP="0024712F"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354" w:type="pct"/>
          </w:tcPr>
          <w:p w14:paraId="10A66E73" w14:textId="77777777" w:rsidR="007560E1" w:rsidRPr="009A43D0" w:rsidRDefault="007560E1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19D5639A" w14:textId="7498AE53" w:rsidR="005A53CE" w:rsidRPr="009A43D0" w:rsidRDefault="006B3C14" w:rsidP="003E73BD">
      <w:pPr>
        <w:pStyle w:val="Rubrik2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4B93FF" wp14:editId="7F77DA5E">
                <wp:simplePos x="0" y="0"/>
                <wp:positionH relativeFrom="leftMargin">
                  <wp:align>right</wp:align>
                </wp:positionH>
                <wp:positionV relativeFrom="page">
                  <wp:posOffset>8859767</wp:posOffset>
                </wp:positionV>
                <wp:extent cx="395605" cy="777240"/>
                <wp:effectExtent l="0" t="0" r="4445" b="381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1D11" w14:textId="09D7BA2C" w:rsidR="0024712F" w:rsidRPr="006B3C14" w:rsidRDefault="00FC5CF0" w:rsidP="006B3C14">
                            <w:pPr>
                              <w:pStyle w:val="Brdtext"/>
                              <w:rPr>
                                <w:rStyle w:val="Diskretreferens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Diskretreferens"/>
                                <w:rFonts w:ascii="Verdana" w:hAnsi="Verdana"/>
                                <w:sz w:val="16"/>
                                <w:szCs w:val="16"/>
                              </w:rPr>
                              <w:t>2020-12-10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93F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0.05pt;margin-top:697.6pt;width:31.15pt;height:61.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" stroked="f">
                <v:textbox style="layout-flow:vertical;mso-layout-flow-alt:bottom-to-top">
                  <w:txbxContent>
                    <w:p w14:paraId="0A3F1D11" w14:textId="09D7BA2C" w:rsidR="0024712F" w:rsidRPr="006B3C14" w:rsidRDefault="00FC5CF0" w:rsidP="006B3C14">
                      <w:pPr>
                        <w:pStyle w:val="Brdtext"/>
                        <w:rPr>
                          <w:rStyle w:val="Diskretreferens"/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Style w:val="Diskretreferens"/>
                          <w:rFonts w:ascii="Verdana" w:hAnsi="Verdana"/>
                          <w:sz w:val="16"/>
                          <w:szCs w:val="16"/>
                        </w:rPr>
                        <w:t>2020-12-10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60E1">
        <w:t>Deltagare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3771"/>
        <w:gridCol w:w="4871"/>
      </w:tblGrid>
      <w:tr w:rsidR="000244A3" w:rsidRPr="009A43D0" w14:paraId="4CFE737E" w14:textId="77777777" w:rsidTr="0024712F">
        <w:trPr>
          <w:cantSplit/>
          <w:tblHeader/>
        </w:trPr>
        <w:tc>
          <w:tcPr>
            <w:tcW w:w="261" w:type="pct"/>
          </w:tcPr>
          <w:p w14:paraId="15BA6A9E" w14:textId="79FA5FC5" w:rsidR="000244A3" w:rsidRPr="009A43D0" w:rsidRDefault="000244A3" w:rsidP="0049503C">
            <w:pPr>
              <w:pStyle w:val="Rubrik3"/>
            </w:pPr>
            <w:r>
              <w:t>Nr</w:t>
            </w:r>
          </w:p>
        </w:tc>
        <w:tc>
          <w:tcPr>
            <w:tcW w:w="2068" w:type="pct"/>
          </w:tcPr>
          <w:p w14:paraId="2A5AD114" w14:textId="40F65489" w:rsidR="000244A3" w:rsidRPr="009A43D0" w:rsidRDefault="0024712F" w:rsidP="0049503C">
            <w:pPr>
              <w:pStyle w:val="Rubrik3"/>
            </w:pPr>
            <w:r>
              <w:t>För</w:t>
            </w:r>
            <w:r w:rsidR="007515F2">
              <w:t>-</w:t>
            </w:r>
            <w:r>
              <w:t xml:space="preserve"> och efternamn</w:t>
            </w:r>
          </w:p>
        </w:tc>
        <w:tc>
          <w:tcPr>
            <w:tcW w:w="2671" w:type="pct"/>
          </w:tcPr>
          <w:p w14:paraId="7913C6B3" w14:textId="2A06FD41" w:rsidR="000244A3" w:rsidRPr="009A43D0" w:rsidRDefault="0024712F" w:rsidP="0024712F">
            <w:pPr>
              <w:pStyle w:val="Rubrik3"/>
            </w:pPr>
            <w:r>
              <w:t>Lärosäte/myndighet/företag/organisation/skola på KTH eller motsvarande</w:t>
            </w:r>
          </w:p>
        </w:tc>
      </w:tr>
      <w:tr w:rsidR="000244A3" w:rsidRPr="009A43D0" w14:paraId="2014D219" w14:textId="77777777" w:rsidTr="0024712F">
        <w:trPr>
          <w:cantSplit/>
        </w:trPr>
        <w:tc>
          <w:tcPr>
            <w:tcW w:w="261" w:type="pct"/>
          </w:tcPr>
          <w:p w14:paraId="26E4F347" w14:textId="44DF7A8C" w:rsidR="000244A3" w:rsidRPr="009A43D0" w:rsidRDefault="000244A3" w:rsidP="000244A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2068" w:type="pct"/>
          </w:tcPr>
          <w:p w14:paraId="58A17679" w14:textId="2B0CD59A" w:rsidR="000244A3" w:rsidRPr="009A43D0" w:rsidRDefault="0024712F" w:rsidP="004950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454AE7A8" w14:textId="77777777" w:rsidR="000244A3" w:rsidRPr="009A43D0" w:rsidRDefault="000244A3" w:rsidP="006614D1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244A3" w:rsidRPr="009A43D0" w14:paraId="30EFEE52" w14:textId="77777777" w:rsidTr="0024712F">
        <w:trPr>
          <w:cantSplit/>
        </w:trPr>
        <w:tc>
          <w:tcPr>
            <w:tcW w:w="261" w:type="pct"/>
          </w:tcPr>
          <w:p w14:paraId="4951DB78" w14:textId="2702D562" w:rsidR="000244A3" w:rsidRPr="009A43D0" w:rsidRDefault="000244A3" w:rsidP="000244A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2068" w:type="pct"/>
          </w:tcPr>
          <w:p w14:paraId="59CCD582" w14:textId="2FD3A46E" w:rsidR="000244A3" w:rsidRPr="009A43D0" w:rsidRDefault="0024712F" w:rsidP="004950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2227C08F" w14:textId="77777777" w:rsidR="000244A3" w:rsidRPr="009A43D0" w:rsidRDefault="000244A3" w:rsidP="0049503C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244A3" w:rsidRPr="009A43D0" w14:paraId="74E61C97" w14:textId="77777777" w:rsidTr="0024712F">
        <w:trPr>
          <w:cantSplit/>
        </w:trPr>
        <w:tc>
          <w:tcPr>
            <w:tcW w:w="261" w:type="pct"/>
          </w:tcPr>
          <w:p w14:paraId="6DC8E928" w14:textId="559DBA9F" w:rsidR="000244A3" w:rsidRPr="009A43D0" w:rsidRDefault="000244A3" w:rsidP="000244A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2068" w:type="pct"/>
          </w:tcPr>
          <w:p w14:paraId="7F96913C" w14:textId="19F075E8" w:rsidR="000244A3" w:rsidRPr="009A43D0" w:rsidRDefault="0024712F" w:rsidP="004950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4E4E95A5" w14:textId="77777777" w:rsidR="000244A3" w:rsidRPr="009A43D0" w:rsidRDefault="000244A3" w:rsidP="0049503C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77FD4E3" w14:textId="77777777" w:rsidTr="0024712F">
        <w:trPr>
          <w:cantSplit/>
        </w:trPr>
        <w:tc>
          <w:tcPr>
            <w:tcW w:w="261" w:type="pct"/>
          </w:tcPr>
          <w:p w14:paraId="204517F2" w14:textId="0CDF99D0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2068" w:type="pct"/>
          </w:tcPr>
          <w:p w14:paraId="3AE3C5F1" w14:textId="240B345A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624205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205">
              <w:rPr>
                <w:rFonts w:ascii="Verdana" w:hAnsi="Verdana"/>
                <w:sz w:val="18"/>
              </w:rPr>
              <w:instrText xml:space="preserve"> FORMTEXT </w:instrText>
            </w:r>
            <w:r w:rsidRPr="00624205">
              <w:rPr>
                <w:rFonts w:ascii="Verdana" w:hAnsi="Verdana"/>
                <w:sz w:val="18"/>
              </w:rPr>
            </w:r>
            <w:r w:rsidRPr="00624205">
              <w:rPr>
                <w:rFonts w:ascii="Verdana" w:hAnsi="Verdana"/>
                <w:sz w:val="18"/>
              </w:rPr>
              <w:fldChar w:fldCharType="separate"/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4F2D7668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460135EE" w14:textId="77777777" w:rsidTr="0024712F">
        <w:trPr>
          <w:cantSplit/>
        </w:trPr>
        <w:tc>
          <w:tcPr>
            <w:tcW w:w="261" w:type="pct"/>
          </w:tcPr>
          <w:p w14:paraId="446D199C" w14:textId="2FA6E70B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2068" w:type="pct"/>
          </w:tcPr>
          <w:p w14:paraId="7E16FBC7" w14:textId="5CE4240E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624205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205">
              <w:rPr>
                <w:rFonts w:ascii="Verdana" w:hAnsi="Verdana"/>
                <w:sz w:val="18"/>
              </w:rPr>
              <w:instrText xml:space="preserve"> FORMTEXT </w:instrText>
            </w:r>
            <w:r w:rsidRPr="00624205">
              <w:rPr>
                <w:rFonts w:ascii="Verdana" w:hAnsi="Verdana"/>
                <w:sz w:val="18"/>
              </w:rPr>
            </w:r>
            <w:r w:rsidRPr="00624205">
              <w:rPr>
                <w:rFonts w:ascii="Verdana" w:hAnsi="Verdana"/>
                <w:sz w:val="18"/>
              </w:rPr>
              <w:fldChar w:fldCharType="separate"/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2C5F01C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2ADB4920" w14:textId="77777777" w:rsidTr="0024712F">
        <w:trPr>
          <w:cantSplit/>
        </w:trPr>
        <w:tc>
          <w:tcPr>
            <w:tcW w:w="261" w:type="pct"/>
          </w:tcPr>
          <w:p w14:paraId="428A9734" w14:textId="46819A5F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2068" w:type="pct"/>
          </w:tcPr>
          <w:p w14:paraId="377EC2FA" w14:textId="3748123D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624205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205">
              <w:rPr>
                <w:rFonts w:ascii="Verdana" w:hAnsi="Verdana"/>
                <w:sz w:val="18"/>
              </w:rPr>
              <w:instrText xml:space="preserve"> FORMTEXT </w:instrText>
            </w:r>
            <w:r w:rsidRPr="00624205">
              <w:rPr>
                <w:rFonts w:ascii="Verdana" w:hAnsi="Verdana"/>
                <w:sz w:val="18"/>
              </w:rPr>
            </w:r>
            <w:r w:rsidRPr="00624205">
              <w:rPr>
                <w:rFonts w:ascii="Verdana" w:hAnsi="Verdana"/>
                <w:sz w:val="18"/>
              </w:rPr>
              <w:fldChar w:fldCharType="separate"/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50AD0A8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4D9BA089" w14:textId="77777777" w:rsidTr="0024712F">
        <w:trPr>
          <w:cantSplit/>
        </w:trPr>
        <w:tc>
          <w:tcPr>
            <w:tcW w:w="261" w:type="pct"/>
          </w:tcPr>
          <w:p w14:paraId="3BA51699" w14:textId="6B019D2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2068" w:type="pct"/>
          </w:tcPr>
          <w:p w14:paraId="39910F31" w14:textId="62F0903D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624205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205">
              <w:rPr>
                <w:rFonts w:ascii="Verdana" w:hAnsi="Verdana"/>
                <w:sz w:val="18"/>
              </w:rPr>
              <w:instrText xml:space="preserve"> FORMTEXT </w:instrText>
            </w:r>
            <w:r w:rsidRPr="00624205">
              <w:rPr>
                <w:rFonts w:ascii="Verdana" w:hAnsi="Verdana"/>
                <w:sz w:val="18"/>
              </w:rPr>
            </w:r>
            <w:r w:rsidRPr="00624205">
              <w:rPr>
                <w:rFonts w:ascii="Verdana" w:hAnsi="Verdana"/>
                <w:sz w:val="18"/>
              </w:rPr>
              <w:fldChar w:fldCharType="separate"/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0D0097FB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2A0CFBCF" w14:textId="77777777" w:rsidTr="0024712F">
        <w:trPr>
          <w:cantSplit/>
        </w:trPr>
        <w:tc>
          <w:tcPr>
            <w:tcW w:w="261" w:type="pct"/>
          </w:tcPr>
          <w:p w14:paraId="648B8889" w14:textId="2672D254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2068" w:type="pct"/>
          </w:tcPr>
          <w:p w14:paraId="666A873A" w14:textId="41DA6B72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624205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205">
              <w:rPr>
                <w:rFonts w:ascii="Verdana" w:hAnsi="Verdana"/>
                <w:sz w:val="18"/>
              </w:rPr>
              <w:instrText xml:space="preserve"> FORMTEXT </w:instrText>
            </w:r>
            <w:r w:rsidRPr="00624205">
              <w:rPr>
                <w:rFonts w:ascii="Verdana" w:hAnsi="Verdana"/>
                <w:sz w:val="18"/>
              </w:rPr>
            </w:r>
            <w:r w:rsidRPr="00624205">
              <w:rPr>
                <w:rFonts w:ascii="Verdana" w:hAnsi="Verdana"/>
                <w:sz w:val="18"/>
              </w:rPr>
              <w:fldChar w:fldCharType="separate"/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noProof/>
                <w:sz w:val="18"/>
              </w:rPr>
              <w:t> </w:t>
            </w:r>
            <w:r w:rsidRPr="0062420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FD2A5A6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9936869" w14:textId="77777777" w:rsidTr="0024712F">
        <w:trPr>
          <w:cantSplit/>
        </w:trPr>
        <w:tc>
          <w:tcPr>
            <w:tcW w:w="261" w:type="pct"/>
          </w:tcPr>
          <w:p w14:paraId="5C26A339" w14:textId="66C2C8EC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</w:t>
            </w:r>
          </w:p>
        </w:tc>
        <w:tc>
          <w:tcPr>
            <w:tcW w:w="2068" w:type="pct"/>
          </w:tcPr>
          <w:p w14:paraId="4F24FC48" w14:textId="002BEF83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8EF25F4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CFDD2E2" w14:textId="77777777" w:rsidTr="0024712F">
        <w:trPr>
          <w:cantSplit/>
        </w:trPr>
        <w:tc>
          <w:tcPr>
            <w:tcW w:w="261" w:type="pct"/>
          </w:tcPr>
          <w:p w14:paraId="206E4D5D" w14:textId="4AF89A86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2068" w:type="pct"/>
          </w:tcPr>
          <w:p w14:paraId="67195B6F" w14:textId="309018B5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2D5A29D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0D9EFC8" w14:textId="77777777" w:rsidTr="0024712F">
        <w:trPr>
          <w:cantSplit/>
        </w:trPr>
        <w:tc>
          <w:tcPr>
            <w:tcW w:w="261" w:type="pct"/>
          </w:tcPr>
          <w:p w14:paraId="44157DB9" w14:textId="2E95E550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</w:t>
            </w:r>
          </w:p>
        </w:tc>
        <w:tc>
          <w:tcPr>
            <w:tcW w:w="2068" w:type="pct"/>
          </w:tcPr>
          <w:p w14:paraId="3090247C" w14:textId="2310A05D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24D47C25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52373C36" w14:textId="77777777" w:rsidTr="0024712F">
        <w:trPr>
          <w:cantSplit/>
        </w:trPr>
        <w:tc>
          <w:tcPr>
            <w:tcW w:w="261" w:type="pct"/>
          </w:tcPr>
          <w:p w14:paraId="12FA1337" w14:textId="1F97E949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2068" w:type="pct"/>
          </w:tcPr>
          <w:p w14:paraId="73D0C7F6" w14:textId="4FE4D205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2B940F65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257892B" w14:textId="77777777" w:rsidTr="0024712F">
        <w:trPr>
          <w:cantSplit/>
        </w:trPr>
        <w:tc>
          <w:tcPr>
            <w:tcW w:w="261" w:type="pct"/>
          </w:tcPr>
          <w:p w14:paraId="44694970" w14:textId="46FEAF74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</w:t>
            </w:r>
          </w:p>
        </w:tc>
        <w:tc>
          <w:tcPr>
            <w:tcW w:w="2068" w:type="pct"/>
          </w:tcPr>
          <w:p w14:paraId="2C0DD01D" w14:textId="1859F98A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28F5C2FA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4B4E33D4" w14:textId="77777777" w:rsidTr="0024712F">
        <w:trPr>
          <w:cantSplit/>
        </w:trPr>
        <w:tc>
          <w:tcPr>
            <w:tcW w:w="261" w:type="pct"/>
          </w:tcPr>
          <w:p w14:paraId="445D8DC2" w14:textId="1F69BD19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</w:t>
            </w:r>
          </w:p>
        </w:tc>
        <w:tc>
          <w:tcPr>
            <w:tcW w:w="2068" w:type="pct"/>
          </w:tcPr>
          <w:p w14:paraId="233639E6" w14:textId="4EC6CFF0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7257E905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4614503E" w14:textId="77777777" w:rsidTr="0024712F">
        <w:trPr>
          <w:cantSplit/>
        </w:trPr>
        <w:tc>
          <w:tcPr>
            <w:tcW w:w="261" w:type="pct"/>
          </w:tcPr>
          <w:p w14:paraId="224798DA" w14:textId="3180D8F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2068" w:type="pct"/>
          </w:tcPr>
          <w:p w14:paraId="12273571" w14:textId="3C241BDB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0539F956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A98B2BC" w14:textId="77777777" w:rsidTr="0024712F">
        <w:trPr>
          <w:cantSplit/>
        </w:trPr>
        <w:tc>
          <w:tcPr>
            <w:tcW w:w="261" w:type="pct"/>
          </w:tcPr>
          <w:p w14:paraId="6742D0C7" w14:textId="77CB70F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</w:t>
            </w:r>
          </w:p>
        </w:tc>
        <w:tc>
          <w:tcPr>
            <w:tcW w:w="2068" w:type="pct"/>
          </w:tcPr>
          <w:p w14:paraId="1457315E" w14:textId="504D691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700DAAA1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F45EB38" w14:textId="77777777" w:rsidTr="0024712F">
        <w:trPr>
          <w:cantSplit/>
        </w:trPr>
        <w:tc>
          <w:tcPr>
            <w:tcW w:w="261" w:type="pct"/>
          </w:tcPr>
          <w:p w14:paraId="6B8C178F" w14:textId="599BC0FC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</w:t>
            </w:r>
          </w:p>
        </w:tc>
        <w:tc>
          <w:tcPr>
            <w:tcW w:w="2068" w:type="pct"/>
          </w:tcPr>
          <w:p w14:paraId="0F0DB0BD" w14:textId="44C56A9A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B41FF5B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449A38FA" w14:textId="77777777" w:rsidTr="0024712F">
        <w:trPr>
          <w:cantSplit/>
        </w:trPr>
        <w:tc>
          <w:tcPr>
            <w:tcW w:w="261" w:type="pct"/>
          </w:tcPr>
          <w:p w14:paraId="14BA4A34" w14:textId="3B09CC6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18</w:t>
            </w:r>
          </w:p>
        </w:tc>
        <w:tc>
          <w:tcPr>
            <w:tcW w:w="2068" w:type="pct"/>
          </w:tcPr>
          <w:p w14:paraId="385DD0A9" w14:textId="6497683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021AAD0E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10EC08DF" w14:textId="77777777" w:rsidTr="0024712F">
        <w:trPr>
          <w:cantSplit/>
        </w:trPr>
        <w:tc>
          <w:tcPr>
            <w:tcW w:w="261" w:type="pct"/>
          </w:tcPr>
          <w:p w14:paraId="02DBB42B" w14:textId="2D39548D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</w:t>
            </w:r>
          </w:p>
        </w:tc>
        <w:tc>
          <w:tcPr>
            <w:tcW w:w="2068" w:type="pct"/>
          </w:tcPr>
          <w:p w14:paraId="6B88B146" w14:textId="1F85F0C1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7605BE31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14E14EF3" w14:textId="77777777" w:rsidTr="0024712F">
        <w:trPr>
          <w:cantSplit/>
        </w:trPr>
        <w:tc>
          <w:tcPr>
            <w:tcW w:w="261" w:type="pct"/>
          </w:tcPr>
          <w:p w14:paraId="04F32C43" w14:textId="6EE9090B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</w:t>
            </w:r>
          </w:p>
        </w:tc>
        <w:tc>
          <w:tcPr>
            <w:tcW w:w="2068" w:type="pct"/>
          </w:tcPr>
          <w:p w14:paraId="4A1CFDCC" w14:textId="7071EFBB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5414A15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54AB1090" w14:textId="77777777" w:rsidTr="0024712F">
        <w:trPr>
          <w:cantSplit/>
        </w:trPr>
        <w:tc>
          <w:tcPr>
            <w:tcW w:w="261" w:type="pct"/>
          </w:tcPr>
          <w:p w14:paraId="1281661B" w14:textId="3D3FC5D6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21</w:t>
            </w:r>
          </w:p>
        </w:tc>
        <w:tc>
          <w:tcPr>
            <w:tcW w:w="2068" w:type="pct"/>
          </w:tcPr>
          <w:p w14:paraId="229E7195" w14:textId="5E06CE0C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3782889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5D5C4820" w14:textId="77777777" w:rsidTr="0024712F">
        <w:trPr>
          <w:cantSplit/>
        </w:trPr>
        <w:tc>
          <w:tcPr>
            <w:tcW w:w="261" w:type="pct"/>
          </w:tcPr>
          <w:p w14:paraId="1A0BD18D" w14:textId="51CE081B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22</w:t>
            </w:r>
          </w:p>
        </w:tc>
        <w:tc>
          <w:tcPr>
            <w:tcW w:w="2068" w:type="pct"/>
          </w:tcPr>
          <w:p w14:paraId="41A74665" w14:textId="461B789A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4944619D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6A0DB216" w14:textId="77777777" w:rsidTr="0024712F">
        <w:trPr>
          <w:cantSplit/>
        </w:trPr>
        <w:tc>
          <w:tcPr>
            <w:tcW w:w="261" w:type="pct"/>
          </w:tcPr>
          <w:p w14:paraId="19C82752" w14:textId="761466E6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23</w:t>
            </w:r>
          </w:p>
        </w:tc>
        <w:tc>
          <w:tcPr>
            <w:tcW w:w="2068" w:type="pct"/>
          </w:tcPr>
          <w:p w14:paraId="3847E2D2" w14:textId="26EE8869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8D55B0C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6BA23641" w14:textId="77777777" w:rsidTr="0024712F">
        <w:trPr>
          <w:cantSplit/>
        </w:trPr>
        <w:tc>
          <w:tcPr>
            <w:tcW w:w="261" w:type="pct"/>
          </w:tcPr>
          <w:p w14:paraId="4517C576" w14:textId="4FD09AC7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</w:t>
            </w:r>
          </w:p>
        </w:tc>
        <w:tc>
          <w:tcPr>
            <w:tcW w:w="2068" w:type="pct"/>
          </w:tcPr>
          <w:p w14:paraId="2A75EC61" w14:textId="27F3DD2B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08FA1EC8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E77DBCB" w14:textId="77777777" w:rsidTr="0024712F">
        <w:trPr>
          <w:cantSplit/>
        </w:trPr>
        <w:tc>
          <w:tcPr>
            <w:tcW w:w="261" w:type="pct"/>
          </w:tcPr>
          <w:p w14:paraId="44000CA2" w14:textId="3F711CB2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25</w:t>
            </w:r>
          </w:p>
        </w:tc>
        <w:tc>
          <w:tcPr>
            <w:tcW w:w="2068" w:type="pct"/>
          </w:tcPr>
          <w:p w14:paraId="49083C6C" w14:textId="517876DD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C02C8C9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D18D983" w14:textId="77777777" w:rsidTr="0024712F">
        <w:trPr>
          <w:cantSplit/>
        </w:trPr>
        <w:tc>
          <w:tcPr>
            <w:tcW w:w="261" w:type="pct"/>
          </w:tcPr>
          <w:p w14:paraId="5C1E1A67" w14:textId="6AA6448C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</w:t>
            </w:r>
          </w:p>
        </w:tc>
        <w:tc>
          <w:tcPr>
            <w:tcW w:w="2068" w:type="pct"/>
          </w:tcPr>
          <w:p w14:paraId="1737CF91" w14:textId="1574D7A0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322B8D4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7B53ABB" w14:textId="77777777" w:rsidTr="0024712F">
        <w:trPr>
          <w:cantSplit/>
        </w:trPr>
        <w:tc>
          <w:tcPr>
            <w:tcW w:w="261" w:type="pct"/>
          </w:tcPr>
          <w:p w14:paraId="1A412211" w14:textId="7AD18CA2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27</w:t>
            </w:r>
          </w:p>
        </w:tc>
        <w:tc>
          <w:tcPr>
            <w:tcW w:w="2068" w:type="pct"/>
          </w:tcPr>
          <w:p w14:paraId="7D5D4902" w14:textId="3E80D8B6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7EC6CA6F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6B60FE7D" w14:textId="77777777" w:rsidTr="0024712F">
        <w:trPr>
          <w:cantSplit/>
        </w:trPr>
        <w:tc>
          <w:tcPr>
            <w:tcW w:w="261" w:type="pct"/>
          </w:tcPr>
          <w:p w14:paraId="435BB7F2" w14:textId="6BC163F1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28</w:t>
            </w:r>
          </w:p>
        </w:tc>
        <w:tc>
          <w:tcPr>
            <w:tcW w:w="2068" w:type="pct"/>
          </w:tcPr>
          <w:p w14:paraId="7E9B0D31" w14:textId="700691CF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D561B58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F0BF3C7" w14:textId="77777777" w:rsidTr="0024712F">
        <w:trPr>
          <w:cantSplit/>
        </w:trPr>
        <w:tc>
          <w:tcPr>
            <w:tcW w:w="261" w:type="pct"/>
          </w:tcPr>
          <w:p w14:paraId="6742033C" w14:textId="46D67036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29</w:t>
            </w:r>
          </w:p>
        </w:tc>
        <w:tc>
          <w:tcPr>
            <w:tcW w:w="2068" w:type="pct"/>
          </w:tcPr>
          <w:p w14:paraId="031000A4" w14:textId="4714AE48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7F5578A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696ECF93" w14:textId="77777777" w:rsidTr="0024712F">
        <w:trPr>
          <w:cantSplit/>
        </w:trPr>
        <w:tc>
          <w:tcPr>
            <w:tcW w:w="261" w:type="pct"/>
          </w:tcPr>
          <w:p w14:paraId="3CF56A48" w14:textId="01F5AD9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2068" w:type="pct"/>
          </w:tcPr>
          <w:p w14:paraId="089404BE" w14:textId="7F6ED233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186B2C8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02CBB99" w14:textId="77777777" w:rsidTr="0024712F">
        <w:trPr>
          <w:cantSplit/>
        </w:trPr>
        <w:tc>
          <w:tcPr>
            <w:tcW w:w="261" w:type="pct"/>
          </w:tcPr>
          <w:p w14:paraId="17F5ED6A" w14:textId="5DDBC98E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31</w:t>
            </w:r>
          </w:p>
        </w:tc>
        <w:tc>
          <w:tcPr>
            <w:tcW w:w="2068" w:type="pct"/>
          </w:tcPr>
          <w:p w14:paraId="5B1E1D3B" w14:textId="5982EAC2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2D5450AD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204E000" w14:textId="77777777" w:rsidTr="0024712F">
        <w:trPr>
          <w:cantSplit/>
        </w:trPr>
        <w:tc>
          <w:tcPr>
            <w:tcW w:w="261" w:type="pct"/>
          </w:tcPr>
          <w:p w14:paraId="665E043C" w14:textId="72BF005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32</w:t>
            </w:r>
          </w:p>
        </w:tc>
        <w:tc>
          <w:tcPr>
            <w:tcW w:w="2068" w:type="pct"/>
          </w:tcPr>
          <w:p w14:paraId="3F25972D" w14:textId="0E74F49D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202574D6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47F9DA1" w14:textId="77777777" w:rsidTr="0024712F">
        <w:trPr>
          <w:cantSplit/>
        </w:trPr>
        <w:tc>
          <w:tcPr>
            <w:tcW w:w="261" w:type="pct"/>
          </w:tcPr>
          <w:p w14:paraId="75D77178" w14:textId="27638FA8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33</w:t>
            </w:r>
          </w:p>
        </w:tc>
        <w:tc>
          <w:tcPr>
            <w:tcW w:w="2068" w:type="pct"/>
          </w:tcPr>
          <w:p w14:paraId="00122B02" w14:textId="37D8E03C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4089862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0A99B0B7" w14:textId="77777777" w:rsidTr="0024712F">
        <w:trPr>
          <w:cantSplit/>
        </w:trPr>
        <w:tc>
          <w:tcPr>
            <w:tcW w:w="261" w:type="pct"/>
          </w:tcPr>
          <w:p w14:paraId="70662152" w14:textId="0A4E8FE4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34</w:t>
            </w:r>
          </w:p>
        </w:tc>
        <w:tc>
          <w:tcPr>
            <w:tcW w:w="2068" w:type="pct"/>
          </w:tcPr>
          <w:p w14:paraId="1ECEEDAD" w14:textId="161F364A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0380C491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480D4234" w14:textId="77777777" w:rsidTr="0024712F">
        <w:trPr>
          <w:cantSplit/>
        </w:trPr>
        <w:tc>
          <w:tcPr>
            <w:tcW w:w="261" w:type="pct"/>
          </w:tcPr>
          <w:p w14:paraId="79C82FD0" w14:textId="0553D706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35</w:t>
            </w:r>
          </w:p>
        </w:tc>
        <w:tc>
          <w:tcPr>
            <w:tcW w:w="2068" w:type="pct"/>
          </w:tcPr>
          <w:p w14:paraId="451D11AE" w14:textId="46727C3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073C18B4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1BCEF664" w14:textId="77777777" w:rsidTr="0024712F">
        <w:trPr>
          <w:cantSplit/>
        </w:trPr>
        <w:tc>
          <w:tcPr>
            <w:tcW w:w="261" w:type="pct"/>
          </w:tcPr>
          <w:p w14:paraId="01C85EEB" w14:textId="4E0514E4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36</w:t>
            </w:r>
          </w:p>
        </w:tc>
        <w:tc>
          <w:tcPr>
            <w:tcW w:w="2068" w:type="pct"/>
          </w:tcPr>
          <w:p w14:paraId="3FB1A9AB" w14:textId="311420D3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DC6EABA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1CE6B19" w14:textId="77777777" w:rsidTr="0024712F">
        <w:trPr>
          <w:cantSplit/>
        </w:trPr>
        <w:tc>
          <w:tcPr>
            <w:tcW w:w="261" w:type="pct"/>
          </w:tcPr>
          <w:p w14:paraId="0D7C4CD9" w14:textId="649674B1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37</w:t>
            </w:r>
          </w:p>
        </w:tc>
        <w:tc>
          <w:tcPr>
            <w:tcW w:w="2068" w:type="pct"/>
          </w:tcPr>
          <w:p w14:paraId="6DCF2434" w14:textId="6C3C0622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EACE2D7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98BE155" w14:textId="77777777" w:rsidTr="0024712F">
        <w:trPr>
          <w:cantSplit/>
        </w:trPr>
        <w:tc>
          <w:tcPr>
            <w:tcW w:w="261" w:type="pct"/>
          </w:tcPr>
          <w:p w14:paraId="3EAF3633" w14:textId="78A48CF8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38</w:t>
            </w:r>
          </w:p>
        </w:tc>
        <w:tc>
          <w:tcPr>
            <w:tcW w:w="2068" w:type="pct"/>
          </w:tcPr>
          <w:p w14:paraId="56EF79F1" w14:textId="55C42B21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C2606EA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C9293BF" w14:textId="77777777" w:rsidTr="0024712F">
        <w:trPr>
          <w:cantSplit/>
        </w:trPr>
        <w:tc>
          <w:tcPr>
            <w:tcW w:w="261" w:type="pct"/>
          </w:tcPr>
          <w:p w14:paraId="59960979" w14:textId="283CA322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39</w:t>
            </w:r>
          </w:p>
        </w:tc>
        <w:tc>
          <w:tcPr>
            <w:tcW w:w="2068" w:type="pct"/>
          </w:tcPr>
          <w:p w14:paraId="465058F6" w14:textId="61B776AA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371C277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64AF362A" w14:textId="77777777" w:rsidTr="0024712F">
        <w:trPr>
          <w:cantSplit/>
        </w:trPr>
        <w:tc>
          <w:tcPr>
            <w:tcW w:w="261" w:type="pct"/>
          </w:tcPr>
          <w:p w14:paraId="636549A8" w14:textId="5147B863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40</w:t>
            </w:r>
          </w:p>
        </w:tc>
        <w:tc>
          <w:tcPr>
            <w:tcW w:w="2068" w:type="pct"/>
          </w:tcPr>
          <w:p w14:paraId="5E3AE1DF" w14:textId="56504441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3F81FE6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9858AB1" w14:textId="77777777" w:rsidTr="0024712F">
        <w:trPr>
          <w:cantSplit/>
        </w:trPr>
        <w:tc>
          <w:tcPr>
            <w:tcW w:w="261" w:type="pct"/>
          </w:tcPr>
          <w:p w14:paraId="66F7288B" w14:textId="371039DC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41</w:t>
            </w:r>
          </w:p>
        </w:tc>
        <w:tc>
          <w:tcPr>
            <w:tcW w:w="2068" w:type="pct"/>
          </w:tcPr>
          <w:p w14:paraId="30BDE2B8" w14:textId="60574C0D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7FAF712D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14663F9B" w14:textId="77777777" w:rsidTr="0024712F">
        <w:trPr>
          <w:cantSplit/>
        </w:trPr>
        <w:tc>
          <w:tcPr>
            <w:tcW w:w="261" w:type="pct"/>
          </w:tcPr>
          <w:p w14:paraId="1F448CF8" w14:textId="6E0F2AF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42</w:t>
            </w:r>
          </w:p>
        </w:tc>
        <w:tc>
          <w:tcPr>
            <w:tcW w:w="2068" w:type="pct"/>
          </w:tcPr>
          <w:p w14:paraId="1326A3B6" w14:textId="100D71C8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4C6336E3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4BFFB08" w14:textId="77777777" w:rsidTr="0024712F">
        <w:trPr>
          <w:cantSplit/>
        </w:trPr>
        <w:tc>
          <w:tcPr>
            <w:tcW w:w="261" w:type="pct"/>
          </w:tcPr>
          <w:p w14:paraId="7F80E49B" w14:textId="636D94A0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43</w:t>
            </w:r>
          </w:p>
        </w:tc>
        <w:tc>
          <w:tcPr>
            <w:tcW w:w="2068" w:type="pct"/>
          </w:tcPr>
          <w:p w14:paraId="31A2CDCA" w14:textId="6ED2BE13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4DBD85DD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568DD373" w14:textId="77777777" w:rsidTr="0024712F">
        <w:trPr>
          <w:cantSplit/>
        </w:trPr>
        <w:tc>
          <w:tcPr>
            <w:tcW w:w="261" w:type="pct"/>
          </w:tcPr>
          <w:p w14:paraId="35087065" w14:textId="1AF55A24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44</w:t>
            </w:r>
          </w:p>
        </w:tc>
        <w:tc>
          <w:tcPr>
            <w:tcW w:w="2068" w:type="pct"/>
          </w:tcPr>
          <w:p w14:paraId="040E66E8" w14:textId="25D2D67D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78E95A5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134F238E" w14:textId="77777777" w:rsidTr="0024712F">
        <w:trPr>
          <w:cantSplit/>
        </w:trPr>
        <w:tc>
          <w:tcPr>
            <w:tcW w:w="261" w:type="pct"/>
          </w:tcPr>
          <w:p w14:paraId="07C7A8D1" w14:textId="508F4398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2068" w:type="pct"/>
          </w:tcPr>
          <w:p w14:paraId="19F5CA2E" w14:textId="247B4F5B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055A13AB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253112C9" w14:textId="77777777" w:rsidTr="0024712F">
        <w:trPr>
          <w:cantSplit/>
        </w:trPr>
        <w:tc>
          <w:tcPr>
            <w:tcW w:w="261" w:type="pct"/>
          </w:tcPr>
          <w:p w14:paraId="5FBC81E7" w14:textId="36AF4277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46</w:t>
            </w:r>
          </w:p>
        </w:tc>
        <w:tc>
          <w:tcPr>
            <w:tcW w:w="2068" w:type="pct"/>
          </w:tcPr>
          <w:p w14:paraId="5E13C937" w14:textId="29A016A6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81B1986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4D55DBAC" w14:textId="77777777" w:rsidTr="0024712F">
        <w:trPr>
          <w:cantSplit/>
        </w:trPr>
        <w:tc>
          <w:tcPr>
            <w:tcW w:w="261" w:type="pct"/>
          </w:tcPr>
          <w:p w14:paraId="217D8C88" w14:textId="43CDB7BF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47</w:t>
            </w:r>
          </w:p>
        </w:tc>
        <w:tc>
          <w:tcPr>
            <w:tcW w:w="2068" w:type="pct"/>
          </w:tcPr>
          <w:p w14:paraId="66AA66E9" w14:textId="7D91A7CE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23AD3D5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78146F49" w14:textId="77777777" w:rsidTr="0024712F">
        <w:trPr>
          <w:cantSplit/>
        </w:trPr>
        <w:tc>
          <w:tcPr>
            <w:tcW w:w="261" w:type="pct"/>
          </w:tcPr>
          <w:p w14:paraId="51C8E0DD" w14:textId="3588B992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48</w:t>
            </w:r>
          </w:p>
        </w:tc>
        <w:tc>
          <w:tcPr>
            <w:tcW w:w="2068" w:type="pct"/>
          </w:tcPr>
          <w:p w14:paraId="71D92EB9" w14:textId="57DF914E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3E255DC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3255AE3F" w14:textId="77777777" w:rsidTr="0024712F">
        <w:trPr>
          <w:cantSplit/>
        </w:trPr>
        <w:tc>
          <w:tcPr>
            <w:tcW w:w="261" w:type="pct"/>
          </w:tcPr>
          <w:p w14:paraId="737B6079" w14:textId="20EA9847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49</w:t>
            </w:r>
          </w:p>
        </w:tc>
        <w:tc>
          <w:tcPr>
            <w:tcW w:w="2068" w:type="pct"/>
          </w:tcPr>
          <w:p w14:paraId="42FE4200" w14:textId="36D646C3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2F36C4DB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086EDF14" w14:textId="77777777" w:rsidTr="0024712F">
        <w:trPr>
          <w:cantSplit/>
        </w:trPr>
        <w:tc>
          <w:tcPr>
            <w:tcW w:w="261" w:type="pct"/>
          </w:tcPr>
          <w:p w14:paraId="74696504" w14:textId="0E14C63C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</w:t>
            </w:r>
          </w:p>
        </w:tc>
        <w:tc>
          <w:tcPr>
            <w:tcW w:w="2068" w:type="pct"/>
          </w:tcPr>
          <w:p w14:paraId="1C0A806E" w14:textId="5565701E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9EDB1C2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09BC6D99" w14:textId="77777777" w:rsidTr="0024712F">
        <w:trPr>
          <w:cantSplit/>
        </w:trPr>
        <w:tc>
          <w:tcPr>
            <w:tcW w:w="261" w:type="pct"/>
          </w:tcPr>
          <w:p w14:paraId="065CF280" w14:textId="1710ACA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51</w:t>
            </w:r>
          </w:p>
        </w:tc>
        <w:tc>
          <w:tcPr>
            <w:tcW w:w="2068" w:type="pct"/>
          </w:tcPr>
          <w:p w14:paraId="2070AD94" w14:textId="2F8B21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DBFB9CB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1823D2A2" w14:textId="77777777" w:rsidTr="0024712F">
        <w:trPr>
          <w:cantSplit/>
        </w:trPr>
        <w:tc>
          <w:tcPr>
            <w:tcW w:w="261" w:type="pct"/>
          </w:tcPr>
          <w:p w14:paraId="5F468B2B" w14:textId="61BF3D64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52</w:t>
            </w:r>
          </w:p>
        </w:tc>
        <w:tc>
          <w:tcPr>
            <w:tcW w:w="2068" w:type="pct"/>
          </w:tcPr>
          <w:p w14:paraId="1CC5411A" w14:textId="078FA1A9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65F56F7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607EAAB0" w14:textId="77777777" w:rsidTr="0024712F">
        <w:trPr>
          <w:cantSplit/>
        </w:trPr>
        <w:tc>
          <w:tcPr>
            <w:tcW w:w="261" w:type="pct"/>
          </w:tcPr>
          <w:p w14:paraId="68EE23E3" w14:textId="603B472B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53</w:t>
            </w:r>
          </w:p>
        </w:tc>
        <w:tc>
          <w:tcPr>
            <w:tcW w:w="2068" w:type="pct"/>
          </w:tcPr>
          <w:p w14:paraId="31544A19" w14:textId="2C397230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09AB723C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551AE614" w14:textId="77777777" w:rsidTr="0024712F">
        <w:trPr>
          <w:cantSplit/>
        </w:trPr>
        <w:tc>
          <w:tcPr>
            <w:tcW w:w="261" w:type="pct"/>
          </w:tcPr>
          <w:p w14:paraId="42EE9FF6" w14:textId="506A6CA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54</w:t>
            </w:r>
          </w:p>
        </w:tc>
        <w:tc>
          <w:tcPr>
            <w:tcW w:w="2068" w:type="pct"/>
          </w:tcPr>
          <w:p w14:paraId="76670690" w14:textId="32DE7235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6973C057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5B74CB26" w14:textId="77777777" w:rsidTr="0024712F">
        <w:trPr>
          <w:cantSplit/>
        </w:trPr>
        <w:tc>
          <w:tcPr>
            <w:tcW w:w="261" w:type="pct"/>
          </w:tcPr>
          <w:p w14:paraId="3656FD13" w14:textId="60D7E899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55</w:t>
            </w:r>
          </w:p>
        </w:tc>
        <w:tc>
          <w:tcPr>
            <w:tcW w:w="2068" w:type="pct"/>
          </w:tcPr>
          <w:p w14:paraId="03F9732C" w14:textId="1AD01BC5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13C413A9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06C24D68" w14:textId="77777777" w:rsidTr="0024712F">
        <w:trPr>
          <w:cantSplit/>
        </w:trPr>
        <w:tc>
          <w:tcPr>
            <w:tcW w:w="261" w:type="pct"/>
          </w:tcPr>
          <w:p w14:paraId="68F749DC" w14:textId="5A11E453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56</w:t>
            </w:r>
          </w:p>
        </w:tc>
        <w:tc>
          <w:tcPr>
            <w:tcW w:w="2068" w:type="pct"/>
          </w:tcPr>
          <w:p w14:paraId="2AA250F0" w14:textId="3CC6171A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3007E2C0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0DA4D72E" w14:textId="77777777" w:rsidTr="0024712F">
        <w:trPr>
          <w:cantSplit/>
        </w:trPr>
        <w:tc>
          <w:tcPr>
            <w:tcW w:w="261" w:type="pct"/>
          </w:tcPr>
          <w:p w14:paraId="3C468CF7" w14:textId="264E2949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57</w:t>
            </w:r>
          </w:p>
        </w:tc>
        <w:tc>
          <w:tcPr>
            <w:tcW w:w="2068" w:type="pct"/>
          </w:tcPr>
          <w:p w14:paraId="67202FE6" w14:textId="167125AD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8DA6F55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1B312E6E" w14:textId="77777777" w:rsidTr="0024712F">
        <w:trPr>
          <w:cantSplit/>
        </w:trPr>
        <w:tc>
          <w:tcPr>
            <w:tcW w:w="261" w:type="pct"/>
          </w:tcPr>
          <w:p w14:paraId="406EE078" w14:textId="024539BA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58</w:t>
            </w:r>
          </w:p>
        </w:tc>
        <w:tc>
          <w:tcPr>
            <w:tcW w:w="2068" w:type="pct"/>
          </w:tcPr>
          <w:p w14:paraId="07DFBC08" w14:textId="0DBF208A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2D3D3ADA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271D9337" w14:textId="77777777" w:rsidTr="0024712F">
        <w:trPr>
          <w:cantSplit/>
        </w:trPr>
        <w:tc>
          <w:tcPr>
            <w:tcW w:w="261" w:type="pct"/>
          </w:tcPr>
          <w:p w14:paraId="1B3A368D" w14:textId="4C343C77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59</w:t>
            </w:r>
          </w:p>
        </w:tc>
        <w:tc>
          <w:tcPr>
            <w:tcW w:w="2068" w:type="pct"/>
          </w:tcPr>
          <w:p w14:paraId="48CEEF67" w14:textId="784FF491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45C31A29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14601799" w14:textId="77777777" w:rsidTr="0024712F">
        <w:trPr>
          <w:cantSplit/>
        </w:trPr>
        <w:tc>
          <w:tcPr>
            <w:tcW w:w="261" w:type="pct"/>
          </w:tcPr>
          <w:p w14:paraId="2219FC14" w14:textId="500EB0AF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60</w:t>
            </w:r>
          </w:p>
        </w:tc>
        <w:tc>
          <w:tcPr>
            <w:tcW w:w="2068" w:type="pct"/>
          </w:tcPr>
          <w:p w14:paraId="34A56040" w14:textId="2E6665D9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476A44BA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52720F3F" w14:textId="77777777" w:rsidTr="0024712F">
        <w:trPr>
          <w:cantSplit/>
        </w:trPr>
        <w:tc>
          <w:tcPr>
            <w:tcW w:w="261" w:type="pct"/>
          </w:tcPr>
          <w:p w14:paraId="40B86E4B" w14:textId="0B7B2F65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61</w:t>
            </w:r>
          </w:p>
        </w:tc>
        <w:tc>
          <w:tcPr>
            <w:tcW w:w="2068" w:type="pct"/>
          </w:tcPr>
          <w:p w14:paraId="4575F397" w14:textId="295E0362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590ECBBC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09430E48" w14:textId="77777777" w:rsidTr="0024712F">
        <w:trPr>
          <w:cantSplit/>
        </w:trPr>
        <w:tc>
          <w:tcPr>
            <w:tcW w:w="261" w:type="pct"/>
          </w:tcPr>
          <w:p w14:paraId="14A03B40" w14:textId="061295ED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62</w:t>
            </w:r>
          </w:p>
        </w:tc>
        <w:tc>
          <w:tcPr>
            <w:tcW w:w="2068" w:type="pct"/>
          </w:tcPr>
          <w:p w14:paraId="7CBFCA76" w14:textId="16B4A05E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64C70441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0B1E9B36" w14:textId="77777777" w:rsidTr="0024712F">
        <w:trPr>
          <w:cantSplit/>
        </w:trPr>
        <w:tc>
          <w:tcPr>
            <w:tcW w:w="261" w:type="pct"/>
          </w:tcPr>
          <w:p w14:paraId="44DCD7C2" w14:textId="111B3688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63</w:t>
            </w:r>
          </w:p>
        </w:tc>
        <w:tc>
          <w:tcPr>
            <w:tcW w:w="2068" w:type="pct"/>
          </w:tcPr>
          <w:p w14:paraId="6C87A04B" w14:textId="2A7900DB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2A1D49AB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469F03C9" w14:textId="77777777" w:rsidTr="0024712F">
        <w:trPr>
          <w:cantSplit/>
        </w:trPr>
        <w:tc>
          <w:tcPr>
            <w:tcW w:w="261" w:type="pct"/>
          </w:tcPr>
          <w:p w14:paraId="373C42F2" w14:textId="308602FC" w:rsidR="0024712F" w:rsidRPr="009A43D0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64</w:t>
            </w:r>
          </w:p>
        </w:tc>
        <w:tc>
          <w:tcPr>
            <w:tcW w:w="2068" w:type="pct"/>
          </w:tcPr>
          <w:p w14:paraId="30351560" w14:textId="7F2288B4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7F81C489" w14:textId="77777777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4712F" w:rsidRPr="009A43D0" w14:paraId="1F123727" w14:textId="77777777" w:rsidTr="0024712F">
        <w:trPr>
          <w:cantSplit/>
        </w:trPr>
        <w:tc>
          <w:tcPr>
            <w:tcW w:w="261" w:type="pct"/>
          </w:tcPr>
          <w:p w14:paraId="21D2466C" w14:textId="3AB335E7" w:rsidR="0024712F" w:rsidRDefault="0024712F" w:rsidP="0024712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65</w:t>
            </w:r>
          </w:p>
        </w:tc>
        <w:tc>
          <w:tcPr>
            <w:tcW w:w="2068" w:type="pct"/>
          </w:tcPr>
          <w:p w14:paraId="1AE45283" w14:textId="6AE3559A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7A3C34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34">
              <w:rPr>
                <w:rFonts w:ascii="Verdana" w:hAnsi="Verdana"/>
                <w:sz w:val="18"/>
              </w:rPr>
              <w:instrText xml:space="preserve"> FORMTEXT </w:instrText>
            </w:r>
            <w:r w:rsidRPr="007A3C34">
              <w:rPr>
                <w:rFonts w:ascii="Verdana" w:hAnsi="Verdana"/>
                <w:sz w:val="18"/>
              </w:rPr>
            </w:r>
            <w:r w:rsidRPr="007A3C34">
              <w:rPr>
                <w:rFonts w:ascii="Verdana" w:hAnsi="Verdana"/>
                <w:sz w:val="18"/>
              </w:rPr>
              <w:fldChar w:fldCharType="separate"/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noProof/>
                <w:sz w:val="18"/>
              </w:rPr>
              <w:t> </w:t>
            </w:r>
            <w:r w:rsidRPr="007A3C34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71" w:type="pct"/>
          </w:tcPr>
          <w:p w14:paraId="443E24AF" w14:textId="04E23B38" w:rsidR="0024712F" w:rsidRPr="009A43D0" w:rsidRDefault="0024712F" w:rsidP="0024712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5D6119E6" w14:textId="29A27C61" w:rsidR="005A53CE" w:rsidRPr="009A43D0" w:rsidRDefault="005A53CE" w:rsidP="0049503C">
      <w:pPr>
        <w:rPr>
          <w:rFonts w:ascii="Verdana" w:hAnsi="Verdana"/>
          <w:sz w:val="18"/>
          <w:szCs w:val="18"/>
        </w:rPr>
      </w:pPr>
    </w:p>
    <w:sectPr w:rsidR="005A53CE" w:rsidRPr="009A43D0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CD654" w14:textId="77777777" w:rsidR="00302C2F" w:rsidRDefault="00302C2F" w:rsidP="00AB37AC">
      <w:r>
        <w:separator/>
      </w:r>
    </w:p>
  </w:endnote>
  <w:endnote w:type="continuationSeparator" w:id="0">
    <w:p w14:paraId="6299DE1C" w14:textId="77777777" w:rsidR="00302C2F" w:rsidRDefault="00302C2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24712F" w14:paraId="15041A0E" w14:textId="77777777" w:rsidTr="0049503C">
      <w:tc>
        <w:tcPr>
          <w:tcW w:w="7994" w:type="dxa"/>
        </w:tcPr>
        <w:p w14:paraId="6385754F" w14:textId="77777777" w:rsidR="0024712F" w:rsidRDefault="0024712F" w:rsidP="0049503C">
          <w:pPr>
            <w:pStyle w:val="Sidfot"/>
          </w:pPr>
        </w:p>
      </w:tc>
      <w:tc>
        <w:tcPr>
          <w:tcW w:w="1134" w:type="dxa"/>
          <w:vAlign w:val="bottom"/>
        </w:tcPr>
        <w:p w14:paraId="11F23C68" w14:textId="3AED188D" w:rsidR="0024712F" w:rsidRPr="009E4316" w:rsidRDefault="0024712F" w:rsidP="0049503C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2392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2392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59684E5F" w14:textId="77777777" w:rsidR="0024712F" w:rsidRPr="00DB69BA" w:rsidRDefault="0024712F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24712F" w14:paraId="42D6827A" w14:textId="77777777" w:rsidTr="0049503C">
      <w:tc>
        <w:tcPr>
          <w:tcW w:w="7994" w:type="dxa"/>
        </w:tcPr>
        <w:p w14:paraId="7EA7399B" w14:textId="7FCC40BC" w:rsidR="0024712F" w:rsidRDefault="0024712F" w:rsidP="0049503C">
          <w:pPr>
            <w:pStyle w:val="Sidfot"/>
          </w:pPr>
        </w:p>
      </w:tc>
      <w:tc>
        <w:tcPr>
          <w:tcW w:w="1134" w:type="dxa"/>
          <w:vAlign w:val="bottom"/>
        </w:tcPr>
        <w:p w14:paraId="7059DF40" w14:textId="366B42B8" w:rsidR="0024712F" w:rsidRPr="009E4316" w:rsidRDefault="0024712F" w:rsidP="0049503C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2392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2392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3A584F46" w14:textId="6785BEB5" w:rsidR="0024712F" w:rsidRPr="00DB69BA" w:rsidRDefault="0024712F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55DC" w14:textId="77777777" w:rsidR="00302C2F" w:rsidRDefault="00302C2F" w:rsidP="00AB37AC">
      <w:r>
        <w:separator/>
      </w:r>
    </w:p>
  </w:footnote>
  <w:footnote w:type="continuationSeparator" w:id="0">
    <w:p w14:paraId="0439F2C3" w14:textId="77777777" w:rsidR="00302C2F" w:rsidRDefault="00302C2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24712F" w14:paraId="3D408A46" w14:textId="77777777" w:rsidTr="00916344">
      <w:trPr>
        <w:trHeight w:val="238"/>
      </w:trPr>
      <w:tc>
        <w:tcPr>
          <w:tcW w:w="4740" w:type="dxa"/>
        </w:tcPr>
        <w:p w14:paraId="45BFABD3" w14:textId="77777777" w:rsidR="0024712F" w:rsidRPr="00271F0E" w:rsidRDefault="0024712F" w:rsidP="0049503C">
          <w:pPr>
            <w:pStyle w:val="HeaderBold"/>
          </w:pPr>
        </w:p>
      </w:tc>
      <w:tc>
        <w:tcPr>
          <w:tcW w:w="226" w:type="dxa"/>
        </w:tcPr>
        <w:p w14:paraId="652F9431" w14:textId="77777777" w:rsidR="0024712F" w:rsidRPr="00271F0E" w:rsidRDefault="0024712F" w:rsidP="0049503C">
          <w:pPr>
            <w:pStyle w:val="HeaderBold"/>
          </w:pPr>
        </w:p>
      </w:tc>
      <w:tc>
        <w:tcPr>
          <w:tcW w:w="1962" w:type="dxa"/>
        </w:tcPr>
        <w:p w14:paraId="6D551422" w14:textId="77777777" w:rsidR="0024712F" w:rsidRPr="00271F0E" w:rsidRDefault="0024712F" w:rsidP="0049503C">
          <w:pPr>
            <w:pStyle w:val="HeaderBold"/>
          </w:pPr>
        </w:p>
      </w:tc>
      <w:tc>
        <w:tcPr>
          <w:tcW w:w="226" w:type="dxa"/>
        </w:tcPr>
        <w:p w14:paraId="73F2519D" w14:textId="77777777" w:rsidR="0024712F" w:rsidRPr="00271F0E" w:rsidRDefault="0024712F" w:rsidP="0049503C">
          <w:pPr>
            <w:pStyle w:val="HeaderBold"/>
          </w:pPr>
        </w:p>
      </w:tc>
      <w:tc>
        <w:tcPr>
          <w:tcW w:w="1962" w:type="dxa"/>
        </w:tcPr>
        <w:p w14:paraId="3231D837" w14:textId="77777777" w:rsidR="0024712F" w:rsidRPr="00271F0E" w:rsidRDefault="0024712F" w:rsidP="0049503C">
          <w:pPr>
            <w:pStyle w:val="HeaderBold"/>
          </w:pPr>
        </w:p>
      </w:tc>
    </w:tr>
    <w:tr w:rsidR="0024712F" w14:paraId="1B627887" w14:textId="77777777" w:rsidTr="0049503C">
      <w:tc>
        <w:tcPr>
          <w:tcW w:w="4740" w:type="dxa"/>
        </w:tcPr>
        <w:p w14:paraId="70058687" w14:textId="77777777" w:rsidR="0024712F" w:rsidRPr="00D6309B" w:rsidRDefault="0024712F" w:rsidP="0049503C">
          <w:pPr>
            <w:pStyle w:val="Sidhuvud"/>
          </w:pPr>
        </w:p>
      </w:tc>
      <w:tc>
        <w:tcPr>
          <w:tcW w:w="226" w:type="dxa"/>
        </w:tcPr>
        <w:p w14:paraId="1F06E6DA" w14:textId="77777777" w:rsidR="0024712F" w:rsidRPr="00D6309B" w:rsidRDefault="0024712F" w:rsidP="0049503C">
          <w:pPr>
            <w:pStyle w:val="Sidhuvud"/>
          </w:pPr>
        </w:p>
      </w:tc>
      <w:tc>
        <w:tcPr>
          <w:tcW w:w="1962" w:type="dxa"/>
        </w:tcPr>
        <w:p w14:paraId="66D2EBC5" w14:textId="77777777" w:rsidR="0024712F" w:rsidRPr="00D6309B" w:rsidRDefault="0024712F" w:rsidP="0049503C">
          <w:pPr>
            <w:pStyle w:val="Sidhuvud"/>
          </w:pPr>
        </w:p>
      </w:tc>
      <w:tc>
        <w:tcPr>
          <w:tcW w:w="226" w:type="dxa"/>
        </w:tcPr>
        <w:p w14:paraId="44ABD5B5" w14:textId="77777777" w:rsidR="0024712F" w:rsidRPr="00D6309B" w:rsidRDefault="0024712F" w:rsidP="0049503C">
          <w:pPr>
            <w:pStyle w:val="Sidhuvud"/>
          </w:pPr>
        </w:p>
      </w:tc>
      <w:tc>
        <w:tcPr>
          <w:tcW w:w="1962" w:type="dxa"/>
        </w:tcPr>
        <w:p w14:paraId="0F32653C" w14:textId="77777777" w:rsidR="0024712F" w:rsidRPr="00D6309B" w:rsidRDefault="0024712F" w:rsidP="0049503C">
          <w:pPr>
            <w:pStyle w:val="Sidhuvud"/>
          </w:pPr>
        </w:p>
      </w:tc>
    </w:tr>
    <w:tr w:rsidR="0024712F" w14:paraId="188C3D5D" w14:textId="77777777" w:rsidTr="00916344">
      <w:trPr>
        <w:trHeight w:val="238"/>
      </w:trPr>
      <w:tc>
        <w:tcPr>
          <w:tcW w:w="9116" w:type="dxa"/>
          <w:gridSpan w:val="5"/>
        </w:tcPr>
        <w:p w14:paraId="2BB6A2B1" w14:textId="77777777" w:rsidR="0024712F" w:rsidRPr="006A7494" w:rsidRDefault="0024712F" w:rsidP="006A7494">
          <w:pPr>
            <w:pStyle w:val="HeaderBold"/>
          </w:pPr>
        </w:p>
      </w:tc>
    </w:tr>
    <w:tr w:rsidR="0024712F" w14:paraId="3D8A9070" w14:textId="77777777" w:rsidTr="0049503C">
      <w:tc>
        <w:tcPr>
          <w:tcW w:w="9116" w:type="dxa"/>
          <w:gridSpan w:val="5"/>
        </w:tcPr>
        <w:p w14:paraId="571AE330" w14:textId="77777777" w:rsidR="0024712F" w:rsidRPr="006A7494" w:rsidRDefault="0024712F" w:rsidP="006A7494">
          <w:pPr>
            <w:pStyle w:val="Sidhuvud"/>
          </w:pPr>
        </w:p>
      </w:tc>
    </w:tr>
  </w:tbl>
  <w:p w14:paraId="07D3F707" w14:textId="77777777" w:rsidR="0024712F" w:rsidRPr="00D6309B" w:rsidRDefault="0024712F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24712F" w14:paraId="62050454" w14:textId="77777777" w:rsidTr="003F35E7">
      <w:trPr>
        <w:trHeight w:val="238"/>
      </w:trPr>
      <w:tc>
        <w:tcPr>
          <w:tcW w:w="3521" w:type="dxa"/>
          <w:vMerge w:val="restart"/>
        </w:tcPr>
        <w:p w14:paraId="605742DD" w14:textId="77777777" w:rsidR="0024712F" w:rsidRDefault="0024712F" w:rsidP="0049503C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2C6C2D87" wp14:editId="4D1B57B4">
                <wp:extent cx="954000" cy="95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0EAD0F33" w14:textId="77777777" w:rsidR="0024712F" w:rsidRPr="006A7494" w:rsidRDefault="0024712F" w:rsidP="006A7494">
          <w:pPr>
            <w:pStyle w:val="HeaderBold"/>
          </w:pPr>
        </w:p>
      </w:tc>
      <w:tc>
        <w:tcPr>
          <w:tcW w:w="226" w:type="dxa"/>
        </w:tcPr>
        <w:p w14:paraId="202CD51F" w14:textId="77777777" w:rsidR="0024712F" w:rsidRPr="006A7494" w:rsidRDefault="0024712F" w:rsidP="006A7494">
          <w:pPr>
            <w:pStyle w:val="HeaderBold"/>
          </w:pPr>
        </w:p>
      </w:tc>
      <w:tc>
        <w:tcPr>
          <w:tcW w:w="1962" w:type="dxa"/>
        </w:tcPr>
        <w:p w14:paraId="72F8C593" w14:textId="77777777" w:rsidR="0024712F" w:rsidRPr="006A7494" w:rsidRDefault="0024712F" w:rsidP="006A7494">
          <w:pPr>
            <w:pStyle w:val="HeaderBold"/>
          </w:pPr>
        </w:p>
      </w:tc>
      <w:tc>
        <w:tcPr>
          <w:tcW w:w="226" w:type="dxa"/>
        </w:tcPr>
        <w:p w14:paraId="4CC084E6" w14:textId="77777777" w:rsidR="0024712F" w:rsidRPr="006A7494" w:rsidRDefault="0024712F" w:rsidP="006A7494">
          <w:pPr>
            <w:pStyle w:val="HeaderBold"/>
          </w:pPr>
        </w:p>
      </w:tc>
      <w:tc>
        <w:tcPr>
          <w:tcW w:w="1962" w:type="dxa"/>
        </w:tcPr>
        <w:p w14:paraId="10B745FF" w14:textId="77777777" w:rsidR="0024712F" w:rsidRPr="006A7494" w:rsidRDefault="0024712F" w:rsidP="006A7494">
          <w:pPr>
            <w:pStyle w:val="HeaderBold"/>
          </w:pPr>
        </w:p>
      </w:tc>
    </w:tr>
    <w:tr w:rsidR="0024712F" w14:paraId="31DEDAD4" w14:textId="77777777" w:rsidTr="0049503C">
      <w:tc>
        <w:tcPr>
          <w:tcW w:w="3521" w:type="dxa"/>
          <w:vMerge/>
        </w:tcPr>
        <w:p w14:paraId="7583E94C" w14:textId="77777777" w:rsidR="0024712F" w:rsidRDefault="0024712F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09A0031" w14:textId="77777777" w:rsidR="0024712F" w:rsidRPr="006A7494" w:rsidRDefault="0024712F" w:rsidP="006A7494">
          <w:pPr>
            <w:pStyle w:val="Sidhuvud"/>
          </w:pPr>
        </w:p>
      </w:tc>
      <w:tc>
        <w:tcPr>
          <w:tcW w:w="226" w:type="dxa"/>
        </w:tcPr>
        <w:p w14:paraId="0F06541C" w14:textId="77777777" w:rsidR="0024712F" w:rsidRPr="006A7494" w:rsidRDefault="0024712F" w:rsidP="006A7494">
          <w:pPr>
            <w:pStyle w:val="Sidhuvud"/>
          </w:pPr>
        </w:p>
      </w:tc>
      <w:tc>
        <w:tcPr>
          <w:tcW w:w="1962" w:type="dxa"/>
        </w:tcPr>
        <w:p w14:paraId="00D576C4" w14:textId="77777777" w:rsidR="0024712F" w:rsidRPr="006A7494" w:rsidRDefault="0024712F" w:rsidP="006A7494">
          <w:pPr>
            <w:pStyle w:val="Sidhuvud"/>
          </w:pPr>
        </w:p>
      </w:tc>
      <w:tc>
        <w:tcPr>
          <w:tcW w:w="226" w:type="dxa"/>
        </w:tcPr>
        <w:p w14:paraId="1839E059" w14:textId="77777777" w:rsidR="0024712F" w:rsidRPr="006A7494" w:rsidRDefault="0024712F" w:rsidP="006A7494">
          <w:pPr>
            <w:pStyle w:val="Sidhuvud"/>
          </w:pPr>
        </w:p>
      </w:tc>
      <w:tc>
        <w:tcPr>
          <w:tcW w:w="1962" w:type="dxa"/>
        </w:tcPr>
        <w:p w14:paraId="7F607113" w14:textId="77777777" w:rsidR="0024712F" w:rsidRPr="006A7494" w:rsidRDefault="0024712F" w:rsidP="006A7494">
          <w:pPr>
            <w:pStyle w:val="Sidhuvud"/>
          </w:pPr>
        </w:p>
      </w:tc>
    </w:tr>
    <w:tr w:rsidR="0024712F" w14:paraId="75EFAA33" w14:textId="77777777" w:rsidTr="003F35E7">
      <w:trPr>
        <w:trHeight w:val="238"/>
      </w:trPr>
      <w:tc>
        <w:tcPr>
          <w:tcW w:w="3521" w:type="dxa"/>
          <w:vMerge/>
        </w:tcPr>
        <w:p w14:paraId="4D7DCF0E" w14:textId="77777777" w:rsidR="0024712F" w:rsidRDefault="0024712F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E7D3655" w14:textId="77777777" w:rsidR="0024712F" w:rsidRPr="006A7494" w:rsidRDefault="0024712F" w:rsidP="006A7494">
          <w:pPr>
            <w:pStyle w:val="HeaderBold"/>
          </w:pPr>
        </w:p>
      </w:tc>
      <w:tc>
        <w:tcPr>
          <w:tcW w:w="226" w:type="dxa"/>
        </w:tcPr>
        <w:p w14:paraId="549A4A72" w14:textId="77777777" w:rsidR="0024712F" w:rsidRPr="006A7494" w:rsidRDefault="0024712F" w:rsidP="006A7494">
          <w:pPr>
            <w:pStyle w:val="HeaderBold"/>
          </w:pPr>
        </w:p>
      </w:tc>
      <w:tc>
        <w:tcPr>
          <w:tcW w:w="1962" w:type="dxa"/>
        </w:tcPr>
        <w:p w14:paraId="3E26E316" w14:textId="77777777" w:rsidR="0024712F" w:rsidRPr="006A7494" w:rsidRDefault="0024712F" w:rsidP="006A7494">
          <w:pPr>
            <w:pStyle w:val="HeaderBold"/>
          </w:pPr>
        </w:p>
      </w:tc>
      <w:tc>
        <w:tcPr>
          <w:tcW w:w="226" w:type="dxa"/>
        </w:tcPr>
        <w:p w14:paraId="74E29D81" w14:textId="77777777" w:rsidR="0024712F" w:rsidRPr="006A7494" w:rsidRDefault="0024712F" w:rsidP="006A7494">
          <w:pPr>
            <w:pStyle w:val="HeaderBold"/>
          </w:pPr>
        </w:p>
      </w:tc>
      <w:tc>
        <w:tcPr>
          <w:tcW w:w="1962" w:type="dxa"/>
        </w:tcPr>
        <w:p w14:paraId="34C147E3" w14:textId="77777777" w:rsidR="0024712F" w:rsidRPr="006A7494" w:rsidRDefault="0024712F" w:rsidP="006A7494">
          <w:pPr>
            <w:pStyle w:val="HeaderBold"/>
          </w:pPr>
        </w:p>
      </w:tc>
    </w:tr>
    <w:tr w:rsidR="0024712F" w14:paraId="3660C3B2" w14:textId="77777777" w:rsidTr="0049503C">
      <w:tc>
        <w:tcPr>
          <w:tcW w:w="3521" w:type="dxa"/>
          <w:vMerge/>
        </w:tcPr>
        <w:p w14:paraId="06616576" w14:textId="77777777" w:rsidR="0024712F" w:rsidRDefault="0024712F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17E07F4" w14:textId="77777777" w:rsidR="0024712F" w:rsidRPr="006A7494" w:rsidRDefault="0024712F" w:rsidP="006A7494">
          <w:pPr>
            <w:pStyle w:val="Sidhuvud"/>
          </w:pPr>
        </w:p>
      </w:tc>
      <w:tc>
        <w:tcPr>
          <w:tcW w:w="226" w:type="dxa"/>
        </w:tcPr>
        <w:p w14:paraId="3B03FC4C" w14:textId="77777777" w:rsidR="0024712F" w:rsidRPr="006A7494" w:rsidRDefault="0024712F" w:rsidP="006A7494">
          <w:pPr>
            <w:pStyle w:val="Sidhuvud"/>
          </w:pPr>
        </w:p>
      </w:tc>
      <w:tc>
        <w:tcPr>
          <w:tcW w:w="1962" w:type="dxa"/>
        </w:tcPr>
        <w:p w14:paraId="22F2D597" w14:textId="77777777" w:rsidR="0024712F" w:rsidRPr="006A7494" w:rsidRDefault="0024712F" w:rsidP="006A7494">
          <w:pPr>
            <w:pStyle w:val="Sidhuvud"/>
          </w:pPr>
        </w:p>
      </w:tc>
      <w:tc>
        <w:tcPr>
          <w:tcW w:w="226" w:type="dxa"/>
        </w:tcPr>
        <w:p w14:paraId="58F8BD7F" w14:textId="77777777" w:rsidR="0024712F" w:rsidRPr="006A7494" w:rsidRDefault="0024712F" w:rsidP="006A7494">
          <w:pPr>
            <w:pStyle w:val="Sidhuvud"/>
          </w:pPr>
        </w:p>
      </w:tc>
      <w:tc>
        <w:tcPr>
          <w:tcW w:w="1962" w:type="dxa"/>
        </w:tcPr>
        <w:p w14:paraId="598AA174" w14:textId="77777777" w:rsidR="0024712F" w:rsidRPr="006A7494" w:rsidRDefault="0024712F" w:rsidP="006A7494">
          <w:pPr>
            <w:pStyle w:val="Sidhuvud"/>
          </w:pPr>
        </w:p>
      </w:tc>
    </w:tr>
    <w:tr w:rsidR="0024712F" w14:paraId="4A82B734" w14:textId="77777777" w:rsidTr="003F35E7">
      <w:trPr>
        <w:trHeight w:val="238"/>
      </w:trPr>
      <w:tc>
        <w:tcPr>
          <w:tcW w:w="3521" w:type="dxa"/>
          <w:vMerge/>
        </w:tcPr>
        <w:p w14:paraId="3940545D" w14:textId="77777777" w:rsidR="0024712F" w:rsidRDefault="0024712F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73F13F4F" w14:textId="77777777" w:rsidR="0024712F" w:rsidRPr="006A7494" w:rsidRDefault="0024712F" w:rsidP="006A7494">
          <w:pPr>
            <w:pStyle w:val="HeaderBold"/>
          </w:pPr>
        </w:p>
      </w:tc>
      <w:tc>
        <w:tcPr>
          <w:tcW w:w="226" w:type="dxa"/>
        </w:tcPr>
        <w:p w14:paraId="0916BD80" w14:textId="77777777" w:rsidR="0024712F" w:rsidRPr="006A7494" w:rsidRDefault="0024712F" w:rsidP="006A7494">
          <w:pPr>
            <w:pStyle w:val="HeaderBold"/>
          </w:pPr>
        </w:p>
      </w:tc>
      <w:tc>
        <w:tcPr>
          <w:tcW w:w="1962" w:type="dxa"/>
        </w:tcPr>
        <w:p w14:paraId="48709E75" w14:textId="77777777" w:rsidR="0024712F" w:rsidRPr="006A7494" w:rsidRDefault="0024712F" w:rsidP="006A7494">
          <w:pPr>
            <w:pStyle w:val="HeaderBold"/>
          </w:pPr>
        </w:p>
      </w:tc>
      <w:tc>
        <w:tcPr>
          <w:tcW w:w="226" w:type="dxa"/>
        </w:tcPr>
        <w:p w14:paraId="237BC8DF" w14:textId="77777777" w:rsidR="0024712F" w:rsidRPr="006A7494" w:rsidRDefault="0024712F" w:rsidP="006A7494">
          <w:pPr>
            <w:pStyle w:val="HeaderBold"/>
          </w:pPr>
        </w:p>
      </w:tc>
      <w:tc>
        <w:tcPr>
          <w:tcW w:w="1962" w:type="dxa"/>
        </w:tcPr>
        <w:p w14:paraId="5ED5C8BC" w14:textId="77777777" w:rsidR="0024712F" w:rsidRPr="006A7494" w:rsidRDefault="0024712F" w:rsidP="006A7494">
          <w:pPr>
            <w:pStyle w:val="HeaderBold"/>
          </w:pPr>
        </w:p>
      </w:tc>
    </w:tr>
    <w:tr w:rsidR="0024712F" w14:paraId="714DFEF8" w14:textId="77777777" w:rsidTr="0049503C">
      <w:tc>
        <w:tcPr>
          <w:tcW w:w="3521" w:type="dxa"/>
          <w:vMerge/>
        </w:tcPr>
        <w:p w14:paraId="13BB16BE" w14:textId="77777777" w:rsidR="0024712F" w:rsidRDefault="0024712F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0B642A21" w14:textId="77777777" w:rsidR="0024712F" w:rsidRPr="006A7494" w:rsidRDefault="0024712F" w:rsidP="006A7494">
          <w:pPr>
            <w:pStyle w:val="Sidhuvud"/>
          </w:pPr>
        </w:p>
      </w:tc>
      <w:tc>
        <w:tcPr>
          <w:tcW w:w="226" w:type="dxa"/>
        </w:tcPr>
        <w:p w14:paraId="1CB0E2D2" w14:textId="77777777" w:rsidR="0024712F" w:rsidRPr="006A7494" w:rsidRDefault="0024712F" w:rsidP="006A7494">
          <w:pPr>
            <w:pStyle w:val="Sidhuvud"/>
          </w:pPr>
        </w:p>
      </w:tc>
      <w:tc>
        <w:tcPr>
          <w:tcW w:w="1962" w:type="dxa"/>
        </w:tcPr>
        <w:p w14:paraId="48FA59EC" w14:textId="77777777" w:rsidR="0024712F" w:rsidRPr="006A7494" w:rsidRDefault="0024712F" w:rsidP="006A7494">
          <w:pPr>
            <w:pStyle w:val="Sidhuvud"/>
          </w:pPr>
        </w:p>
      </w:tc>
      <w:tc>
        <w:tcPr>
          <w:tcW w:w="226" w:type="dxa"/>
        </w:tcPr>
        <w:p w14:paraId="47587F16" w14:textId="77777777" w:rsidR="0024712F" w:rsidRPr="006A7494" w:rsidRDefault="0024712F" w:rsidP="006A7494">
          <w:pPr>
            <w:pStyle w:val="Sidhuvud"/>
          </w:pPr>
        </w:p>
      </w:tc>
      <w:tc>
        <w:tcPr>
          <w:tcW w:w="1962" w:type="dxa"/>
        </w:tcPr>
        <w:p w14:paraId="29104C5B" w14:textId="77777777" w:rsidR="0024712F" w:rsidRPr="006A7494" w:rsidRDefault="0024712F" w:rsidP="006A7494">
          <w:pPr>
            <w:pStyle w:val="Sidhuvud"/>
          </w:pPr>
        </w:p>
      </w:tc>
    </w:tr>
    <w:tr w:rsidR="0024712F" w14:paraId="1B701B4A" w14:textId="77777777" w:rsidTr="003F35E7">
      <w:trPr>
        <w:trHeight w:val="238"/>
      </w:trPr>
      <w:tc>
        <w:tcPr>
          <w:tcW w:w="3521" w:type="dxa"/>
          <w:vMerge/>
        </w:tcPr>
        <w:p w14:paraId="583B6DF9" w14:textId="77777777" w:rsidR="0024712F" w:rsidRDefault="0024712F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7AF6C949" w14:textId="77777777" w:rsidR="0024712F" w:rsidRPr="006A7494" w:rsidRDefault="0024712F" w:rsidP="006A7494">
          <w:pPr>
            <w:pStyle w:val="HeaderBold"/>
          </w:pPr>
        </w:p>
      </w:tc>
      <w:tc>
        <w:tcPr>
          <w:tcW w:w="226" w:type="dxa"/>
        </w:tcPr>
        <w:p w14:paraId="689501EF" w14:textId="77777777" w:rsidR="0024712F" w:rsidRPr="006A7494" w:rsidRDefault="0024712F" w:rsidP="006A7494">
          <w:pPr>
            <w:pStyle w:val="HeaderBold"/>
          </w:pPr>
        </w:p>
      </w:tc>
      <w:tc>
        <w:tcPr>
          <w:tcW w:w="1962" w:type="dxa"/>
        </w:tcPr>
        <w:p w14:paraId="377816F3" w14:textId="77777777" w:rsidR="0024712F" w:rsidRPr="006A7494" w:rsidRDefault="0024712F" w:rsidP="006A7494">
          <w:pPr>
            <w:pStyle w:val="HeaderBold"/>
          </w:pPr>
        </w:p>
      </w:tc>
      <w:tc>
        <w:tcPr>
          <w:tcW w:w="226" w:type="dxa"/>
        </w:tcPr>
        <w:p w14:paraId="15153C0D" w14:textId="77777777" w:rsidR="0024712F" w:rsidRPr="006A7494" w:rsidRDefault="0024712F" w:rsidP="006A7494">
          <w:pPr>
            <w:pStyle w:val="HeaderBold"/>
          </w:pPr>
        </w:p>
      </w:tc>
      <w:tc>
        <w:tcPr>
          <w:tcW w:w="1962" w:type="dxa"/>
        </w:tcPr>
        <w:p w14:paraId="6AAD750B" w14:textId="77777777" w:rsidR="0024712F" w:rsidRPr="006A7494" w:rsidRDefault="0024712F" w:rsidP="006A7494">
          <w:pPr>
            <w:pStyle w:val="HeaderBold"/>
          </w:pPr>
        </w:p>
      </w:tc>
    </w:tr>
    <w:tr w:rsidR="0024712F" w14:paraId="5F4C0B04" w14:textId="77777777" w:rsidTr="0049503C">
      <w:tc>
        <w:tcPr>
          <w:tcW w:w="3521" w:type="dxa"/>
          <w:vMerge/>
        </w:tcPr>
        <w:p w14:paraId="36D395C3" w14:textId="77777777" w:rsidR="0024712F" w:rsidRDefault="0024712F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E25364D" w14:textId="77777777" w:rsidR="0024712F" w:rsidRPr="006A7494" w:rsidRDefault="0024712F" w:rsidP="006A7494">
          <w:pPr>
            <w:pStyle w:val="Sidhuvud"/>
          </w:pPr>
        </w:p>
      </w:tc>
      <w:tc>
        <w:tcPr>
          <w:tcW w:w="226" w:type="dxa"/>
        </w:tcPr>
        <w:p w14:paraId="24A1075C" w14:textId="77777777" w:rsidR="0024712F" w:rsidRPr="006A7494" w:rsidRDefault="0024712F" w:rsidP="006A7494">
          <w:pPr>
            <w:pStyle w:val="Sidhuvud"/>
          </w:pPr>
        </w:p>
      </w:tc>
      <w:tc>
        <w:tcPr>
          <w:tcW w:w="1962" w:type="dxa"/>
        </w:tcPr>
        <w:p w14:paraId="50A410BD" w14:textId="77777777" w:rsidR="0024712F" w:rsidRPr="006A7494" w:rsidRDefault="0024712F" w:rsidP="006A7494">
          <w:pPr>
            <w:pStyle w:val="Sidhuvud"/>
          </w:pPr>
        </w:p>
      </w:tc>
      <w:tc>
        <w:tcPr>
          <w:tcW w:w="226" w:type="dxa"/>
        </w:tcPr>
        <w:p w14:paraId="412304F7" w14:textId="77777777" w:rsidR="0024712F" w:rsidRPr="006A7494" w:rsidRDefault="0024712F" w:rsidP="006A7494">
          <w:pPr>
            <w:pStyle w:val="Sidhuvud"/>
          </w:pPr>
        </w:p>
      </w:tc>
      <w:tc>
        <w:tcPr>
          <w:tcW w:w="1962" w:type="dxa"/>
        </w:tcPr>
        <w:p w14:paraId="77825D8E" w14:textId="77777777" w:rsidR="0024712F" w:rsidRPr="006A7494" w:rsidRDefault="0024712F" w:rsidP="006A7494">
          <w:pPr>
            <w:pStyle w:val="Sidhuvud"/>
          </w:pPr>
        </w:p>
      </w:tc>
    </w:tr>
  </w:tbl>
  <w:p w14:paraId="034F912B" w14:textId="77777777" w:rsidR="0024712F" w:rsidRDefault="0024712F" w:rsidP="00A011CC">
    <w:pPr>
      <w:pStyle w:val="Sidhuvud"/>
    </w:pPr>
  </w:p>
  <w:p w14:paraId="1E80C3A3" w14:textId="77777777" w:rsidR="0024712F" w:rsidRPr="00B75534" w:rsidRDefault="0024712F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kNU53WRTgzFkm9vDr6838YnRzdMf5VPwzfRL3QtPAbxG96FCPHwgHDOdk8+APAqa0IZ9JWmOrAEHJYGTLOwUGA==" w:salt="4opzJQigfoZzmce6Jbn0/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2"/>
    <w:rsid w:val="00001F28"/>
    <w:rsid w:val="000244A3"/>
    <w:rsid w:val="00037A26"/>
    <w:rsid w:val="000B4D37"/>
    <w:rsid w:val="000F0D78"/>
    <w:rsid w:val="001621F9"/>
    <w:rsid w:val="0018642A"/>
    <w:rsid w:val="001F3547"/>
    <w:rsid w:val="00204F25"/>
    <w:rsid w:val="002179BC"/>
    <w:rsid w:val="0024712F"/>
    <w:rsid w:val="002749BA"/>
    <w:rsid w:val="0029290A"/>
    <w:rsid w:val="002A115A"/>
    <w:rsid w:val="002E0294"/>
    <w:rsid w:val="002E47D4"/>
    <w:rsid w:val="00302C2F"/>
    <w:rsid w:val="00310604"/>
    <w:rsid w:val="00317D9D"/>
    <w:rsid w:val="00326A21"/>
    <w:rsid w:val="00354E81"/>
    <w:rsid w:val="00383258"/>
    <w:rsid w:val="003A221F"/>
    <w:rsid w:val="003A6A0E"/>
    <w:rsid w:val="003B55F6"/>
    <w:rsid w:val="003C5C7A"/>
    <w:rsid w:val="003D0F9C"/>
    <w:rsid w:val="003D5E50"/>
    <w:rsid w:val="003E73BD"/>
    <w:rsid w:val="003F0FAA"/>
    <w:rsid w:val="003F35E7"/>
    <w:rsid w:val="00484AB4"/>
    <w:rsid w:val="0049503C"/>
    <w:rsid w:val="004A3440"/>
    <w:rsid w:val="004D19E1"/>
    <w:rsid w:val="00516DE4"/>
    <w:rsid w:val="00523FF5"/>
    <w:rsid w:val="00547786"/>
    <w:rsid w:val="00547E65"/>
    <w:rsid w:val="0057553D"/>
    <w:rsid w:val="005A53CE"/>
    <w:rsid w:val="00611DEC"/>
    <w:rsid w:val="006574CC"/>
    <w:rsid w:val="006614D1"/>
    <w:rsid w:val="00692949"/>
    <w:rsid w:val="006A2D14"/>
    <w:rsid w:val="006A7494"/>
    <w:rsid w:val="006B3C14"/>
    <w:rsid w:val="006C3154"/>
    <w:rsid w:val="00730430"/>
    <w:rsid w:val="007515F2"/>
    <w:rsid w:val="007560E1"/>
    <w:rsid w:val="007835A7"/>
    <w:rsid w:val="00792464"/>
    <w:rsid w:val="007B03F4"/>
    <w:rsid w:val="007F3C19"/>
    <w:rsid w:val="007F67AA"/>
    <w:rsid w:val="00815365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049A"/>
    <w:rsid w:val="009361E7"/>
    <w:rsid w:val="0096544C"/>
    <w:rsid w:val="00981197"/>
    <w:rsid w:val="009A3428"/>
    <w:rsid w:val="009A43D0"/>
    <w:rsid w:val="009A4E56"/>
    <w:rsid w:val="009A59C3"/>
    <w:rsid w:val="009D408A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81B58"/>
    <w:rsid w:val="00B90528"/>
    <w:rsid w:val="00BC64D7"/>
    <w:rsid w:val="00BD10EE"/>
    <w:rsid w:val="00C06690"/>
    <w:rsid w:val="00C36C11"/>
    <w:rsid w:val="00C46B7C"/>
    <w:rsid w:val="00C65034"/>
    <w:rsid w:val="00C87FA2"/>
    <w:rsid w:val="00D2064F"/>
    <w:rsid w:val="00D2245B"/>
    <w:rsid w:val="00D23927"/>
    <w:rsid w:val="00D352A6"/>
    <w:rsid w:val="00D37565"/>
    <w:rsid w:val="00DA02D2"/>
    <w:rsid w:val="00DB2D1E"/>
    <w:rsid w:val="00DC38E3"/>
    <w:rsid w:val="00E179F1"/>
    <w:rsid w:val="00E33363"/>
    <w:rsid w:val="00E347BA"/>
    <w:rsid w:val="00E61ED9"/>
    <w:rsid w:val="00EB07F4"/>
    <w:rsid w:val="00EB1D22"/>
    <w:rsid w:val="00EF1D64"/>
    <w:rsid w:val="00F4684B"/>
    <w:rsid w:val="00F51C68"/>
    <w:rsid w:val="00F57388"/>
    <w:rsid w:val="00F91257"/>
    <w:rsid w:val="00F94E56"/>
    <w:rsid w:val="00FA2711"/>
    <w:rsid w:val="00FC5CF0"/>
    <w:rsid w:val="00FC5FBC"/>
    <w:rsid w:val="00FD0907"/>
    <w:rsid w:val="00FE3A70"/>
    <w:rsid w:val="00FF337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D14AED"/>
  <w15:docId w15:val="{17C7F8C4-137A-4E48-8129-A0481750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D2"/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6614D1"/>
    <w:pPr>
      <w:keepNext/>
      <w:keepLines/>
      <w:spacing w:before="12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49503C"/>
    <w:pPr>
      <w:outlineLvl w:val="2"/>
    </w:pPr>
    <w:rPr>
      <w:rFonts w:ascii="Verdana" w:hAnsi="Verdana"/>
      <w:b/>
      <w:sz w:val="16"/>
      <w:szCs w:val="16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6614D1"/>
    <w:rPr>
      <w:rFonts w:asciiTheme="majorHAnsi" w:eastAsiaTheme="majorEastAsia" w:hAnsiTheme="majorHAnsi" w:cstheme="majorBidi"/>
      <w:b/>
      <w:bCs/>
      <w:sz w:val="24"/>
      <w:szCs w:val="26"/>
      <w:lang w:val="en-GB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49503C"/>
    <w:rPr>
      <w:rFonts w:ascii="Verdana" w:eastAsia="Times New Roman" w:hAnsi="Verdana" w:cs="Times New Roman"/>
      <w:b/>
      <w:sz w:val="16"/>
      <w:szCs w:val="16"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FF42B8"/>
    <w:pPr>
      <w:spacing w:after="12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rsid w:val="005A53C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A4E56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43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43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43D0"/>
    <w:rPr>
      <w:rFonts w:ascii="Times New Roman" w:eastAsia="Times New Roman" w:hAnsi="Times New Roman" w:cs="Times New Roman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43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43D0"/>
    <w:rPr>
      <w:rFonts w:ascii="Times New Roman" w:eastAsia="Times New Roman" w:hAnsi="Times New Roman" w:cs="Times New Roman"/>
      <w:b/>
      <w:bCs/>
      <w:lang w:val="en-GB"/>
    </w:rPr>
  </w:style>
  <w:style w:type="character" w:styleId="Diskretreferens">
    <w:name w:val="Subtle Reference"/>
    <w:basedOn w:val="Standardstycketeckensnitt"/>
    <w:uiPriority w:val="31"/>
    <w:qFormat/>
    <w:rsid w:val="006B3C1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rl\AppData\Roaming\Microsoft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6</TotalTime>
  <Pages>2</Pages>
  <Words>549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Arleskär</dc:creator>
  <cp:lastModifiedBy>Martin Arleskär</cp:lastModifiedBy>
  <cp:revision>8</cp:revision>
  <dcterms:created xsi:type="dcterms:W3CDTF">2020-10-06T09:02:00Z</dcterms:created>
  <dcterms:modified xsi:type="dcterms:W3CDTF">2020-12-10T14:40:00Z</dcterms:modified>
</cp:coreProperties>
</file>