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F1A2E" w14:textId="1001DEF9" w:rsidR="005A53CE" w:rsidRDefault="000244A3" w:rsidP="0049503C">
      <w:pPr>
        <w:pStyle w:val="KTHTitel"/>
      </w:pPr>
      <w:r>
        <w:t>Intern representation</w:t>
      </w:r>
      <w:r w:rsidR="00725C3A">
        <w:t xml:space="preserve"> (personalrepresentation)</w:t>
      </w:r>
    </w:p>
    <w:p w14:paraId="38CFA438" w14:textId="681DA6D7" w:rsidR="000244A3" w:rsidRDefault="000244A3" w:rsidP="0049503C">
      <w:pPr>
        <w:rPr>
          <w:rFonts w:ascii="Verdana" w:hAnsi="Verdana"/>
          <w:sz w:val="18"/>
          <w:szCs w:val="18"/>
        </w:rPr>
      </w:pPr>
      <w:r w:rsidRPr="000244A3">
        <w:rPr>
          <w:rFonts w:ascii="Verdana" w:hAnsi="Verdana"/>
          <w:sz w:val="18"/>
          <w:szCs w:val="18"/>
        </w:rPr>
        <w:t>Bifogas i EFH som bilaga till faktura gällande representation</w:t>
      </w:r>
      <w:r>
        <w:rPr>
          <w:rFonts w:ascii="Verdana" w:hAnsi="Verdana"/>
          <w:sz w:val="18"/>
          <w:szCs w:val="18"/>
        </w:rPr>
        <w:t>.</w:t>
      </w:r>
    </w:p>
    <w:p w14:paraId="42DEEBBA" w14:textId="77777777" w:rsidR="000244A3" w:rsidRDefault="000244A3" w:rsidP="000244A3">
      <w:pPr>
        <w:rPr>
          <w:rFonts w:ascii="Verdana" w:hAnsi="Verdana"/>
          <w:sz w:val="18"/>
          <w:szCs w:val="18"/>
        </w:rPr>
      </w:pPr>
    </w:p>
    <w:p w14:paraId="72CB0365" w14:textId="00ACA0E9" w:rsidR="000244A3" w:rsidRDefault="000244A3" w:rsidP="000244A3">
      <w:pPr>
        <w:rPr>
          <w:rFonts w:ascii="Verdana" w:hAnsi="Verdana"/>
          <w:sz w:val="18"/>
          <w:szCs w:val="18"/>
        </w:rPr>
      </w:pPr>
      <w:r w:rsidRPr="000244A3">
        <w:rPr>
          <w:rFonts w:ascii="Verdana" w:hAnsi="Verdana"/>
          <w:sz w:val="18"/>
          <w:szCs w:val="18"/>
        </w:rPr>
        <w:t>Intern representation = när mötets syfte är ett internt ”ämne” med KTH-fokus, t.ex. intern kurs/konferens, informationsträff med enkelriktad information, personalfest, julbord, sommarlunch etc. OBS! Arbetsmåltid vid t.ex. projektmöte/arbetsmöte, lunch- eller middagsmöte, styrelsemö</w:t>
      </w:r>
      <w:r>
        <w:rPr>
          <w:rFonts w:ascii="Verdana" w:hAnsi="Verdana"/>
          <w:sz w:val="18"/>
          <w:szCs w:val="18"/>
        </w:rPr>
        <w:t>te, disputationslunch etc. r</w:t>
      </w:r>
      <w:r w:rsidRPr="000244A3">
        <w:rPr>
          <w:rFonts w:ascii="Verdana" w:hAnsi="Verdana"/>
          <w:sz w:val="18"/>
          <w:szCs w:val="18"/>
        </w:rPr>
        <w:t>äknas inte som intern representation. Använd istället blankett Kostförmån i blankettarkivet för att rapportera arbetsmåltid och kostförmån.</w:t>
      </w:r>
    </w:p>
    <w:p w14:paraId="0AF1B1F9" w14:textId="0DF12A1E" w:rsidR="000244A3" w:rsidRPr="000244A3" w:rsidRDefault="000244A3" w:rsidP="000244A3">
      <w:pPr>
        <w:rPr>
          <w:rFonts w:ascii="Verdana" w:hAnsi="Verdana"/>
          <w:sz w:val="18"/>
          <w:szCs w:val="18"/>
        </w:rPr>
      </w:pPr>
    </w:p>
    <w:p w14:paraId="12A2D541" w14:textId="585D10B7" w:rsidR="00B81B58" w:rsidRPr="009A43D0" w:rsidRDefault="006614D1" w:rsidP="00B81B58">
      <w:pPr>
        <w:pStyle w:val="Heading2"/>
        <w:rPr>
          <w:lang w:eastAsia="sv-SE"/>
        </w:rPr>
      </w:pPr>
      <w:r w:rsidRPr="009A43D0">
        <w:rPr>
          <w:lang w:eastAsia="sv-SE"/>
        </w:rPr>
        <w:t>Datum och syfte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277"/>
        <w:gridCol w:w="6570"/>
      </w:tblGrid>
      <w:tr w:rsidR="006614D1" w:rsidRPr="009A43D0" w14:paraId="2BFF6F53" w14:textId="77777777" w:rsidTr="007560E1">
        <w:trPr>
          <w:trHeight w:val="161"/>
          <w:tblHeader/>
        </w:trPr>
        <w:tc>
          <w:tcPr>
            <w:tcW w:w="697" w:type="pct"/>
          </w:tcPr>
          <w:p w14:paraId="0BDBE44D" w14:textId="77777777" w:rsidR="006614D1" w:rsidRPr="009A43D0" w:rsidRDefault="006614D1" w:rsidP="000244A3">
            <w:pPr>
              <w:pStyle w:val="Heading3"/>
            </w:pPr>
            <w:r w:rsidRPr="009A43D0">
              <w:t xml:space="preserve">Datum </w:t>
            </w:r>
            <w:proofErr w:type="gramStart"/>
            <w:r w:rsidRPr="009A43D0">
              <w:t>fr o m</w:t>
            </w:r>
            <w:proofErr w:type="gramEnd"/>
          </w:p>
        </w:tc>
        <w:tc>
          <w:tcPr>
            <w:tcW w:w="700" w:type="pct"/>
          </w:tcPr>
          <w:p w14:paraId="0DD20E9B" w14:textId="77777777" w:rsidR="006614D1" w:rsidRPr="009A43D0" w:rsidRDefault="006614D1" w:rsidP="000244A3">
            <w:pPr>
              <w:pStyle w:val="Heading3"/>
            </w:pPr>
            <w:r w:rsidRPr="009A43D0">
              <w:t>Datum t o m</w:t>
            </w:r>
          </w:p>
        </w:tc>
        <w:tc>
          <w:tcPr>
            <w:tcW w:w="3603" w:type="pct"/>
          </w:tcPr>
          <w:p w14:paraId="4E86FF5D" w14:textId="77777777" w:rsidR="006614D1" w:rsidRPr="009A43D0" w:rsidRDefault="006614D1" w:rsidP="000244A3">
            <w:pPr>
              <w:pStyle w:val="Heading3"/>
            </w:pPr>
            <w:r w:rsidRPr="009A43D0">
              <w:t>Syfte</w:t>
            </w:r>
          </w:p>
        </w:tc>
      </w:tr>
      <w:tr w:rsidR="006614D1" w:rsidRPr="009A43D0" w14:paraId="232EB21C" w14:textId="77777777" w:rsidTr="007560E1">
        <w:trPr>
          <w:trHeight w:val="49"/>
        </w:trPr>
        <w:tc>
          <w:tcPr>
            <w:tcW w:w="697" w:type="pct"/>
          </w:tcPr>
          <w:p w14:paraId="015E8325" w14:textId="77777777" w:rsidR="006614D1" w:rsidRPr="009A43D0" w:rsidRDefault="006614D1" w:rsidP="000244A3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700" w:type="pct"/>
          </w:tcPr>
          <w:p w14:paraId="21D9DA91" w14:textId="77777777" w:rsidR="006614D1" w:rsidRPr="009A43D0" w:rsidRDefault="006614D1" w:rsidP="000244A3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3DA2A207" w14:textId="77777777" w:rsidR="006614D1" w:rsidRPr="009A43D0" w:rsidRDefault="006614D1" w:rsidP="000244A3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</w:tbl>
    <w:p w14:paraId="489FACA0" w14:textId="1D727EB9" w:rsidR="007560E1" w:rsidRPr="009A43D0" w:rsidRDefault="007560E1" w:rsidP="007560E1">
      <w:pPr>
        <w:pStyle w:val="Heading2"/>
        <w:rPr>
          <w:lang w:eastAsia="sv-SE"/>
        </w:rPr>
      </w:pPr>
      <w:r w:rsidRPr="009A43D0">
        <w:rPr>
          <w:lang w:eastAsia="sv-SE"/>
        </w:rPr>
        <w:t>Kontering</w:t>
      </w:r>
    </w:p>
    <w:tbl>
      <w:tblPr>
        <w:tblW w:w="1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951"/>
        <w:gridCol w:w="960"/>
        <w:gridCol w:w="1700"/>
      </w:tblGrid>
      <w:tr w:rsidR="007560E1" w:rsidRPr="009A43D0" w14:paraId="370E06BA" w14:textId="77777777" w:rsidTr="00012B2E">
        <w:trPr>
          <w:trHeight w:val="189"/>
          <w:tblHeader/>
        </w:trPr>
        <w:tc>
          <w:tcPr>
            <w:tcW w:w="1317" w:type="pct"/>
          </w:tcPr>
          <w:p w14:paraId="30AE62EC" w14:textId="77777777" w:rsidR="007560E1" w:rsidRPr="009A43D0" w:rsidRDefault="007560E1" w:rsidP="00012B2E">
            <w:pPr>
              <w:pStyle w:val="Heading3"/>
            </w:pPr>
            <w:proofErr w:type="spellStart"/>
            <w:r w:rsidRPr="009A43D0">
              <w:t>Orgenhet</w:t>
            </w:r>
            <w:proofErr w:type="spellEnd"/>
          </w:p>
        </w:tc>
        <w:tc>
          <w:tcPr>
            <w:tcW w:w="1329" w:type="pct"/>
          </w:tcPr>
          <w:p w14:paraId="2D15C7AF" w14:textId="77777777" w:rsidR="007560E1" w:rsidRPr="009A43D0" w:rsidRDefault="007560E1" w:rsidP="00012B2E">
            <w:pPr>
              <w:pStyle w:val="Heading3"/>
            </w:pPr>
            <w:proofErr w:type="spellStart"/>
            <w:r w:rsidRPr="009A43D0">
              <w:t>Projektnr</w:t>
            </w:r>
            <w:proofErr w:type="spellEnd"/>
          </w:p>
        </w:tc>
        <w:tc>
          <w:tcPr>
            <w:tcW w:w="2354" w:type="pct"/>
          </w:tcPr>
          <w:p w14:paraId="379A5725" w14:textId="77777777" w:rsidR="007560E1" w:rsidRPr="009A43D0" w:rsidRDefault="007560E1" w:rsidP="00012B2E">
            <w:pPr>
              <w:pStyle w:val="Heading3"/>
            </w:pPr>
            <w:r w:rsidRPr="009A43D0">
              <w:t>Aktivitet (</w:t>
            </w:r>
            <w:proofErr w:type="gramStart"/>
            <w:r w:rsidRPr="009A43D0">
              <w:t>ej</w:t>
            </w:r>
            <w:proofErr w:type="gramEnd"/>
            <w:r w:rsidRPr="009A43D0">
              <w:t xml:space="preserve"> obl.)</w:t>
            </w:r>
          </w:p>
        </w:tc>
      </w:tr>
      <w:tr w:rsidR="007560E1" w:rsidRPr="009A43D0" w14:paraId="5BE7DB36" w14:textId="77777777" w:rsidTr="00012B2E">
        <w:trPr>
          <w:trHeight w:val="57"/>
        </w:trPr>
        <w:tc>
          <w:tcPr>
            <w:tcW w:w="1317" w:type="pct"/>
          </w:tcPr>
          <w:p w14:paraId="3024D0B5" w14:textId="77777777" w:rsidR="007560E1" w:rsidRPr="009A43D0" w:rsidRDefault="007560E1" w:rsidP="00012B2E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1329" w:type="pct"/>
          </w:tcPr>
          <w:p w14:paraId="0F678001" w14:textId="77777777" w:rsidR="007560E1" w:rsidRPr="009A43D0" w:rsidRDefault="007560E1" w:rsidP="00012B2E"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2354" w:type="pct"/>
          </w:tcPr>
          <w:p w14:paraId="10A66E73" w14:textId="77777777" w:rsidR="007560E1" w:rsidRPr="009A43D0" w:rsidRDefault="007560E1" w:rsidP="00012B2E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</w:tbl>
    <w:p w14:paraId="19D5639A" w14:textId="7498AE53" w:rsidR="005A53CE" w:rsidRPr="009A43D0" w:rsidRDefault="006B3C14" w:rsidP="003E73BD">
      <w:pPr>
        <w:pStyle w:val="Heading2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84B93FF" wp14:editId="7F77DA5E">
                <wp:simplePos x="0" y="0"/>
                <wp:positionH relativeFrom="leftMargin">
                  <wp:align>right</wp:align>
                </wp:positionH>
                <wp:positionV relativeFrom="page">
                  <wp:posOffset>8859767</wp:posOffset>
                </wp:positionV>
                <wp:extent cx="395605" cy="777240"/>
                <wp:effectExtent l="0" t="0" r="4445" b="381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F1D11" w14:textId="72770982" w:rsidR="006B3C14" w:rsidRPr="006B3C14" w:rsidRDefault="00C83B54" w:rsidP="006B3C14">
                            <w:pPr>
                              <w:pStyle w:val="BodyText"/>
                              <w:rPr>
                                <w:rStyle w:val="SubtleReference"/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SubtleReference"/>
                                <w:rFonts w:ascii="Verdana" w:hAnsi="Verdana"/>
                                <w:sz w:val="16"/>
                                <w:szCs w:val="16"/>
                              </w:rPr>
                              <w:t>2020-12-10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B93F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20.05pt;margin-top:697.6pt;width:31.15pt;height:61.2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" stroked="f">
                <v:textbox style="layout-flow:vertical;mso-layout-flow-alt:bottom-to-top">
                  <w:txbxContent>
                    <w:p w14:paraId="0A3F1D11" w14:textId="72770982" w:rsidR="006B3C14" w:rsidRPr="006B3C14" w:rsidRDefault="00C83B54" w:rsidP="006B3C14">
                      <w:pPr>
                        <w:pStyle w:val="Brdtext"/>
                        <w:rPr>
                          <w:rStyle w:val="Diskretreferens"/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Style w:val="Diskretreferens"/>
                          <w:rFonts w:ascii="Verdana" w:hAnsi="Verdana"/>
                          <w:sz w:val="16"/>
                          <w:szCs w:val="16"/>
                        </w:rPr>
                        <w:t>2020-12-10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560E1">
        <w:t>Deltagare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76"/>
        <w:gridCol w:w="2072"/>
        <w:gridCol w:w="6570"/>
      </w:tblGrid>
      <w:tr w:rsidR="00904CFF" w:rsidRPr="009A43D0" w14:paraId="4CFE737E" w14:textId="77777777" w:rsidTr="007560E1">
        <w:trPr>
          <w:cantSplit/>
          <w:tblHeader/>
        </w:trPr>
        <w:tc>
          <w:tcPr>
            <w:tcW w:w="261" w:type="pct"/>
          </w:tcPr>
          <w:p w14:paraId="15BA6A9E" w14:textId="79FA5FC5" w:rsidR="00904CFF" w:rsidRPr="009A43D0" w:rsidRDefault="00904CFF" w:rsidP="00904CFF">
            <w:pPr>
              <w:pStyle w:val="Heading3"/>
            </w:pPr>
            <w:r>
              <w:t>Nr</w:t>
            </w:r>
          </w:p>
        </w:tc>
        <w:tc>
          <w:tcPr>
            <w:tcW w:w="1136" w:type="pct"/>
          </w:tcPr>
          <w:p w14:paraId="2A5AD114" w14:textId="20881C60" w:rsidR="00904CFF" w:rsidRPr="009A43D0" w:rsidRDefault="00904CFF" w:rsidP="00904CFF">
            <w:pPr>
              <w:pStyle w:val="Heading3"/>
            </w:pPr>
            <w:r w:rsidRPr="009A43D0">
              <w:t>För- och efternamn</w:t>
            </w:r>
          </w:p>
        </w:tc>
        <w:tc>
          <w:tcPr>
            <w:tcW w:w="3603" w:type="pct"/>
          </w:tcPr>
          <w:p w14:paraId="7913C6B3" w14:textId="56345813" w:rsidR="00904CFF" w:rsidRPr="009A43D0" w:rsidRDefault="00022831" w:rsidP="00904CFF">
            <w:pPr>
              <w:pStyle w:val="Heading3"/>
            </w:pPr>
            <w:r>
              <w:t>KTH-skola/enhet/avdelning</w:t>
            </w:r>
          </w:p>
        </w:tc>
      </w:tr>
      <w:tr w:rsidR="00904CFF" w:rsidRPr="009A43D0" w14:paraId="2014D219" w14:textId="77777777" w:rsidTr="007560E1">
        <w:trPr>
          <w:cantSplit/>
        </w:trPr>
        <w:tc>
          <w:tcPr>
            <w:tcW w:w="261" w:type="pct"/>
          </w:tcPr>
          <w:p w14:paraId="26E4F347" w14:textId="44DF7A8C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136" w:type="pct"/>
          </w:tcPr>
          <w:p w14:paraId="58A17679" w14:textId="2B98FB14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bookmarkStart w:id="0" w:name="_GoBack"/>
        <w:tc>
          <w:tcPr>
            <w:tcW w:w="3603" w:type="pct"/>
          </w:tcPr>
          <w:p w14:paraId="454AE7A8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  <w:bookmarkEnd w:id="0"/>
          </w:p>
        </w:tc>
      </w:tr>
      <w:tr w:rsidR="00904CFF" w:rsidRPr="009A43D0" w14:paraId="30EFEE52" w14:textId="77777777" w:rsidTr="007560E1">
        <w:trPr>
          <w:cantSplit/>
        </w:trPr>
        <w:tc>
          <w:tcPr>
            <w:tcW w:w="261" w:type="pct"/>
          </w:tcPr>
          <w:p w14:paraId="4951DB78" w14:textId="2702D562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1136" w:type="pct"/>
          </w:tcPr>
          <w:p w14:paraId="59CCD582" w14:textId="3855A96F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2227C08F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74E61C97" w14:textId="77777777" w:rsidTr="007560E1">
        <w:trPr>
          <w:cantSplit/>
        </w:trPr>
        <w:tc>
          <w:tcPr>
            <w:tcW w:w="261" w:type="pct"/>
          </w:tcPr>
          <w:p w14:paraId="6DC8E928" w14:textId="559DBA9F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1136" w:type="pct"/>
          </w:tcPr>
          <w:p w14:paraId="7F96913C" w14:textId="645D63C2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4E4E95A5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777FD4E3" w14:textId="77777777" w:rsidTr="007560E1">
        <w:trPr>
          <w:cantSplit/>
        </w:trPr>
        <w:tc>
          <w:tcPr>
            <w:tcW w:w="261" w:type="pct"/>
          </w:tcPr>
          <w:p w14:paraId="204517F2" w14:textId="0CDF99D0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1136" w:type="pct"/>
          </w:tcPr>
          <w:p w14:paraId="3AE3C5F1" w14:textId="4FA5A202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4F2D7668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460135EE" w14:textId="77777777" w:rsidTr="007560E1">
        <w:trPr>
          <w:cantSplit/>
        </w:trPr>
        <w:tc>
          <w:tcPr>
            <w:tcW w:w="261" w:type="pct"/>
          </w:tcPr>
          <w:p w14:paraId="446D199C" w14:textId="2FA6E70B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1136" w:type="pct"/>
          </w:tcPr>
          <w:p w14:paraId="7E16FBC7" w14:textId="15B46400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52C5F01C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2ADB4920" w14:textId="77777777" w:rsidTr="007560E1">
        <w:trPr>
          <w:cantSplit/>
        </w:trPr>
        <w:tc>
          <w:tcPr>
            <w:tcW w:w="261" w:type="pct"/>
          </w:tcPr>
          <w:p w14:paraId="428A9734" w14:textId="46819A5F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</w:t>
            </w:r>
          </w:p>
        </w:tc>
        <w:tc>
          <w:tcPr>
            <w:tcW w:w="1136" w:type="pct"/>
          </w:tcPr>
          <w:p w14:paraId="377EC2FA" w14:textId="287C45B2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150AD0A8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4D9BA089" w14:textId="77777777" w:rsidTr="007560E1">
        <w:trPr>
          <w:cantSplit/>
        </w:trPr>
        <w:tc>
          <w:tcPr>
            <w:tcW w:w="261" w:type="pct"/>
          </w:tcPr>
          <w:p w14:paraId="3BA51699" w14:textId="6B019D25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</w:t>
            </w:r>
          </w:p>
        </w:tc>
        <w:tc>
          <w:tcPr>
            <w:tcW w:w="1136" w:type="pct"/>
          </w:tcPr>
          <w:p w14:paraId="39910F31" w14:textId="59D7820D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0D0097FB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2A0CFBCF" w14:textId="77777777" w:rsidTr="007560E1">
        <w:trPr>
          <w:cantSplit/>
        </w:trPr>
        <w:tc>
          <w:tcPr>
            <w:tcW w:w="261" w:type="pct"/>
          </w:tcPr>
          <w:p w14:paraId="648B8889" w14:textId="2672D254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8</w:t>
            </w:r>
          </w:p>
        </w:tc>
        <w:tc>
          <w:tcPr>
            <w:tcW w:w="1136" w:type="pct"/>
          </w:tcPr>
          <w:p w14:paraId="666A873A" w14:textId="4760B84F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1FD2A5A6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39936869" w14:textId="77777777" w:rsidTr="007560E1">
        <w:trPr>
          <w:cantSplit/>
        </w:trPr>
        <w:tc>
          <w:tcPr>
            <w:tcW w:w="261" w:type="pct"/>
          </w:tcPr>
          <w:p w14:paraId="5C26A339" w14:textId="66C2C8EC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9</w:t>
            </w:r>
          </w:p>
        </w:tc>
        <w:tc>
          <w:tcPr>
            <w:tcW w:w="1136" w:type="pct"/>
          </w:tcPr>
          <w:p w14:paraId="4F24FC48" w14:textId="5801E7CE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58EF25F4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7CFDD2E2" w14:textId="77777777" w:rsidTr="007560E1">
        <w:trPr>
          <w:cantSplit/>
        </w:trPr>
        <w:tc>
          <w:tcPr>
            <w:tcW w:w="261" w:type="pct"/>
          </w:tcPr>
          <w:p w14:paraId="206E4D5D" w14:textId="4AF89A86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10</w:t>
            </w:r>
          </w:p>
        </w:tc>
        <w:tc>
          <w:tcPr>
            <w:tcW w:w="1136" w:type="pct"/>
          </w:tcPr>
          <w:p w14:paraId="67195B6F" w14:textId="5150B64B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52D5A29D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70D9EFC8" w14:textId="77777777" w:rsidTr="007560E1">
        <w:trPr>
          <w:cantSplit/>
        </w:trPr>
        <w:tc>
          <w:tcPr>
            <w:tcW w:w="261" w:type="pct"/>
          </w:tcPr>
          <w:p w14:paraId="44157DB9" w14:textId="2E95E550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11</w:t>
            </w:r>
          </w:p>
        </w:tc>
        <w:tc>
          <w:tcPr>
            <w:tcW w:w="1136" w:type="pct"/>
          </w:tcPr>
          <w:p w14:paraId="3090247C" w14:textId="429AB4C3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24D47C25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52373C36" w14:textId="77777777" w:rsidTr="007560E1">
        <w:trPr>
          <w:cantSplit/>
        </w:trPr>
        <w:tc>
          <w:tcPr>
            <w:tcW w:w="261" w:type="pct"/>
          </w:tcPr>
          <w:p w14:paraId="12FA1337" w14:textId="1F97E949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12</w:t>
            </w:r>
          </w:p>
        </w:tc>
        <w:tc>
          <w:tcPr>
            <w:tcW w:w="1136" w:type="pct"/>
          </w:tcPr>
          <w:p w14:paraId="73D0C7F6" w14:textId="0784F6BB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2B940F65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7257892B" w14:textId="77777777" w:rsidTr="007560E1">
        <w:trPr>
          <w:cantSplit/>
        </w:trPr>
        <w:tc>
          <w:tcPr>
            <w:tcW w:w="261" w:type="pct"/>
          </w:tcPr>
          <w:p w14:paraId="44694970" w14:textId="46FEAF74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13</w:t>
            </w:r>
          </w:p>
        </w:tc>
        <w:tc>
          <w:tcPr>
            <w:tcW w:w="1136" w:type="pct"/>
          </w:tcPr>
          <w:p w14:paraId="2C0DD01D" w14:textId="1EBFF010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28F5C2FA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4B4E33D4" w14:textId="77777777" w:rsidTr="007560E1">
        <w:trPr>
          <w:cantSplit/>
        </w:trPr>
        <w:tc>
          <w:tcPr>
            <w:tcW w:w="261" w:type="pct"/>
          </w:tcPr>
          <w:p w14:paraId="445D8DC2" w14:textId="1F69BD19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14</w:t>
            </w:r>
          </w:p>
        </w:tc>
        <w:tc>
          <w:tcPr>
            <w:tcW w:w="1136" w:type="pct"/>
          </w:tcPr>
          <w:p w14:paraId="233639E6" w14:textId="16332D4D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7257E905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4614503E" w14:textId="77777777" w:rsidTr="007560E1">
        <w:trPr>
          <w:cantSplit/>
        </w:trPr>
        <w:tc>
          <w:tcPr>
            <w:tcW w:w="261" w:type="pct"/>
          </w:tcPr>
          <w:p w14:paraId="224798DA" w14:textId="3180D8F5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15</w:t>
            </w:r>
          </w:p>
        </w:tc>
        <w:tc>
          <w:tcPr>
            <w:tcW w:w="1136" w:type="pct"/>
          </w:tcPr>
          <w:p w14:paraId="12273571" w14:textId="54141A73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0539F956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3A98B2BC" w14:textId="77777777" w:rsidTr="007560E1">
        <w:trPr>
          <w:cantSplit/>
        </w:trPr>
        <w:tc>
          <w:tcPr>
            <w:tcW w:w="261" w:type="pct"/>
          </w:tcPr>
          <w:p w14:paraId="6742D0C7" w14:textId="77CB70F5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16</w:t>
            </w:r>
          </w:p>
        </w:tc>
        <w:tc>
          <w:tcPr>
            <w:tcW w:w="1136" w:type="pct"/>
          </w:tcPr>
          <w:p w14:paraId="1457315E" w14:textId="2FBFAC54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700DAAA1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7F45EB38" w14:textId="77777777" w:rsidTr="007560E1">
        <w:trPr>
          <w:cantSplit/>
        </w:trPr>
        <w:tc>
          <w:tcPr>
            <w:tcW w:w="261" w:type="pct"/>
          </w:tcPr>
          <w:p w14:paraId="6B8C178F" w14:textId="599BC0FC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17</w:t>
            </w:r>
          </w:p>
        </w:tc>
        <w:tc>
          <w:tcPr>
            <w:tcW w:w="1136" w:type="pct"/>
          </w:tcPr>
          <w:p w14:paraId="0F0DB0BD" w14:textId="09506053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1B41FF5B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449A38FA" w14:textId="77777777" w:rsidTr="007560E1">
        <w:trPr>
          <w:cantSplit/>
        </w:trPr>
        <w:tc>
          <w:tcPr>
            <w:tcW w:w="261" w:type="pct"/>
          </w:tcPr>
          <w:p w14:paraId="14BA4A34" w14:textId="3B09CC65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18</w:t>
            </w:r>
          </w:p>
        </w:tc>
        <w:tc>
          <w:tcPr>
            <w:tcW w:w="1136" w:type="pct"/>
          </w:tcPr>
          <w:p w14:paraId="385DD0A9" w14:textId="7870A6C2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021AAD0E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10EC08DF" w14:textId="77777777" w:rsidTr="007560E1">
        <w:trPr>
          <w:cantSplit/>
        </w:trPr>
        <w:tc>
          <w:tcPr>
            <w:tcW w:w="261" w:type="pct"/>
          </w:tcPr>
          <w:p w14:paraId="02DBB42B" w14:textId="2D39548D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19</w:t>
            </w:r>
          </w:p>
        </w:tc>
        <w:tc>
          <w:tcPr>
            <w:tcW w:w="1136" w:type="pct"/>
          </w:tcPr>
          <w:p w14:paraId="6B88B146" w14:textId="49BD6BC1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7605BE31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14E14EF3" w14:textId="77777777" w:rsidTr="007560E1">
        <w:trPr>
          <w:cantSplit/>
        </w:trPr>
        <w:tc>
          <w:tcPr>
            <w:tcW w:w="261" w:type="pct"/>
          </w:tcPr>
          <w:p w14:paraId="04F32C43" w14:textId="6EE9090B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20</w:t>
            </w:r>
          </w:p>
        </w:tc>
        <w:tc>
          <w:tcPr>
            <w:tcW w:w="1136" w:type="pct"/>
          </w:tcPr>
          <w:p w14:paraId="4A1CFDCC" w14:textId="419B7C0F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55414A15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54AB1090" w14:textId="77777777" w:rsidTr="007560E1">
        <w:trPr>
          <w:cantSplit/>
        </w:trPr>
        <w:tc>
          <w:tcPr>
            <w:tcW w:w="261" w:type="pct"/>
          </w:tcPr>
          <w:p w14:paraId="1281661B" w14:textId="3D3FC5D6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21</w:t>
            </w:r>
          </w:p>
        </w:tc>
        <w:tc>
          <w:tcPr>
            <w:tcW w:w="1136" w:type="pct"/>
          </w:tcPr>
          <w:p w14:paraId="229E7195" w14:textId="7FF5C48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33782889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5D5C4820" w14:textId="77777777" w:rsidTr="007560E1">
        <w:trPr>
          <w:cantSplit/>
        </w:trPr>
        <w:tc>
          <w:tcPr>
            <w:tcW w:w="261" w:type="pct"/>
          </w:tcPr>
          <w:p w14:paraId="1A0BD18D" w14:textId="51CE081B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22</w:t>
            </w:r>
          </w:p>
        </w:tc>
        <w:tc>
          <w:tcPr>
            <w:tcW w:w="1136" w:type="pct"/>
          </w:tcPr>
          <w:p w14:paraId="41A74665" w14:textId="0936E56A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4944619D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6A0DB216" w14:textId="77777777" w:rsidTr="007560E1">
        <w:trPr>
          <w:cantSplit/>
        </w:trPr>
        <w:tc>
          <w:tcPr>
            <w:tcW w:w="261" w:type="pct"/>
          </w:tcPr>
          <w:p w14:paraId="19C82752" w14:textId="761466E6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23</w:t>
            </w:r>
          </w:p>
        </w:tc>
        <w:tc>
          <w:tcPr>
            <w:tcW w:w="1136" w:type="pct"/>
          </w:tcPr>
          <w:p w14:paraId="3847E2D2" w14:textId="5272D0FC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38D55B0C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6BA23641" w14:textId="77777777" w:rsidTr="007560E1">
        <w:trPr>
          <w:cantSplit/>
        </w:trPr>
        <w:tc>
          <w:tcPr>
            <w:tcW w:w="261" w:type="pct"/>
          </w:tcPr>
          <w:p w14:paraId="4517C576" w14:textId="4FD09AC7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24</w:t>
            </w:r>
          </w:p>
        </w:tc>
        <w:tc>
          <w:tcPr>
            <w:tcW w:w="1136" w:type="pct"/>
          </w:tcPr>
          <w:p w14:paraId="2A75EC61" w14:textId="2E992B1D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08FA1EC8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3E77DBCB" w14:textId="77777777" w:rsidTr="007560E1">
        <w:trPr>
          <w:cantSplit/>
        </w:trPr>
        <w:tc>
          <w:tcPr>
            <w:tcW w:w="261" w:type="pct"/>
          </w:tcPr>
          <w:p w14:paraId="44000CA2" w14:textId="3F711CB2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25</w:t>
            </w:r>
          </w:p>
        </w:tc>
        <w:tc>
          <w:tcPr>
            <w:tcW w:w="1136" w:type="pct"/>
          </w:tcPr>
          <w:p w14:paraId="49083C6C" w14:textId="3BFF161C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5C02C8C9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3D18D983" w14:textId="77777777" w:rsidTr="007560E1">
        <w:trPr>
          <w:cantSplit/>
        </w:trPr>
        <w:tc>
          <w:tcPr>
            <w:tcW w:w="261" w:type="pct"/>
          </w:tcPr>
          <w:p w14:paraId="5C1E1A67" w14:textId="6AA6448C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26</w:t>
            </w:r>
          </w:p>
        </w:tc>
        <w:tc>
          <w:tcPr>
            <w:tcW w:w="1136" w:type="pct"/>
          </w:tcPr>
          <w:p w14:paraId="1737CF91" w14:textId="50F1823C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5322B8D4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77B53ABB" w14:textId="77777777" w:rsidTr="007560E1">
        <w:trPr>
          <w:cantSplit/>
        </w:trPr>
        <w:tc>
          <w:tcPr>
            <w:tcW w:w="261" w:type="pct"/>
          </w:tcPr>
          <w:p w14:paraId="1A412211" w14:textId="7AD18CA2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lastRenderedPageBreak/>
              <w:t>27</w:t>
            </w:r>
          </w:p>
        </w:tc>
        <w:tc>
          <w:tcPr>
            <w:tcW w:w="1136" w:type="pct"/>
          </w:tcPr>
          <w:p w14:paraId="7D5D4902" w14:textId="09E7BCC2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7EC6CA6F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6B60FE7D" w14:textId="77777777" w:rsidTr="007560E1">
        <w:trPr>
          <w:cantSplit/>
        </w:trPr>
        <w:tc>
          <w:tcPr>
            <w:tcW w:w="261" w:type="pct"/>
          </w:tcPr>
          <w:p w14:paraId="435BB7F2" w14:textId="6BC163F1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28</w:t>
            </w:r>
          </w:p>
        </w:tc>
        <w:tc>
          <w:tcPr>
            <w:tcW w:w="1136" w:type="pct"/>
          </w:tcPr>
          <w:p w14:paraId="7E9B0D31" w14:textId="4FC49382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1D561B58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7F0BF3C7" w14:textId="77777777" w:rsidTr="007560E1">
        <w:trPr>
          <w:cantSplit/>
        </w:trPr>
        <w:tc>
          <w:tcPr>
            <w:tcW w:w="261" w:type="pct"/>
          </w:tcPr>
          <w:p w14:paraId="6742033C" w14:textId="46D67036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29</w:t>
            </w:r>
          </w:p>
        </w:tc>
        <w:tc>
          <w:tcPr>
            <w:tcW w:w="1136" w:type="pct"/>
          </w:tcPr>
          <w:p w14:paraId="031000A4" w14:textId="30AC90F6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17F5578A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696ECF93" w14:textId="77777777" w:rsidTr="007560E1">
        <w:trPr>
          <w:cantSplit/>
        </w:trPr>
        <w:tc>
          <w:tcPr>
            <w:tcW w:w="261" w:type="pct"/>
          </w:tcPr>
          <w:p w14:paraId="3CF56A48" w14:textId="01F5AD95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30</w:t>
            </w:r>
          </w:p>
        </w:tc>
        <w:tc>
          <w:tcPr>
            <w:tcW w:w="1136" w:type="pct"/>
          </w:tcPr>
          <w:p w14:paraId="089404BE" w14:textId="6A82F4C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3186B2C8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302CBB99" w14:textId="77777777" w:rsidTr="007560E1">
        <w:trPr>
          <w:cantSplit/>
        </w:trPr>
        <w:tc>
          <w:tcPr>
            <w:tcW w:w="261" w:type="pct"/>
          </w:tcPr>
          <w:p w14:paraId="17F5ED6A" w14:textId="5DDBC98E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31</w:t>
            </w:r>
          </w:p>
        </w:tc>
        <w:tc>
          <w:tcPr>
            <w:tcW w:w="1136" w:type="pct"/>
          </w:tcPr>
          <w:p w14:paraId="5B1E1D3B" w14:textId="2DFB2CE4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2D5450AD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3204E000" w14:textId="77777777" w:rsidTr="007560E1">
        <w:trPr>
          <w:cantSplit/>
        </w:trPr>
        <w:tc>
          <w:tcPr>
            <w:tcW w:w="261" w:type="pct"/>
          </w:tcPr>
          <w:p w14:paraId="665E043C" w14:textId="72BF0055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32</w:t>
            </w:r>
          </w:p>
        </w:tc>
        <w:tc>
          <w:tcPr>
            <w:tcW w:w="1136" w:type="pct"/>
          </w:tcPr>
          <w:p w14:paraId="3F25972D" w14:textId="50A1B30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202574D6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347F9DA1" w14:textId="77777777" w:rsidTr="007560E1">
        <w:trPr>
          <w:cantSplit/>
        </w:trPr>
        <w:tc>
          <w:tcPr>
            <w:tcW w:w="261" w:type="pct"/>
          </w:tcPr>
          <w:p w14:paraId="75D77178" w14:textId="27638FA8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33</w:t>
            </w:r>
          </w:p>
        </w:tc>
        <w:tc>
          <w:tcPr>
            <w:tcW w:w="1136" w:type="pct"/>
          </w:tcPr>
          <w:p w14:paraId="00122B02" w14:textId="3FD552D4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54089862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0A99B0B7" w14:textId="77777777" w:rsidTr="007560E1">
        <w:trPr>
          <w:cantSplit/>
        </w:trPr>
        <w:tc>
          <w:tcPr>
            <w:tcW w:w="261" w:type="pct"/>
          </w:tcPr>
          <w:p w14:paraId="70662152" w14:textId="0A4E8FE4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34</w:t>
            </w:r>
          </w:p>
        </w:tc>
        <w:tc>
          <w:tcPr>
            <w:tcW w:w="1136" w:type="pct"/>
          </w:tcPr>
          <w:p w14:paraId="1ECEEDAD" w14:textId="6528FC5B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0380C491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480D4234" w14:textId="77777777" w:rsidTr="007560E1">
        <w:trPr>
          <w:cantSplit/>
        </w:trPr>
        <w:tc>
          <w:tcPr>
            <w:tcW w:w="261" w:type="pct"/>
          </w:tcPr>
          <w:p w14:paraId="79C82FD0" w14:textId="0553D706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35</w:t>
            </w:r>
          </w:p>
        </w:tc>
        <w:tc>
          <w:tcPr>
            <w:tcW w:w="1136" w:type="pct"/>
          </w:tcPr>
          <w:p w14:paraId="451D11AE" w14:textId="19194712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073C18B4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1BCEF664" w14:textId="77777777" w:rsidTr="007560E1">
        <w:trPr>
          <w:cantSplit/>
        </w:trPr>
        <w:tc>
          <w:tcPr>
            <w:tcW w:w="261" w:type="pct"/>
          </w:tcPr>
          <w:p w14:paraId="01C85EEB" w14:textId="4E0514E4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36</w:t>
            </w:r>
          </w:p>
        </w:tc>
        <w:tc>
          <w:tcPr>
            <w:tcW w:w="1136" w:type="pct"/>
          </w:tcPr>
          <w:p w14:paraId="3FB1A9AB" w14:textId="0FDF3A33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1DC6EABA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31CE6B19" w14:textId="77777777" w:rsidTr="007560E1">
        <w:trPr>
          <w:cantSplit/>
        </w:trPr>
        <w:tc>
          <w:tcPr>
            <w:tcW w:w="261" w:type="pct"/>
          </w:tcPr>
          <w:p w14:paraId="0D7C4CD9" w14:textId="649674B1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37</w:t>
            </w:r>
          </w:p>
        </w:tc>
        <w:tc>
          <w:tcPr>
            <w:tcW w:w="1136" w:type="pct"/>
          </w:tcPr>
          <w:p w14:paraId="6DCF2434" w14:textId="7EEE0D2C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3EACE2D7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398BE155" w14:textId="77777777" w:rsidTr="007560E1">
        <w:trPr>
          <w:cantSplit/>
        </w:trPr>
        <w:tc>
          <w:tcPr>
            <w:tcW w:w="261" w:type="pct"/>
          </w:tcPr>
          <w:p w14:paraId="3EAF3633" w14:textId="78A48CF8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38</w:t>
            </w:r>
          </w:p>
        </w:tc>
        <w:tc>
          <w:tcPr>
            <w:tcW w:w="1136" w:type="pct"/>
          </w:tcPr>
          <w:p w14:paraId="56EF79F1" w14:textId="749CCE9C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3C2606EA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3C9293BF" w14:textId="77777777" w:rsidTr="007560E1">
        <w:trPr>
          <w:cantSplit/>
        </w:trPr>
        <w:tc>
          <w:tcPr>
            <w:tcW w:w="261" w:type="pct"/>
          </w:tcPr>
          <w:p w14:paraId="59960979" w14:textId="283CA322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39</w:t>
            </w:r>
          </w:p>
        </w:tc>
        <w:tc>
          <w:tcPr>
            <w:tcW w:w="1136" w:type="pct"/>
          </w:tcPr>
          <w:p w14:paraId="465058F6" w14:textId="62BF225C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1371C277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64AF362A" w14:textId="77777777" w:rsidTr="007560E1">
        <w:trPr>
          <w:cantSplit/>
        </w:trPr>
        <w:tc>
          <w:tcPr>
            <w:tcW w:w="261" w:type="pct"/>
          </w:tcPr>
          <w:p w14:paraId="636549A8" w14:textId="5147B863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40</w:t>
            </w:r>
          </w:p>
        </w:tc>
        <w:tc>
          <w:tcPr>
            <w:tcW w:w="1136" w:type="pct"/>
          </w:tcPr>
          <w:p w14:paraId="5E3AE1DF" w14:textId="6BF64FEE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13F81FE6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79858AB1" w14:textId="77777777" w:rsidTr="007560E1">
        <w:trPr>
          <w:cantSplit/>
        </w:trPr>
        <w:tc>
          <w:tcPr>
            <w:tcW w:w="261" w:type="pct"/>
          </w:tcPr>
          <w:p w14:paraId="66F7288B" w14:textId="371039DC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41</w:t>
            </w:r>
          </w:p>
        </w:tc>
        <w:tc>
          <w:tcPr>
            <w:tcW w:w="1136" w:type="pct"/>
          </w:tcPr>
          <w:p w14:paraId="30BDE2B8" w14:textId="3FC796F6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7FAF712D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14663F9B" w14:textId="77777777" w:rsidTr="007560E1">
        <w:trPr>
          <w:cantSplit/>
        </w:trPr>
        <w:tc>
          <w:tcPr>
            <w:tcW w:w="261" w:type="pct"/>
          </w:tcPr>
          <w:p w14:paraId="1F448CF8" w14:textId="6E0F2AF5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42</w:t>
            </w:r>
          </w:p>
        </w:tc>
        <w:tc>
          <w:tcPr>
            <w:tcW w:w="1136" w:type="pct"/>
          </w:tcPr>
          <w:p w14:paraId="1326A3B6" w14:textId="32DB39C8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4C6336E3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74BFFB08" w14:textId="77777777" w:rsidTr="007560E1">
        <w:trPr>
          <w:cantSplit/>
        </w:trPr>
        <w:tc>
          <w:tcPr>
            <w:tcW w:w="261" w:type="pct"/>
          </w:tcPr>
          <w:p w14:paraId="7F80E49B" w14:textId="636D94A0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43</w:t>
            </w:r>
          </w:p>
        </w:tc>
        <w:tc>
          <w:tcPr>
            <w:tcW w:w="1136" w:type="pct"/>
          </w:tcPr>
          <w:p w14:paraId="31A2CDCA" w14:textId="23E0BB5F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4DBD85DD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568DD373" w14:textId="77777777" w:rsidTr="007560E1">
        <w:trPr>
          <w:cantSplit/>
        </w:trPr>
        <w:tc>
          <w:tcPr>
            <w:tcW w:w="261" w:type="pct"/>
          </w:tcPr>
          <w:p w14:paraId="35087065" w14:textId="1AF55A24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44</w:t>
            </w:r>
          </w:p>
        </w:tc>
        <w:tc>
          <w:tcPr>
            <w:tcW w:w="1136" w:type="pct"/>
          </w:tcPr>
          <w:p w14:paraId="040E66E8" w14:textId="0ECEF7E3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378E95A5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134F238E" w14:textId="77777777" w:rsidTr="007560E1">
        <w:trPr>
          <w:cantSplit/>
        </w:trPr>
        <w:tc>
          <w:tcPr>
            <w:tcW w:w="261" w:type="pct"/>
          </w:tcPr>
          <w:p w14:paraId="07C7A8D1" w14:textId="508F4398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45</w:t>
            </w:r>
          </w:p>
        </w:tc>
        <w:tc>
          <w:tcPr>
            <w:tcW w:w="1136" w:type="pct"/>
          </w:tcPr>
          <w:p w14:paraId="19F5CA2E" w14:textId="1FCC9D9F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055A13AB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253112C9" w14:textId="77777777" w:rsidTr="007560E1">
        <w:trPr>
          <w:cantSplit/>
        </w:trPr>
        <w:tc>
          <w:tcPr>
            <w:tcW w:w="261" w:type="pct"/>
          </w:tcPr>
          <w:p w14:paraId="5FBC81E7" w14:textId="36AF4277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46</w:t>
            </w:r>
          </w:p>
        </w:tc>
        <w:tc>
          <w:tcPr>
            <w:tcW w:w="1136" w:type="pct"/>
          </w:tcPr>
          <w:p w14:paraId="5E13C937" w14:textId="11A41B6B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381B1986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4D55DBAC" w14:textId="77777777" w:rsidTr="007560E1">
        <w:trPr>
          <w:cantSplit/>
        </w:trPr>
        <w:tc>
          <w:tcPr>
            <w:tcW w:w="261" w:type="pct"/>
          </w:tcPr>
          <w:p w14:paraId="217D8C88" w14:textId="43CDB7BF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47</w:t>
            </w:r>
          </w:p>
        </w:tc>
        <w:tc>
          <w:tcPr>
            <w:tcW w:w="1136" w:type="pct"/>
          </w:tcPr>
          <w:p w14:paraId="66AA66E9" w14:textId="5DD0774C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323AD3D5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78146F49" w14:textId="77777777" w:rsidTr="007560E1">
        <w:trPr>
          <w:cantSplit/>
        </w:trPr>
        <w:tc>
          <w:tcPr>
            <w:tcW w:w="261" w:type="pct"/>
          </w:tcPr>
          <w:p w14:paraId="51C8E0DD" w14:textId="3588B992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48</w:t>
            </w:r>
          </w:p>
        </w:tc>
        <w:tc>
          <w:tcPr>
            <w:tcW w:w="1136" w:type="pct"/>
          </w:tcPr>
          <w:p w14:paraId="71D92EB9" w14:textId="688502CA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33E255DC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3255AE3F" w14:textId="77777777" w:rsidTr="007560E1">
        <w:trPr>
          <w:cantSplit/>
        </w:trPr>
        <w:tc>
          <w:tcPr>
            <w:tcW w:w="261" w:type="pct"/>
          </w:tcPr>
          <w:p w14:paraId="737B6079" w14:textId="20EA9847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49</w:t>
            </w:r>
          </w:p>
        </w:tc>
        <w:tc>
          <w:tcPr>
            <w:tcW w:w="1136" w:type="pct"/>
          </w:tcPr>
          <w:p w14:paraId="42FE4200" w14:textId="22676431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2F36C4DB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086EDF14" w14:textId="77777777" w:rsidTr="007560E1">
        <w:trPr>
          <w:cantSplit/>
        </w:trPr>
        <w:tc>
          <w:tcPr>
            <w:tcW w:w="261" w:type="pct"/>
          </w:tcPr>
          <w:p w14:paraId="74696504" w14:textId="0E14C63C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50</w:t>
            </w:r>
          </w:p>
        </w:tc>
        <w:tc>
          <w:tcPr>
            <w:tcW w:w="1136" w:type="pct"/>
          </w:tcPr>
          <w:p w14:paraId="1C0A806E" w14:textId="5F30F665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59EDB1C2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09BC6D99" w14:textId="77777777" w:rsidTr="007560E1">
        <w:trPr>
          <w:cantSplit/>
        </w:trPr>
        <w:tc>
          <w:tcPr>
            <w:tcW w:w="261" w:type="pct"/>
          </w:tcPr>
          <w:p w14:paraId="065CF280" w14:textId="1710ACA5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51</w:t>
            </w:r>
          </w:p>
        </w:tc>
        <w:tc>
          <w:tcPr>
            <w:tcW w:w="1136" w:type="pct"/>
          </w:tcPr>
          <w:p w14:paraId="2070AD94" w14:textId="0A5552FA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1DBFB9CB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1823D2A2" w14:textId="77777777" w:rsidTr="007560E1">
        <w:trPr>
          <w:cantSplit/>
        </w:trPr>
        <w:tc>
          <w:tcPr>
            <w:tcW w:w="261" w:type="pct"/>
          </w:tcPr>
          <w:p w14:paraId="5F468B2B" w14:textId="61BF3D64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52</w:t>
            </w:r>
          </w:p>
        </w:tc>
        <w:tc>
          <w:tcPr>
            <w:tcW w:w="1136" w:type="pct"/>
          </w:tcPr>
          <w:p w14:paraId="1CC5411A" w14:textId="36CFDC63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565F56F7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607EAAB0" w14:textId="77777777" w:rsidTr="007560E1">
        <w:trPr>
          <w:cantSplit/>
        </w:trPr>
        <w:tc>
          <w:tcPr>
            <w:tcW w:w="261" w:type="pct"/>
          </w:tcPr>
          <w:p w14:paraId="68EE23E3" w14:textId="603B472B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53</w:t>
            </w:r>
          </w:p>
        </w:tc>
        <w:tc>
          <w:tcPr>
            <w:tcW w:w="1136" w:type="pct"/>
          </w:tcPr>
          <w:p w14:paraId="31544A19" w14:textId="3055DC38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09AB723C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551AE614" w14:textId="77777777" w:rsidTr="007560E1">
        <w:trPr>
          <w:cantSplit/>
        </w:trPr>
        <w:tc>
          <w:tcPr>
            <w:tcW w:w="261" w:type="pct"/>
          </w:tcPr>
          <w:p w14:paraId="42EE9FF6" w14:textId="506A6CA5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54</w:t>
            </w:r>
          </w:p>
        </w:tc>
        <w:tc>
          <w:tcPr>
            <w:tcW w:w="1136" w:type="pct"/>
          </w:tcPr>
          <w:p w14:paraId="76670690" w14:textId="12E3A99D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6973C057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5B74CB26" w14:textId="77777777" w:rsidTr="007560E1">
        <w:trPr>
          <w:cantSplit/>
        </w:trPr>
        <w:tc>
          <w:tcPr>
            <w:tcW w:w="261" w:type="pct"/>
          </w:tcPr>
          <w:p w14:paraId="3656FD13" w14:textId="60D7E899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55</w:t>
            </w:r>
          </w:p>
        </w:tc>
        <w:tc>
          <w:tcPr>
            <w:tcW w:w="1136" w:type="pct"/>
          </w:tcPr>
          <w:p w14:paraId="03F9732C" w14:textId="577B757C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13C413A9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06C24D68" w14:textId="77777777" w:rsidTr="007560E1">
        <w:trPr>
          <w:cantSplit/>
        </w:trPr>
        <w:tc>
          <w:tcPr>
            <w:tcW w:w="261" w:type="pct"/>
          </w:tcPr>
          <w:p w14:paraId="68F749DC" w14:textId="5A11E453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56</w:t>
            </w:r>
          </w:p>
        </w:tc>
        <w:tc>
          <w:tcPr>
            <w:tcW w:w="1136" w:type="pct"/>
          </w:tcPr>
          <w:p w14:paraId="2AA250F0" w14:textId="42379260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3007E2C0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0DA4D72E" w14:textId="77777777" w:rsidTr="007560E1">
        <w:trPr>
          <w:cantSplit/>
        </w:trPr>
        <w:tc>
          <w:tcPr>
            <w:tcW w:w="261" w:type="pct"/>
          </w:tcPr>
          <w:p w14:paraId="3C468CF7" w14:textId="264E2949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57</w:t>
            </w:r>
          </w:p>
        </w:tc>
        <w:tc>
          <w:tcPr>
            <w:tcW w:w="1136" w:type="pct"/>
          </w:tcPr>
          <w:p w14:paraId="67202FE6" w14:textId="71D966B8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58DA6F55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1B312E6E" w14:textId="77777777" w:rsidTr="007560E1">
        <w:trPr>
          <w:cantSplit/>
        </w:trPr>
        <w:tc>
          <w:tcPr>
            <w:tcW w:w="261" w:type="pct"/>
          </w:tcPr>
          <w:p w14:paraId="406EE078" w14:textId="024539BA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58</w:t>
            </w:r>
          </w:p>
        </w:tc>
        <w:tc>
          <w:tcPr>
            <w:tcW w:w="1136" w:type="pct"/>
          </w:tcPr>
          <w:p w14:paraId="07DFBC08" w14:textId="799ABDC3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2D3D3ADA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271D9337" w14:textId="77777777" w:rsidTr="007560E1">
        <w:trPr>
          <w:cantSplit/>
        </w:trPr>
        <w:tc>
          <w:tcPr>
            <w:tcW w:w="261" w:type="pct"/>
          </w:tcPr>
          <w:p w14:paraId="1B3A368D" w14:textId="4C343C77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59</w:t>
            </w:r>
          </w:p>
        </w:tc>
        <w:tc>
          <w:tcPr>
            <w:tcW w:w="1136" w:type="pct"/>
          </w:tcPr>
          <w:p w14:paraId="48CEEF67" w14:textId="78A63488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45C31A29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14601799" w14:textId="77777777" w:rsidTr="007560E1">
        <w:trPr>
          <w:cantSplit/>
        </w:trPr>
        <w:tc>
          <w:tcPr>
            <w:tcW w:w="261" w:type="pct"/>
          </w:tcPr>
          <w:p w14:paraId="2219FC14" w14:textId="500EB0AF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60</w:t>
            </w:r>
          </w:p>
        </w:tc>
        <w:tc>
          <w:tcPr>
            <w:tcW w:w="1136" w:type="pct"/>
          </w:tcPr>
          <w:p w14:paraId="34A56040" w14:textId="234B7D7D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476A44BA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52720F3F" w14:textId="77777777" w:rsidTr="007560E1">
        <w:trPr>
          <w:cantSplit/>
        </w:trPr>
        <w:tc>
          <w:tcPr>
            <w:tcW w:w="261" w:type="pct"/>
          </w:tcPr>
          <w:p w14:paraId="40B86E4B" w14:textId="0B7B2F65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61</w:t>
            </w:r>
          </w:p>
        </w:tc>
        <w:tc>
          <w:tcPr>
            <w:tcW w:w="1136" w:type="pct"/>
          </w:tcPr>
          <w:p w14:paraId="4575F397" w14:textId="59E852AC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590ECBBC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09430E48" w14:textId="77777777" w:rsidTr="007560E1">
        <w:trPr>
          <w:cantSplit/>
        </w:trPr>
        <w:tc>
          <w:tcPr>
            <w:tcW w:w="261" w:type="pct"/>
          </w:tcPr>
          <w:p w14:paraId="14A03B40" w14:textId="061295ED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62</w:t>
            </w:r>
          </w:p>
        </w:tc>
        <w:tc>
          <w:tcPr>
            <w:tcW w:w="1136" w:type="pct"/>
          </w:tcPr>
          <w:p w14:paraId="7CBFCA76" w14:textId="7E6C1CF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64C70441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0B1E9B36" w14:textId="77777777" w:rsidTr="007560E1">
        <w:trPr>
          <w:cantSplit/>
        </w:trPr>
        <w:tc>
          <w:tcPr>
            <w:tcW w:w="261" w:type="pct"/>
          </w:tcPr>
          <w:p w14:paraId="44DCD7C2" w14:textId="111B3688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63</w:t>
            </w:r>
          </w:p>
        </w:tc>
        <w:tc>
          <w:tcPr>
            <w:tcW w:w="1136" w:type="pct"/>
          </w:tcPr>
          <w:p w14:paraId="6C87A04B" w14:textId="620DC21E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2A1D49AB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469F03C9" w14:textId="77777777" w:rsidTr="007560E1">
        <w:trPr>
          <w:cantSplit/>
        </w:trPr>
        <w:tc>
          <w:tcPr>
            <w:tcW w:w="261" w:type="pct"/>
          </w:tcPr>
          <w:p w14:paraId="373C42F2" w14:textId="308602FC" w:rsidR="00904CFF" w:rsidRPr="009A43D0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64</w:t>
            </w:r>
          </w:p>
        </w:tc>
        <w:tc>
          <w:tcPr>
            <w:tcW w:w="1136" w:type="pct"/>
          </w:tcPr>
          <w:p w14:paraId="30351560" w14:textId="674E05AA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7F81C489" w14:textId="77777777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04CFF" w:rsidRPr="009A43D0" w14:paraId="1F123727" w14:textId="77777777" w:rsidTr="007560E1">
        <w:trPr>
          <w:cantSplit/>
        </w:trPr>
        <w:tc>
          <w:tcPr>
            <w:tcW w:w="261" w:type="pct"/>
          </w:tcPr>
          <w:p w14:paraId="21D2466C" w14:textId="3AB335E7" w:rsidR="00904CFF" w:rsidRDefault="00904CFF" w:rsidP="00904CF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65</w:t>
            </w:r>
          </w:p>
        </w:tc>
        <w:tc>
          <w:tcPr>
            <w:tcW w:w="1136" w:type="pct"/>
          </w:tcPr>
          <w:p w14:paraId="1AE45283" w14:textId="216F1759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603" w:type="pct"/>
          </w:tcPr>
          <w:p w14:paraId="443E24AF" w14:textId="04E23B38" w:rsidR="00904CFF" w:rsidRPr="009A43D0" w:rsidRDefault="00904CFF" w:rsidP="00904CFF">
            <w:pPr>
              <w:rPr>
                <w:rFonts w:ascii="Verdana" w:hAnsi="Verdana"/>
                <w:sz w:val="18"/>
              </w:rPr>
            </w:pPr>
            <w:r w:rsidRPr="009A43D0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A43D0">
              <w:rPr>
                <w:rFonts w:ascii="Verdana" w:hAnsi="Verdana"/>
                <w:sz w:val="18"/>
              </w:rPr>
              <w:instrText xml:space="preserve"> FORMTEXT </w:instrText>
            </w:r>
            <w:r w:rsidRPr="009A43D0">
              <w:rPr>
                <w:rFonts w:ascii="Verdana" w:hAnsi="Verdana"/>
                <w:sz w:val="18"/>
              </w:rPr>
            </w:r>
            <w:r w:rsidRPr="009A43D0">
              <w:rPr>
                <w:rFonts w:ascii="Verdana" w:hAnsi="Verdana"/>
                <w:sz w:val="18"/>
              </w:rPr>
              <w:fldChar w:fldCharType="separate"/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noProof/>
                <w:sz w:val="18"/>
              </w:rPr>
              <w:t> </w:t>
            </w:r>
            <w:r w:rsidRPr="009A43D0">
              <w:rPr>
                <w:rFonts w:ascii="Verdana" w:hAnsi="Verdana"/>
                <w:sz w:val="18"/>
              </w:rPr>
              <w:fldChar w:fldCharType="end"/>
            </w:r>
          </w:p>
        </w:tc>
      </w:tr>
    </w:tbl>
    <w:p w14:paraId="5D6119E6" w14:textId="29A27C61" w:rsidR="005A53CE" w:rsidRPr="009A43D0" w:rsidRDefault="005A53CE" w:rsidP="0049503C">
      <w:pPr>
        <w:rPr>
          <w:rFonts w:ascii="Verdana" w:hAnsi="Verdana"/>
          <w:sz w:val="18"/>
          <w:szCs w:val="18"/>
        </w:rPr>
      </w:pPr>
    </w:p>
    <w:sectPr w:rsidR="005A53CE" w:rsidRPr="009A43D0" w:rsidSect="00F912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1B247" w14:textId="77777777" w:rsidR="0094415C" w:rsidRDefault="0094415C" w:rsidP="00AB37AC">
      <w:r>
        <w:separator/>
      </w:r>
    </w:p>
  </w:endnote>
  <w:endnote w:type="continuationSeparator" w:id="0">
    <w:p w14:paraId="71D12DAF" w14:textId="77777777" w:rsidR="0094415C" w:rsidRDefault="0094415C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0244A3" w14:paraId="15041A0E" w14:textId="77777777" w:rsidTr="0049503C">
      <w:tc>
        <w:tcPr>
          <w:tcW w:w="7994" w:type="dxa"/>
        </w:tcPr>
        <w:p w14:paraId="6385754F" w14:textId="77777777" w:rsidR="000244A3" w:rsidRDefault="000244A3" w:rsidP="0049503C">
          <w:pPr>
            <w:pStyle w:val="Footer"/>
          </w:pPr>
        </w:p>
      </w:tc>
      <w:tc>
        <w:tcPr>
          <w:tcW w:w="1134" w:type="dxa"/>
          <w:vAlign w:val="bottom"/>
        </w:tcPr>
        <w:p w14:paraId="11F23C68" w14:textId="78103CFF" w:rsidR="000244A3" w:rsidRPr="009E4316" w:rsidRDefault="000244A3" w:rsidP="0049503C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D1089A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D1089A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59684E5F" w14:textId="77777777" w:rsidR="000244A3" w:rsidRPr="00DB69BA" w:rsidRDefault="000244A3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0244A3" w14:paraId="42D6827A" w14:textId="77777777" w:rsidTr="0049503C">
      <w:tc>
        <w:tcPr>
          <w:tcW w:w="7994" w:type="dxa"/>
        </w:tcPr>
        <w:p w14:paraId="7EA7399B" w14:textId="7FCC40BC" w:rsidR="000244A3" w:rsidRDefault="000244A3" w:rsidP="0049503C">
          <w:pPr>
            <w:pStyle w:val="Footer"/>
          </w:pPr>
        </w:p>
      </w:tc>
      <w:tc>
        <w:tcPr>
          <w:tcW w:w="1134" w:type="dxa"/>
          <w:vAlign w:val="bottom"/>
        </w:tcPr>
        <w:p w14:paraId="7059DF40" w14:textId="76F8ECC9" w:rsidR="000244A3" w:rsidRPr="009E4316" w:rsidRDefault="000244A3" w:rsidP="0049503C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D1089A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D1089A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3A584F46" w14:textId="6785BEB5" w:rsidR="000244A3" w:rsidRPr="00DB69BA" w:rsidRDefault="000244A3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5F7CF" w14:textId="77777777" w:rsidR="0094415C" w:rsidRDefault="0094415C" w:rsidP="00AB37AC">
      <w:r>
        <w:separator/>
      </w:r>
    </w:p>
  </w:footnote>
  <w:footnote w:type="continuationSeparator" w:id="0">
    <w:p w14:paraId="36E4963E" w14:textId="77777777" w:rsidR="0094415C" w:rsidRDefault="0094415C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0244A3" w14:paraId="3D408A46" w14:textId="77777777" w:rsidTr="00916344">
      <w:trPr>
        <w:trHeight w:val="238"/>
      </w:trPr>
      <w:tc>
        <w:tcPr>
          <w:tcW w:w="4740" w:type="dxa"/>
        </w:tcPr>
        <w:p w14:paraId="45BFABD3" w14:textId="77777777" w:rsidR="000244A3" w:rsidRPr="00271F0E" w:rsidRDefault="000244A3" w:rsidP="0049503C">
          <w:pPr>
            <w:pStyle w:val="HeaderBold"/>
          </w:pPr>
        </w:p>
      </w:tc>
      <w:tc>
        <w:tcPr>
          <w:tcW w:w="226" w:type="dxa"/>
        </w:tcPr>
        <w:p w14:paraId="652F9431" w14:textId="77777777" w:rsidR="000244A3" w:rsidRPr="00271F0E" w:rsidRDefault="000244A3" w:rsidP="0049503C">
          <w:pPr>
            <w:pStyle w:val="HeaderBold"/>
          </w:pPr>
        </w:p>
      </w:tc>
      <w:tc>
        <w:tcPr>
          <w:tcW w:w="1962" w:type="dxa"/>
        </w:tcPr>
        <w:p w14:paraId="6D551422" w14:textId="77777777" w:rsidR="000244A3" w:rsidRPr="00271F0E" w:rsidRDefault="000244A3" w:rsidP="0049503C">
          <w:pPr>
            <w:pStyle w:val="HeaderBold"/>
          </w:pPr>
        </w:p>
      </w:tc>
      <w:tc>
        <w:tcPr>
          <w:tcW w:w="226" w:type="dxa"/>
        </w:tcPr>
        <w:p w14:paraId="73F2519D" w14:textId="77777777" w:rsidR="000244A3" w:rsidRPr="00271F0E" w:rsidRDefault="000244A3" w:rsidP="0049503C">
          <w:pPr>
            <w:pStyle w:val="HeaderBold"/>
          </w:pPr>
        </w:p>
      </w:tc>
      <w:tc>
        <w:tcPr>
          <w:tcW w:w="1962" w:type="dxa"/>
        </w:tcPr>
        <w:p w14:paraId="3231D837" w14:textId="77777777" w:rsidR="000244A3" w:rsidRPr="00271F0E" w:rsidRDefault="000244A3" w:rsidP="0049503C">
          <w:pPr>
            <w:pStyle w:val="HeaderBold"/>
          </w:pPr>
        </w:p>
      </w:tc>
    </w:tr>
    <w:tr w:rsidR="000244A3" w14:paraId="1B627887" w14:textId="77777777" w:rsidTr="0049503C">
      <w:tc>
        <w:tcPr>
          <w:tcW w:w="4740" w:type="dxa"/>
        </w:tcPr>
        <w:p w14:paraId="70058687" w14:textId="77777777" w:rsidR="000244A3" w:rsidRPr="00D6309B" w:rsidRDefault="000244A3" w:rsidP="0049503C">
          <w:pPr>
            <w:pStyle w:val="Header"/>
          </w:pPr>
        </w:p>
      </w:tc>
      <w:tc>
        <w:tcPr>
          <w:tcW w:w="226" w:type="dxa"/>
        </w:tcPr>
        <w:p w14:paraId="1F06E6DA" w14:textId="77777777" w:rsidR="000244A3" w:rsidRPr="00D6309B" w:rsidRDefault="000244A3" w:rsidP="0049503C">
          <w:pPr>
            <w:pStyle w:val="Header"/>
          </w:pPr>
        </w:p>
      </w:tc>
      <w:tc>
        <w:tcPr>
          <w:tcW w:w="1962" w:type="dxa"/>
        </w:tcPr>
        <w:p w14:paraId="66D2EBC5" w14:textId="77777777" w:rsidR="000244A3" w:rsidRPr="00D6309B" w:rsidRDefault="000244A3" w:rsidP="0049503C">
          <w:pPr>
            <w:pStyle w:val="Header"/>
          </w:pPr>
        </w:p>
      </w:tc>
      <w:tc>
        <w:tcPr>
          <w:tcW w:w="226" w:type="dxa"/>
        </w:tcPr>
        <w:p w14:paraId="44ABD5B5" w14:textId="77777777" w:rsidR="000244A3" w:rsidRPr="00D6309B" w:rsidRDefault="000244A3" w:rsidP="0049503C">
          <w:pPr>
            <w:pStyle w:val="Header"/>
          </w:pPr>
        </w:p>
      </w:tc>
      <w:tc>
        <w:tcPr>
          <w:tcW w:w="1962" w:type="dxa"/>
        </w:tcPr>
        <w:p w14:paraId="0F32653C" w14:textId="77777777" w:rsidR="000244A3" w:rsidRPr="00D6309B" w:rsidRDefault="000244A3" w:rsidP="0049503C">
          <w:pPr>
            <w:pStyle w:val="Header"/>
          </w:pPr>
        </w:p>
      </w:tc>
    </w:tr>
    <w:tr w:rsidR="000244A3" w14:paraId="188C3D5D" w14:textId="77777777" w:rsidTr="00916344">
      <w:trPr>
        <w:trHeight w:val="238"/>
      </w:trPr>
      <w:tc>
        <w:tcPr>
          <w:tcW w:w="9116" w:type="dxa"/>
          <w:gridSpan w:val="5"/>
        </w:tcPr>
        <w:p w14:paraId="2BB6A2B1" w14:textId="77777777" w:rsidR="000244A3" w:rsidRPr="006A7494" w:rsidRDefault="000244A3" w:rsidP="006A7494">
          <w:pPr>
            <w:pStyle w:val="HeaderBold"/>
          </w:pPr>
        </w:p>
      </w:tc>
    </w:tr>
    <w:tr w:rsidR="000244A3" w14:paraId="3D8A9070" w14:textId="77777777" w:rsidTr="0049503C">
      <w:tc>
        <w:tcPr>
          <w:tcW w:w="9116" w:type="dxa"/>
          <w:gridSpan w:val="5"/>
        </w:tcPr>
        <w:p w14:paraId="571AE330" w14:textId="77777777" w:rsidR="000244A3" w:rsidRPr="006A7494" w:rsidRDefault="000244A3" w:rsidP="006A7494">
          <w:pPr>
            <w:pStyle w:val="Header"/>
          </w:pPr>
        </w:p>
      </w:tc>
    </w:tr>
  </w:tbl>
  <w:p w14:paraId="07D3F707" w14:textId="77777777" w:rsidR="000244A3" w:rsidRPr="00D6309B" w:rsidRDefault="000244A3" w:rsidP="006A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0244A3" w14:paraId="62050454" w14:textId="77777777" w:rsidTr="003F35E7">
      <w:trPr>
        <w:trHeight w:val="238"/>
      </w:trPr>
      <w:tc>
        <w:tcPr>
          <w:tcW w:w="3521" w:type="dxa"/>
          <w:vMerge w:val="restart"/>
        </w:tcPr>
        <w:p w14:paraId="605742DD" w14:textId="77777777" w:rsidR="000244A3" w:rsidRDefault="000244A3" w:rsidP="0049503C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2C6C2D87" wp14:editId="4D1B57B4">
                <wp:extent cx="954000" cy="95400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14:paraId="0EAD0F33" w14:textId="77777777" w:rsidR="000244A3" w:rsidRPr="006A7494" w:rsidRDefault="000244A3" w:rsidP="006A7494">
          <w:pPr>
            <w:pStyle w:val="HeaderBold"/>
          </w:pPr>
        </w:p>
      </w:tc>
      <w:tc>
        <w:tcPr>
          <w:tcW w:w="226" w:type="dxa"/>
        </w:tcPr>
        <w:p w14:paraId="202CD51F" w14:textId="77777777" w:rsidR="000244A3" w:rsidRPr="006A7494" w:rsidRDefault="000244A3" w:rsidP="006A7494">
          <w:pPr>
            <w:pStyle w:val="HeaderBold"/>
          </w:pPr>
        </w:p>
      </w:tc>
      <w:tc>
        <w:tcPr>
          <w:tcW w:w="1962" w:type="dxa"/>
        </w:tcPr>
        <w:p w14:paraId="72F8C593" w14:textId="77777777" w:rsidR="000244A3" w:rsidRPr="006A7494" w:rsidRDefault="000244A3" w:rsidP="006A7494">
          <w:pPr>
            <w:pStyle w:val="HeaderBold"/>
          </w:pPr>
        </w:p>
      </w:tc>
      <w:tc>
        <w:tcPr>
          <w:tcW w:w="226" w:type="dxa"/>
        </w:tcPr>
        <w:p w14:paraId="4CC084E6" w14:textId="77777777" w:rsidR="000244A3" w:rsidRPr="006A7494" w:rsidRDefault="000244A3" w:rsidP="006A7494">
          <w:pPr>
            <w:pStyle w:val="HeaderBold"/>
          </w:pPr>
        </w:p>
      </w:tc>
      <w:tc>
        <w:tcPr>
          <w:tcW w:w="1962" w:type="dxa"/>
        </w:tcPr>
        <w:p w14:paraId="10B745FF" w14:textId="77777777" w:rsidR="000244A3" w:rsidRPr="006A7494" w:rsidRDefault="000244A3" w:rsidP="006A7494">
          <w:pPr>
            <w:pStyle w:val="HeaderBold"/>
          </w:pPr>
        </w:p>
      </w:tc>
    </w:tr>
    <w:tr w:rsidR="000244A3" w14:paraId="31DEDAD4" w14:textId="77777777" w:rsidTr="0049503C">
      <w:tc>
        <w:tcPr>
          <w:tcW w:w="3521" w:type="dxa"/>
          <w:vMerge/>
        </w:tcPr>
        <w:p w14:paraId="7583E94C" w14:textId="77777777" w:rsidR="000244A3" w:rsidRDefault="000244A3" w:rsidP="0049503C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609A0031" w14:textId="77777777" w:rsidR="000244A3" w:rsidRPr="006A7494" w:rsidRDefault="000244A3" w:rsidP="006A7494">
          <w:pPr>
            <w:pStyle w:val="Header"/>
          </w:pPr>
        </w:p>
      </w:tc>
      <w:tc>
        <w:tcPr>
          <w:tcW w:w="226" w:type="dxa"/>
        </w:tcPr>
        <w:p w14:paraId="0F06541C" w14:textId="77777777" w:rsidR="000244A3" w:rsidRPr="006A7494" w:rsidRDefault="000244A3" w:rsidP="006A7494">
          <w:pPr>
            <w:pStyle w:val="Header"/>
          </w:pPr>
        </w:p>
      </w:tc>
      <w:tc>
        <w:tcPr>
          <w:tcW w:w="1962" w:type="dxa"/>
        </w:tcPr>
        <w:p w14:paraId="00D576C4" w14:textId="77777777" w:rsidR="000244A3" w:rsidRPr="006A7494" w:rsidRDefault="000244A3" w:rsidP="006A7494">
          <w:pPr>
            <w:pStyle w:val="Header"/>
          </w:pPr>
        </w:p>
      </w:tc>
      <w:tc>
        <w:tcPr>
          <w:tcW w:w="226" w:type="dxa"/>
        </w:tcPr>
        <w:p w14:paraId="1839E059" w14:textId="77777777" w:rsidR="000244A3" w:rsidRPr="006A7494" w:rsidRDefault="000244A3" w:rsidP="006A7494">
          <w:pPr>
            <w:pStyle w:val="Header"/>
          </w:pPr>
        </w:p>
      </w:tc>
      <w:tc>
        <w:tcPr>
          <w:tcW w:w="1962" w:type="dxa"/>
        </w:tcPr>
        <w:p w14:paraId="7F607113" w14:textId="77777777" w:rsidR="000244A3" w:rsidRPr="006A7494" w:rsidRDefault="000244A3" w:rsidP="006A7494">
          <w:pPr>
            <w:pStyle w:val="Header"/>
          </w:pPr>
        </w:p>
      </w:tc>
    </w:tr>
    <w:tr w:rsidR="000244A3" w14:paraId="75EFAA33" w14:textId="77777777" w:rsidTr="003F35E7">
      <w:trPr>
        <w:trHeight w:val="238"/>
      </w:trPr>
      <w:tc>
        <w:tcPr>
          <w:tcW w:w="3521" w:type="dxa"/>
          <w:vMerge/>
        </w:tcPr>
        <w:p w14:paraId="4D7DCF0E" w14:textId="77777777" w:rsidR="000244A3" w:rsidRDefault="000244A3" w:rsidP="0049503C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6E7D3655" w14:textId="77777777" w:rsidR="000244A3" w:rsidRPr="006A7494" w:rsidRDefault="000244A3" w:rsidP="006A7494">
          <w:pPr>
            <w:pStyle w:val="HeaderBold"/>
          </w:pPr>
        </w:p>
      </w:tc>
      <w:tc>
        <w:tcPr>
          <w:tcW w:w="226" w:type="dxa"/>
        </w:tcPr>
        <w:p w14:paraId="549A4A72" w14:textId="77777777" w:rsidR="000244A3" w:rsidRPr="006A7494" w:rsidRDefault="000244A3" w:rsidP="006A7494">
          <w:pPr>
            <w:pStyle w:val="HeaderBold"/>
          </w:pPr>
        </w:p>
      </w:tc>
      <w:tc>
        <w:tcPr>
          <w:tcW w:w="1962" w:type="dxa"/>
        </w:tcPr>
        <w:p w14:paraId="3E26E316" w14:textId="77777777" w:rsidR="000244A3" w:rsidRPr="006A7494" w:rsidRDefault="000244A3" w:rsidP="006A7494">
          <w:pPr>
            <w:pStyle w:val="HeaderBold"/>
          </w:pPr>
        </w:p>
      </w:tc>
      <w:tc>
        <w:tcPr>
          <w:tcW w:w="226" w:type="dxa"/>
        </w:tcPr>
        <w:p w14:paraId="74E29D81" w14:textId="77777777" w:rsidR="000244A3" w:rsidRPr="006A7494" w:rsidRDefault="000244A3" w:rsidP="006A7494">
          <w:pPr>
            <w:pStyle w:val="HeaderBold"/>
          </w:pPr>
        </w:p>
      </w:tc>
      <w:tc>
        <w:tcPr>
          <w:tcW w:w="1962" w:type="dxa"/>
        </w:tcPr>
        <w:p w14:paraId="34C147E3" w14:textId="77777777" w:rsidR="000244A3" w:rsidRPr="006A7494" w:rsidRDefault="000244A3" w:rsidP="006A7494">
          <w:pPr>
            <w:pStyle w:val="HeaderBold"/>
          </w:pPr>
        </w:p>
      </w:tc>
    </w:tr>
    <w:tr w:rsidR="000244A3" w14:paraId="3660C3B2" w14:textId="77777777" w:rsidTr="0049503C">
      <w:tc>
        <w:tcPr>
          <w:tcW w:w="3521" w:type="dxa"/>
          <w:vMerge/>
        </w:tcPr>
        <w:p w14:paraId="06616576" w14:textId="77777777" w:rsidR="000244A3" w:rsidRDefault="000244A3" w:rsidP="0049503C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617E07F4" w14:textId="77777777" w:rsidR="000244A3" w:rsidRPr="006A7494" w:rsidRDefault="000244A3" w:rsidP="006A7494">
          <w:pPr>
            <w:pStyle w:val="Header"/>
          </w:pPr>
        </w:p>
      </w:tc>
      <w:tc>
        <w:tcPr>
          <w:tcW w:w="226" w:type="dxa"/>
        </w:tcPr>
        <w:p w14:paraId="3B03FC4C" w14:textId="77777777" w:rsidR="000244A3" w:rsidRPr="006A7494" w:rsidRDefault="000244A3" w:rsidP="006A7494">
          <w:pPr>
            <w:pStyle w:val="Header"/>
          </w:pPr>
        </w:p>
      </w:tc>
      <w:tc>
        <w:tcPr>
          <w:tcW w:w="1962" w:type="dxa"/>
        </w:tcPr>
        <w:p w14:paraId="22F2D597" w14:textId="77777777" w:rsidR="000244A3" w:rsidRPr="006A7494" w:rsidRDefault="000244A3" w:rsidP="006A7494">
          <w:pPr>
            <w:pStyle w:val="Header"/>
          </w:pPr>
        </w:p>
      </w:tc>
      <w:tc>
        <w:tcPr>
          <w:tcW w:w="226" w:type="dxa"/>
        </w:tcPr>
        <w:p w14:paraId="58F8BD7F" w14:textId="77777777" w:rsidR="000244A3" w:rsidRPr="006A7494" w:rsidRDefault="000244A3" w:rsidP="006A7494">
          <w:pPr>
            <w:pStyle w:val="Header"/>
          </w:pPr>
        </w:p>
      </w:tc>
      <w:tc>
        <w:tcPr>
          <w:tcW w:w="1962" w:type="dxa"/>
        </w:tcPr>
        <w:p w14:paraId="598AA174" w14:textId="77777777" w:rsidR="000244A3" w:rsidRPr="006A7494" w:rsidRDefault="000244A3" w:rsidP="006A7494">
          <w:pPr>
            <w:pStyle w:val="Header"/>
          </w:pPr>
        </w:p>
      </w:tc>
    </w:tr>
    <w:tr w:rsidR="000244A3" w14:paraId="4A82B734" w14:textId="77777777" w:rsidTr="003F35E7">
      <w:trPr>
        <w:trHeight w:val="238"/>
      </w:trPr>
      <w:tc>
        <w:tcPr>
          <w:tcW w:w="3521" w:type="dxa"/>
          <w:vMerge/>
        </w:tcPr>
        <w:p w14:paraId="3940545D" w14:textId="77777777" w:rsidR="000244A3" w:rsidRDefault="000244A3" w:rsidP="0049503C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73F13F4F" w14:textId="77777777" w:rsidR="000244A3" w:rsidRPr="006A7494" w:rsidRDefault="000244A3" w:rsidP="006A7494">
          <w:pPr>
            <w:pStyle w:val="HeaderBold"/>
          </w:pPr>
        </w:p>
      </w:tc>
      <w:tc>
        <w:tcPr>
          <w:tcW w:w="226" w:type="dxa"/>
        </w:tcPr>
        <w:p w14:paraId="0916BD80" w14:textId="77777777" w:rsidR="000244A3" w:rsidRPr="006A7494" w:rsidRDefault="000244A3" w:rsidP="006A7494">
          <w:pPr>
            <w:pStyle w:val="HeaderBold"/>
          </w:pPr>
        </w:p>
      </w:tc>
      <w:tc>
        <w:tcPr>
          <w:tcW w:w="1962" w:type="dxa"/>
        </w:tcPr>
        <w:p w14:paraId="48709E75" w14:textId="77777777" w:rsidR="000244A3" w:rsidRPr="006A7494" w:rsidRDefault="000244A3" w:rsidP="006A7494">
          <w:pPr>
            <w:pStyle w:val="HeaderBold"/>
          </w:pPr>
        </w:p>
      </w:tc>
      <w:tc>
        <w:tcPr>
          <w:tcW w:w="226" w:type="dxa"/>
        </w:tcPr>
        <w:p w14:paraId="237BC8DF" w14:textId="77777777" w:rsidR="000244A3" w:rsidRPr="006A7494" w:rsidRDefault="000244A3" w:rsidP="006A7494">
          <w:pPr>
            <w:pStyle w:val="HeaderBold"/>
          </w:pPr>
        </w:p>
      </w:tc>
      <w:tc>
        <w:tcPr>
          <w:tcW w:w="1962" w:type="dxa"/>
        </w:tcPr>
        <w:p w14:paraId="5ED5C8BC" w14:textId="77777777" w:rsidR="000244A3" w:rsidRPr="006A7494" w:rsidRDefault="000244A3" w:rsidP="006A7494">
          <w:pPr>
            <w:pStyle w:val="HeaderBold"/>
          </w:pPr>
        </w:p>
      </w:tc>
    </w:tr>
    <w:tr w:rsidR="000244A3" w14:paraId="714DFEF8" w14:textId="77777777" w:rsidTr="0049503C">
      <w:tc>
        <w:tcPr>
          <w:tcW w:w="3521" w:type="dxa"/>
          <w:vMerge/>
        </w:tcPr>
        <w:p w14:paraId="13BB16BE" w14:textId="77777777" w:rsidR="000244A3" w:rsidRDefault="000244A3" w:rsidP="0049503C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0B642A21" w14:textId="77777777" w:rsidR="000244A3" w:rsidRPr="006A7494" w:rsidRDefault="000244A3" w:rsidP="006A7494">
          <w:pPr>
            <w:pStyle w:val="Header"/>
          </w:pPr>
        </w:p>
      </w:tc>
      <w:tc>
        <w:tcPr>
          <w:tcW w:w="226" w:type="dxa"/>
        </w:tcPr>
        <w:p w14:paraId="1CB0E2D2" w14:textId="77777777" w:rsidR="000244A3" w:rsidRPr="006A7494" w:rsidRDefault="000244A3" w:rsidP="006A7494">
          <w:pPr>
            <w:pStyle w:val="Header"/>
          </w:pPr>
        </w:p>
      </w:tc>
      <w:tc>
        <w:tcPr>
          <w:tcW w:w="1962" w:type="dxa"/>
        </w:tcPr>
        <w:p w14:paraId="48FA59EC" w14:textId="77777777" w:rsidR="000244A3" w:rsidRPr="006A7494" w:rsidRDefault="000244A3" w:rsidP="006A7494">
          <w:pPr>
            <w:pStyle w:val="Header"/>
          </w:pPr>
        </w:p>
      </w:tc>
      <w:tc>
        <w:tcPr>
          <w:tcW w:w="226" w:type="dxa"/>
        </w:tcPr>
        <w:p w14:paraId="47587F16" w14:textId="77777777" w:rsidR="000244A3" w:rsidRPr="006A7494" w:rsidRDefault="000244A3" w:rsidP="006A7494">
          <w:pPr>
            <w:pStyle w:val="Header"/>
          </w:pPr>
        </w:p>
      </w:tc>
      <w:tc>
        <w:tcPr>
          <w:tcW w:w="1962" w:type="dxa"/>
        </w:tcPr>
        <w:p w14:paraId="29104C5B" w14:textId="77777777" w:rsidR="000244A3" w:rsidRPr="006A7494" w:rsidRDefault="000244A3" w:rsidP="006A7494">
          <w:pPr>
            <w:pStyle w:val="Header"/>
          </w:pPr>
        </w:p>
      </w:tc>
    </w:tr>
    <w:tr w:rsidR="000244A3" w14:paraId="1B701B4A" w14:textId="77777777" w:rsidTr="003F35E7">
      <w:trPr>
        <w:trHeight w:val="238"/>
      </w:trPr>
      <w:tc>
        <w:tcPr>
          <w:tcW w:w="3521" w:type="dxa"/>
          <w:vMerge/>
        </w:tcPr>
        <w:p w14:paraId="583B6DF9" w14:textId="77777777" w:rsidR="000244A3" w:rsidRDefault="000244A3" w:rsidP="0049503C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7AF6C949" w14:textId="77777777" w:rsidR="000244A3" w:rsidRPr="006A7494" w:rsidRDefault="000244A3" w:rsidP="006A7494">
          <w:pPr>
            <w:pStyle w:val="HeaderBold"/>
          </w:pPr>
        </w:p>
      </w:tc>
      <w:tc>
        <w:tcPr>
          <w:tcW w:w="226" w:type="dxa"/>
        </w:tcPr>
        <w:p w14:paraId="689501EF" w14:textId="77777777" w:rsidR="000244A3" w:rsidRPr="006A7494" w:rsidRDefault="000244A3" w:rsidP="006A7494">
          <w:pPr>
            <w:pStyle w:val="HeaderBold"/>
          </w:pPr>
        </w:p>
      </w:tc>
      <w:tc>
        <w:tcPr>
          <w:tcW w:w="1962" w:type="dxa"/>
        </w:tcPr>
        <w:p w14:paraId="377816F3" w14:textId="77777777" w:rsidR="000244A3" w:rsidRPr="006A7494" w:rsidRDefault="000244A3" w:rsidP="006A7494">
          <w:pPr>
            <w:pStyle w:val="HeaderBold"/>
          </w:pPr>
        </w:p>
      </w:tc>
      <w:tc>
        <w:tcPr>
          <w:tcW w:w="226" w:type="dxa"/>
        </w:tcPr>
        <w:p w14:paraId="15153C0D" w14:textId="77777777" w:rsidR="000244A3" w:rsidRPr="006A7494" w:rsidRDefault="000244A3" w:rsidP="006A7494">
          <w:pPr>
            <w:pStyle w:val="HeaderBold"/>
          </w:pPr>
        </w:p>
      </w:tc>
      <w:tc>
        <w:tcPr>
          <w:tcW w:w="1962" w:type="dxa"/>
        </w:tcPr>
        <w:p w14:paraId="6AAD750B" w14:textId="77777777" w:rsidR="000244A3" w:rsidRPr="006A7494" w:rsidRDefault="000244A3" w:rsidP="006A7494">
          <w:pPr>
            <w:pStyle w:val="HeaderBold"/>
          </w:pPr>
        </w:p>
      </w:tc>
    </w:tr>
    <w:tr w:rsidR="000244A3" w14:paraId="5F4C0B04" w14:textId="77777777" w:rsidTr="0049503C">
      <w:tc>
        <w:tcPr>
          <w:tcW w:w="3521" w:type="dxa"/>
          <w:vMerge/>
        </w:tcPr>
        <w:p w14:paraId="36D395C3" w14:textId="77777777" w:rsidR="000244A3" w:rsidRDefault="000244A3" w:rsidP="0049503C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6E25364D" w14:textId="77777777" w:rsidR="000244A3" w:rsidRPr="006A7494" w:rsidRDefault="000244A3" w:rsidP="006A7494">
          <w:pPr>
            <w:pStyle w:val="Header"/>
          </w:pPr>
        </w:p>
      </w:tc>
      <w:tc>
        <w:tcPr>
          <w:tcW w:w="226" w:type="dxa"/>
        </w:tcPr>
        <w:p w14:paraId="24A1075C" w14:textId="77777777" w:rsidR="000244A3" w:rsidRPr="006A7494" w:rsidRDefault="000244A3" w:rsidP="006A7494">
          <w:pPr>
            <w:pStyle w:val="Header"/>
          </w:pPr>
        </w:p>
      </w:tc>
      <w:tc>
        <w:tcPr>
          <w:tcW w:w="1962" w:type="dxa"/>
        </w:tcPr>
        <w:p w14:paraId="50A410BD" w14:textId="77777777" w:rsidR="000244A3" w:rsidRPr="006A7494" w:rsidRDefault="000244A3" w:rsidP="006A7494">
          <w:pPr>
            <w:pStyle w:val="Header"/>
          </w:pPr>
        </w:p>
      </w:tc>
      <w:tc>
        <w:tcPr>
          <w:tcW w:w="226" w:type="dxa"/>
        </w:tcPr>
        <w:p w14:paraId="412304F7" w14:textId="77777777" w:rsidR="000244A3" w:rsidRPr="006A7494" w:rsidRDefault="000244A3" w:rsidP="006A7494">
          <w:pPr>
            <w:pStyle w:val="Header"/>
          </w:pPr>
        </w:p>
      </w:tc>
      <w:tc>
        <w:tcPr>
          <w:tcW w:w="1962" w:type="dxa"/>
        </w:tcPr>
        <w:p w14:paraId="77825D8E" w14:textId="77777777" w:rsidR="000244A3" w:rsidRPr="006A7494" w:rsidRDefault="000244A3" w:rsidP="006A7494">
          <w:pPr>
            <w:pStyle w:val="Header"/>
          </w:pPr>
        </w:p>
      </w:tc>
    </w:tr>
  </w:tbl>
  <w:p w14:paraId="034F912B" w14:textId="77777777" w:rsidR="000244A3" w:rsidRDefault="000244A3" w:rsidP="00A011CC">
    <w:pPr>
      <w:pStyle w:val="Header"/>
    </w:pPr>
  </w:p>
  <w:p w14:paraId="1E80C3A3" w14:textId="77777777" w:rsidR="000244A3" w:rsidRPr="00B75534" w:rsidRDefault="000244A3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D2"/>
    <w:rsid w:val="00001F28"/>
    <w:rsid w:val="00022831"/>
    <w:rsid w:val="000244A3"/>
    <w:rsid w:val="00027A9B"/>
    <w:rsid w:val="00037A26"/>
    <w:rsid w:val="000527F4"/>
    <w:rsid w:val="000827BB"/>
    <w:rsid w:val="000B4D37"/>
    <w:rsid w:val="000F0D78"/>
    <w:rsid w:val="001621F9"/>
    <w:rsid w:val="0018642A"/>
    <w:rsid w:val="00196A83"/>
    <w:rsid w:val="001F3547"/>
    <w:rsid w:val="00204F25"/>
    <w:rsid w:val="002179BC"/>
    <w:rsid w:val="002749BA"/>
    <w:rsid w:val="0029290A"/>
    <w:rsid w:val="002A115A"/>
    <w:rsid w:val="002E0294"/>
    <w:rsid w:val="002E47D4"/>
    <w:rsid w:val="00310604"/>
    <w:rsid w:val="00317D9D"/>
    <w:rsid w:val="00326A21"/>
    <w:rsid w:val="00354E81"/>
    <w:rsid w:val="00383258"/>
    <w:rsid w:val="003A221F"/>
    <w:rsid w:val="003B55F6"/>
    <w:rsid w:val="003C5C7A"/>
    <w:rsid w:val="003D5E50"/>
    <w:rsid w:val="003E73BD"/>
    <w:rsid w:val="003F0FAA"/>
    <w:rsid w:val="003F35E7"/>
    <w:rsid w:val="00450C1A"/>
    <w:rsid w:val="00484AB4"/>
    <w:rsid w:val="0049503C"/>
    <w:rsid w:val="004A3440"/>
    <w:rsid w:val="004D19E1"/>
    <w:rsid w:val="00516DE4"/>
    <w:rsid w:val="00523FF5"/>
    <w:rsid w:val="00547786"/>
    <w:rsid w:val="00547E65"/>
    <w:rsid w:val="0057553D"/>
    <w:rsid w:val="005A53CE"/>
    <w:rsid w:val="00611DEC"/>
    <w:rsid w:val="006574CC"/>
    <w:rsid w:val="006614D1"/>
    <w:rsid w:val="00692949"/>
    <w:rsid w:val="006A2D14"/>
    <w:rsid w:val="006A7494"/>
    <w:rsid w:val="006B3C14"/>
    <w:rsid w:val="006C3154"/>
    <w:rsid w:val="00725C3A"/>
    <w:rsid w:val="00730430"/>
    <w:rsid w:val="007560E1"/>
    <w:rsid w:val="007835A7"/>
    <w:rsid w:val="00792464"/>
    <w:rsid w:val="007B03F4"/>
    <w:rsid w:val="007F3C19"/>
    <w:rsid w:val="007F67AA"/>
    <w:rsid w:val="00815365"/>
    <w:rsid w:val="00825507"/>
    <w:rsid w:val="008408F1"/>
    <w:rsid w:val="00863257"/>
    <w:rsid w:val="00873303"/>
    <w:rsid w:val="008815CA"/>
    <w:rsid w:val="008822FA"/>
    <w:rsid w:val="008872C8"/>
    <w:rsid w:val="008E4593"/>
    <w:rsid w:val="00904CFF"/>
    <w:rsid w:val="00916344"/>
    <w:rsid w:val="00922FFA"/>
    <w:rsid w:val="0093049A"/>
    <w:rsid w:val="009361E7"/>
    <w:rsid w:val="0094415C"/>
    <w:rsid w:val="0096544C"/>
    <w:rsid w:val="00981197"/>
    <w:rsid w:val="009A3428"/>
    <w:rsid w:val="009A43D0"/>
    <w:rsid w:val="009A4E56"/>
    <w:rsid w:val="009A59C3"/>
    <w:rsid w:val="00A011CC"/>
    <w:rsid w:val="00A37248"/>
    <w:rsid w:val="00A506FD"/>
    <w:rsid w:val="00A55A6D"/>
    <w:rsid w:val="00A7211D"/>
    <w:rsid w:val="00A77340"/>
    <w:rsid w:val="00A833EA"/>
    <w:rsid w:val="00AA3946"/>
    <w:rsid w:val="00AA4DB2"/>
    <w:rsid w:val="00AB37AC"/>
    <w:rsid w:val="00AB5D2D"/>
    <w:rsid w:val="00AE299D"/>
    <w:rsid w:val="00AF0371"/>
    <w:rsid w:val="00B02309"/>
    <w:rsid w:val="00B411DA"/>
    <w:rsid w:val="00B5121A"/>
    <w:rsid w:val="00B81B58"/>
    <w:rsid w:val="00B90528"/>
    <w:rsid w:val="00BC64D7"/>
    <w:rsid w:val="00BD10EE"/>
    <w:rsid w:val="00C06690"/>
    <w:rsid w:val="00C36C11"/>
    <w:rsid w:val="00C46B7C"/>
    <w:rsid w:val="00C65034"/>
    <w:rsid w:val="00C83B54"/>
    <w:rsid w:val="00C87FA2"/>
    <w:rsid w:val="00D1089A"/>
    <w:rsid w:val="00D2064F"/>
    <w:rsid w:val="00D2245B"/>
    <w:rsid w:val="00D37565"/>
    <w:rsid w:val="00DA02D2"/>
    <w:rsid w:val="00DC38E3"/>
    <w:rsid w:val="00E179F1"/>
    <w:rsid w:val="00E33363"/>
    <w:rsid w:val="00E347BA"/>
    <w:rsid w:val="00E61ED9"/>
    <w:rsid w:val="00EB07F4"/>
    <w:rsid w:val="00EB1D22"/>
    <w:rsid w:val="00EF1D64"/>
    <w:rsid w:val="00F4684B"/>
    <w:rsid w:val="00F57388"/>
    <w:rsid w:val="00F91257"/>
    <w:rsid w:val="00F94E56"/>
    <w:rsid w:val="00FA2711"/>
    <w:rsid w:val="00FC5FBC"/>
    <w:rsid w:val="00FD0907"/>
    <w:rsid w:val="00FE3A70"/>
    <w:rsid w:val="00FF337B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14AED"/>
  <w15:docId w15:val="{17C7F8C4-137A-4E48-8129-A0481750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2D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6614D1"/>
    <w:pPr>
      <w:keepNext/>
      <w:keepLines/>
      <w:spacing w:before="12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49503C"/>
    <w:pPr>
      <w:outlineLvl w:val="2"/>
    </w:pPr>
    <w:rPr>
      <w:rFonts w:ascii="Verdana" w:hAnsi="Verdana"/>
      <w:b/>
      <w:sz w:val="16"/>
      <w:szCs w:val="16"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6614D1"/>
    <w:rPr>
      <w:rFonts w:asciiTheme="majorHAnsi" w:eastAsiaTheme="majorEastAsia" w:hAnsiTheme="majorHAnsi" w:cstheme="majorBidi"/>
      <w:b/>
      <w:bCs/>
      <w:sz w:val="24"/>
      <w:szCs w:val="26"/>
      <w:lang w:val="en-GB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49503C"/>
    <w:rPr>
      <w:rFonts w:ascii="Verdana" w:eastAsia="Times New Roman" w:hAnsi="Verdana" w:cs="Times New Roman"/>
      <w:b/>
      <w:sz w:val="16"/>
      <w:szCs w:val="16"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FF42B8"/>
    <w:pPr>
      <w:spacing w:after="12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Hyperlink">
    <w:name w:val="Hyperlink"/>
    <w:rsid w:val="005A53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E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4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3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3D0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3D0"/>
    <w:rPr>
      <w:rFonts w:ascii="Times New Roman" w:eastAsia="Times New Roman" w:hAnsi="Times New Roman" w:cs="Times New Roman"/>
      <w:b/>
      <w:bCs/>
      <w:lang w:val="en-GB"/>
    </w:rPr>
  </w:style>
  <w:style w:type="character" w:styleId="SubtleReference">
    <w:name w:val="Subtle Reference"/>
    <w:basedOn w:val="DefaultParagraphFont"/>
    <w:uiPriority w:val="31"/>
    <w:qFormat/>
    <w:rsid w:val="006B3C1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1</TotalTime>
  <Pages>2</Pages>
  <Words>586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Arleskär</dc:creator>
  <cp:lastModifiedBy>Carina Lundquist</cp:lastModifiedBy>
  <cp:revision>2</cp:revision>
  <dcterms:created xsi:type="dcterms:W3CDTF">2021-07-02T07:01:00Z</dcterms:created>
  <dcterms:modified xsi:type="dcterms:W3CDTF">2021-07-02T07:01:00Z</dcterms:modified>
</cp:coreProperties>
</file>