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126D" w:rsidRPr="00915A89" w:rsidRDefault="00CA2890" w:rsidP="00915A89">
      <w:pPr>
        <w:pStyle w:val="KTHTitel"/>
        <w:jc w:val="center"/>
        <w:rPr>
          <w:sz w:val="24"/>
          <w:lang w:val="en-US"/>
        </w:rPr>
      </w:pPr>
      <w:sdt>
        <w:sdtPr>
          <w:id w:val="-444229433"/>
        </w:sdtPr>
        <w:sdtEndPr>
          <w:rPr>
            <w:b w:val="0"/>
            <w:iCs/>
          </w:rPr>
        </w:sdtEndPr>
        <w:sdtContent>
          <w:r w:rsidR="00915A89" w:rsidRPr="00915A89">
            <w:rPr>
              <w:lang w:val="en-US"/>
            </w:rPr>
            <w:t>Commitment of the host in</w:t>
          </w:r>
          <w:r w:rsidR="00915A89">
            <w:rPr>
              <w:lang w:val="en-US"/>
            </w:rPr>
            <w:t>stitution for ERC Calls 2021</w:t>
          </w:r>
        </w:sdtContent>
      </w:sdt>
    </w:p>
    <w:p w:rsidR="00091269" w:rsidRDefault="00091269" w:rsidP="00091269">
      <w:pPr>
        <w:pStyle w:val="Heading2"/>
        <w:rPr>
          <w:highlight w:val="yellow"/>
        </w:rPr>
      </w:pPr>
    </w:p>
    <w:p w:rsidR="00915A89" w:rsidRPr="00AE02BB" w:rsidRDefault="00915A89" w:rsidP="00915A89">
      <w:pPr>
        <w:jc w:val="both"/>
        <w:rPr>
          <w:bCs/>
          <w:szCs w:val="22"/>
        </w:rPr>
      </w:pPr>
    </w:p>
    <w:p w:rsidR="00915A89" w:rsidRPr="00915A89" w:rsidRDefault="00915A89" w:rsidP="00915A89">
      <w:pPr>
        <w:spacing w:line="276" w:lineRule="auto"/>
        <w:jc w:val="both"/>
        <w:rPr>
          <w:bCs/>
          <w:lang w:val="en-US"/>
        </w:rPr>
      </w:pPr>
      <w:r>
        <w:rPr>
          <w:bCs/>
          <w:u w:val="dotted"/>
          <w:shd w:val="clear" w:color="auto" w:fill="D9D9D9" w:themeFill="background1" w:themeFillShade="D9"/>
          <w:lang w:val="en-US"/>
        </w:rPr>
        <w:t xml:space="preserve">The </w:t>
      </w:r>
      <w:r w:rsidRPr="00915A89">
        <w:rPr>
          <w:b/>
          <w:bCs/>
          <w:u w:val="dotted"/>
          <w:shd w:val="clear" w:color="auto" w:fill="D9D9D9" w:themeFill="background1" w:themeFillShade="D9"/>
          <w:lang w:val="en-US"/>
        </w:rPr>
        <w:t>Kungliga Tekniska Högskolan (KTH)</w:t>
      </w:r>
      <w:r w:rsidRPr="00915A89">
        <w:rPr>
          <w:bCs/>
          <w:lang w:val="en-US"/>
        </w:rPr>
        <w:t>,</w:t>
      </w:r>
      <w:r w:rsidRPr="003C1406">
        <w:rPr>
          <w:bCs/>
          <w:u w:val="dotted"/>
          <w:shd w:val="clear" w:color="auto" w:fill="D9D9D9" w:themeFill="background1" w:themeFillShade="D9"/>
        </w:rPr>
        <w:fldChar w:fldCharType="begin"/>
      </w:r>
      <w:r w:rsidRPr="00915A89">
        <w:rPr>
          <w:bCs/>
          <w:u w:val="dotted"/>
          <w:shd w:val="clear" w:color="auto" w:fill="D9D9D9" w:themeFill="background1" w:themeFillShade="D9"/>
          <w:lang w:val="en-US"/>
        </w:rPr>
        <w:instrText xml:space="preserve"> FILLIN   \* MERGEFORMAT </w:instrText>
      </w:r>
      <w:r w:rsidRPr="003C1406">
        <w:rPr>
          <w:bCs/>
          <w:u w:val="dotted"/>
          <w:shd w:val="clear" w:color="auto" w:fill="D9D9D9" w:themeFill="background1" w:themeFillShade="D9"/>
        </w:rPr>
        <w:fldChar w:fldCharType="end"/>
      </w:r>
      <w:r w:rsidRPr="00915A89">
        <w:rPr>
          <w:bCs/>
          <w:lang w:val="en-US"/>
        </w:rPr>
        <w:t xml:space="preserve"> </w:t>
      </w:r>
      <w:r w:rsidRPr="003C1406">
        <w:rPr>
          <w:bCs/>
        </w:rPr>
        <w:fldChar w:fldCharType="begin"/>
      </w:r>
      <w:r w:rsidRPr="00915A89">
        <w:rPr>
          <w:bCs/>
          <w:lang w:val="en-US"/>
        </w:rPr>
        <w:instrText xml:space="preserve"> ASK  "name of the legal entity that is associated to the proposal and may host the principal"  \* MERGEFORMAT </w:instrText>
      </w:r>
      <w:r w:rsidRPr="003C1406">
        <w:rPr>
          <w:bCs/>
        </w:rPr>
        <w:fldChar w:fldCharType="end"/>
      </w:r>
      <w:r w:rsidRPr="003C1406">
        <w:rPr>
          <w:bCs/>
          <w:szCs w:val="22"/>
        </w:rPr>
        <w:fldChar w:fldCharType="begin"/>
      </w:r>
      <w:r w:rsidRPr="00915A89">
        <w:rPr>
          <w:bCs/>
          <w:szCs w:val="22"/>
          <w:lang w:val="en-US"/>
        </w:rPr>
        <w:instrText xml:space="preserve"> ASK  "name of the legal entity that is associated to the proposal and may host the principal" \d "name of the legal entity that is associated to the proposal and may host the principal"  \* MERGEFORMAT </w:instrText>
      </w:r>
      <w:r w:rsidRPr="003C1406">
        <w:rPr>
          <w:bCs/>
          <w:szCs w:val="22"/>
        </w:rPr>
        <w:fldChar w:fldCharType="end"/>
      </w:r>
      <w:r w:rsidRPr="00915A89">
        <w:rPr>
          <w:bCs/>
          <w:lang w:val="en-US"/>
        </w:rPr>
        <w:t>which is the applicant legal entity,</w:t>
      </w:r>
    </w:p>
    <w:p w:rsidR="00915A89" w:rsidRPr="00915A89" w:rsidRDefault="00915A89" w:rsidP="00915A89">
      <w:pPr>
        <w:spacing w:line="276" w:lineRule="auto"/>
        <w:jc w:val="both"/>
        <w:rPr>
          <w:bCs/>
          <w:lang w:val="en-US"/>
        </w:rPr>
      </w:pPr>
    </w:p>
    <w:p w:rsidR="00915A89" w:rsidRPr="00915A89" w:rsidRDefault="00915A89" w:rsidP="00915A89">
      <w:pPr>
        <w:spacing w:line="276" w:lineRule="auto"/>
        <w:jc w:val="both"/>
        <w:rPr>
          <w:bCs/>
          <w:lang w:val="en-US"/>
        </w:rPr>
      </w:pPr>
      <w:r w:rsidRPr="00915A89">
        <w:rPr>
          <w:bCs/>
          <w:lang w:val="en-US"/>
        </w:rPr>
        <w:t xml:space="preserve">confirms its intention to sign a supplementary agreement with </w:t>
      </w:r>
    </w:p>
    <w:p w:rsidR="00915A89" w:rsidRPr="00915A89" w:rsidRDefault="00915A89" w:rsidP="00915A89">
      <w:pPr>
        <w:spacing w:line="276" w:lineRule="auto"/>
        <w:jc w:val="both"/>
        <w:rPr>
          <w:bCs/>
          <w:u w:val="dotted"/>
          <w:shd w:val="clear" w:color="auto" w:fill="D9D9D9" w:themeFill="background1" w:themeFillShade="D9"/>
          <w:lang w:val="en-US"/>
        </w:rPr>
      </w:pPr>
      <w:r w:rsidRPr="00915A89">
        <w:rPr>
          <w:bCs/>
          <w:u w:val="dotted"/>
          <w:shd w:val="clear" w:color="auto" w:fill="D9D9D9" w:themeFill="background1" w:themeFillShade="D9"/>
          <w:lang w:val="en-US"/>
        </w:rPr>
        <w:t>&lt;&lt;</w:t>
      </w:r>
      <w:r w:rsidRPr="005657C9">
        <w:rPr>
          <w:b/>
          <w:bCs/>
          <w:u w:val="dotted"/>
          <w:shd w:val="clear" w:color="auto" w:fill="D9D9D9" w:themeFill="background1" w:themeFillShade="D9"/>
        </w:rPr>
        <w:fldChar w:fldCharType="begin"/>
      </w:r>
      <w:r w:rsidRPr="005657C9">
        <w:rPr>
          <w:b/>
          <w:bCs/>
          <w:u w:val="dotted"/>
          <w:shd w:val="clear" w:color="auto" w:fill="D9D9D9" w:themeFill="background1" w:themeFillShade="D9"/>
          <w:lang w:val="en-US"/>
        </w:rPr>
        <w:instrText xml:space="preserve"> FILLIN   \* MERGEFORMAT </w:instrText>
      </w:r>
      <w:r w:rsidRPr="005657C9">
        <w:rPr>
          <w:b/>
          <w:bCs/>
          <w:u w:val="dotted"/>
          <w:shd w:val="clear" w:color="auto" w:fill="D9D9D9" w:themeFill="background1" w:themeFillShade="D9"/>
        </w:rPr>
        <w:fldChar w:fldCharType="separate"/>
      </w:r>
      <w:r w:rsidRPr="005657C9">
        <w:rPr>
          <w:b/>
          <w:bCs/>
          <w:u w:val="dotted"/>
          <w:shd w:val="clear" w:color="auto" w:fill="D9D9D9" w:themeFill="background1" w:themeFillShade="D9"/>
          <w:lang w:val="en-US"/>
        </w:rPr>
        <w:t xml:space="preserve"> the name of the principal investigator</w:t>
      </w:r>
      <w:r w:rsidRPr="005657C9">
        <w:rPr>
          <w:b/>
          <w:bCs/>
          <w:u w:val="dotted"/>
          <w:shd w:val="clear" w:color="auto" w:fill="D9D9D9" w:themeFill="background1" w:themeFillShade="D9"/>
        </w:rPr>
        <w:fldChar w:fldCharType="end"/>
      </w:r>
      <w:r w:rsidRPr="00915A89">
        <w:rPr>
          <w:bCs/>
          <w:u w:val="dotted"/>
          <w:shd w:val="clear" w:color="auto" w:fill="D9D9D9" w:themeFill="background1" w:themeFillShade="D9"/>
          <w:lang w:val="en-US"/>
        </w:rPr>
        <w:t>&gt;&gt;</w:t>
      </w:r>
    </w:p>
    <w:p w:rsidR="00915A89" w:rsidRPr="00915A89" w:rsidRDefault="00915A89" w:rsidP="00915A89">
      <w:pPr>
        <w:spacing w:line="276" w:lineRule="auto"/>
        <w:jc w:val="both"/>
        <w:rPr>
          <w:bCs/>
          <w:lang w:val="en-US"/>
        </w:rPr>
      </w:pPr>
    </w:p>
    <w:p w:rsidR="00B15485" w:rsidRPr="00915A89" w:rsidRDefault="00915A89" w:rsidP="00915A89">
      <w:pPr>
        <w:spacing w:line="276" w:lineRule="auto"/>
        <w:jc w:val="both"/>
        <w:rPr>
          <w:bCs/>
          <w:lang w:val="en-US"/>
        </w:rPr>
      </w:pPr>
      <w:r w:rsidRPr="00915A89">
        <w:rPr>
          <w:bCs/>
          <w:lang w:val="en-US"/>
        </w:rPr>
        <w:t xml:space="preserve">in which the obligations listed below will be addressed should the proposal entitled </w:t>
      </w:r>
    </w:p>
    <w:p w:rsidR="00915A89" w:rsidRPr="00915A89" w:rsidRDefault="00915A89" w:rsidP="00915A89">
      <w:pPr>
        <w:spacing w:line="276" w:lineRule="auto"/>
        <w:jc w:val="both"/>
        <w:rPr>
          <w:bCs/>
          <w:u w:val="dotted"/>
          <w:shd w:val="clear" w:color="auto" w:fill="D9D9D9" w:themeFill="background1" w:themeFillShade="D9"/>
          <w:lang w:val="en-US"/>
        </w:rPr>
      </w:pPr>
      <w:r w:rsidRPr="00915A89">
        <w:rPr>
          <w:bCs/>
          <w:u w:val="dotted"/>
          <w:shd w:val="clear" w:color="auto" w:fill="D9D9D9" w:themeFill="background1" w:themeFillShade="D9"/>
          <w:lang w:val="en-US"/>
        </w:rPr>
        <w:t>&lt;&lt;</w:t>
      </w:r>
      <w:r w:rsidRPr="005657C9">
        <w:rPr>
          <w:b/>
          <w:bCs/>
          <w:u w:val="dotted"/>
          <w:shd w:val="clear" w:color="auto" w:fill="D9D9D9" w:themeFill="background1" w:themeFillShade="D9"/>
        </w:rPr>
        <w:fldChar w:fldCharType="begin"/>
      </w:r>
      <w:r w:rsidRPr="005657C9">
        <w:rPr>
          <w:b/>
          <w:bCs/>
          <w:u w:val="dotted"/>
          <w:shd w:val="clear" w:color="auto" w:fill="D9D9D9" w:themeFill="background1" w:themeFillShade="D9"/>
          <w:lang w:val="en-US"/>
        </w:rPr>
        <w:instrText xml:space="preserve"> FILLIN   \* MERGEFORMAT </w:instrText>
      </w:r>
      <w:r w:rsidRPr="005657C9">
        <w:rPr>
          <w:b/>
          <w:bCs/>
          <w:u w:val="dotted"/>
          <w:shd w:val="clear" w:color="auto" w:fill="D9D9D9" w:themeFill="background1" w:themeFillShade="D9"/>
        </w:rPr>
        <w:fldChar w:fldCharType="separate"/>
      </w:r>
      <w:r w:rsidRPr="005657C9">
        <w:rPr>
          <w:b/>
          <w:bCs/>
          <w:u w:val="dotted"/>
          <w:shd w:val="clear" w:color="auto" w:fill="D9D9D9" w:themeFill="background1" w:themeFillShade="D9"/>
          <w:lang w:val="en-US"/>
        </w:rPr>
        <w:t>acronym</w:t>
      </w:r>
      <w:r w:rsidRPr="005657C9">
        <w:rPr>
          <w:b/>
          <w:bCs/>
          <w:u w:val="dotted"/>
          <w:shd w:val="clear" w:color="auto" w:fill="D9D9D9" w:themeFill="background1" w:themeFillShade="D9"/>
        </w:rPr>
        <w:fldChar w:fldCharType="end"/>
      </w:r>
      <w:r w:rsidRPr="005657C9">
        <w:rPr>
          <w:b/>
          <w:bCs/>
          <w:u w:val="dotted"/>
          <w:shd w:val="clear" w:color="auto" w:fill="D9D9D9" w:themeFill="background1" w:themeFillShade="D9"/>
          <w:lang w:val="en-US"/>
        </w:rPr>
        <w:t>&gt;&gt;</w:t>
      </w:r>
      <w:r w:rsidRPr="005657C9">
        <w:rPr>
          <w:b/>
          <w:bCs/>
          <w:lang w:val="en-US"/>
        </w:rPr>
        <w:t xml:space="preserve"> : </w:t>
      </w:r>
      <w:r w:rsidRPr="005657C9">
        <w:rPr>
          <w:b/>
          <w:bCs/>
          <w:u w:val="dotted"/>
          <w:shd w:val="clear" w:color="auto" w:fill="D9D9D9" w:themeFill="background1" w:themeFillShade="D9"/>
          <w:lang w:val="en-US"/>
        </w:rPr>
        <w:t>&lt;&lt;</w:t>
      </w:r>
      <w:r w:rsidRPr="005657C9">
        <w:rPr>
          <w:b/>
          <w:bCs/>
          <w:u w:val="dotted"/>
          <w:shd w:val="clear" w:color="auto" w:fill="D9D9D9" w:themeFill="background1" w:themeFillShade="D9"/>
        </w:rPr>
        <w:fldChar w:fldCharType="begin"/>
      </w:r>
      <w:r w:rsidRPr="005657C9">
        <w:rPr>
          <w:b/>
          <w:bCs/>
          <w:u w:val="dotted"/>
          <w:shd w:val="clear" w:color="auto" w:fill="D9D9D9" w:themeFill="background1" w:themeFillShade="D9"/>
          <w:lang w:val="en-US"/>
        </w:rPr>
        <w:instrText xml:space="preserve"> FILLIN   \* MERGEFORMAT </w:instrText>
      </w:r>
      <w:r w:rsidRPr="005657C9">
        <w:rPr>
          <w:b/>
          <w:bCs/>
          <w:u w:val="dotted"/>
          <w:shd w:val="clear" w:color="auto" w:fill="D9D9D9" w:themeFill="background1" w:themeFillShade="D9"/>
        </w:rPr>
        <w:fldChar w:fldCharType="separate"/>
      </w:r>
      <w:r w:rsidRPr="005657C9">
        <w:rPr>
          <w:b/>
          <w:bCs/>
          <w:u w:val="dotted"/>
          <w:shd w:val="clear" w:color="auto" w:fill="D9D9D9" w:themeFill="background1" w:themeFillShade="D9"/>
          <w:lang w:val="en-US"/>
        </w:rPr>
        <w:t>title of the proposal</w:t>
      </w:r>
      <w:r w:rsidRPr="005657C9">
        <w:rPr>
          <w:b/>
          <w:bCs/>
          <w:u w:val="dotted"/>
          <w:shd w:val="clear" w:color="auto" w:fill="D9D9D9" w:themeFill="background1" w:themeFillShade="D9"/>
        </w:rPr>
        <w:fldChar w:fldCharType="end"/>
      </w:r>
      <w:r w:rsidRPr="00915A89">
        <w:rPr>
          <w:bCs/>
          <w:u w:val="dotted"/>
          <w:shd w:val="clear" w:color="auto" w:fill="D9D9D9" w:themeFill="background1" w:themeFillShade="D9"/>
          <w:lang w:val="en-US"/>
        </w:rPr>
        <w:t xml:space="preserve">&gt;&gt; </w:t>
      </w:r>
    </w:p>
    <w:p w:rsidR="00915A89" w:rsidRPr="00915A89" w:rsidRDefault="00915A89" w:rsidP="00915A89">
      <w:pPr>
        <w:spacing w:line="276" w:lineRule="auto"/>
        <w:jc w:val="both"/>
        <w:rPr>
          <w:bCs/>
          <w:lang w:val="en-US"/>
        </w:rPr>
      </w:pPr>
    </w:p>
    <w:p w:rsidR="00915A89" w:rsidRPr="00915A89" w:rsidRDefault="00915A89" w:rsidP="00915A89">
      <w:pPr>
        <w:spacing w:line="276" w:lineRule="auto"/>
        <w:jc w:val="both"/>
        <w:rPr>
          <w:bCs/>
          <w:lang w:val="en-US"/>
        </w:rPr>
      </w:pPr>
      <w:r w:rsidRPr="003C1406">
        <w:rPr>
          <w:bCs/>
        </w:rPr>
        <w:fldChar w:fldCharType="begin"/>
      </w:r>
      <w:r w:rsidRPr="00915A89">
        <w:rPr>
          <w:bCs/>
          <w:lang w:val="en-US"/>
        </w:rPr>
        <w:instrText xml:space="preserve"> FILLIN  "title of the proposal"  \* MERGEFORMAT </w:instrText>
      </w:r>
      <w:r w:rsidRPr="003C1406">
        <w:rPr>
          <w:bCs/>
        </w:rPr>
        <w:fldChar w:fldCharType="end"/>
      </w:r>
      <w:r w:rsidRPr="003C1406">
        <w:rPr>
          <w:bCs/>
          <w:szCs w:val="22"/>
        </w:rPr>
        <w:fldChar w:fldCharType="begin"/>
      </w:r>
      <w:r w:rsidRPr="00915A89">
        <w:rPr>
          <w:bCs/>
          <w:szCs w:val="22"/>
          <w:lang w:val="en-US"/>
        </w:rPr>
        <w:instrText xml:space="preserve"> ASK  "title of the proposal"  \* MERGEFORMAT </w:instrText>
      </w:r>
      <w:r w:rsidRPr="003C1406">
        <w:rPr>
          <w:bCs/>
          <w:szCs w:val="22"/>
        </w:rPr>
        <w:fldChar w:fldCharType="end"/>
      </w:r>
      <w:r w:rsidRPr="00915A89">
        <w:rPr>
          <w:bCs/>
          <w:lang w:val="en-US"/>
        </w:rPr>
        <w:t>be retained.</w:t>
      </w:r>
    </w:p>
    <w:p w:rsidR="00915A89" w:rsidRPr="00915A89" w:rsidRDefault="00915A89" w:rsidP="00915A89">
      <w:pPr>
        <w:jc w:val="both"/>
        <w:rPr>
          <w:bCs/>
          <w:szCs w:val="22"/>
          <w:lang w:val="en-US"/>
        </w:rPr>
      </w:pPr>
    </w:p>
    <w:p w:rsidR="00915A89" w:rsidRPr="00915A89" w:rsidRDefault="00915A89" w:rsidP="00915A89">
      <w:pPr>
        <w:suppressAutoHyphens/>
        <w:spacing w:line="276" w:lineRule="auto"/>
        <w:jc w:val="both"/>
        <w:rPr>
          <w:b/>
          <w:bCs/>
          <w:lang w:val="en-US" w:eastAsia="ar-SA"/>
        </w:rPr>
      </w:pPr>
      <w:r w:rsidRPr="00915A89">
        <w:rPr>
          <w:b/>
          <w:bCs/>
          <w:lang w:val="en-US" w:eastAsia="ar-SA"/>
        </w:rPr>
        <w:t xml:space="preserve">Performance obligations of the </w:t>
      </w:r>
      <w:r w:rsidRPr="00915A89">
        <w:rPr>
          <w:b/>
          <w:bCs/>
          <w:i/>
          <w:lang w:val="en-US" w:eastAsia="ar-SA"/>
        </w:rPr>
        <w:t>applicant legal entity</w:t>
      </w:r>
      <w:r w:rsidRPr="00915A89">
        <w:rPr>
          <w:b/>
          <w:bCs/>
          <w:lang w:val="en-US" w:eastAsia="ar-SA"/>
        </w:rPr>
        <w:t xml:space="preserve"> (Host Institution) that will become the </w:t>
      </w:r>
      <w:r w:rsidRPr="00915A89">
        <w:rPr>
          <w:b/>
          <w:bCs/>
          <w:lang w:val="en-US"/>
        </w:rPr>
        <w:t>coordinator</w:t>
      </w:r>
      <w:r w:rsidRPr="00915A89">
        <w:rPr>
          <w:b/>
          <w:bCs/>
          <w:lang w:val="en-US" w:eastAsia="ar-SA"/>
        </w:rPr>
        <w:t xml:space="preserve"> of the HE ERC Grant Agreement (hereafter referred to as the Agreement)</w:t>
      </w:r>
      <w:r>
        <w:rPr>
          <w:b/>
          <w:bCs/>
          <w:lang w:val="en-US" w:eastAsia="ar-SA"/>
        </w:rPr>
        <w:t xml:space="preserve">, should the proposal be </w:t>
      </w:r>
      <w:r w:rsidRPr="00915A89">
        <w:rPr>
          <w:b/>
          <w:bCs/>
          <w:lang w:val="en-US" w:eastAsia="ar-SA"/>
        </w:rPr>
        <w:t>retained and the preparation of the Agreement be successfully concluded:</w:t>
      </w:r>
    </w:p>
    <w:p w:rsidR="00915A89" w:rsidRPr="00915A89" w:rsidRDefault="00915A89" w:rsidP="00915A89">
      <w:pPr>
        <w:suppressAutoHyphens/>
        <w:spacing w:line="276" w:lineRule="auto"/>
        <w:jc w:val="both"/>
        <w:rPr>
          <w:b/>
          <w:bCs/>
          <w:lang w:val="en-US" w:eastAsia="ar-SA"/>
        </w:rPr>
      </w:pPr>
    </w:p>
    <w:p w:rsidR="00915A89" w:rsidRPr="00915A89" w:rsidRDefault="00915A89" w:rsidP="00915A89">
      <w:pPr>
        <w:spacing w:line="276" w:lineRule="auto"/>
        <w:jc w:val="both"/>
        <w:rPr>
          <w:szCs w:val="22"/>
          <w:lang w:val="en-US"/>
        </w:rPr>
      </w:pPr>
      <w:r w:rsidRPr="00915A89">
        <w:rPr>
          <w:lang w:val="en-US"/>
        </w:rPr>
        <w:lastRenderedPageBreak/>
        <w:t>The applicant legal entity (Host Institution) commits itself to ensure that the action tasks described in Annex 1 of the Agreement are performed under the guidance of the principal investigator who is expected to devote:</w:t>
      </w:r>
    </w:p>
    <w:p w:rsidR="00915A89" w:rsidRPr="00915A89" w:rsidRDefault="00915A89" w:rsidP="00915A89">
      <w:pPr>
        <w:pStyle w:val="ListParagraph"/>
        <w:numPr>
          <w:ilvl w:val="0"/>
          <w:numId w:val="16"/>
        </w:numPr>
        <w:spacing w:line="276" w:lineRule="auto"/>
        <w:jc w:val="both"/>
        <w:rPr>
          <w:lang w:val="en-US"/>
        </w:rPr>
      </w:pPr>
      <w:r w:rsidRPr="00915A89">
        <w:rPr>
          <w:lang w:val="en-US"/>
        </w:rPr>
        <w:t>in the case of a Starting Grant at least 50% of her/his working time to the ERC-funded project (action) and spend at least 50% of her/his working time in an EU Member State or Associated Country;</w:t>
      </w:r>
    </w:p>
    <w:p w:rsidR="00915A89" w:rsidRPr="00915A89" w:rsidRDefault="00915A89" w:rsidP="00915A89">
      <w:pPr>
        <w:pStyle w:val="ListParagraph"/>
        <w:numPr>
          <w:ilvl w:val="0"/>
          <w:numId w:val="16"/>
        </w:numPr>
        <w:spacing w:line="276" w:lineRule="auto"/>
        <w:jc w:val="both"/>
        <w:rPr>
          <w:lang w:val="en-US"/>
        </w:rPr>
      </w:pPr>
      <w:r w:rsidRPr="00915A89">
        <w:rPr>
          <w:lang w:val="en-US"/>
        </w:rPr>
        <w:t>in the case of a Consolidator Grant at least 40% of her/his working time to the ERC-funded project (action) and spend at least 50% of her/his working time in an EU Member State or Associated Country;</w:t>
      </w:r>
    </w:p>
    <w:p w:rsidR="00915A89" w:rsidRPr="00915A89" w:rsidRDefault="00915A89" w:rsidP="00915A89">
      <w:pPr>
        <w:pStyle w:val="ListParagraph"/>
        <w:numPr>
          <w:ilvl w:val="0"/>
          <w:numId w:val="16"/>
        </w:numPr>
        <w:spacing w:line="276" w:lineRule="auto"/>
        <w:jc w:val="both"/>
        <w:rPr>
          <w:lang w:val="en-US"/>
        </w:rPr>
      </w:pPr>
      <w:r w:rsidRPr="00915A89">
        <w:rPr>
          <w:lang w:val="en-US"/>
        </w:rPr>
        <w:t>in the case of an Advanced Grant at least 30% of her/his working time to the ERC-funded project (action) and spend at least 50% of her/his working time in an EU Member State or Associated Country.</w:t>
      </w:r>
    </w:p>
    <w:p w:rsidR="00915A89" w:rsidRPr="00915A89" w:rsidRDefault="00915A89" w:rsidP="00915A89">
      <w:pPr>
        <w:spacing w:line="276" w:lineRule="auto"/>
        <w:jc w:val="both"/>
        <w:rPr>
          <w:lang w:val="en-US"/>
        </w:rPr>
      </w:pPr>
    </w:p>
    <w:p w:rsidR="00915A89" w:rsidRPr="00915A89" w:rsidRDefault="00915A89" w:rsidP="00915A89">
      <w:pPr>
        <w:spacing w:line="276" w:lineRule="auto"/>
        <w:jc w:val="both"/>
        <w:rPr>
          <w:lang w:val="en-US"/>
        </w:rPr>
      </w:pPr>
      <w:r w:rsidRPr="00915A89">
        <w:rPr>
          <w:lang w:val="en-US"/>
        </w:rPr>
        <w:t xml:space="preserve">The applicant legal entity (Host Institution) commits itself to respect the following conditions for the principal investigator and their team: </w:t>
      </w:r>
    </w:p>
    <w:p w:rsidR="00915A89" w:rsidRDefault="00915A89" w:rsidP="00915A89">
      <w:pPr>
        <w:pStyle w:val="ListParagraph"/>
        <w:numPr>
          <w:ilvl w:val="0"/>
          <w:numId w:val="15"/>
        </w:numPr>
        <w:spacing w:line="276" w:lineRule="auto"/>
        <w:jc w:val="both"/>
        <w:rPr>
          <w:lang w:val="en-US"/>
        </w:rPr>
      </w:pPr>
      <w:r w:rsidRPr="00915A89">
        <w:rPr>
          <w:lang w:val="en-US"/>
        </w:rPr>
        <w:t xml:space="preserve">host and engage the principal investigator for the whole duration of the action; </w:t>
      </w:r>
    </w:p>
    <w:p w:rsidR="00915A89" w:rsidRPr="00915A89" w:rsidRDefault="00915A89" w:rsidP="00915A89">
      <w:pPr>
        <w:pStyle w:val="ListParagraph"/>
        <w:numPr>
          <w:ilvl w:val="0"/>
          <w:numId w:val="15"/>
        </w:numPr>
        <w:spacing w:line="276" w:lineRule="auto"/>
        <w:jc w:val="both"/>
        <w:rPr>
          <w:lang w:val="en-US"/>
        </w:rPr>
      </w:pPr>
      <w:r w:rsidRPr="00915A89">
        <w:rPr>
          <w:lang w:val="en-US"/>
        </w:rPr>
        <w:lastRenderedPageBreak/>
        <w:t>take all measures to implement the principles set out in the Commission recommendation on the European Charter for Researchers and the Code of Conduct for the Recruitment of Researchers</w:t>
      </w:r>
      <w:r>
        <w:rPr>
          <w:rStyle w:val="FootnoteReference"/>
        </w:rPr>
        <w:footnoteReference w:id="1"/>
      </w:r>
      <w:r w:rsidRPr="00915A89">
        <w:rPr>
          <w:lang w:val="en-US"/>
        </w:rPr>
        <w:t xml:space="preserve"> </w:t>
      </w:r>
      <w:r w:rsidRPr="00915A89">
        <w:rPr>
          <w:i/>
          <w:iCs/>
          <w:lang w:val="en-US"/>
        </w:rPr>
        <w:t xml:space="preserve">— </w:t>
      </w:r>
      <w:r w:rsidRPr="00915A89">
        <w:rPr>
          <w:lang w:val="en-US"/>
        </w:rPr>
        <w:t xml:space="preserve">in particular regarding working conditions, transparent recruitment processes based on merit and career development </w:t>
      </w:r>
      <w:r w:rsidRPr="00915A89">
        <w:rPr>
          <w:i/>
          <w:iCs/>
          <w:lang w:val="en-US"/>
        </w:rPr>
        <w:t xml:space="preserve">— </w:t>
      </w:r>
      <w:r w:rsidRPr="00915A89">
        <w:rPr>
          <w:lang w:val="en-US"/>
        </w:rPr>
        <w:t>and ensure that the principal investigator, researchers and third parties involved in the action are aware of them;</w:t>
      </w:r>
    </w:p>
    <w:p w:rsidR="00915A89" w:rsidRPr="00915A89" w:rsidRDefault="00915A89" w:rsidP="00915A89">
      <w:pPr>
        <w:pStyle w:val="ListParagraph"/>
        <w:numPr>
          <w:ilvl w:val="0"/>
          <w:numId w:val="15"/>
        </w:numPr>
        <w:spacing w:line="276" w:lineRule="auto"/>
        <w:jc w:val="both"/>
        <w:rPr>
          <w:lang w:val="en-US"/>
        </w:rPr>
      </w:pPr>
      <w:r w:rsidRPr="00915A89">
        <w:rPr>
          <w:lang w:val="en-US"/>
        </w:rPr>
        <w:t xml:space="preserve">enter </w:t>
      </w:r>
      <w:r w:rsidRPr="00915A89">
        <w:rPr>
          <w:i/>
          <w:iCs/>
          <w:lang w:val="en-US"/>
        </w:rPr>
        <w:t xml:space="preserve">— </w:t>
      </w:r>
      <w:r w:rsidRPr="00915A89">
        <w:rPr>
          <w:lang w:val="en-US"/>
        </w:rPr>
        <w:t>before grant signature</w:t>
      </w:r>
      <w:r w:rsidRPr="00915A89">
        <w:rPr>
          <w:i/>
          <w:iCs/>
          <w:lang w:val="en-US"/>
        </w:rPr>
        <w:t xml:space="preserve">— </w:t>
      </w:r>
      <w:r w:rsidRPr="00915A89">
        <w:rPr>
          <w:lang w:val="en-US"/>
        </w:rPr>
        <w:t xml:space="preserve">into a Supplementary Agreement with the principal investigator, that specifies </w:t>
      </w:r>
      <w:r w:rsidRPr="00915A89">
        <w:rPr>
          <w:lang w:val="en-US" w:eastAsia="ar-SA"/>
        </w:rPr>
        <w:t>the obligation of the applicant legal entity to meet its obligations under the Agreement;</w:t>
      </w:r>
    </w:p>
    <w:p w:rsidR="00915A89" w:rsidRPr="00915A89" w:rsidRDefault="00915A89" w:rsidP="00915A89">
      <w:pPr>
        <w:pStyle w:val="ListParagraph"/>
        <w:numPr>
          <w:ilvl w:val="0"/>
          <w:numId w:val="15"/>
        </w:numPr>
        <w:spacing w:line="276" w:lineRule="auto"/>
        <w:jc w:val="both"/>
        <w:rPr>
          <w:szCs w:val="22"/>
          <w:lang w:val="en-US"/>
        </w:rPr>
      </w:pPr>
      <w:r w:rsidRPr="00915A89">
        <w:rPr>
          <w:lang w:val="en-US"/>
        </w:rPr>
        <w:t xml:space="preserve">provide the principal investigator with a copy of the signed Agreement; </w:t>
      </w:r>
    </w:p>
    <w:p w:rsidR="00915A89" w:rsidRPr="00915A89" w:rsidRDefault="00915A89" w:rsidP="00915A89">
      <w:pPr>
        <w:pStyle w:val="ListParagraph"/>
        <w:numPr>
          <w:ilvl w:val="0"/>
          <w:numId w:val="15"/>
        </w:numPr>
        <w:spacing w:line="276" w:lineRule="auto"/>
        <w:jc w:val="both"/>
        <w:rPr>
          <w:lang w:val="en-US"/>
        </w:rPr>
      </w:pPr>
      <w:r w:rsidRPr="00915A89">
        <w:rPr>
          <w:lang w:val="en-US"/>
        </w:rPr>
        <w:t>guarantee the principal investigator scientific independence, in particular for the:</w:t>
      </w:r>
    </w:p>
    <w:p w:rsidR="00915A89" w:rsidRPr="00915A89" w:rsidRDefault="00915A89" w:rsidP="00915A89">
      <w:pPr>
        <w:pStyle w:val="ListParagraph"/>
        <w:numPr>
          <w:ilvl w:val="0"/>
          <w:numId w:val="17"/>
        </w:numPr>
        <w:spacing w:line="276" w:lineRule="auto"/>
        <w:rPr>
          <w:szCs w:val="22"/>
          <w:lang w:val="en-US"/>
        </w:rPr>
      </w:pPr>
      <w:r w:rsidRPr="00915A89">
        <w:rPr>
          <w:lang w:val="en-US"/>
        </w:rPr>
        <w:t xml:space="preserve">use of the budget to achieve the scientific objectives; </w:t>
      </w:r>
    </w:p>
    <w:p w:rsidR="00915A89" w:rsidRPr="00915A89" w:rsidRDefault="00915A89" w:rsidP="00915A89">
      <w:pPr>
        <w:pStyle w:val="ListParagraph"/>
        <w:numPr>
          <w:ilvl w:val="0"/>
          <w:numId w:val="17"/>
        </w:numPr>
        <w:spacing w:line="276" w:lineRule="auto"/>
        <w:rPr>
          <w:lang w:val="en-US"/>
        </w:rPr>
      </w:pPr>
      <w:r w:rsidRPr="00915A89">
        <w:rPr>
          <w:lang w:val="en-US"/>
        </w:rPr>
        <w:t xml:space="preserve">authority to publish as senior author and invite as co-authors those who have contributed substantially to the work; </w:t>
      </w:r>
    </w:p>
    <w:p w:rsidR="00915A89" w:rsidRPr="00915A89" w:rsidRDefault="00915A89" w:rsidP="00915A89">
      <w:pPr>
        <w:pStyle w:val="ListParagraph"/>
        <w:numPr>
          <w:ilvl w:val="0"/>
          <w:numId w:val="17"/>
        </w:numPr>
        <w:spacing w:line="276" w:lineRule="auto"/>
        <w:rPr>
          <w:lang w:val="en-US"/>
        </w:rPr>
      </w:pPr>
      <w:r w:rsidRPr="00915A89">
        <w:rPr>
          <w:lang w:val="en-US"/>
        </w:rPr>
        <w:t>preparation of scientific reports for the action;</w:t>
      </w:r>
    </w:p>
    <w:p w:rsidR="00915A89" w:rsidRPr="00915A89" w:rsidRDefault="00915A89" w:rsidP="00915A89">
      <w:pPr>
        <w:pStyle w:val="ListParagraph"/>
        <w:numPr>
          <w:ilvl w:val="0"/>
          <w:numId w:val="17"/>
        </w:numPr>
        <w:spacing w:line="276" w:lineRule="auto"/>
        <w:rPr>
          <w:lang w:val="en-US"/>
        </w:rPr>
      </w:pPr>
      <w:r w:rsidRPr="00915A89">
        <w:rPr>
          <w:lang w:val="en-US"/>
        </w:rPr>
        <w:t>selection and supervision of the other team members, in line with the profiles needed to conduct the research and in accordance with the beneficiary’s usual management practices;</w:t>
      </w:r>
    </w:p>
    <w:p w:rsidR="00915A89" w:rsidRPr="00915A89" w:rsidRDefault="00915A89" w:rsidP="00915A89">
      <w:pPr>
        <w:pStyle w:val="ListParagraph"/>
        <w:numPr>
          <w:ilvl w:val="0"/>
          <w:numId w:val="17"/>
        </w:numPr>
        <w:spacing w:line="276" w:lineRule="auto"/>
        <w:rPr>
          <w:lang w:val="en-US"/>
        </w:rPr>
      </w:pPr>
      <w:r w:rsidRPr="00915A89">
        <w:rPr>
          <w:lang w:val="en-US"/>
        </w:rPr>
        <w:lastRenderedPageBreak/>
        <w:t xml:space="preserve">possibility to apply independently for funding; </w:t>
      </w:r>
    </w:p>
    <w:p w:rsidR="00915A89" w:rsidRPr="00915A89" w:rsidRDefault="00915A89" w:rsidP="00915A89">
      <w:pPr>
        <w:pStyle w:val="ListParagraph"/>
        <w:numPr>
          <w:ilvl w:val="0"/>
          <w:numId w:val="17"/>
        </w:numPr>
        <w:spacing w:line="276" w:lineRule="auto"/>
        <w:rPr>
          <w:lang w:val="en-US"/>
        </w:rPr>
      </w:pPr>
      <w:r w:rsidRPr="00915A89">
        <w:rPr>
          <w:lang w:val="en-US"/>
        </w:rPr>
        <w:t xml:space="preserve">access to appropriate space and facilities for conducting the research;  </w:t>
      </w:r>
    </w:p>
    <w:p w:rsidR="00915A89" w:rsidRPr="00915A89" w:rsidRDefault="00915A89" w:rsidP="00915A89">
      <w:pPr>
        <w:pStyle w:val="ListParagraph"/>
        <w:numPr>
          <w:ilvl w:val="0"/>
          <w:numId w:val="15"/>
        </w:numPr>
        <w:spacing w:line="276" w:lineRule="auto"/>
        <w:jc w:val="both"/>
        <w:rPr>
          <w:szCs w:val="22"/>
          <w:lang w:val="en-US"/>
        </w:rPr>
      </w:pPr>
      <w:r w:rsidRPr="00915A89">
        <w:rPr>
          <w:lang w:val="en-US"/>
        </w:rPr>
        <w:t xml:space="preserve">provide </w:t>
      </w:r>
      <w:r w:rsidRPr="00915A89">
        <w:rPr>
          <w:i/>
          <w:iCs/>
          <w:lang w:val="en-US"/>
        </w:rPr>
        <w:t xml:space="preserve">— </w:t>
      </w:r>
      <w:r w:rsidRPr="00915A89">
        <w:rPr>
          <w:lang w:val="en-US"/>
        </w:rPr>
        <w:t xml:space="preserve">during the implementation of the action </w:t>
      </w:r>
      <w:r w:rsidRPr="00915A89">
        <w:rPr>
          <w:i/>
          <w:iCs/>
          <w:lang w:val="en-US"/>
        </w:rPr>
        <w:t xml:space="preserve">— </w:t>
      </w:r>
      <w:r w:rsidRPr="00915A89">
        <w:rPr>
          <w:lang w:val="en-US"/>
        </w:rPr>
        <w:t xml:space="preserve">research support to the principal investigator and the team members (regarding infrastructure, equipment, access rights, products and other services necessary for conducting the research); </w:t>
      </w:r>
    </w:p>
    <w:p w:rsidR="00915A89" w:rsidRPr="00915A89" w:rsidRDefault="00915A89" w:rsidP="00915A89">
      <w:pPr>
        <w:pStyle w:val="ListParagraph"/>
        <w:numPr>
          <w:ilvl w:val="0"/>
          <w:numId w:val="15"/>
        </w:numPr>
        <w:spacing w:line="276" w:lineRule="auto"/>
        <w:jc w:val="both"/>
        <w:rPr>
          <w:lang w:val="en-US"/>
        </w:rPr>
      </w:pPr>
      <w:r w:rsidRPr="00915A89">
        <w:rPr>
          <w:lang w:val="en-US"/>
        </w:rPr>
        <w:t>support the principal investigator and provide administrative assistance, in particular for the:</w:t>
      </w:r>
    </w:p>
    <w:p w:rsidR="00915A89" w:rsidRPr="00915A89" w:rsidRDefault="00915A89" w:rsidP="00915A89">
      <w:pPr>
        <w:pStyle w:val="ListParagraph"/>
        <w:numPr>
          <w:ilvl w:val="0"/>
          <w:numId w:val="18"/>
        </w:numPr>
        <w:spacing w:line="276" w:lineRule="auto"/>
        <w:jc w:val="both"/>
        <w:rPr>
          <w:szCs w:val="22"/>
          <w:lang w:val="en-US"/>
        </w:rPr>
      </w:pPr>
      <w:r w:rsidRPr="00915A89">
        <w:rPr>
          <w:lang w:val="en-US"/>
        </w:rPr>
        <w:t xml:space="preserve">general management of the work and their team; </w:t>
      </w:r>
    </w:p>
    <w:p w:rsidR="00915A89" w:rsidRPr="00915A89" w:rsidRDefault="00915A89" w:rsidP="00915A89">
      <w:pPr>
        <w:pStyle w:val="ListParagraph"/>
        <w:numPr>
          <w:ilvl w:val="0"/>
          <w:numId w:val="18"/>
        </w:numPr>
        <w:spacing w:line="276" w:lineRule="auto"/>
        <w:jc w:val="both"/>
        <w:rPr>
          <w:lang w:val="en-US"/>
        </w:rPr>
      </w:pPr>
      <w:r w:rsidRPr="00915A89">
        <w:rPr>
          <w:lang w:val="en-US"/>
        </w:rPr>
        <w:t xml:space="preserve">scientific reporting, especially ensuring that the team members send their scientific results to the principal investigator; </w:t>
      </w:r>
    </w:p>
    <w:p w:rsidR="00915A89" w:rsidRPr="00915A89" w:rsidRDefault="00915A89" w:rsidP="00915A89">
      <w:pPr>
        <w:pStyle w:val="ListParagraph"/>
        <w:numPr>
          <w:ilvl w:val="0"/>
          <w:numId w:val="18"/>
        </w:numPr>
        <w:spacing w:line="276" w:lineRule="auto"/>
        <w:jc w:val="both"/>
        <w:rPr>
          <w:lang w:val="en-US"/>
        </w:rPr>
      </w:pPr>
      <w:r w:rsidRPr="00915A89">
        <w:rPr>
          <w:lang w:val="en-US"/>
        </w:rPr>
        <w:t xml:space="preserve">financial reporting, especially providing timely and clear financial information; </w:t>
      </w:r>
    </w:p>
    <w:p w:rsidR="00915A89" w:rsidRPr="00915A89" w:rsidRDefault="00915A89" w:rsidP="00915A89">
      <w:pPr>
        <w:pStyle w:val="ListParagraph"/>
        <w:numPr>
          <w:ilvl w:val="0"/>
          <w:numId w:val="18"/>
        </w:numPr>
        <w:spacing w:line="276" w:lineRule="auto"/>
        <w:jc w:val="both"/>
        <w:rPr>
          <w:lang w:val="en-US"/>
        </w:rPr>
      </w:pPr>
      <w:r w:rsidRPr="00915A89">
        <w:rPr>
          <w:lang w:val="en-US"/>
        </w:rPr>
        <w:t xml:space="preserve">application of the beneficiary’s usual management practices; </w:t>
      </w:r>
    </w:p>
    <w:p w:rsidR="00915A89" w:rsidRPr="00915A89" w:rsidRDefault="00915A89" w:rsidP="00915A89">
      <w:pPr>
        <w:pStyle w:val="ListParagraph"/>
        <w:numPr>
          <w:ilvl w:val="0"/>
          <w:numId w:val="18"/>
        </w:numPr>
        <w:spacing w:line="276" w:lineRule="auto"/>
        <w:jc w:val="both"/>
        <w:rPr>
          <w:lang w:val="en-US"/>
        </w:rPr>
      </w:pPr>
      <w:r w:rsidRPr="00915A89">
        <w:rPr>
          <w:lang w:val="en-US"/>
        </w:rPr>
        <w:t xml:space="preserve">general logistics of the action; </w:t>
      </w:r>
    </w:p>
    <w:p w:rsidR="00915A89" w:rsidRPr="00915A89" w:rsidRDefault="00915A89" w:rsidP="00915A89">
      <w:pPr>
        <w:pStyle w:val="ListParagraph"/>
        <w:numPr>
          <w:ilvl w:val="0"/>
          <w:numId w:val="18"/>
        </w:numPr>
        <w:spacing w:line="276" w:lineRule="auto"/>
        <w:jc w:val="both"/>
        <w:rPr>
          <w:lang w:val="en-US"/>
        </w:rPr>
      </w:pPr>
      <w:r w:rsidRPr="00915A89">
        <w:rPr>
          <w:lang w:val="en-US"/>
        </w:rPr>
        <w:t xml:space="preserve">access to the electronic exchange system; </w:t>
      </w:r>
    </w:p>
    <w:p w:rsidR="00915A89" w:rsidRPr="00915A89" w:rsidRDefault="00915A89" w:rsidP="00915A89">
      <w:pPr>
        <w:pStyle w:val="ListParagraph"/>
        <w:numPr>
          <w:ilvl w:val="0"/>
          <w:numId w:val="15"/>
        </w:numPr>
        <w:spacing w:line="276" w:lineRule="auto"/>
        <w:jc w:val="both"/>
        <w:rPr>
          <w:szCs w:val="22"/>
          <w:lang w:val="en-US"/>
        </w:rPr>
      </w:pPr>
      <w:r w:rsidRPr="00915A89">
        <w:rPr>
          <w:lang w:val="en-US"/>
        </w:rPr>
        <w:t xml:space="preserve">inform the principal investigator immediately (in writing) of any events or circumstances likely to affect the Agreement; </w:t>
      </w:r>
    </w:p>
    <w:p w:rsidR="00915A89" w:rsidRPr="00915A89" w:rsidRDefault="00915A89" w:rsidP="00915A89">
      <w:pPr>
        <w:pStyle w:val="ListParagraph"/>
        <w:numPr>
          <w:ilvl w:val="0"/>
          <w:numId w:val="15"/>
        </w:numPr>
        <w:spacing w:line="276" w:lineRule="auto"/>
        <w:jc w:val="both"/>
        <w:rPr>
          <w:lang w:val="en-US"/>
        </w:rPr>
      </w:pPr>
      <w:r w:rsidRPr="00915A89">
        <w:rPr>
          <w:lang w:val="en-US"/>
        </w:rPr>
        <w:t xml:space="preserve">ensure that the principal investigator enjoys adequate: </w:t>
      </w:r>
    </w:p>
    <w:p w:rsidR="00915A89" w:rsidRPr="00915A89" w:rsidRDefault="00915A89" w:rsidP="00915A89">
      <w:pPr>
        <w:pStyle w:val="ListParagraph"/>
        <w:numPr>
          <w:ilvl w:val="0"/>
          <w:numId w:val="19"/>
        </w:numPr>
        <w:spacing w:line="276" w:lineRule="auto"/>
        <w:rPr>
          <w:szCs w:val="22"/>
          <w:lang w:val="en-US"/>
        </w:rPr>
      </w:pPr>
      <w:r w:rsidRPr="00915A89">
        <w:rPr>
          <w:lang w:val="en-US"/>
        </w:rPr>
        <w:t xml:space="preserve">conditions for annual, sickness and parental leave; </w:t>
      </w:r>
    </w:p>
    <w:p w:rsidR="00915A89" w:rsidRPr="00915A89" w:rsidRDefault="00915A89" w:rsidP="00915A89">
      <w:pPr>
        <w:pStyle w:val="ListParagraph"/>
        <w:numPr>
          <w:ilvl w:val="0"/>
          <w:numId w:val="19"/>
        </w:numPr>
        <w:spacing w:line="276" w:lineRule="auto"/>
        <w:rPr>
          <w:lang w:val="en-US"/>
        </w:rPr>
      </w:pPr>
      <w:r w:rsidRPr="00915A89">
        <w:rPr>
          <w:lang w:val="en-US"/>
        </w:rPr>
        <w:t xml:space="preserve">occupational health and safety standards; </w:t>
      </w:r>
    </w:p>
    <w:p w:rsidR="00915A89" w:rsidRPr="00915A89" w:rsidRDefault="00915A89" w:rsidP="00915A89">
      <w:pPr>
        <w:pStyle w:val="ListParagraph"/>
        <w:numPr>
          <w:ilvl w:val="0"/>
          <w:numId w:val="19"/>
        </w:numPr>
        <w:spacing w:line="276" w:lineRule="auto"/>
        <w:rPr>
          <w:lang w:val="en-US"/>
        </w:rPr>
      </w:pPr>
      <w:r w:rsidRPr="00915A89">
        <w:rPr>
          <w:lang w:val="en-US"/>
        </w:rPr>
        <w:t xml:space="preserve">insurance under the general social security scheme, such as pension rights; </w:t>
      </w:r>
    </w:p>
    <w:p w:rsidR="00915A89" w:rsidRPr="00915A89" w:rsidDel="000D4CCF" w:rsidRDefault="00915A89" w:rsidP="00915A89">
      <w:pPr>
        <w:pStyle w:val="ListParagraph"/>
        <w:numPr>
          <w:ilvl w:val="0"/>
          <w:numId w:val="15"/>
        </w:numPr>
        <w:spacing w:line="276" w:lineRule="auto"/>
        <w:jc w:val="both"/>
        <w:rPr>
          <w:lang w:val="en-US"/>
        </w:rPr>
      </w:pPr>
      <w:r w:rsidRPr="00915A89">
        <w:rPr>
          <w:lang w:val="en-US"/>
        </w:rPr>
        <w:lastRenderedPageBreak/>
        <w:t xml:space="preserve">allow the transfer of the Agreement to a new beneficiary, if requested by the principal investigator and provided that the objectives of the action remain achievable (portability; see Article 41 of the Agreement); </w:t>
      </w:r>
    </w:p>
    <w:p w:rsidR="00915A89" w:rsidRDefault="00915A89" w:rsidP="00915A89">
      <w:pPr>
        <w:pStyle w:val="ListParagraph"/>
        <w:numPr>
          <w:ilvl w:val="0"/>
          <w:numId w:val="15"/>
        </w:numPr>
        <w:spacing w:line="276" w:lineRule="auto"/>
        <w:jc w:val="both"/>
        <w:rPr>
          <w:bCs/>
          <w:lang w:val="en-US" w:eastAsia="ar-SA"/>
        </w:rPr>
      </w:pPr>
      <w:r w:rsidRPr="00915A89">
        <w:rPr>
          <w:bCs/>
          <w:lang w:val="en-US" w:eastAsia="ar-SA"/>
        </w:rPr>
        <w:t>respect the fundamental principle of research integrity and ensure that persons carrying out research tasks under the action follow the good research practices and refrain from the research integrity violations described in the European Code of Conduct for Research Integrity</w:t>
      </w:r>
      <w:r w:rsidRPr="00AE02BB">
        <w:rPr>
          <w:rStyle w:val="FootnoteReference"/>
          <w:b/>
          <w:bCs/>
          <w:lang w:eastAsia="ar-SA"/>
        </w:rPr>
        <w:footnoteReference w:id="2"/>
      </w:r>
      <w:r w:rsidRPr="00915A89">
        <w:rPr>
          <w:bCs/>
          <w:lang w:val="en-US" w:eastAsia="ar-SA"/>
        </w:rPr>
        <w:t>. If any such violations or allegations occur, verify and pursue them and bring them to the attention of the Agency.</w:t>
      </w:r>
    </w:p>
    <w:p w:rsidR="006D75A5" w:rsidRDefault="006D75A5" w:rsidP="006D75A5">
      <w:pPr>
        <w:spacing w:line="276" w:lineRule="auto"/>
        <w:jc w:val="both"/>
        <w:rPr>
          <w:bCs/>
          <w:lang w:val="en-US" w:eastAsia="ar-SA"/>
        </w:rPr>
      </w:pPr>
    </w:p>
    <w:p w:rsidR="006D75A5" w:rsidRPr="006D75A5" w:rsidRDefault="006D75A5" w:rsidP="006D75A5">
      <w:pPr>
        <w:spacing w:line="360" w:lineRule="auto"/>
        <w:jc w:val="both"/>
        <w:rPr>
          <w:b/>
          <w:bCs/>
          <w:lang w:val="en-US" w:eastAsia="ar-SA"/>
        </w:rPr>
      </w:pPr>
      <w:r w:rsidRPr="006D75A5">
        <w:rPr>
          <w:b/>
          <w:bCs/>
          <w:lang w:val="en-US" w:eastAsia="ar-SA"/>
        </w:rPr>
        <w:t>For the applicant legal entity (Host Institution):</w:t>
      </w:r>
    </w:p>
    <w:p w:rsidR="006D75A5" w:rsidRPr="006D75A5" w:rsidRDefault="006D75A5" w:rsidP="006D75A5">
      <w:pPr>
        <w:spacing w:line="360" w:lineRule="auto"/>
        <w:jc w:val="both"/>
        <w:rPr>
          <w:b/>
          <w:bCs/>
          <w:lang w:val="en-US" w:eastAsia="ar-SA"/>
        </w:rPr>
      </w:pPr>
    </w:p>
    <w:p w:rsidR="006D75A5" w:rsidRPr="006D75A5" w:rsidRDefault="006D75A5" w:rsidP="006D75A5">
      <w:pPr>
        <w:spacing w:line="360" w:lineRule="auto"/>
        <w:jc w:val="both"/>
        <w:rPr>
          <w:lang w:val="en-US"/>
        </w:rPr>
      </w:pPr>
      <w:r w:rsidRPr="006D75A5">
        <w:rPr>
          <w:lang w:val="en-US"/>
        </w:rPr>
        <w:t>Date</w:t>
      </w:r>
    </w:p>
    <w:p w:rsidR="006D75A5" w:rsidRPr="006D75A5" w:rsidRDefault="006D75A5" w:rsidP="006D75A5">
      <w:pPr>
        <w:spacing w:line="360" w:lineRule="auto"/>
        <w:jc w:val="both"/>
        <w:rPr>
          <w:lang w:val="en-US"/>
        </w:rPr>
      </w:pPr>
      <w:r w:rsidRPr="006D75A5">
        <w:rPr>
          <w:bCs/>
          <w:u w:val="dotted"/>
          <w:shd w:val="clear" w:color="auto" w:fill="D9D9D9" w:themeFill="background1" w:themeFillShade="D9"/>
          <w:lang w:val="en-US"/>
        </w:rPr>
        <w:t>……………….</w:t>
      </w:r>
      <w:r w:rsidRPr="006D75A5">
        <w:rPr>
          <w:lang w:val="en-US"/>
        </w:rPr>
        <w:t xml:space="preserve"> </w:t>
      </w:r>
    </w:p>
    <w:p w:rsidR="006D75A5" w:rsidRPr="006D75A5" w:rsidRDefault="006D75A5" w:rsidP="006D75A5">
      <w:pPr>
        <w:spacing w:line="360" w:lineRule="auto"/>
        <w:jc w:val="both"/>
        <w:rPr>
          <w:lang w:val="en-US"/>
        </w:rPr>
      </w:pPr>
    </w:p>
    <w:p w:rsidR="006D75A5" w:rsidRPr="006D75A5" w:rsidRDefault="006D75A5" w:rsidP="006D75A5">
      <w:pPr>
        <w:spacing w:line="360" w:lineRule="auto"/>
        <w:jc w:val="both"/>
        <w:rPr>
          <w:lang w:val="en-US"/>
        </w:rPr>
      </w:pPr>
      <w:r w:rsidRPr="006D75A5">
        <w:rPr>
          <w:lang w:val="en-US"/>
        </w:rPr>
        <w:t>Name and Function</w:t>
      </w:r>
    </w:p>
    <w:p w:rsidR="006D75A5" w:rsidRPr="006D75A5" w:rsidRDefault="005657C9" w:rsidP="006D75A5">
      <w:pPr>
        <w:spacing w:line="360" w:lineRule="auto"/>
        <w:jc w:val="both"/>
        <w:rPr>
          <w:lang w:val="en-US"/>
        </w:rPr>
      </w:pPr>
      <w:r>
        <w:rPr>
          <w:bCs/>
          <w:u w:val="dotted"/>
          <w:shd w:val="clear" w:color="auto" w:fill="D9D9D9" w:themeFill="background1" w:themeFillShade="D9"/>
          <w:lang w:val="en-US"/>
        </w:rPr>
        <w:lastRenderedPageBreak/>
        <w:t>Maria Gustafson</w:t>
      </w:r>
      <w:r w:rsidR="006D75A5" w:rsidRPr="006D75A5">
        <w:rPr>
          <w:lang w:val="en-US"/>
        </w:rPr>
        <w:t xml:space="preserve">; </w:t>
      </w:r>
      <w:r>
        <w:rPr>
          <w:bCs/>
          <w:u w:val="dotted"/>
          <w:shd w:val="clear" w:color="auto" w:fill="D9D9D9" w:themeFill="background1" w:themeFillShade="D9"/>
          <w:lang w:val="en-US"/>
        </w:rPr>
        <w:t>Head of Research Support Office</w:t>
      </w:r>
    </w:p>
    <w:p w:rsidR="006D75A5" w:rsidRPr="006D75A5" w:rsidRDefault="006D75A5" w:rsidP="006D75A5">
      <w:pPr>
        <w:spacing w:line="360" w:lineRule="auto"/>
        <w:jc w:val="both"/>
        <w:rPr>
          <w:lang w:val="en-US"/>
        </w:rPr>
      </w:pPr>
    </w:p>
    <w:p w:rsidR="006D75A5" w:rsidRDefault="006D75A5" w:rsidP="006D75A5">
      <w:pPr>
        <w:spacing w:line="360" w:lineRule="auto"/>
        <w:jc w:val="both"/>
        <w:rPr>
          <w:lang w:val="en-US"/>
        </w:rPr>
      </w:pPr>
      <w:r w:rsidRPr="006D75A5">
        <w:rPr>
          <w:lang w:val="en-US"/>
        </w:rPr>
        <w:t>Email and Signature of legal representative</w:t>
      </w:r>
    </w:p>
    <w:p w:rsidR="005657C9" w:rsidRPr="006D75A5" w:rsidRDefault="005657C9" w:rsidP="006D75A5">
      <w:pPr>
        <w:spacing w:line="360" w:lineRule="auto"/>
        <w:jc w:val="both"/>
        <w:rPr>
          <w:lang w:val="en-US"/>
        </w:rPr>
      </w:pPr>
    </w:p>
    <w:p w:rsidR="006D75A5" w:rsidRPr="006D75A5" w:rsidRDefault="00CA2890" w:rsidP="006D75A5">
      <w:pPr>
        <w:spacing w:line="360" w:lineRule="auto"/>
        <w:jc w:val="both"/>
        <w:rPr>
          <w:lang w:val="en-US"/>
        </w:rPr>
      </w:pPr>
      <w:hyperlink r:id="rId8" w:history="1">
        <w:r w:rsidR="005657C9" w:rsidRPr="00664468">
          <w:rPr>
            <w:rStyle w:val="Hyperlink"/>
            <w:bCs/>
            <w:shd w:val="clear" w:color="auto" w:fill="D9D9D9" w:themeFill="background1" w:themeFillShade="D9"/>
            <w:lang w:val="en-US"/>
          </w:rPr>
          <w:t>Magu2@kth.se</w:t>
        </w:r>
      </w:hyperlink>
      <w:r w:rsidR="005657C9">
        <w:rPr>
          <w:bCs/>
          <w:u w:val="dotted"/>
          <w:shd w:val="clear" w:color="auto" w:fill="D9D9D9" w:themeFill="background1" w:themeFillShade="D9"/>
          <w:lang w:val="en-US"/>
        </w:rPr>
        <w:t xml:space="preserve"> </w:t>
      </w:r>
      <w:r w:rsidR="006D75A5" w:rsidRPr="006D75A5">
        <w:rPr>
          <w:lang w:val="en-US"/>
        </w:rPr>
        <w:t xml:space="preserve"> ; </w:t>
      </w:r>
      <w:r w:rsidR="005657C9">
        <w:rPr>
          <w:bCs/>
          <w:u w:val="dotted"/>
          <w:shd w:val="clear" w:color="auto" w:fill="D9D9D9" w:themeFill="background1" w:themeFillShade="D9"/>
          <w:lang w:val="en-US"/>
        </w:rPr>
        <w:t>________________________</w:t>
      </w:r>
    </w:p>
    <w:p w:rsidR="006D75A5" w:rsidRPr="006D75A5" w:rsidRDefault="006D75A5" w:rsidP="006D75A5">
      <w:pPr>
        <w:spacing w:line="360" w:lineRule="auto"/>
        <w:jc w:val="both"/>
        <w:rPr>
          <w:lang w:val="en-US"/>
        </w:rPr>
      </w:pPr>
    </w:p>
    <w:p w:rsidR="006D75A5" w:rsidRPr="006D75A5" w:rsidRDefault="006D75A5" w:rsidP="006D75A5">
      <w:pPr>
        <w:spacing w:line="360" w:lineRule="auto"/>
        <w:jc w:val="both"/>
        <w:rPr>
          <w:lang w:val="en-US"/>
        </w:rPr>
      </w:pPr>
      <w:r w:rsidRPr="006D75A5">
        <w:rPr>
          <w:lang w:val="en-US"/>
        </w:rPr>
        <w:t>Stamp of the applicant legal entity (Host Institution)</w:t>
      </w:r>
    </w:p>
    <w:p w:rsidR="006D75A5" w:rsidRPr="006D75A5" w:rsidRDefault="006D75A5" w:rsidP="006D75A5">
      <w:pPr>
        <w:spacing w:line="276" w:lineRule="auto"/>
        <w:jc w:val="both"/>
        <w:rPr>
          <w:bCs/>
          <w:lang w:val="en-US" w:eastAsia="ar-SA"/>
        </w:rPr>
      </w:pPr>
    </w:p>
    <w:p w:rsidR="00915A89" w:rsidRPr="00915A89" w:rsidRDefault="00915A89" w:rsidP="00915A89">
      <w:pPr>
        <w:pStyle w:val="BodyText"/>
        <w:rPr>
          <w:lang w:val="en-US"/>
        </w:rPr>
      </w:pPr>
    </w:p>
    <w:sectPr w:rsidR="00915A89" w:rsidRPr="00915A89" w:rsidSect="00492F0D">
      <w:headerReference w:type="default" r:id="rId9"/>
      <w:footerReference w:type="default" r:id="rId10"/>
      <w:headerReference w:type="first" r:id="rId11"/>
      <w:footerReference w:type="first" r:id="rId12"/>
      <w:type w:val="continuous"/>
      <w:pgSz w:w="11906" w:h="16838" w:code="9"/>
      <w:pgMar w:top="709" w:right="1304" w:bottom="1474" w:left="1474" w:header="102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90" w:rsidRDefault="00CA2890" w:rsidP="00AB37AC">
      <w:r>
        <w:separator/>
      </w:r>
    </w:p>
  </w:endnote>
  <w:endnote w:type="continuationSeparator" w:id="0">
    <w:p w:rsidR="00CA2890" w:rsidRDefault="00CA289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A5" w:rsidRDefault="006D75A5"/>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D75A5" w:rsidP="007A0DF9">
          <w:pPr>
            <w:pStyle w:val="Footer"/>
          </w:pPr>
          <w:r>
            <w:t>KTH Commitment Letter ERC 2021</w:t>
          </w: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7B2FA1">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7B2FA1">
            <w:rPr>
              <w:rStyle w:val="PageNumber"/>
              <w:noProof/>
            </w:rPr>
            <w:t>2</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p w:rsidR="000C7491" w:rsidRDefault="000C7491"/>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A5" w:rsidRDefault="006D75A5"/>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D75A5" w:rsidP="007A0DF9">
          <w:pPr>
            <w:pStyle w:val="Footer"/>
          </w:pPr>
          <w:r>
            <w:t>KTH Commitment Letter ERC 2021</w:t>
          </w: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7B2FA1">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7B2FA1">
            <w:rPr>
              <w:rStyle w:val="PageNumber"/>
              <w:noProof/>
            </w:rPr>
            <w:t>1</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p w:rsidR="000C7491" w:rsidRDefault="000C7491"/>
  <w:p w:rsidR="000C7491" w:rsidRDefault="000C74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90" w:rsidRDefault="00CA2890" w:rsidP="00AB37AC">
      <w:r>
        <w:separator/>
      </w:r>
    </w:p>
  </w:footnote>
  <w:footnote w:type="continuationSeparator" w:id="0">
    <w:p w:rsidR="00CA2890" w:rsidRDefault="00CA2890" w:rsidP="00AB37AC">
      <w:r>
        <w:continuationSeparator/>
      </w:r>
    </w:p>
  </w:footnote>
  <w:footnote w:id="1">
    <w:p w:rsidR="00915A89" w:rsidRDefault="00915A89" w:rsidP="00915A89">
      <w:pPr>
        <w:pStyle w:val="FootnoteText"/>
        <w:jc w:val="both"/>
      </w:pPr>
      <w:r>
        <w:rPr>
          <w:rStyle w:val="FootnoteReference"/>
          <w:rFonts w:eastAsiaTheme="majorEastAsia"/>
        </w:rPr>
        <w:footnoteRef/>
      </w:r>
      <w:r>
        <w:t xml:space="preserve"> </w:t>
      </w:r>
      <w:hyperlink r:id="rId1" w:history="1">
        <w:r w:rsidRPr="006423A3">
          <w:rPr>
            <w:rStyle w:val="Hyperlink"/>
          </w:rPr>
          <w:t>Commission Recommendation 2005/251/EC of 11 March 2005</w:t>
        </w:r>
      </w:hyperlink>
      <w:r>
        <w:t xml:space="preserve"> on the European Charter for Researchers and on a Code of Conduct for the Recruitment of Researchers (OJ L 75, 22.3.2005, p. 67).  </w:t>
      </w:r>
    </w:p>
  </w:footnote>
  <w:footnote w:id="2">
    <w:p w:rsidR="00915A89" w:rsidRDefault="00915A89" w:rsidP="00915A89">
      <w:pPr>
        <w:pStyle w:val="FootnoteText"/>
        <w:jc w:val="both"/>
      </w:pPr>
      <w:r>
        <w:rPr>
          <w:rStyle w:val="FootnoteReference"/>
          <w:rFonts w:eastAsiaTheme="majorEastAsia"/>
        </w:rPr>
        <w:footnoteRef/>
      </w:r>
      <w:r>
        <w:t xml:space="preserve"> </w:t>
      </w:r>
      <w:hyperlink r:id="rId2" w:history="1">
        <w:r w:rsidRPr="00BA2807">
          <w:rPr>
            <w:rStyle w:val="Hyperlink"/>
          </w:rPr>
          <w:t>The European Code of Conduct for Research Integrity</w:t>
        </w:r>
      </w:hyperlink>
      <w:r w:rsidRPr="00BA2807">
        <w:t xml:space="preserve"> of ALLEA (All European Academies) and ESF (European Science Foundation) of March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94" w:rsidRPr="00D6309B" w:rsidRDefault="006A7494" w:rsidP="006A7494">
    <w:pPr>
      <w:pStyle w:val="Header"/>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2EFD165E">
          <wp:simplePos x="0" y="0"/>
          <wp:positionH relativeFrom="column">
            <wp:posOffset>-570523</wp:posOffset>
          </wp:positionH>
          <wp:positionV relativeFrom="page">
            <wp:posOffset>359313</wp:posOffset>
          </wp:positionV>
          <wp:extent cx="953770" cy="953770"/>
          <wp:effectExtent l="0" t="0" r="0" b="0"/>
          <wp:wrapNone/>
          <wp:docPr id="2" name="Bildobjekt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F8E61C5"/>
    <w:multiLevelType w:val="hybridMultilevel"/>
    <w:tmpl w:val="1274457A"/>
    <w:lvl w:ilvl="0" w:tplc="D34803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428E7"/>
    <w:multiLevelType w:val="hybridMultilevel"/>
    <w:tmpl w:val="E3DAB8DE"/>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1"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0250D32"/>
    <w:multiLevelType w:val="hybridMultilevel"/>
    <w:tmpl w:val="B69E77C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7947554"/>
    <w:multiLevelType w:val="hybridMultilevel"/>
    <w:tmpl w:val="C8B433F8"/>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7FCB50BD"/>
    <w:multiLevelType w:val="hybridMultilevel"/>
    <w:tmpl w:val="4B78BCAC"/>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8"/>
  </w:num>
  <w:num w:numId="2">
    <w:abstractNumId w:val="1"/>
  </w:num>
  <w:num w:numId="3">
    <w:abstractNumId w:val="0"/>
  </w:num>
  <w:num w:numId="4">
    <w:abstractNumId w:val="9"/>
  </w:num>
  <w:num w:numId="5">
    <w:abstractNumId w:val="3"/>
  </w:num>
  <w:num w:numId="6">
    <w:abstractNumId w:val="2"/>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3"/>
  </w:num>
  <w:num w:numId="14">
    <w:abstractNumId w:val="10"/>
  </w:num>
  <w:num w:numId="15">
    <w:abstractNumId w:val="12"/>
  </w:num>
  <w:num w:numId="16">
    <w:abstractNumId w:val="5"/>
  </w:num>
  <w:num w:numId="17">
    <w:abstractNumId w:val="14"/>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89"/>
    <w:rsid w:val="00004AF0"/>
    <w:rsid w:val="00012FD0"/>
    <w:rsid w:val="00031B5C"/>
    <w:rsid w:val="00037A26"/>
    <w:rsid w:val="00065F6A"/>
    <w:rsid w:val="00091269"/>
    <w:rsid w:val="00096C27"/>
    <w:rsid w:val="000B4D37"/>
    <w:rsid w:val="000C7491"/>
    <w:rsid w:val="000F0D78"/>
    <w:rsid w:val="001055CE"/>
    <w:rsid w:val="0012465C"/>
    <w:rsid w:val="001621F9"/>
    <w:rsid w:val="00166316"/>
    <w:rsid w:val="0018642A"/>
    <w:rsid w:val="001C7D03"/>
    <w:rsid w:val="001F3547"/>
    <w:rsid w:val="00207DB9"/>
    <w:rsid w:val="002179BC"/>
    <w:rsid w:val="00265C94"/>
    <w:rsid w:val="002749BA"/>
    <w:rsid w:val="002A115A"/>
    <w:rsid w:val="002E47D4"/>
    <w:rsid w:val="002F10C1"/>
    <w:rsid w:val="002F1DA1"/>
    <w:rsid w:val="00310604"/>
    <w:rsid w:val="00316142"/>
    <w:rsid w:val="00326A21"/>
    <w:rsid w:val="00354E81"/>
    <w:rsid w:val="0036126D"/>
    <w:rsid w:val="00383258"/>
    <w:rsid w:val="003A221F"/>
    <w:rsid w:val="003A29E4"/>
    <w:rsid w:val="003B55F6"/>
    <w:rsid w:val="003C5C7A"/>
    <w:rsid w:val="003D5E50"/>
    <w:rsid w:val="003F0FAA"/>
    <w:rsid w:val="003F35E7"/>
    <w:rsid w:val="00460588"/>
    <w:rsid w:val="00484AB4"/>
    <w:rsid w:val="00492F0D"/>
    <w:rsid w:val="004A3440"/>
    <w:rsid w:val="00516DE4"/>
    <w:rsid w:val="00523FF5"/>
    <w:rsid w:val="00547786"/>
    <w:rsid w:val="00547E65"/>
    <w:rsid w:val="005657C9"/>
    <w:rsid w:val="00572794"/>
    <w:rsid w:val="005753BC"/>
    <w:rsid w:val="0057553D"/>
    <w:rsid w:val="005A7B16"/>
    <w:rsid w:val="005A7EF6"/>
    <w:rsid w:val="005C0B09"/>
    <w:rsid w:val="005D3D52"/>
    <w:rsid w:val="005D4358"/>
    <w:rsid w:val="005E389B"/>
    <w:rsid w:val="00602EBA"/>
    <w:rsid w:val="00611DEC"/>
    <w:rsid w:val="00633E64"/>
    <w:rsid w:val="006574CC"/>
    <w:rsid w:val="00673AB0"/>
    <w:rsid w:val="006751AD"/>
    <w:rsid w:val="00692949"/>
    <w:rsid w:val="006A7494"/>
    <w:rsid w:val="006C3154"/>
    <w:rsid w:val="006D4652"/>
    <w:rsid w:val="006D75A5"/>
    <w:rsid w:val="006F6586"/>
    <w:rsid w:val="00714A97"/>
    <w:rsid w:val="00730430"/>
    <w:rsid w:val="0077255F"/>
    <w:rsid w:val="007835A7"/>
    <w:rsid w:val="00792464"/>
    <w:rsid w:val="0079294F"/>
    <w:rsid w:val="007B03F4"/>
    <w:rsid w:val="007B2FA1"/>
    <w:rsid w:val="007F3C19"/>
    <w:rsid w:val="007F67AA"/>
    <w:rsid w:val="007F705A"/>
    <w:rsid w:val="00825507"/>
    <w:rsid w:val="008408F1"/>
    <w:rsid w:val="00863257"/>
    <w:rsid w:val="00873303"/>
    <w:rsid w:val="008815CA"/>
    <w:rsid w:val="008822FA"/>
    <w:rsid w:val="00886DD5"/>
    <w:rsid w:val="008905C1"/>
    <w:rsid w:val="008E4593"/>
    <w:rsid w:val="008F1D0C"/>
    <w:rsid w:val="00904260"/>
    <w:rsid w:val="00915A89"/>
    <w:rsid w:val="00916344"/>
    <w:rsid w:val="00922FFA"/>
    <w:rsid w:val="009361E7"/>
    <w:rsid w:val="00981197"/>
    <w:rsid w:val="009A3428"/>
    <w:rsid w:val="009A59C3"/>
    <w:rsid w:val="009E5313"/>
    <w:rsid w:val="00A011CC"/>
    <w:rsid w:val="00A32C0E"/>
    <w:rsid w:val="00A37248"/>
    <w:rsid w:val="00A506FD"/>
    <w:rsid w:val="00A62D58"/>
    <w:rsid w:val="00A77340"/>
    <w:rsid w:val="00A833EA"/>
    <w:rsid w:val="00A94561"/>
    <w:rsid w:val="00AA3946"/>
    <w:rsid w:val="00AB37AC"/>
    <w:rsid w:val="00AB5D2D"/>
    <w:rsid w:val="00AE299D"/>
    <w:rsid w:val="00AF0371"/>
    <w:rsid w:val="00B00BC7"/>
    <w:rsid w:val="00B02309"/>
    <w:rsid w:val="00B15485"/>
    <w:rsid w:val="00B411DA"/>
    <w:rsid w:val="00B4734D"/>
    <w:rsid w:val="00B5121A"/>
    <w:rsid w:val="00B64A9B"/>
    <w:rsid w:val="00B65E36"/>
    <w:rsid w:val="00B90528"/>
    <w:rsid w:val="00BA3312"/>
    <w:rsid w:val="00BA4B4E"/>
    <w:rsid w:val="00BC64D7"/>
    <w:rsid w:val="00BD10EE"/>
    <w:rsid w:val="00C06690"/>
    <w:rsid w:val="00C4232C"/>
    <w:rsid w:val="00C46B7C"/>
    <w:rsid w:val="00C5209A"/>
    <w:rsid w:val="00C65034"/>
    <w:rsid w:val="00C87FA2"/>
    <w:rsid w:val="00CA2890"/>
    <w:rsid w:val="00CE279C"/>
    <w:rsid w:val="00CF7A0B"/>
    <w:rsid w:val="00D2245B"/>
    <w:rsid w:val="00D913A5"/>
    <w:rsid w:val="00D9197D"/>
    <w:rsid w:val="00DD7D4D"/>
    <w:rsid w:val="00E179F1"/>
    <w:rsid w:val="00E61ED9"/>
    <w:rsid w:val="00EB07F4"/>
    <w:rsid w:val="00EB1D22"/>
    <w:rsid w:val="00EF1D64"/>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A4A8A-227B-44C4-93CA-4B868029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269"/>
    <w:rPr>
      <w:sz w:val="22"/>
    </w:rPr>
  </w:style>
  <w:style w:type="paragraph" w:styleId="Heading1">
    <w:name w:val="heading 1"/>
    <w:aliases w:val="KTH Rubrik 1"/>
    <w:basedOn w:val="Normal"/>
    <w:next w:val="BodyText"/>
    <w:link w:val="Heading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091269"/>
    <w:pPr>
      <w:spacing w:after="240" w:line="260" w:lineRule="atLeast"/>
    </w:pPr>
  </w:style>
  <w:style w:type="character" w:customStyle="1" w:styleId="BodyTextChar">
    <w:name w:val="Body Text Char"/>
    <w:aliases w:val="KTH Brödtext Char"/>
    <w:basedOn w:val="DefaultParagraphFont"/>
    <w:link w:val="BodyText"/>
    <w:rsid w:val="00091269"/>
    <w:rPr>
      <w:sz w:val="22"/>
    </w:rPr>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091269"/>
    <w:rPr>
      <w:rFonts w:asciiTheme="majorHAnsi" w:eastAsiaTheme="majorEastAsia" w:hAnsiTheme="majorHAnsi" w:cstheme="majorBidi"/>
      <w:b/>
      <w:bCs/>
      <w:sz w:val="28"/>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492F0D"/>
    <w:pPr>
      <w:spacing w:after="360" w:line="320" w:lineRule="atLeast"/>
      <w:outlineLvl w:val="0"/>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492F0D"/>
    <w:pPr>
      <w:numPr>
        <w:ilvl w:val="1"/>
      </w:numPr>
      <w:spacing w:after="480" w:line="380" w:lineRule="atLeast"/>
      <w:outlineLvl w:val="1"/>
    </w:pPr>
    <w:rPr>
      <w:rFonts w:asciiTheme="majorHAnsi" w:eastAsiaTheme="majorEastAsia" w:hAnsiTheme="majorHAnsi" w:cs="Times New Roman (CS-rubriker)"/>
      <w:iCs/>
      <w:sz w:val="32"/>
      <w:szCs w:val="24"/>
    </w:rPr>
  </w:style>
  <w:style w:type="character" w:customStyle="1" w:styleId="SubtitleChar">
    <w:name w:val="Subtitle Char"/>
    <w:aliases w:val="KTH Underrubrik Char"/>
    <w:basedOn w:val="DefaultParagraphFont"/>
    <w:link w:val="Subtitle"/>
    <w:uiPriority w:val="1"/>
    <w:semiHidden/>
    <w:rsid w:val="00492F0D"/>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492F0D"/>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semiHidden/>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6126D"/>
    <w:rPr>
      <w:color w:val="808080"/>
    </w:rPr>
  </w:style>
  <w:style w:type="character" w:styleId="Hyperlink">
    <w:name w:val="Hyperlink"/>
    <w:basedOn w:val="DefaultParagraphFont"/>
    <w:uiPriority w:val="99"/>
    <w:unhideWhenUsed/>
    <w:rsid w:val="0036126D"/>
    <w:rPr>
      <w:color w:val="0000FF"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Header"/>
    <w:link w:val="Arial7Char"/>
    <w:qFormat/>
    <w:rsid w:val="00D9197D"/>
    <w:pPr>
      <w:framePr w:hSpace="141" w:wrap="around" w:vAnchor="text" w:hAnchor="margin" w:xAlign="center" w:y="-1347"/>
    </w:pPr>
  </w:style>
  <w:style w:type="character" w:customStyle="1" w:styleId="DatumArial7Char">
    <w:name w:val="Datum Arial 7 Char"/>
    <w:aliases w:val="5 Char"/>
    <w:basedOn w:val="HeaderChar"/>
    <w:link w:val="DatumArial7"/>
    <w:rsid w:val="00492F0D"/>
    <w:rPr>
      <w:rFonts w:asciiTheme="majorHAnsi" w:hAnsiTheme="majorHAnsi"/>
      <w:sz w:val="15"/>
    </w:rPr>
  </w:style>
  <w:style w:type="character" w:customStyle="1" w:styleId="Arial7Char">
    <w:name w:val="Arial 7 Char"/>
    <w:aliases w:val="5 diarienr Char"/>
    <w:basedOn w:val="HeaderChar"/>
    <w:link w:val="Arial7"/>
    <w:rsid w:val="00D9197D"/>
    <w:rPr>
      <w:rFonts w:asciiTheme="majorHAnsi" w:hAnsiTheme="majorHAnsi"/>
      <w:sz w:val="15"/>
    </w:rPr>
  </w:style>
  <w:style w:type="paragraph" w:styleId="ListParagraph">
    <w:name w:val="List Paragraph"/>
    <w:basedOn w:val="Normal"/>
    <w:uiPriority w:val="34"/>
    <w:qFormat/>
    <w:rsid w:val="00091269"/>
    <w:pPr>
      <w:ind w:left="720"/>
      <w:contextualSpacing/>
    </w:pPr>
  </w:style>
  <w:style w:type="paragraph" w:styleId="FootnoteText">
    <w:name w:val="footnote text"/>
    <w:aliases w:val="Schriftart: 9 pt,Schriftart: 10 pt,Schriftart: 8 pt,WB-Fußnotentext,fn,Footnotes,Footnote ak,Reference,Footnote Text Char1 Char Char,Footnote Text Char Char Char Char,Footnote Text Char1 Char1,FoodNote,f"/>
    <w:basedOn w:val="Normal"/>
    <w:link w:val="FootnoteTextChar"/>
    <w:uiPriority w:val="99"/>
    <w:rsid w:val="00915A89"/>
    <w:rPr>
      <w:rFonts w:ascii="Times New Roman" w:eastAsia="Times New Roman" w:hAnsi="Times New Roman" w:cs="Times New Roman"/>
      <w:sz w:val="20"/>
      <w:lang w:val="en-GB" w:eastAsia="en-GB"/>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rsid w:val="00915A89"/>
    <w:rPr>
      <w:rFonts w:ascii="Times New Roman" w:eastAsia="Times New Roman" w:hAnsi="Times New Roman" w:cs="Times New Roman"/>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rsid w:val="00915A8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u2@kth.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docs/2021-2027/horizon/guidance/european-code-of-conduct-for-research-integrity_horizon_en.pdf" TargetMode="External"/><Relationship Id="rId1" Type="http://schemas.openxmlformats.org/officeDocument/2006/relationships/hyperlink" Target="https://euraxess.ec.europa.eu/sites/default/files/am509774cee_en_e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Grund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E0EA-46D1-4DE3-8E46-57900F9A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Grundmall.dotx</Template>
  <TotalTime>1</TotalTime>
  <Pages>6</Pages>
  <Words>881</Words>
  <Characters>4670</Characters>
  <Application>Microsoft Office Word</Application>
  <DocSecurity>0</DocSecurity>
  <Lines>38</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Jeanna Ayoubi</dc:creator>
  <cp:lastModifiedBy>Marianne Loor</cp:lastModifiedBy>
  <cp:revision>2</cp:revision>
  <dcterms:created xsi:type="dcterms:W3CDTF">2021-02-27T09:16:00Z</dcterms:created>
  <dcterms:modified xsi:type="dcterms:W3CDTF">2021-02-27T09:16:00Z</dcterms:modified>
</cp:coreProperties>
</file>