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A8C8C" w14:textId="1612F7F1" w:rsidR="00491E54" w:rsidRDefault="00491E54" w:rsidP="00AA0638">
      <w:pPr>
        <w:rPr>
          <w:rFonts w:cs="Calibri"/>
          <w:b/>
          <w:bCs/>
        </w:rPr>
      </w:pPr>
      <w:bookmarkStart w:id="0" w:name="_GoBack"/>
      <w:bookmarkEnd w:id="0"/>
    </w:p>
    <w:p w14:paraId="77320AB8" w14:textId="32470BBF" w:rsidR="00491E54" w:rsidRDefault="00491E54" w:rsidP="00491E54">
      <w:pPr>
        <w:rPr>
          <w:rFonts w:eastAsia="Times New Roman" w:cs="Courier New"/>
          <w:color w:val="222222"/>
          <w:sz w:val="20"/>
          <w:szCs w:val="20"/>
          <w:lang w:val="en" w:eastAsia="sv-SE"/>
        </w:rPr>
      </w:pPr>
      <w:r>
        <w:rPr>
          <w:noProof/>
          <w:lang w:eastAsia="sv-SE"/>
        </w:rPr>
        <w:drawing>
          <wp:inline distT="0" distB="0" distL="0" distR="0" wp14:anchorId="7254719C" wp14:editId="2C9763E9">
            <wp:extent cx="954000" cy="954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55D22A8E" w14:textId="4CD4F40D" w:rsidR="00491E54" w:rsidRPr="00CA3409" w:rsidRDefault="00491E54" w:rsidP="00491E54">
      <w:r w:rsidRPr="00CA3409">
        <w:rPr>
          <w:noProof/>
          <w:lang w:eastAsia="sv-SE"/>
        </w:rPr>
        <mc:AlternateContent>
          <mc:Choice Requires="wps">
            <w:drawing>
              <wp:anchor distT="0" distB="0" distL="114300" distR="114300" simplePos="0" relativeHeight="251659264" behindDoc="0" locked="0" layoutInCell="1" allowOverlap="1" wp14:anchorId="46E0AD66" wp14:editId="3468EE08">
                <wp:simplePos x="0" y="0"/>
                <wp:positionH relativeFrom="margin">
                  <wp:align>left</wp:align>
                </wp:positionH>
                <wp:positionV relativeFrom="paragraph">
                  <wp:posOffset>307340</wp:posOffset>
                </wp:positionV>
                <wp:extent cx="5772150" cy="4375150"/>
                <wp:effectExtent l="0" t="0" r="19050" b="2540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375150"/>
                        </a:xfrm>
                        <a:prstGeom prst="rect">
                          <a:avLst/>
                        </a:prstGeom>
                        <a:solidFill>
                          <a:schemeClr val="bg1">
                            <a:lumMod val="65000"/>
                          </a:schemeClr>
                        </a:solidFill>
                        <a:ln w="6350">
                          <a:solidFill>
                            <a:prstClr val="black"/>
                          </a:solidFill>
                        </a:ln>
                      </wps:spPr>
                      <wps:txbx>
                        <w:txbxContent>
                          <w:p w14:paraId="5F4AA5C9" w14:textId="77777777" w:rsidR="00491E54" w:rsidRPr="00E02C37"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294CB692" wp14:editId="7F04D37B">
                                  <wp:extent cx="533400" cy="3524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DC6FF23"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Fill in the gray highlighted fields with text to be formulated in the completed ad.</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Other text is mandatory and must not be changed or edited.</w:t>
                            </w:r>
                          </w:p>
                          <w:p w14:paraId="6636C9DD"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Employment profile in Swedish is a minimum requirement.</w:t>
                            </w:r>
                            <w:r w:rsidRPr="00A646A4">
                              <w:rPr>
                                <w:i/>
                                <w:iCs/>
                                <w:lang w:val="en-US"/>
                              </w:rPr>
                              <w:t xml:space="preserve"> </w:t>
                            </w:r>
                            <w:r>
                              <w:rPr>
                                <w:i/>
                                <w:iCs/>
                                <w:lang w:val="en-US"/>
                              </w:rPr>
                              <w:t>The position must be advertised for at least 10 days.</w:t>
                            </w:r>
                            <w:r w:rsidRPr="0044240C">
                              <w:rPr>
                                <w:i/>
                                <w:iCs/>
                                <w:lang w:val="en-US"/>
                              </w:rPr>
                              <w:t xml:space="preserve"> </w:t>
                            </w:r>
                            <w:r>
                              <w:rPr>
                                <w:i/>
                                <w:iCs/>
                                <w:lang w:val="en-US"/>
                              </w:rPr>
                              <w:t>Do not make the deadline a holiday or a Sunday; if the candidates have technical problems or a question then no one is available to help</w:t>
                            </w:r>
                          </w:p>
                          <w:p w14:paraId="5EEB0F8E"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Presentation text on KTH need not be added as it is already included in the recruitment system</w:t>
                            </w:r>
                          </w:p>
                          <w:p w14:paraId="7AC0A67B"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In order to be published on Arbetsförmedlingen / Platsbanken, which is compulsory for external publishing, the total length of the advertisement in Swedish and English may be a maximum of 6500 characters per language version including spaces.</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If you want to check the number of characters, select all text in the ad, from the title and all the way down to the date of the last application day.</w:t>
                            </w:r>
                          </w:p>
                          <w:p w14:paraId="4BBFAC1A" w14:textId="77777777" w:rsidR="00491E54" w:rsidRDefault="00491E54" w:rsidP="00491E54">
                            <w:pPr>
                              <w:pStyle w:val="Default"/>
                              <w:rPr>
                                <w:rFonts w:asciiTheme="minorHAnsi" w:hAnsiTheme="minorHAnsi" w:cs="Calibri"/>
                                <w:i/>
                                <w:iCs/>
                                <w:sz w:val="22"/>
                                <w:szCs w:val="22"/>
                                <w:lang w:val="en-US"/>
                              </w:rPr>
                            </w:pPr>
                            <w:r w:rsidRPr="00C02CF1">
                              <w:rPr>
                                <w:rFonts w:ascii="Georgia" w:hAnsi="Georgia"/>
                                <w:i/>
                                <w:sz w:val="22"/>
                                <w:szCs w:val="22"/>
                                <w:highlight w:val="darkGray"/>
                                <w:lang w:val="en-US"/>
                              </w:rPr>
                              <w:t>If you use the competence based recruitment (KBR) method in your recruitment process,</w:t>
                            </w:r>
                            <w:r w:rsidRPr="008F0737">
                              <w:rPr>
                                <w:rFonts w:ascii="Calibri" w:hAnsi="Calibri" w:cs="Calibri"/>
                                <w:i/>
                                <w:iCs/>
                                <w:sz w:val="22"/>
                                <w:szCs w:val="22"/>
                                <w:lang w:val="en-US"/>
                              </w:rPr>
                              <w:t xml:space="preserve"> </w:t>
                            </w:r>
                            <w:r>
                              <w:rPr>
                                <w:rFonts w:asciiTheme="minorHAnsi" w:hAnsiTheme="minorHAnsi" w:cs="Calibri"/>
                                <w:i/>
                                <w:iCs/>
                                <w:sz w:val="22"/>
                                <w:szCs w:val="22"/>
                                <w:lang w:val="en-US"/>
                              </w:rPr>
                              <w:t>don’t forget to add</w:t>
                            </w:r>
                            <w:r w:rsidRPr="008F0737">
                              <w:rPr>
                                <w:rFonts w:asciiTheme="minorHAnsi" w:hAnsiTheme="minorHAnsi" w:cs="Calibri"/>
                                <w:i/>
                                <w:iCs/>
                                <w:sz w:val="22"/>
                                <w:szCs w:val="22"/>
                                <w:lang w:val="en-US"/>
                              </w:rPr>
                              <w:t xml:space="preserve"> the pre-selected personal competencies for a Postdoctoral recruitment (cooperation and independence), which are in Varbi, under ball 1. You can add other competencies if necessary, we recommend a maximum of 5.</w:t>
                            </w:r>
                          </w:p>
                          <w:p w14:paraId="133A3F2F" w14:textId="77777777" w:rsidR="00491E54" w:rsidRPr="008F0737" w:rsidRDefault="00491E54" w:rsidP="00491E54">
                            <w:pPr>
                              <w:pStyle w:val="Default"/>
                              <w:rPr>
                                <w:rFonts w:ascii="Calibri" w:hAnsi="Calibri" w:cs="Calibri"/>
                                <w:i/>
                                <w:iCs/>
                                <w:sz w:val="22"/>
                                <w:szCs w:val="22"/>
                                <w:lang w:val="en-US"/>
                              </w:rPr>
                            </w:pPr>
                            <w:r w:rsidRPr="008F0737">
                              <w:rPr>
                                <w:rFonts w:ascii="Calibri" w:hAnsi="Calibri" w:cs="Calibri"/>
                                <w:i/>
                                <w:iCs/>
                                <w:sz w:val="22"/>
                                <w:szCs w:val="22"/>
                                <w:lang w:val="en-US"/>
                              </w:rPr>
                              <w:t xml:space="preserve"> </w:t>
                            </w:r>
                          </w:p>
                          <w:p w14:paraId="3C96AA78" w14:textId="77777777" w:rsidR="00491E54" w:rsidRPr="00745C05"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lang w:val="en" w:eastAsia="sv-SE"/>
                              </w:rPr>
                            </w:pPr>
                            <w:r w:rsidRPr="00745C05">
                              <w:rPr>
                                <w:rFonts w:ascii="Georgia" w:eastAsia="Times New Roman" w:hAnsi="Georgia" w:cs="Times New Roman"/>
                                <w:i/>
                                <w:highlight w:val="darkGray"/>
                                <w:lang w:val="en" w:eastAsia="sv-SE"/>
                              </w:rPr>
                              <w:t>The English version should be in accordance with the Swedish. 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0AD66" id="_x0000_t202" coordsize="21600,21600" o:spt="202" path="m,l,21600r21600,l21600,xe">
                <v:stroke joinstyle="miter"/>
                <v:path gradientshapeok="t" o:connecttype="rect"/>
              </v:shapetype>
              <v:shape id="Textruta 2" o:spid="_x0000_s1026" type="#_x0000_t202" style="position:absolute;margin-left:0;margin-top:24.2pt;width:454.5pt;height:3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" fillcolor="#a5a5a5 [2092]" strokeweight=".5pt">
                <v:textbox>
                  <w:txbxContent>
                    <w:p w14:paraId="5F4AA5C9" w14:textId="77777777" w:rsidR="00491E54" w:rsidRPr="00E02C37"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294CB692" wp14:editId="7F04D37B">
                            <wp:extent cx="533400" cy="352425"/>
                            <wp:effectExtent l="0" t="0" r="0"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DC6FF23"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Fill in the gray highlighted fields with text to be formulated in the completed ad.</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Other text is mandatory and must not be changed or edited.</w:t>
                      </w:r>
                    </w:p>
                    <w:p w14:paraId="6636C9DD"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Employment profile in Swedish is a minimum requirement.</w:t>
                      </w:r>
                      <w:r w:rsidRPr="00A646A4">
                        <w:rPr>
                          <w:i/>
                          <w:iCs/>
                          <w:lang w:val="en-US"/>
                        </w:rPr>
                        <w:t xml:space="preserve"> </w:t>
                      </w:r>
                      <w:r>
                        <w:rPr>
                          <w:i/>
                          <w:iCs/>
                          <w:lang w:val="en-US"/>
                        </w:rPr>
                        <w:t>The position must be advertised for at least 10 days.</w:t>
                      </w:r>
                      <w:r w:rsidRPr="0044240C">
                        <w:rPr>
                          <w:i/>
                          <w:iCs/>
                          <w:lang w:val="en-US"/>
                        </w:rPr>
                        <w:t xml:space="preserve"> </w:t>
                      </w:r>
                      <w:r>
                        <w:rPr>
                          <w:i/>
                          <w:iCs/>
                          <w:lang w:val="en-US"/>
                        </w:rPr>
                        <w:t>Do not make the deadline a holiday or a Sunday; if the candidates have technical problems or a question then no one is available to help</w:t>
                      </w:r>
                    </w:p>
                    <w:p w14:paraId="5EEB0F8E"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Presentation text on KTH need not be added as it is already included in the recruitment system</w:t>
                      </w:r>
                    </w:p>
                    <w:p w14:paraId="7AC0A67B"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In order to be published on Arbetsförmedlingen / Platsbanken, which is compulsory for external publishing, the total length of the advertisement in Swedish and English may be a maximum of 6500 characters per language version including spaces.</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If you want to check the number of characters, select all text in the ad, from the title and all the way down to the date of the last application day.</w:t>
                      </w:r>
                    </w:p>
                    <w:p w14:paraId="4BBFAC1A" w14:textId="77777777" w:rsidR="00491E54" w:rsidRDefault="00491E54" w:rsidP="00491E54">
                      <w:pPr>
                        <w:pStyle w:val="Default"/>
                        <w:rPr>
                          <w:rFonts w:asciiTheme="minorHAnsi" w:hAnsiTheme="minorHAnsi" w:cs="Calibri"/>
                          <w:i/>
                          <w:iCs/>
                          <w:sz w:val="22"/>
                          <w:szCs w:val="22"/>
                          <w:lang w:val="en-US"/>
                        </w:rPr>
                      </w:pPr>
                      <w:r w:rsidRPr="00C02CF1">
                        <w:rPr>
                          <w:rFonts w:ascii="Georgia" w:hAnsi="Georgia"/>
                          <w:i/>
                          <w:sz w:val="22"/>
                          <w:szCs w:val="22"/>
                          <w:highlight w:val="darkGray"/>
                          <w:lang w:val="en-US"/>
                        </w:rPr>
                        <w:t>If you use the competence based recruitment (KBR) method in your recruitment process,</w:t>
                      </w:r>
                      <w:r w:rsidRPr="008F0737">
                        <w:rPr>
                          <w:rFonts w:ascii="Calibri" w:hAnsi="Calibri" w:cs="Calibri"/>
                          <w:i/>
                          <w:iCs/>
                          <w:sz w:val="22"/>
                          <w:szCs w:val="22"/>
                          <w:lang w:val="en-US"/>
                        </w:rPr>
                        <w:t xml:space="preserve"> </w:t>
                      </w:r>
                      <w:r>
                        <w:rPr>
                          <w:rFonts w:asciiTheme="minorHAnsi" w:hAnsiTheme="minorHAnsi" w:cs="Calibri"/>
                          <w:i/>
                          <w:iCs/>
                          <w:sz w:val="22"/>
                          <w:szCs w:val="22"/>
                          <w:lang w:val="en-US"/>
                        </w:rPr>
                        <w:t>don’t forget to add</w:t>
                      </w:r>
                      <w:r w:rsidRPr="008F0737">
                        <w:rPr>
                          <w:rFonts w:asciiTheme="minorHAnsi" w:hAnsiTheme="minorHAnsi" w:cs="Calibri"/>
                          <w:i/>
                          <w:iCs/>
                          <w:sz w:val="22"/>
                          <w:szCs w:val="22"/>
                          <w:lang w:val="en-US"/>
                        </w:rPr>
                        <w:t xml:space="preserve"> the pre-selected personal competencies for a Postdoctoral recruitment (cooperation and independence), which are in Varbi, under ball 1. You can add other competencies if necessary, we recommend a maximum of 5.</w:t>
                      </w:r>
                    </w:p>
                    <w:p w14:paraId="133A3F2F" w14:textId="77777777" w:rsidR="00491E54" w:rsidRPr="008F0737" w:rsidRDefault="00491E54" w:rsidP="00491E54">
                      <w:pPr>
                        <w:pStyle w:val="Default"/>
                        <w:rPr>
                          <w:rFonts w:ascii="Calibri" w:hAnsi="Calibri" w:cs="Calibri"/>
                          <w:i/>
                          <w:iCs/>
                          <w:sz w:val="22"/>
                          <w:szCs w:val="22"/>
                          <w:lang w:val="en-US"/>
                        </w:rPr>
                      </w:pPr>
                      <w:r w:rsidRPr="008F0737">
                        <w:rPr>
                          <w:rFonts w:ascii="Calibri" w:hAnsi="Calibri" w:cs="Calibri"/>
                          <w:i/>
                          <w:iCs/>
                          <w:sz w:val="22"/>
                          <w:szCs w:val="22"/>
                          <w:lang w:val="en-US"/>
                        </w:rPr>
                        <w:t xml:space="preserve"> </w:t>
                      </w:r>
                    </w:p>
                    <w:p w14:paraId="3C96AA78" w14:textId="77777777" w:rsidR="00491E54" w:rsidRPr="00745C05"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lang w:val="en" w:eastAsia="sv-SE"/>
                        </w:rPr>
                      </w:pPr>
                      <w:r w:rsidRPr="00745C05">
                        <w:rPr>
                          <w:rFonts w:ascii="Georgia" w:eastAsia="Times New Roman" w:hAnsi="Georgia" w:cs="Times New Roman"/>
                          <w:i/>
                          <w:highlight w:val="darkGray"/>
                          <w:lang w:val="en" w:eastAsia="sv-SE"/>
                        </w:rPr>
                        <w:t>The English version should be in accordance with the Swedish. In case of discrepancy between the Swedish original and the English translation of the job announcement, the Swedish version takes precedence.</w:t>
                      </w:r>
                    </w:p>
                  </w:txbxContent>
                </v:textbox>
                <w10:wrap type="square" anchorx="margin"/>
              </v:shape>
            </w:pict>
          </mc:Fallback>
        </mc:AlternateContent>
      </w:r>
    </w:p>
    <w:p w14:paraId="7AB77135" w14:textId="77777777" w:rsidR="00491E54" w:rsidRPr="00A646A4" w:rsidRDefault="00491E54" w:rsidP="00491E54">
      <w:pPr>
        <w:rPr>
          <w:i/>
          <w:lang w:val="en-US"/>
        </w:rPr>
      </w:pPr>
      <w:r w:rsidRPr="00784971">
        <w:rPr>
          <w:rStyle w:val="Rubrik3Char"/>
          <w:b/>
          <w:highlight w:val="lightGray"/>
          <w:lang w:val="en-US"/>
        </w:rPr>
        <w:t>Title:</w:t>
      </w:r>
      <w:r w:rsidRPr="00CA3409">
        <w:rPr>
          <w:rFonts w:cs="Calibri"/>
          <w:b/>
          <w:bCs/>
          <w:highlight w:val="lightGray"/>
          <w:lang w:val="en-US"/>
        </w:rPr>
        <w:t xml:space="preserve"> </w:t>
      </w:r>
      <w:r w:rsidRPr="00784971">
        <w:rPr>
          <w:rFonts w:cs="Calibri"/>
          <w:bCs/>
          <w:lang w:val="en-US"/>
        </w:rPr>
        <w:t>Postdoc in</w:t>
      </w:r>
      <w:r w:rsidRPr="00A646A4">
        <w:rPr>
          <w:rFonts w:cs="Calibri"/>
          <w:bCs/>
          <w:highlight w:val="lightGray"/>
          <w:lang w:val="en-US"/>
        </w:rPr>
        <w:t>...(</w:t>
      </w:r>
      <w:r w:rsidRPr="00A646A4">
        <w:rPr>
          <w:i/>
          <w:highlight w:val="lightGray"/>
          <w:lang w:val="en-US"/>
        </w:rPr>
        <w:t xml:space="preserve"> max 75 characters including spaces ).</w:t>
      </w:r>
    </w:p>
    <w:p w14:paraId="6A7F0679" w14:textId="77777777" w:rsidR="00491E54" w:rsidRPr="00784971" w:rsidRDefault="00491E54" w:rsidP="00491E54">
      <w:pPr>
        <w:pStyle w:val="Rubrik3"/>
        <w:rPr>
          <w:b/>
          <w:lang w:val="en"/>
        </w:rPr>
      </w:pPr>
      <w:r w:rsidRPr="00784971">
        <w:rPr>
          <w:b/>
          <w:lang w:val="en"/>
        </w:rPr>
        <w:t>Job description</w:t>
      </w:r>
    </w:p>
    <w:p w14:paraId="2628327D" w14:textId="77777777" w:rsidR="00491E54" w:rsidRPr="00784971" w:rsidRDefault="00491E54" w:rsidP="00491E54">
      <w:pPr>
        <w:pStyle w:val="Rubrik3"/>
        <w:rPr>
          <w:rFonts w:asciiTheme="minorHAnsi" w:hAnsiTheme="minorHAnsi" w:cs="Arial"/>
          <w:lang w:val="en"/>
        </w:rPr>
      </w:pPr>
      <w:r w:rsidRPr="00784971">
        <w:rPr>
          <w:rFonts w:asciiTheme="minorHAnsi" w:hAnsiTheme="minorHAnsi"/>
          <w:b/>
          <w:highlight w:val="lightGray"/>
          <w:lang w:val="en-US"/>
        </w:rPr>
        <w:t>Tips for Writing good ad text</w:t>
      </w:r>
      <w:r w:rsidRPr="00784971">
        <w:rPr>
          <w:rFonts w:asciiTheme="minorHAnsi" w:hAnsiTheme="minorHAnsi"/>
          <w:lang w:val="en-US"/>
        </w:rPr>
        <w:t>:</w:t>
      </w:r>
    </w:p>
    <w:p w14:paraId="6F25B9C7" w14:textId="77777777" w:rsidR="00491E54" w:rsidRPr="00784971" w:rsidRDefault="00491E54" w:rsidP="00491E54">
      <w:pPr>
        <w:autoSpaceDE w:val="0"/>
        <w:autoSpaceDN w:val="0"/>
        <w:adjustRightInd w:val="0"/>
        <w:spacing w:after="0" w:line="240" w:lineRule="auto"/>
        <w:rPr>
          <w:lang w:val="en-US"/>
        </w:rPr>
      </w:pPr>
      <w:r w:rsidRPr="00784971">
        <w:rPr>
          <w:color w:val="000000"/>
          <w:highlight w:val="lightGray"/>
          <w:lang w:val="en-US"/>
        </w:rPr>
        <w:t>Write short and concise about what is important and appealing for the recipient (duties, challenges, research projects, group and department)</w:t>
      </w:r>
      <w:r w:rsidRPr="00784971">
        <w:rPr>
          <w:highlight w:val="lightGray"/>
          <w:lang w:val="en-US"/>
        </w:rPr>
        <w:t>.</w:t>
      </w:r>
      <w:r w:rsidRPr="00784971">
        <w:rPr>
          <w:rFonts w:cs="Arial"/>
          <w:highlight w:val="lightGray"/>
          <w:shd w:val="clear" w:color="auto" w:fill="F5F5F5"/>
          <w:lang w:val="en-US"/>
        </w:rPr>
        <w:t xml:space="preserve"> </w:t>
      </w:r>
      <w:r w:rsidRPr="00784971">
        <w:rPr>
          <w:highlight w:val="lightGray"/>
          <w:lang w:val="en-US"/>
        </w:rPr>
        <w:t>Put yourself in the candidate’s shoes.</w:t>
      </w:r>
      <w:r w:rsidRPr="00784971">
        <w:rPr>
          <w:rFonts w:cs="Arial"/>
          <w:highlight w:val="lightGray"/>
          <w:shd w:val="clear" w:color="auto" w:fill="F5F5F5"/>
          <w:lang w:val="en-US"/>
        </w:rPr>
        <w:t xml:space="preserve"> </w:t>
      </w:r>
      <w:r w:rsidRPr="00784971">
        <w:rPr>
          <w:highlight w:val="lightGray"/>
          <w:lang w:val="en-US"/>
        </w:rPr>
        <w:t>Say the most important items first to catch the reader's interest.</w:t>
      </w:r>
      <w:r w:rsidRPr="00784971">
        <w:rPr>
          <w:rFonts w:cs="Arial"/>
          <w:highlight w:val="lightGray"/>
          <w:shd w:val="clear" w:color="auto" w:fill="F5F5F5"/>
          <w:lang w:val="en-US"/>
        </w:rPr>
        <w:t xml:space="preserve"> </w:t>
      </w:r>
      <w:r w:rsidRPr="00784971">
        <w:rPr>
          <w:highlight w:val="lightGray"/>
          <w:lang w:val="en-US"/>
        </w:rPr>
        <w:t xml:space="preserve">Keep sentences short; they </w:t>
      </w:r>
      <w:r w:rsidRPr="00784971">
        <w:rPr>
          <w:highlight w:val="lightGray"/>
          <w:lang w:val="en-US"/>
        </w:rPr>
        <w:lastRenderedPageBreak/>
        <w:t>are easier to understand. However, do not write the entire ad in short sentences; keep the rhythm of the ad readable.</w:t>
      </w:r>
      <w:r w:rsidRPr="00784971">
        <w:rPr>
          <w:rFonts w:cs="Arial"/>
          <w:highlight w:val="lightGray"/>
          <w:shd w:val="clear" w:color="auto" w:fill="F5F5F5"/>
          <w:lang w:val="en-US"/>
        </w:rPr>
        <w:t xml:space="preserve"> </w:t>
      </w:r>
      <w:r w:rsidRPr="00784971">
        <w:rPr>
          <w:highlight w:val="lightGray"/>
          <w:lang w:val="en-US"/>
        </w:rPr>
        <w:t>Keep in mind that the length of text is also important as 70% of the candidates are reading the job advertisement on the mobile.</w:t>
      </w:r>
      <w:r w:rsidRPr="00784971">
        <w:rPr>
          <w:rFonts w:cs="Arial"/>
          <w:highlight w:val="lightGray"/>
          <w:shd w:val="clear" w:color="auto" w:fill="F5F5F5"/>
          <w:lang w:val="en-US"/>
        </w:rPr>
        <w:t xml:space="preserve"> </w:t>
      </w:r>
      <w:r w:rsidRPr="00784971">
        <w:rPr>
          <w:highlight w:val="lightGray"/>
          <w:lang w:val="en-US"/>
        </w:rPr>
        <w:t xml:space="preserve">To save space, be sure not to put entire URLs in the text – use links instead. </w:t>
      </w:r>
      <w:r w:rsidRPr="00784971">
        <w:rPr>
          <w:rFonts w:cs="Arial"/>
          <w:highlight w:val="lightGray"/>
          <w:shd w:val="clear" w:color="auto" w:fill="F5F5F5"/>
          <w:lang w:val="en-US"/>
        </w:rPr>
        <w:t xml:space="preserve">You can read more about what is included in a postdoctoral position in the </w:t>
      </w:r>
      <w:hyperlink r:id="rId11" w:history="1">
        <w:r w:rsidRPr="00784971">
          <w:rPr>
            <w:rStyle w:val="Hyperlnk"/>
            <w:rFonts w:cs="Arial"/>
            <w:highlight w:val="lightGray"/>
            <w:shd w:val="clear" w:color="auto" w:fill="F5F5F5"/>
            <w:lang w:val="en-US"/>
          </w:rPr>
          <w:t>Employment Regulations</w:t>
        </w:r>
      </w:hyperlink>
      <w:r w:rsidRPr="00784971">
        <w:rPr>
          <w:rFonts w:cs="Arial"/>
          <w:highlight w:val="lightGray"/>
          <w:shd w:val="clear" w:color="auto" w:fill="F5F5F5"/>
          <w:lang w:val="en-US"/>
        </w:rPr>
        <w:t xml:space="preserve"> and </w:t>
      </w:r>
      <w:hyperlink r:id="rId12" w:history="1">
        <w:r w:rsidRPr="00784971">
          <w:rPr>
            <w:rStyle w:val="Hyperlnk"/>
            <w:rFonts w:cs="Arial"/>
            <w:highlight w:val="lightGray"/>
            <w:shd w:val="clear" w:color="auto" w:fill="F5F5F5"/>
            <w:lang w:val="en-US"/>
          </w:rPr>
          <w:t xml:space="preserve">on the </w:t>
        </w:r>
        <w:r w:rsidRPr="00784971">
          <w:rPr>
            <w:rStyle w:val="Hyperlnk"/>
            <w:rFonts w:cs="Arial"/>
            <w:highlight w:val="lightGray"/>
            <w:shd w:val="clear" w:color="auto" w:fill="FFFFFF"/>
            <w:lang w:val="en-US"/>
          </w:rPr>
          <w:t>Swedish Agency for Government Employers</w:t>
        </w:r>
        <w:r w:rsidRPr="00784971">
          <w:rPr>
            <w:rStyle w:val="Hyperlnk"/>
            <w:rFonts w:cs="Arial"/>
            <w:highlight w:val="lightGray"/>
            <w:shd w:val="clear" w:color="auto" w:fill="F5F5F5"/>
            <w:lang w:val="en-US"/>
          </w:rPr>
          <w:t xml:space="preserve"> - postdoctoral agreement</w:t>
        </w:r>
      </w:hyperlink>
    </w:p>
    <w:p w14:paraId="1554F55E" w14:textId="77777777" w:rsidR="00491E54" w:rsidRPr="00784971" w:rsidRDefault="00491E54" w:rsidP="00491E54">
      <w:pPr>
        <w:pStyle w:val="Rubrik3"/>
        <w:rPr>
          <w:rFonts w:cstheme="minorHAnsi"/>
          <w:b/>
          <w:lang w:val="en-US"/>
        </w:rPr>
      </w:pPr>
      <w:r w:rsidRPr="00784971">
        <w:rPr>
          <w:b/>
        </w:rPr>
        <w:t xml:space="preserve">What we offer </w:t>
      </w:r>
    </w:p>
    <w:p w14:paraId="7755C42D" w14:textId="77777777" w:rsidR="00491E54" w:rsidRPr="00004B75" w:rsidRDefault="00491E54" w:rsidP="00491E54">
      <w:pPr>
        <w:pStyle w:val="Liststycke"/>
        <w:numPr>
          <w:ilvl w:val="0"/>
          <w:numId w:val="25"/>
        </w:numPr>
        <w:autoSpaceDE w:val="0"/>
        <w:autoSpaceDN w:val="0"/>
        <w:adjustRightInd w:val="0"/>
        <w:spacing w:after="0" w:line="240" w:lineRule="auto"/>
        <w:rPr>
          <w:lang w:val="en-US"/>
        </w:rPr>
      </w:pPr>
      <w:r w:rsidRPr="00004B75">
        <w:rPr>
          <w:lang w:val="en-US"/>
        </w:rPr>
        <w:t>A position at a leading technical university that generates knowledge and skills for a sustainable future.</w:t>
      </w:r>
    </w:p>
    <w:p w14:paraId="3053F8EC" w14:textId="77777777" w:rsidR="00491E54" w:rsidRPr="00004B75" w:rsidRDefault="00491E54" w:rsidP="00491E54">
      <w:pPr>
        <w:pStyle w:val="Liststycke"/>
        <w:numPr>
          <w:ilvl w:val="0"/>
          <w:numId w:val="25"/>
        </w:numPr>
        <w:rPr>
          <w:lang w:val="en-US"/>
        </w:rPr>
      </w:pPr>
      <w:r w:rsidRPr="00004B75">
        <w:rPr>
          <w:lang w:val="en-US"/>
        </w:rPr>
        <w:t>Engaged and ambitious colleagues along with a creat</w:t>
      </w:r>
      <w:r>
        <w:rPr>
          <w:lang w:val="en-US"/>
        </w:rPr>
        <w:t xml:space="preserve">ive, international and dynamic working </w:t>
      </w:r>
      <w:r w:rsidRPr="00004B75">
        <w:rPr>
          <w:lang w:val="en-US"/>
        </w:rPr>
        <w:t>environment</w:t>
      </w:r>
    </w:p>
    <w:p w14:paraId="208131E7" w14:textId="77777777" w:rsidR="00491E54" w:rsidRPr="00004B75" w:rsidRDefault="00491E54" w:rsidP="00491E54">
      <w:pPr>
        <w:pStyle w:val="Liststycke"/>
        <w:numPr>
          <w:ilvl w:val="0"/>
          <w:numId w:val="25"/>
        </w:numPr>
        <w:autoSpaceDE w:val="0"/>
        <w:autoSpaceDN w:val="0"/>
        <w:adjustRightInd w:val="0"/>
        <w:spacing w:after="0" w:line="240" w:lineRule="auto"/>
        <w:rPr>
          <w:lang w:val="en-US"/>
        </w:rPr>
      </w:pPr>
      <w:r w:rsidRPr="00C02CF1">
        <w:rPr>
          <w:lang w:val="en-US"/>
        </w:rPr>
        <w:t>Works in Stockholm,</w:t>
      </w:r>
      <w:r w:rsidRPr="00004B75">
        <w:rPr>
          <w:lang w:val="en-US"/>
        </w:rPr>
        <w:t xml:space="preserve"> in close proximity to nature</w:t>
      </w:r>
    </w:p>
    <w:p w14:paraId="17643F4A" w14:textId="77777777" w:rsidR="00491E54" w:rsidRPr="00004B75" w:rsidRDefault="00491E54" w:rsidP="00491E54">
      <w:pPr>
        <w:pStyle w:val="Brdtext"/>
        <w:numPr>
          <w:ilvl w:val="0"/>
          <w:numId w:val="25"/>
        </w:numPr>
        <w:rPr>
          <w:lang w:val="en-GB"/>
        </w:rPr>
      </w:pPr>
      <w:r w:rsidRPr="00004B75">
        <w:rPr>
          <w:lang w:val="en-GB"/>
        </w:rPr>
        <w:t>Help to</w:t>
      </w:r>
      <w:hyperlink r:id="rId13" w:history="1">
        <w:r w:rsidRPr="00004B75">
          <w:rPr>
            <w:rStyle w:val="Hyperlnk"/>
            <w:lang w:val="en-GB"/>
          </w:rPr>
          <w:t xml:space="preserve"> relocate and be settled in Sweden and at KTH</w:t>
        </w:r>
      </w:hyperlink>
      <w:r w:rsidRPr="00004B75">
        <w:rPr>
          <w:lang w:val="en-GB"/>
        </w:rPr>
        <w:t>.</w:t>
      </w:r>
    </w:p>
    <w:p w14:paraId="7BDCC196" w14:textId="77777777" w:rsidR="00491E54" w:rsidRPr="00004B75" w:rsidRDefault="00491E54" w:rsidP="00491E54">
      <w:pPr>
        <w:pStyle w:val="Brdtext"/>
        <w:numPr>
          <w:ilvl w:val="0"/>
          <w:numId w:val="25"/>
        </w:numPr>
        <w:rPr>
          <w:highlight w:val="lightGray"/>
          <w:lang w:val="en-GB"/>
        </w:rPr>
      </w:pPr>
      <w:r w:rsidRPr="00004B75">
        <w:rPr>
          <w:highlight w:val="lightGray"/>
          <w:lang w:val="en-GB"/>
        </w:rPr>
        <w:t>Add your own items/ideas</w:t>
      </w:r>
    </w:p>
    <w:p w14:paraId="73FD4496" w14:textId="77777777" w:rsidR="00491E54" w:rsidRPr="00584576" w:rsidRDefault="0048568E" w:rsidP="00491E54">
      <w:pPr>
        <w:autoSpaceDE w:val="0"/>
        <w:autoSpaceDN w:val="0"/>
        <w:adjustRightInd w:val="0"/>
        <w:spacing w:after="0" w:line="240" w:lineRule="auto"/>
        <w:rPr>
          <w:lang w:val="en-US"/>
        </w:rPr>
      </w:pPr>
      <w:hyperlink r:id="rId14" w:history="1">
        <w:r w:rsidR="00491E54" w:rsidRPr="00FC4E67">
          <w:rPr>
            <w:rStyle w:val="Hyperlnk"/>
            <w:lang w:val="en-US"/>
          </w:rPr>
          <w:t>Read more about what it is like to work at KTH</w:t>
        </w:r>
      </w:hyperlink>
    </w:p>
    <w:p w14:paraId="563D1525" w14:textId="52AE8E24" w:rsidR="00491E54" w:rsidRDefault="00491E54" w:rsidP="00491E54">
      <w:pPr>
        <w:pStyle w:val="Rubrik3"/>
        <w:rPr>
          <w:b/>
          <w:lang w:val="en"/>
        </w:rPr>
      </w:pPr>
      <w:r w:rsidRPr="00DC445E">
        <w:rPr>
          <w:b/>
          <w:lang w:val="en"/>
        </w:rPr>
        <w:t>Qualifications</w:t>
      </w:r>
    </w:p>
    <w:p w14:paraId="0045530F" w14:textId="29584A7A"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b/>
          <w:color w:val="222222"/>
          <w:sz w:val="22"/>
          <w:szCs w:val="22"/>
          <w:highlight w:val="lightGray"/>
          <w:lang w:val="en"/>
        </w:rPr>
        <w:t>Instructions:</w:t>
      </w:r>
      <w:r w:rsidRPr="00004B75">
        <w:rPr>
          <w:rFonts w:asciiTheme="minorHAnsi" w:hAnsiTheme="minorHAnsi" w:cs="Calibri"/>
          <w:color w:val="222222"/>
          <w:sz w:val="22"/>
          <w:szCs w:val="22"/>
          <w:highlight w:val="lightGray"/>
          <w:lang w:val="en"/>
        </w:rPr>
        <w:t xml:space="preserve"> The following knowledge and skills </w:t>
      </w:r>
      <w:r w:rsidRPr="00004B75">
        <w:rPr>
          <w:rFonts w:asciiTheme="minorHAnsi" w:hAnsiTheme="minorHAnsi" w:cs="Calibri"/>
          <w:b/>
          <w:color w:val="222222"/>
          <w:sz w:val="22"/>
          <w:szCs w:val="22"/>
          <w:highlight w:val="lightGray"/>
          <w:lang w:val="en"/>
        </w:rPr>
        <w:t xml:space="preserve">must be </w:t>
      </w:r>
      <w:r w:rsidRPr="008E7386">
        <w:rPr>
          <w:rFonts w:asciiTheme="minorHAnsi" w:hAnsiTheme="minorHAnsi" w:cs="Calibri"/>
          <w:b/>
          <w:color w:val="222222"/>
          <w:sz w:val="22"/>
          <w:szCs w:val="22"/>
          <w:highlight w:val="lightGray"/>
          <w:lang w:val="en"/>
        </w:rPr>
        <w:t>incorporated</w:t>
      </w:r>
      <w:r w:rsidRPr="00004B75">
        <w:rPr>
          <w:rFonts w:asciiTheme="minorHAnsi" w:hAnsiTheme="minorHAnsi" w:cs="Calibri"/>
          <w:color w:val="222222"/>
          <w:sz w:val="22"/>
          <w:szCs w:val="22"/>
          <w:highlight w:val="lightGray"/>
          <w:lang w:val="en"/>
        </w:rPr>
        <w:t xml:space="preserve"> into the</w:t>
      </w:r>
      <w:r w:rsidRPr="00004B75">
        <w:rPr>
          <w:rFonts w:asciiTheme="minorHAnsi" w:hAnsiTheme="minorHAnsi" w:cs="Calibri"/>
          <w:b/>
          <w:color w:val="222222"/>
          <w:sz w:val="22"/>
          <w:szCs w:val="22"/>
          <w:highlight w:val="lightGray"/>
          <w:lang w:val="en"/>
        </w:rPr>
        <w:t xml:space="preserve"> </w:t>
      </w:r>
      <w:r w:rsidRPr="00004B75">
        <w:rPr>
          <w:rFonts w:asciiTheme="minorHAnsi" w:hAnsiTheme="minorHAnsi" w:cs="Calibri"/>
          <w:color w:val="222222"/>
          <w:sz w:val="22"/>
          <w:szCs w:val="22"/>
          <w:highlight w:val="lightGray"/>
          <w:lang w:val="en"/>
        </w:rPr>
        <w:t>employment profile under the</w:t>
      </w:r>
      <w:r w:rsidRPr="00004B75">
        <w:rPr>
          <w:rFonts w:asciiTheme="minorHAnsi" w:hAnsiTheme="minorHAnsi" w:cs="Calibri"/>
          <w:b/>
          <w:color w:val="222222"/>
          <w:sz w:val="22"/>
          <w:szCs w:val="22"/>
          <w:highlight w:val="lightGray"/>
          <w:lang w:val="en"/>
        </w:rPr>
        <w:t xml:space="preserve"> </w:t>
      </w:r>
      <w:r w:rsidRPr="00004B75">
        <w:rPr>
          <w:rFonts w:asciiTheme="minorHAnsi" w:hAnsiTheme="minorHAnsi" w:cs="Calibri"/>
          <w:color w:val="222222"/>
          <w:sz w:val="22"/>
          <w:szCs w:val="22"/>
          <w:highlight w:val="lightGray"/>
          <w:lang w:val="en"/>
        </w:rPr>
        <w:t xml:space="preserve">headings </w:t>
      </w:r>
      <w:r w:rsidRPr="00004B75">
        <w:rPr>
          <w:rFonts w:asciiTheme="minorHAnsi" w:hAnsiTheme="minorHAnsi" w:cs="Calibri"/>
          <w:b/>
          <w:color w:val="222222"/>
          <w:sz w:val="22"/>
          <w:szCs w:val="22"/>
          <w:highlight w:val="lightGray"/>
          <w:lang w:val="en"/>
        </w:rPr>
        <w:t xml:space="preserve">"requirements" or "preferred qualifications" </w:t>
      </w:r>
      <w:r w:rsidRPr="00004B75">
        <w:rPr>
          <w:rFonts w:asciiTheme="minorHAnsi" w:hAnsiTheme="minorHAnsi" w:cs="Calibri"/>
          <w:color w:val="222222"/>
          <w:sz w:val="22"/>
          <w:szCs w:val="22"/>
          <w:highlight w:val="lightGray"/>
          <w:lang w:val="en"/>
        </w:rPr>
        <w:t xml:space="preserve"> (See KTH's Employment Order). Merit statements can be weighted relative to their relevance to the employment.</w:t>
      </w:r>
    </w:p>
    <w:p w14:paraId="7E901427" w14:textId="77777777"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color w:val="222222"/>
          <w:sz w:val="22"/>
          <w:szCs w:val="22"/>
          <w:highlight w:val="lightGray"/>
          <w:lang w:val="en"/>
        </w:rPr>
        <w:t>You can start the sentences with eg.</w:t>
      </w:r>
    </w:p>
    <w:p w14:paraId="786214BA" w14:textId="77777777"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color w:val="222222"/>
          <w:sz w:val="22"/>
          <w:szCs w:val="22"/>
          <w:highlight w:val="lightGray"/>
          <w:lang w:val="en"/>
        </w:rPr>
        <w:t> "As a person you are ..."</w:t>
      </w:r>
    </w:p>
    <w:p w14:paraId="65C215D5" w14:textId="77777777"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color w:val="222222"/>
          <w:sz w:val="22"/>
          <w:szCs w:val="22"/>
          <w:highlight w:val="lightGray"/>
          <w:lang w:val="en"/>
        </w:rPr>
        <w:t>"We prefer that you are ..."</w:t>
      </w:r>
    </w:p>
    <w:p w14:paraId="61CC8CBB" w14:textId="77777777" w:rsidR="00DC445E" w:rsidRPr="00FD1AF3" w:rsidRDefault="00DC445E" w:rsidP="00DC445E">
      <w:pPr>
        <w:pStyle w:val="HTML-frformaterad"/>
        <w:rPr>
          <w:rFonts w:asciiTheme="minorHAnsi" w:hAnsiTheme="minorHAnsi" w:cs="Calibri"/>
          <w:color w:val="222222"/>
          <w:sz w:val="22"/>
          <w:szCs w:val="22"/>
        </w:rPr>
      </w:pPr>
      <w:r w:rsidRPr="00004B75">
        <w:rPr>
          <w:rFonts w:asciiTheme="minorHAnsi" w:hAnsiTheme="minorHAnsi" w:cs="Calibri"/>
          <w:color w:val="222222"/>
          <w:sz w:val="22"/>
          <w:szCs w:val="22"/>
          <w:highlight w:val="lightGray"/>
          <w:lang w:val="en"/>
        </w:rPr>
        <w:t>"It's commendable if ..."</w:t>
      </w:r>
    </w:p>
    <w:p w14:paraId="7F3FC18A" w14:textId="77777777" w:rsidR="00DC445E" w:rsidRPr="00FD1AF3" w:rsidRDefault="00DC445E" w:rsidP="00DC445E">
      <w:pPr>
        <w:pStyle w:val="Liststycke"/>
        <w:numPr>
          <w:ilvl w:val="0"/>
          <w:numId w:val="26"/>
        </w:numPr>
        <w:autoSpaceDE w:val="0"/>
        <w:autoSpaceDN w:val="0"/>
        <w:adjustRightInd w:val="0"/>
        <w:spacing w:after="212" w:line="240" w:lineRule="auto"/>
        <w:rPr>
          <w:rFonts w:cs="Georgia"/>
          <w:color w:val="000000"/>
        </w:rPr>
      </w:pPr>
      <w:r>
        <w:rPr>
          <w:rFonts w:cs="Georgia"/>
          <w:color w:val="000000"/>
        </w:rPr>
        <w:t>Research expertise</w:t>
      </w:r>
    </w:p>
    <w:p w14:paraId="4BF0C2A5" w14:textId="77777777" w:rsidR="00DC445E" w:rsidRPr="00FD1AF3" w:rsidRDefault="00DC445E" w:rsidP="00DC445E">
      <w:pPr>
        <w:pStyle w:val="Liststycke"/>
        <w:numPr>
          <w:ilvl w:val="0"/>
          <w:numId w:val="26"/>
        </w:numPr>
        <w:autoSpaceDE w:val="0"/>
        <w:autoSpaceDN w:val="0"/>
        <w:adjustRightInd w:val="0"/>
        <w:spacing w:after="212" w:line="240" w:lineRule="auto"/>
        <w:rPr>
          <w:rFonts w:cs="Georgia"/>
          <w:color w:val="000000"/>
        </w:rPr>
      </w:pPr>
      <w:r>
        <w:rPr>
          <w:rFonts w:cs="Georgia"/>
          <w:color w:val="000000"/>
        </w:rPr>
        <w:t>Teaching abilities</w:t>
      </w:r>
      <w:r w:rsidRPr="00FD1AF3">
        <w:rPr>
          <w:rFonts w:cs="Georgia"/>
          <w:color w:val="000000"/>
        </w:rPr>
        <w:t xml:space="preserve"> </w:t>
      </w:r>
    </w:p>
    <w:p w14:paraId="6E6802FD" w14:textId="77777777" w:rsidR="00DC445E" w:rsidRPr="00FD1AF3" w:rsidRDefault="00DC445E" w:rsidP="00DC445E">
      <w:pPr>
        <w:pStyle w:val="Liststycke"/>
        <w:numPr>
          <w:ilvl w:val="0"/>
          <w:numId w:val="26"/>
        </w:numPr>
        <w:autoSpaceDE w:val="0"/>
        <w:autoSpaceDN w:val="0"/>
        <w:adjustRightInd w:val="0"/>
        <w:spacing w:after="212" w:line="240" w:lineRule="auto"/>
        <w:rPr>
          <w:rFonts w:cs="Georgia"/>
          <w:color w:val="000000"/>
        </w:rPr>
      </w:pPr>
      <w:r w:rsidRPr="00FD1AF3">
        <w:rPr>
          <w:rFonts w:cs="Georgia"/>
          <w:color w:val="000000"/>
        </w:rPr>
        <w:t>Awareness of diversity and equal opportunity issues, with sp</w:t>
      </w:r>
      <w:r>
        <w:rPr>
          <w:rFonts w:cs="Georgia"/>
          <w:color w:val="000000"/>
        </w:rPr>
        <w:t>ecific focus on gender equality</w:t>
      </w:r>
      <w:r w:rsidRPr="00FD1AF3">
        <w:rPr>
          <w:rFonts w:cs="Georgia"/>
          <w:color w:val="000000"/>
        </w:rPr>
        <w:t xml:space="preserve"> </w:t>
      </w:r>
    </w:p>
    <w:p w14:paraId="274795F4" w14:textId="77777777" w:rsidR="00DC445E" w:rsidRDefault="00DC445E" w:rsidP="00DC445E">
      <w:pPr>
        <w:pStyle w:val="Liststycke"/>
        <w:numPr>
          <w:ilvl w:val="0"/>
          <w:numId w:val="26"/>
        </w:numPr>
        <w:autoSpaceDE w:val="0"/>
        <w:autoSpaceDN w:val="0"/>
        <w:adjustRightInd w:val="0"/>
        <w:spacing w:after="0" w:line="240" w:lineRule="auto"/>
        <w:rPr>
          <w:rFonts w:cs="Georgia"/>
          <w:color w:val="000000"/>
        </w:rPr>
      </w:pPr>
      <w:r>
        <w:rPr>
          <w:rFonts w:cs="Georgia"/>
          <w:color w:val="000000"/>
        </w:rPr>
        <w:t>Collaborative abilities</w:t>
      </w:r>
    </w:p>
    <w:p w14:paraId="0D8FE003" w14:textId="0E06FF3D" w:rsidR="00DC445E" w:rsidRPr="009218D4" w:rsidRDefault="00DC445E" w:rsidP="00DC445E">
      <w:pPr>
        <w:pStyle w:val="Liststycke"/>
        <w:numPr>
          <w:ilvl w:val="0"/>
          <w:numId w:val="26"/>
        </w:numPr>
        <w:autoSpaceDE w:val="0"/>
        <w:autoSpaceDN w:val="0"/>
        <w:adjustRightInd w:val="0"/>
        <w:spacing w:after="0" w:line="240" w:lineRule="auto"/>
        <w:rPr>
          <w:rFonts w:cs="Georgia"/>
          <w:color w:val="000000"/>
        </w:rPr>
      </w:pPr>
      <w:r>
        <w:rPr>
          <w:rFonts w:cs="Georgia"/>
          <w:color w:val="000000"/>
        </w:rPr>
        <w:t>Independence</w:t>
      </w:r>
    </w:p>
    <w:p w14:paraId="00610097" w14:textId="77777777" w:rsidR="00491E54" w:rsidRPr="00DC445E" w:rsidRDefault="00491E54" w:rsidP="00491E54">
      <w:pPr>
        <w:pStyle w:val="Rubrik3"/>
        <w:rPr>
          <w:rFonts w:asciiTheme="minorHAnsi" w:hAnsiTheme="minorHAnsi"/>
          <w:b/>
          <w:lang w:val="en"/>
        </w:rPr>
      </w:pPr>
      <w:r w:rsidRPr="00DC445E">
        <w:rPr>
          <w:rFonts w:asciiTheme="minorHAnsi" w:hAnsiTheme="minorHAnsi"/>
          <w:b/>
          <w:lang w:val="en"/>
        </w:rPr>
        <w:t>Requirements</w:t>
      </w:r>
    </w:p>
    <w:p w14:paraId="246053A9" w14:textId="77777777" w:rsidR="00491E54" w:rsidRPr="00CC3FF0" w:rsidRDefault="00491E54" w:rsidP="00CC3FF0">
      <w:pPr>
        <w:pStyle w:val="HTML-frformaterad"/>
        <w:numPr>
          <w:ilvl w:val="0"/>
          <w:numId w:val="32"/>
        </w:numPr>
        <w:rPr>
          <w:rFonts w:asciiTheme="minorHAnsi" w:hAnsiTheme="minorHAnsi" w:cs="Calibri"/>
          <w:sz w:val="22"/>
          <w:szCs w:val="22"/>
          <w:lang w:val="en-US"/>
        </w:rPr>
      </w:pPr>
      <w:r w:rsidRPr="00CC3FF0">
        <w:rPr>
          <w:rFonts w:asciiTheme="minorHAnsi" w:hAnsiTheme="minorHAnsi" w:cs="Calibri"/>
          <w:sz w:val="22"/>
          <w:szCs w:val="22"/>
          <w:lang w:val="en"/>
        </w:rPr>
        <w:t xml:space="preserve">A doctoral degree or an equivalent foreign degree, </w:t>
      </w:r>
      <w:r w:rsidRPr="00CC3FF0">
        <w:rPr>
          <w:rFonts w:asciiTheme="minorHAnsi" w:hAnsiTheme="minorHAnsi" w:cs="Calibri"/>
          <w:sz w:val="22"/>
          <w:szCs w:val="22"/>
          <w:lang w:val="en-US"/>
        </w:rPr>
        <w:t>obtained within the last three</w:t>
      </w:r>
      <w:r w:rsidRPr="00CC3FF0">
        <w:rPr>
          <w:rFonts w:asciiTheme="minorHAnsi" w:hAnsiTheme="minorHAnsi" w:cs="Calibri"/>
          <w:sz w:val="22"/>
          <w:szCs w:val="22"/>
          <w:lang w:val="en-GB"/>
        </w:rPr>
        <w:t xml:space="preserve"> years prior to the </w:t>
      </w:r>
      <w:r w:rsidRPr="00CC3FF0">
        <w:rPr>
          <w:rFonts w:asciiTheme="minorHAnsi" w:hAnsiTheme="minorHAnsi" w:cs="Calibri"/>
          <w:sz w:val="22"/>
          <w:szCs w:val="22"/>
          <w:lang w:val="en-US"/>
        </w:rPr>
        <w:t>application deadline (</w:t>
      </w:r>
      <w:r w:rsidRPr="00CC3FF0">
        <w:rPr>
          <w:rFonts w:asciiTheme="minorHAnsi" w:hAnsiTheme="minorHAnsi"/>
          <w:sz w:val="22"/>
          <w:szCs w:val="22"/>
          <w:lang w:val="en-US"/>
        </w:rPr>
        <w:t>With some exceptions for special reasons such as periods of sick or parental leave, kindly indicate if such reason exists in your resume</w:t>
      </w:r>
      <w:r w:rsidRPr="00CC3FF0">
        <w:rPr>
          <w:rFonts w:asciiTheme="minorHAnsi" w:hAnsiTheme="minorHAnsi" w:cs="Times New Roman"/>
          <w:sz w:val="22"/>
          <w:szCs w:val="22"/>
          <w:lang w:val="en-US"/>
        </w:rPr>
        <w:t>).</w:t>
      </w:r>
    </w:p>
    <w:p w14:paraId="1E7633B8" w14:textId="1C75F052" w:rsidR="00491E54" w:rsidRPr="009218D4" w:rsidRDefault="00DC445E" w:rsidP="00491E54">
      <w:pPr>
        <w:pStyle w:val="HTML-frformaterad"/>
        <w:numPr>
          <w:ilvl w:val="0"/>
          <w:numId w:val="29"/>
        </w:numPr>
        <w:rPr>
          <w:rFonts w:asciiTheme="minorHAnsi" w:hAnsiTheme="minorHAnsi"/>
          <w:sz w:val="22"/>
          <w:szCs w:val="22"/>
          <w:highlight w:val="lightGray"/>
          <w:lang w:val="en-US"/>
        </w:rPr>
      </w:pPr>
      <w:r w:rsidRPr="00C6056D">
        <w:rPr>
          <w:rFonts w:asciiTheme="minorHAnsi" w:hAnsiTheme="minorHAnsi"/>
          <w:sz w:val="22"/>
          <w:szCs w:val="22"/>
          <w:highlight w:val="lightGray"/>
          <w:lang w:val="en-US"/>
        </w:rPr>
        <w:t>Additional requirements for the position</w:t>
      </w:r>
    </w:p>
    <w:p w14:paraId="37AAD9FC" w14:textId="4D121E23" w:rsidR="00491E54" w:rsidRDefault="00491E54" w:rsidP="00491E54">
      <w:pPr>
        <w:pStyle w:val="Rubrik3"/>
        <w:rPr>
          <w:rFonts w:asciiTheme="minorHAnsi" w:hAnsiTheme="minorHAnsi"/>
          <w:b/>
          <w:lang w:val="en-US"/>
        </w:rPr>
      </w:pPr>
      <w:r w:rsidRPr="00DC445E">
        <w:rPr>
          <w:rFonts w:asciiTheme="minorHAnsi" w:hAnsiTheme="minorHAnsi"/>
          <w:b/>
          <w:lang w:val="en-US"/>
        </w:rPr>
        <w:t xml:space="preserve">Preferred qualifications </w:t>
      </w:r>
    </w:p>
    <w:p w14:paraId="4B1AFBB5" w14:textId="777B4C67" w:rsidR="00DC445E" w:rsidRPr="009218D4" w:rsidRDefault="00DC445E" w:rsidP="00DC445E">
      <w:pPr>
        <w:pStyle w:val="Liststycke"/>
        <w:numPr>
          <w:ilvl w:val="0"/>
          <w:numId w:val="30"/>
        </w:numPr>
        <w:autoSpaceDE w:val="0"/>
        <w:autoSpaceDN w:val="0"/>
        <w:adjustRightInd w:val="0"/>
        <w:spacing w:after="0" w:line="240" w:lineRule="auto"/>
        <w:rPr>
          <w:highlight w:val="lightGray"/>
          <w:lang w:val="en-US"/>
        </w:rPr>
      </w:pPr>
      <w:r w:rsidRPr="00C6056D">
        <w:rPr>
          <w:rFonts w:cs="Georgia"/>
          <w:color w:val="000000"/>
          <w:highlight w:val="lightGray"/>
        </w:rPr>
        <w:t xml:space="preserve">Knowledge and skills that are </w:t>
      </w:r>
      <w:r w:rsidRPr="00C6056D">
        <w:rPr>
          <w:rFonts w:cs="Georgia"/>
          <w:highlight w:val="lightGray"/>
        </w:rPr>
        <w:t xml:space="preserve">meritorious </w:t>
      </w:r>
      <w:r w:rsidRPr="00C6056D">
        <w:rPr>
          <w:rFonts w:cs="Georgia"/>
          <w:color w:val="000000"/>
          <w:highlight w:val="lightGray"/>
        </w:rPr>
        <w:t xml:space="preserve">for the position </w:t>
      </w:r>
    </w:p>
    <w:p w14:paraId="47C546E7" w14:textId="4733C0CD" w:rsidR="00491E54" w:rsidRPr="009218D4" w:rsidRDefault="00491E54" w:rsidP="009218D4">
      <w:pPr>
        <w:pStyle w:val="Default"/>
        <w:rPr>
          <w:rFonts w:asciiTheme="minorHAnsi" w:hAnsiTheme="minorHAnsi"/>
          <w:color w:val="auto"/>
          <w:sz w:val="22"/>
          <w:szCs w:val="22"/>
          <w:lang w:val="en-US"/>
        </w:rPr>
      </w:pPr>
      <w:r w:rsidRPr="00004B75">
        <w:rPr>
          <w:rFonts w:asciiTheme="minorHAnsi" w:hAnsiTheme="minorHAnsi"/>
          <w:color w:val="auto"/>
          <w:sz w:val="22"/>
          <w:szCs w:val="22"/>
          <w:lang w:val="en-US"/>
        </w:rPr>
        <w:t>Great emphasis will be placed on personal competency</w:t>
      </w:r>
    </w:p>
    <w:p w14:paraId="763DD844" w14:textId="77777777" w:rsidR="00491E54" w:rsidRPr="00784971" w:rsidRDefault="00491E54" w:rsidP="00491E54">
      <w:pPr>
        <w:pStyle w:val="Rubrik3"/>
        <w:rPr>
          <w:b/>
          <w:lang w:val="en-US"/>
        </w:rPr>
      </w:pPr>
      <w:r w:rsidRPr="00784971">
        <w:rPr>
          <w:b/>
          <w:lang w:val="en-US"/>
        </w:rPr>
        <w:t>Trade union representatives</w:t>
      </w:r>
    </w:p>
    <w:p w14:paraId="3D9EAC6D" w14:textId="77777777" w:rsidR="00491E54" w:rsidRPr="00584576"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 xml:space="preserve">You will find contact information to trade union representatives at </w:t>
      </w:r>
      <w:hyperlink r:id="rId15" w:history="1">
        <w:r w:rsidRPr="00004B75">
          <w:rPr>
            <w:rStyle w:val="Hyperlnk"/>
            <w:rFonts w:cs="Calibri"/>
            <w:lang w:val="en-US"/>
          </w:rPr>
          <w:t>KTH.se</w:t>
        </w:r>
      </w:hyperlink>
    </w:p>
    <w:p w14:paraId="0B49B807" w14:textId="77777777" w:rsidR="00491E54" w:rsidRPr="00784971" w:rsidRDefault="00491E54" w:rsidP="00491E54">
      <w:pPr>
        <w:pStyle w:val="Rubrik3"/>
        <w:rPr>
          <w:b/>
          <w:lang w:val="en-US"/>
        </w:rPr>
      </w:pPr>
      <w:r w:rsidRPr="00784971">
        <w:rPr>
          <w:b/>
          <w:lang w:val="en-US"/>
        </w:rPr>
        <w:t>Application</w:t>
      </w:r>
    </w:p>
    <w:p w14:paraId="2625A3A2" w14:textId="77777777" w:rsidR="00491E54" w:rsidRPr="00584576"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Log into KTH's recruitment system in order to apply to this position. You are responsible to ensure that your application is complete according to the instructions in the ad.</w:t>
      </w:r>
    </w:p>
    <w:p w14:paraId="0D035572" w14:textId="77777777" w:rsidR="00491E54" w:rsidRPr="00004B75"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22222"/>
          <w:highlight w:val="lightGray"/>
          <w:lang w:val="en" w:eastAsia="sv-SE"/>
        </w:rPr>
      </w:pPr>
      <w:r w:rsidRPr="00004B75">
        <w:rPr>
          <w:rFonts w:eastAsia="Times New Roman" w:cs="Calibri"/>
          <w:b/>
          <w:color w:val="222222"/>
          <w:highlight w:val="lightGray"/>
          <w:lang w:val="en" w:eastAsia="sv-SE"/>
        </w:rPr>
        <w:t>Instructions:</w:t>
      </w:r>
      <w:r w:rsidRPr="00004B75">
        <w:rPr>
          <w:rFonts w:eastAsia="Times New Roman" w:cs="Calibri"/>
          <w:color w:val="222222"/>
          <w:highlight w:val="lightGray"/>
          <w:lang w:val="en" w:eastAsia="sv-SE"/>
        </w:rPr>
        <w:t xml:space="preserve"> Feel free to insert the items below so that you receive the documentation you need for the selection process. The application must include:</w:t>
      </w:r>
    </w:p>
    <w:p w14:paraId="53F1B6DA" w14:textId="77777777" w:rsidR="00491E54" w:rsidRPr="00004B75" w:rsidRDefault="00491E54" w:rsidP="00491E54">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22222"/>
          <w:highlight w:val="lightGray"/>
          <w:lang w:val="en" w:eastAsia="sv-SE"/>
        </w:rPr>
      </w:pPr>
      <w:r w:rsidRPr="00004B75">
        <w:rPr>
          <w:rFonts w:eastAsia="Times New Roman" w:cs="Calibri"/>
          <w:color w:val="222222"/>
          <w:highlight w:val="lightGray"/>
          <w:lang w:val="en" w:eastAsia="sv-SE"/>
        </w:rPr>
        <w:lastRenderedPageBreak/>
        <w:t>CV including relevant professional experience and knowledge.</w:t>
      </w:r>
    </w:p>
    <w:p w14:paraId="7B00AB20" w14:textId="77777777" w:rsidR="00491E54" w:rsidRPr="00004B75" w:rsidRDefault="00491E54" w:rsidP="00491E54">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222222"/>
          <w:highlight w:val="lightGray"/>
          <w:lang w:val="en" w:eastAsia="sv-SE"/>
        </w:rPr>
      </w:pPr>
      <w:r w:rsidRPr="00004B75">
        <w:rPr>
          <w:rFonts w:eastAsia="Times New Roman" w:cs="Calibri"/>
          <w:color w:val="222222"/>
          <w:highlight w:val="lightGray"/>
          <w:lang w:val="en" w:eastAsia="sv-SE"/>
        </w:rPr>
        <w:t>Copy of diplomas and grades from your previous university studies. Translations into English or Swedish if the original documents have not been issued in any of these languages.</w:t>
      </w:r>
    </w:p>
    <w:p w14:paraId="63B1D3F9" w14:textId="77777777" w:rsidR="00491E54" w:rsidRPr="00004B75" w:rsidRDefault="00491E54" w:rsidP="00491E54">
      <w:pPr>
        <w:pStyle w:val="Liststycke"/>
        <w:numPr>
          <w:ilvl w:val="0"/>
          <w:numId w:val="19"/>
        </w:numPr>
        <w:autoSpaceDE w:val="0"/>
        <w:autoSpaceDN w:val="0"/>
        <w:adjustRightInd w:val="0"/>
        <w:spacing w:after="0" w:line="240" w:lineRule="auto"/>
        <w:rPr>
          <w:rFonts w:eastAsia="Times New Roman" w:cs="Calibri"/>
          <w:color w:val="222222"/>
          <w:highlight w:val="lightGray"/>
          <w:lang w:val="en" w:eastAsia="sv-SE"/>
        </w:rPr>
      </w:pPr>
      <w:r w:rsidRPr="00004B75">
        <w:rPr>
          <w:rFonts w:eastAsia="Times New Roman" w:cs="Calibri"/>
          <w:color w:val="222222"/>
          <w:highlight w:val="lightGray"/>
          <w:lang w:val="en" w:eastAsia="sv-SE"/>
        </w:rPr>
        <w:t>Brief account of why you want to conduct research, your academic interests and how they relate to your previous studies and future goals. Max two pages long.</w:t>
      </w:r>
    </w:p>
    <w:p w14:paraId="381DE048"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Your complete application must be received by KTH no later than the last day of application, midnight</w:t>
      </w:r>
    </w:p>
    <w:p w14:paraId="6D32086A"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CET/CEST (Central European Time/Central European Summer Time).</w:t>
      </w:r>
    </w:p>
    <w:p w14:paraId="3379B7AE" w14:textId="77777777" w:rsidR="00491E54" w:rsidRPr="00784971" w:rsidRDefault="00491E54" w:rsidP="00491E54">
      <w:pPr>
        <w:pStyle w:val="Rubrik3"/>
        <w:rPr>
          <w:b/>
          <w:lang w:val="en-US"/>
        </w:rPr>
      </w:pPr>
      <w:r w:rsidRPr="00784971">
        <w:rPr>
          <w:b/>
          <w:lang w:val="en-US"/>
        </w:rPr>
        <w:t>About the employment</w:t>
      </w:r>
    </w:p>
    <w:p w14:paraId="5F885AB6" w14:textId="77777777" w:rsidR="00491E54" w:rsidRPr="000D76DF"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lang w:val="en-US" w:eastAsia="sv-SE"/>
        </w:rPr>
      </w:pPr>
      <w:r w:rsidRPr="000D76DF">
        <w:rPr>
          <w:iCs/>
          <w:lang w:val="en-US"/>
        </w:rPr>
        <w:t>The position offered is for, at the most, two years</w:t>
      </w:r>
      <w:r>
        <w:rPr>
          <w:iCs/>
          <w:lang w:val="en-US"/>
        </w:rPr>
        <w:t>.</w:t>
      </w:r>
    </w:p>
    <w:p w14:paraId="0D0CE36B" w14:textId="77777777" w:rsidR="00491E54" w:rsidRPr="00584576"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222222"/>
          <w:lang w:val="en-US" w:eastAsia="sv-SE"/>
        </w:rPr>
      </w:pPr>
      <w:r w:rsidRPr="00004B75">
        <w:rPr>
          <w:rFonts w:eastAsia="Times New Roman" w:cs="Calibri"/>
          <w:color w:val="222222"/>
          <w:lang w:val="en" w:eastAsia="sv-SE"/>
        </w:rPr>
        <w:t xml:space="preserve">A position as a postdoctoral fellow is a time-limited qualified appointment focusing mainly on research, intended as a first career step after a </w:t>
      </w:r>
      <w:r w:rsidRPr="00004B75">
        <w:rPr>
          <w:rFonts w:cs="Calibri"/>
          <w:color w:val="222222"/>
          <w:lang w:val="en"/>
        </w:rPr>
        <w:t>dissertation</w:t>
      </w:r>
      <w:r>
        <w:rPr>
          <w:rFonts w:cs="Calibri"/>
          <w:color w:val="222222"/>
          <w:lang w:val="en"/>
        </w:rPr>
        <w:t>.</w:t>
      </w:r>
    </w:p>
    <w:p w14:paraId="427D378B" w14:textId="77777777" w:rsidR="00491E54" w:rsidRPr="00784971" w:rsidRDefault="00491E54" w:rsidP="00491E54">
      <w:pPr>
        <w:pStyle w:val="Rubrik3"/>
        <w:rPr>
          <w:b/>
          <w:lang w:val="en-US"/>
        </w:rPr>
      </w:pPr>
      <w:r w:rsidRPr="00784971">
        <w:rPr>
          <w:b/>
          <w:lang w:val="en-US"/>
        </w:rPr>
        <w:t>Other information</w:t>
      </w:r>
    </w:p>
    <w:p w14:paraId="58C8A7C3" w14:textId="77777777" w:rsidR="00491E54" w:rsidRPr="00093BD7" w:rsidRDefault="00491E54" w:rsidP="00491E54">
      <w:r w:rsidRPr="00D16DF9">
        <w:rPr>
          <w:iCs/>
          <w:lang w:val="en-US"/>
        </w:rPr>
        <w:t xml:space="preserve">Striving towards gender equality, diversity and equal conditions is both a </w:t>
      </w:r>
      <w:r>
        <w:rPr>
          <w:iCs/>
          <w:lang w:val="en-US"/>
        </w:rPr>
        <w:t>question of quality for KTH and a given part of our values.</w:t>
      </w:r>
      <w:r>
        <w:br/>
      </w:r>
      <w:r w:rsidRPr="00004B75">
        <w:rPr>
          <w:rFonts w:cs="Calibri"/>
          <w:color w:val="000000"/>
          <w:lang w:val="en-US"/>
        </w:rPr>
        <w:t xml:space="preserve">For information about processing of personal data in the recruitment process </w:t>
      </w:r>
      <w:hyperlink r:id="rId16" w:history="1">
        <w:r w:rsidRPr="00004B75">
          <w:rPr>
            <w:rStyle w:val="Hyperlnk"/>
            <w:rFonts w:cs="Calibri"/>
            <w:lang w:val="en-US"/>
          </w:rPr>
          <w:t>please read here.</w:t>
        </w:r>
      </w:hyperlink>
    </w:p>
    <w:p w14:paraId="24D8BCA2"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We firmly decline all contact with staffing and recruitment agencies and job ad salespersons.</w:t>
      </w:r>
    </w:p>
    <w:p w14:paraId="29C94FB2" w14:textId="77777777" w:rsidR="00491E54" w:rsidRPr="00004B75" w:rsidRDefault="00491E54" w:rsidP="00491E54">
      <w:pPr>
        <w:autoSpaceDE w:val="0"/>
        <w:autoSpaceDN w:val="0"/>
        <w:adjustRightInd w:val="0"/>
        <w:spacing w:after="0" w:line="240" w:lineRule="auto"/>
        <w:rPr>
          <w:rFonts w:cs="Calibri"/>
          <w:b/>
          <w:bCs/>
          <w:color w:val="000000"/>
          <w:lang w:val="en-US"/>
        </w:rPr>
      </w:pPr>
      <w:r w:rsidRPr="00004B75">
        <w:rPr>
          <w:color w:val="000000"/>
          <w:lang w:val="en-US"/>
        </w:rPr>
        <w:t xml:space="preserve">Disclaimer: </w:t>
      </w:r>
      <w:r w:rsidRPr="00004B75">
        <w:rPr>
          <w:rStyle w:val="Betoning"/>
          <w:color w:val="000000"/>
          <w:lang w:val="en-US"/>
        </w:rPr>
        <w:t>In case of discrepancy between the Swedish original and the English translation of the job announcement, the Swedish version takes precedence</w:t>
      </w:r>
      <w:r w:rsidRPr="00004B75">
        <w:rPr>
          <w:rFonts w:cs="Calibri"/>
          <w:b/>
          <w:bCs/>
          <w:color w:val="000000"/>
          <w:lang w:val="en-US"/>
        </w:rPr>
        <w:t xml:space="preserve"> </w:t>
      </w:r>
    </w:p>
    <w:p w14:paraId="2B032606"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Type of employment </w:t>
      </w:r>
      <w:r w:rsidRPr="00004B75">
        <w:rPr>
          <w:rFonts w:cs="Calibri"/>
          <w:color w:val="000000"/>
          <w:lang w:val="en-US"/>
        </w:rPr>
        <w:t>Temporary position longer than 6 months</w:t>
      </w:r>
    </w:p>
    <w:p w14:paraId="32D67D29"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Contract type </w:t>
      </w:r>
      <w:r w:rsidRPr="00004B75">
        <w:rPr>
          <w:rFonts w:cs="Calibri"/>
          <w:color w:val="000000"/>
          <w:lang w:val="en-US"/>
        </w:rPr>
        <w:t>Full time</w:t>
      </w:r>
    </w:p>
    <w:p w14:paraId="698C6496"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First day of employment </w:t>
      </w:r>
      <w:r w:rsidRPr="00004B75">
        <w:rPr>
          <w:rFonts w:cs="Calibri"/>
          <w:color w:val="000000"/>
          <w:lang w:val="en-US"/>
        </w:rPr>
        <w:t>……….. or according to agreement</w:t>
      </w:r>
    </w:p>
    <w:p w14:paraId="49FBAE66"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Salary </w:t>
      </w:r>
      <w:r w:rsidRPr="00004B75">
        <w:rPr>
          <w:rFonts w:cs="Calibri"/>
          <w:color w:val="000000"/>
          <w:lang w:val="en-US"/>
        </w:rPr>
        <w:t>Monthly salary</w:t>
      </w:r>
    </w:p>
    <w:p w14:paraId="575E6C13"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Number of positions </w:t>
      </w:r>
      <w:r w:rsidRPr="00004B75">
        <w:rPr>
          <w:rFonts w:cs="Calibri"/>
          <w:color w:val="000000"/>
          <w:lang w:val="en-US"/>
        </w:rPr>
        <w:t>1</w:t>
      </w:r>
    </w:p>
    <w:p w14:paraId="5C64F9C1"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Working hours </w:t>
      </w:r>
      <w:r w:rsidRPr="00004B75">
        <w:rPr>
          <w:rFonts w:cs="Calibri"/>
          <w:color w:val="000000"/>
          <w:lang w:val="en-US"/>
        </w:rPr>
        <w:t>100 %</w:t>
      </w:r>
    </w:p>
    <w:p w14:paraId="28CE4DB0"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City </w:t>
      </w:r>
      <w:r w:rsidRPr="00004B75">
        <w:rPr>
          <w:rFonts w:cs="Calibri"/>
          <w:color w:val="000000"/>
          <w:lang w:val="en-US"/>
        </w:rPr>
        <w:t>Stockholm</w:t>
      </w:r>
    </w:p>
    <w:p w14:paraId="0D8713FC"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County </w:t>
      </w:r>
      <w:r w:rsidRPr="00004B75">
        <w:rPr>
          <w:rFonts w:cs="Calibri"/>
          <w:color w:val="000000"/>
          <w:lang w:val="en-US"/>
        </w:rPr>
        <w:t>Stockholms län</w:t>
      </w:r>
    </w:p>
    <w:p w14:paraId="1216631F"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Country </w:t>
      </w:r>
      <w:r w:rsidRPr="00004B75">
        <w:rPr>
          <w:rFonts w:cs="Calibri"/>
          <w:color w:val="000000"/>
          <w:lang w:val="en-US"/>
        </w:rPr>
        <w:t>Sweden</w:t>
      </w:r>
    </w:p>
    <w:p w14:paraId="7FE5550E"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Reference number </w:t>
      </w:r>
    </w:p>
    <w:p w14:paraId="1BFCEE27"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Contact </w:t>
      </w:r>
    </w:p>
    <w:p w14:paraId="51490F94"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Published </w:t>
      </w:r>
    </w:p>
    <w:p w14:paraId="7AE7908E"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Last application date </w:t>
      </w:r>
    </w:p>
    <w:p w14:paraId="0CBF60E2" w14:textId="30784CFB" w:rsidR="00491E54" w:rsidRDefault="00491E54" w:rsidP="00AA0638">
      <w:pPr>
        <w:rPr>
          <w:rFonts w:cs="Calibri"/>
          <w:color w:val="000000"/>
          <w:lang w:val="en-US"/>
        </w:rPr>
      </w:pPr>
      <w:r w:rsidRPr="00004B75">
        <w:rPr>
          <w:rFonts w:cs="Calibri"/>
          <w:b/>
          <w:bCs/>
          <w:color w:val="000000"/>
          <w:lang w:val="en-US"/>
        </w:rPr>
        <w:t xml:space="preserve">Link to ad </w:t>
      </w:r>
      <w:r w:rsidRPr="00004B75">
        <w:rPr>
          <w:rFonts w:cs="Calibri"/>
          <w:color w:val="000000"/>
          <w:lang w:val="en-US"/>
        </w:rPr>
        <w:t>http:</w:t>
      </w:r>
    </w:p>
    <w:p w14:paraId="122E108E" w14:textId="3655D2EB" w:rsidR="00472D92" w:rsidRDefault="00472D92" w:rsidP="00AA0638">
      <w:pPr>
        <w:rPr>
          <w:rFonts w:cs="Calibri"/>
          <w:color w:val="000000"/>
          <w:lang w:val="en-US"/>
        </w:rPr>
      </w:pPr>
    </w:p>
    <w:p w14:paraId="1589512C" w14:textId="43635061" w:rsidR="00472D92" w:rsidRDefault="00472D92" w:rsidP="00AA0638">
      <w:pPr>
        <w:rPr>
          <w:rFonts w:cs="Calibri"/>
          <w:color w:val="000000"/>
          <w:lang w:val="en-US"/>
        </w:rPr>
      </w:pPr>
    </w:p>
    <w:p w14:paraId="540F6F1B" w14:textId="2E58103F" w:rsidR="00472D92" w:rsidRDefault="00472D92" w:rsidP="00AA0638">
      <w:pPr>
        <w:rPr>
          <w:rFonts w:cs="Calibri"/>
          <w:color w:val="000000"/>
          <w:lang w:val="en-US"/>
        </w:rPr>
      </w:pPr>
    </w:p>
    <w:p w14:paraId="03740CB8" w14:textId="3AE9C4CC" w:rsidR="00472D92" w:rsidRDefault="00472D92" w:rsidP="00AA0638">
      <w:pPr>
        <w:rPr>
          <w:rFonts w:cs="Calibri"/>
          <w:color w:val="000000"/>
          <w:lang w:val="en-US"/>
        </w:rPr>
      </w:pPr>
    </w:p>
    <w:p w14:paraId="352FA259" w14:textId="3123D97A" w:rsidR="00472D92" w:rsidRDefault="00472D92" w:rsidP="00AA0638">
      <w:pPr>
        <w:rPr>
          <w:rFonts w:cs="Calibri"/>
          <w:color w:val="000000"/>
          <w:lang w:val="en-US"/>
        </w:rPr>
      </w:pPr>
    </w:p>
    <w:p w14:paraId="475AFC1B" w14:textId="23E80F82" w:rsidR="00472D92" w:rsidRDefault="00472D92" w:rsidP="00AA0638">
      <w:pPr>
        <w:rPr>
          <w:rFonts w:cs="Calibri"/>
          <w:color w:val="000000"/>
          <w:lang w:val="en-US"/>
        </w:rPr>
      </w:pPr>
    </w:p>
    <w:p w14:paraId="18A7B64F" w14:textId="12D6B02E" w:rsidR="00472D92" w:rsidRDefault="00472D92" w:rsidP="00AA0638">
      <w:pPr>
        <w:rPr>
          <w:rFonts w:cs="Calibri"/>
          <w:color w:val="000000"/>
          <w:lang w:val="en-US"/>
        </w:rPr>
      </w:pPr>
    </w:p>
    <w:p w14:paraId="5131803E" w14:textId="0C4C69E1" w:rsidR="00472D92" w:rsidRDefault="00472D92" w:rsidP="00AA0638">
      <w:pPr>
        <w:rPr>
          <w:rFonts w:cs="Calibri"/>
          <w:color w:val="000000"/>
          <w:lang w:val="en-US"/>
        </w:rPr>
      </w:pPr>
    </w:p>
    <w:p w14:paraId="6A8688CB" w14:textId="575CA4AB" w:rsidR="00472D92" w:rsidRDefault="00472D92" w:rsidP="00AA0638">
      <w:pPr>
        <w:rPr>
          <w:rFonts w:cs="Calibri"/>
          <w:color w:val="000000"/>
          <w:lang w:val="en-US"/>
        </w:rPr>
      </w:pPr>
    </w:p>
    <w:p w14:paraId="087B3106" w14:textId="56858BD1" w:rsidR="00472D92" w:rsidRDefault="00472D92" w:rsidP="00AA0638">
      <w:pPr>
        <w:rPr>
          <w:rFonts w:cs="Calibri"/>
          <w:color w:val="000000"/>
          <w:lang w:val="en-US"/>
        </w:rPr>
      </w:pPr>
      <w:r>
        <w:rPr>
          <w:noProof/>
          <w:lang w:eastAsia="sv-SE"/>
        </w:rPr>
        <w:drawing>
          <wp:inline distT="0" distB="0" distL="0" distR="0" wp14:anchorId="5C51C211" wp14:editId="478EEAA8">
            <wp:extent cx="954000" cy="9540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18FB9D7C" w14:textId="70DA3A98" w:rsidR="00472D92" w:rsidRDefault="00472D92" w:rsidP="00AA0638">
      <w:pPr>
        <w:rPr>
          <w:rFonts w:cs="Calibri"/>
          <w:color w:val="000000"/>
          <w:lang w:val="en-US"/>
        </w:rPr>
      </w:pPr>
    </w:p>
    <w:p w14:paraId="19750465" w14:textId="77777777" w:rsidR="00472D92" w:rsidRPr="00566B3B" w:rsidRDefault="00472D92" w:rsidP="00472D92">
      <w:pPr>
        <w:autoSpaceDE w:val="0"/>
        <w:autoSpaceDN w:val="0"/>
        <w:adjustRightInd w:val="0"/>
        <w:spacing w:after="0" w:line="240" w:lineRule="auto"/>
        <w:rPr>
          <w:rFonts w:cs="Calibri"/>
          <w:b/>
          <w:bCs/>
          <w:sz w:val="20"/>
          <w:szCs w:val="20"/>
        </w:rPr>
      </w:pPr>
      <w:r>
        <w:rPr>
          <w:rFonts w:cs="Helvetica"/>
          <w:noProof/>
          <w:color w:val="333333"/>
          <w:sz w:val="20"/>
          <w:szCs w:val="20"/>
          <w:lang w:eastAsia="sv-SE"/>
        </w:rPr>
        <mc:AlternateContent>
          <mc:Choice Requires="wpg">
            <w:drawing>
              <wp:inline distT="0" distB="0" distL="0" distR="0" wp14:anchorId="64FFAA15" wp14:editId="3F2CE01D">
                <wp:extent cx="5546725" cy="4432300"/>
                <wp:effectExtent l="0" t="0" r="15875" b="25400"/>
                <wp:docPr id="3" name="Grupp 3"/>
                <wp:cNvGraphicFramePr/>
                <a:graphic xmlns:a="http://schemas.openxmlformats.org/drawingml/2006/main">
                  <a:graphicData uri="http://schemas.microsoft.com/office/word/2010/wordprocessingGroup">
                    <wpg:wgp>
                      <wpg:cNvGrpSpPr/>
                      <wpg:grpSpPr>
                        <a:xfrm>
                          <a:off x="0" y="0"/>
                          <a:ext cx="5546725" cy="4432300"/>
                          <a:chOff x="85725" y="1"/>
                          <a:chExt cx="5600700" cy="3664357"/>
                        </a:xfrm>
                      </wpg:grpSpPr>
                      <wps:wsp>
                        <wps:cNvPr id="6" name="Textruta 6"/>
                        <wps:cNvSpPr txBox="1"/>
                        <wps:spPr>
                          <a:xfrm>
                            <a:off x="85725" y="1"/>
                            <a:ext cx="5600700" cy="3664357"/>
                          </a:xfrm>
                          <a:prstGeom prst="rect">
                            <a:avLst/>
                          </a:prstGeom>
                          <a:solidFill>
                            <a:schemeClr val="bg1">
                              <a:lumMod val="75000"/>
                            </a:schemeClr>
                          </a:solidFill>
                          <a:ln w="6350">
                            <a:solidFill>
                              <a:prstClr val="black"/>
                            </a:solidFill>
                          </a:ln>
                        </wps:spPr>
                        <wps:txbx>
                          <w:txbxContent>
                            <w:p w14:paraId="4FFDC0F6" w14:textId="77777777" w:rsidR="00472D92" w:rsidRDefault="00472D92" w:rsidP="00472D92">
                              <w:pPr>
                                <w:pStyle w:val="Formatmall3"/>
                              </w:pPr>
                              <w:r>
                                <w:t xml:space="preserve">                                                                                                                                                         </w:t>
                              </w:r>
                            </w:p>
                            <w:p w14:paraId="54E0825F" w14:textId="77777777" w:rsidR="00472D92" w:rsidRPr="00FF713E" w:rsidRDefault="00472D92" w:rsidP="00472D92">
                              <w:pPr>
                                <w:pStyle w:val="Formatmall3"/>
                              </w:pP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43F64AA8" w14:textId="77777777" w:rsidR="00472D92" w:rsidRPr="000439C8" w:rsidRDefault="00472D92" w:rsidP="00472D92">
                              <w:pPr>
                                <w:pStyle w:val="Brdtext"/>
                                <w:rPr>
                                  <w:i/>
                                  <w:color w:val="000000" w:themeColor="text1"/>
                                </w:rPr>
                              </w:pPr>
                              <w:r w:rsidRPr="000439C8">
                                <w:rPr>
                                  <w:b/>
                                  <w:i/>
                                </w:rPr>
                                <w:t>Instruktioner</w:t>
                              </w:r>
                            </w:p>
                            <w:p w14:paraId="5A9AE832" w14:textId="77777777" w:rsidR="00472D92" w:rsidRPr="000439C8" w:rsidRDefault="00472D92" w:rsidP="00472D92">
                              <w:pPr>
                                <w:pStyle w:val="Brdtext"/>
                                <w:rPr>
                                  <w:i/>
                                  <w:color w:val="000000" w:themeColor="text1"/>
                                </w:rPr>
                              </w:pPr>
                              <w:r w:rsidRPr="000439C8">
                                <w:rPr>
                                  <w:i/>
                                  <w:color w:val="000000" w:themeColor="text1"/>
                                </w:rPr>
                                <w:t xml:space="preserve">Fyll i de gråmarkerade fälten med text som den ska vara formulerad i den färdiga annonsen. Övrig text är obligatorisk och får ej ändras eller redigeras. </w:t>
                              </w:r>
                            </w:p>
                            <w:p w14:paraId="03CAA5DA" w14:textId="77777777" w:rsidR="00472D92" w:rsidRDefault="00472D92" w:rsidP="00472D92">
                              <w:pPr>
                                <w:pStyle w:val="Brdtext"/>
                                <w:rPr>
                                  <w:rFonts w:ascii="Calibri" w:hAnsi="Calibri" w:cs="Calibri"/>
                                  <w:i/>
                                  <w:iCs/>
                                  <w:color w:val="000000"/>
                                  <w:sz w:val="20"/>
                                  <w:szCs w:val="20"/>
                                </w:rPr>
                              </w:pPr>
                              <w:r w:rsidRPr="000439C8">
                                <w:rPr>
                                  <w:i/>
                                  <w:color w:val="000000" w:themeColor="text1"/>
                                </w:rPr>
                                <w:t xml:space="preserve">Anställningsprofil på svenska är minimikrav. </w:t>
                              </w:r>
                              <w:r w:rsidRPr="000439C8">
                                <w:rPr>
                                  <w:i/>
                                </w:rPr>
                                <w:t>Anställningen måste utannonseras minimum 10 dagar.</w:t>
                              </w:r>
                              <w:r w:rsidRPr="0075554A">
                                <w:rPr>
                                  <w:i/>
                                  <w:iCs/>
                                  <w:color w:val="000000"/>
                                </w:rPr>
                                <w:t xml:space="preserve"> </w:t>
                              </w:r>
                              <w:r>
                                <w:rPr>
                                  <w:i/>
                                  <w:iCs/>
                                  <w:color w:val="000000"/>
                                </w:rPr>
                                <w:t xml:space="preserve">Sätt inte sista ansökningsdag en helgdag eller en söndag; om kandidaterna får tekniska problem eller har en fråga så finns det ingen som kan hjälpa till. </w:t>
                              </w:r>
                            </w:p>
                            <w:p w14:paraId="10494DF3" w14:textId="77777777" w:rsidR="00472D92" w:rsidRPr="0075554A" w:rsidRDefault="00472D92" w:rsidP="00472D92">
                              <w:pPr>
                                <w:pStyle w:val="Brdtext"/>
                                <w:rPr>
                                  <w:rFonts w:ascii="Calibri" w:hAnsi="Calibri" w:cs="Calibri"/>
                                  <w:i/>
                                  <w:iCs/>
                                  <w:color w:val="000000"/>
                                  <w:sz w:val="20"/>
                                  <w:szCs w:val="20"/>
                                </w:rPr>
                              </w:pPr>
                              <w:r w:rsidRPr="000439C8">
                                <w:rPr>
                                  <w:i/>
                                  <w:color w:val="000000" w:themeColor="text1"/>
                                </w:rPr>
                                <w:t>Presentationstext om KTH behöver inte läggas till då den redan finns inlagd i rekryteringssystemet</w:t>
                              </w:r>
                            </w:p>
                            <w:p w14:paraId="67402E21" w14:textId="77777777" w:rsidR="00472D92" w:rsidRPr="000439C8" w:rsidRDefault="00472D92" w:rsidP="00472D92">
                              <w:pPr>
                                <w:pStyle w:val="Brdtext"/>
                                <w:rPr>
                                  <w:i/>
                                  <w:color w:val="000000" w:themeColor="text1"/>
                                </w:rPr>
                              </w:pPr>
                              <w:r w:rsidRPr="000439C8">
                                <w:rPr>
                                  <w:i/>
                                  <w:color w:val="000000" w:themeColor="text1"/>
                                </w:rPr>
                                <w:t xml:space="preserve">För att kunna publiceras på Arbetsförmedlingen/Platsbanken, vilket är obligatoriskt vid extern publicering, får den sammanlagda längden av annonsen på svenska respektive engelska vara </w:t>
                              </w:r>
                              <w:r w:rsidRPr="000439C8">
                                <w:rPr>
                                  <w:b/>
                                  <w:bCs/>
                                  <w:i/>
                                  <w:color w:val="000000" w:themeColor="text1"/>
                                </w:rPr>
                                <w:t>max 6500 tecken per språkversion</w:t>
                              </w:r>
                              <w:r w:rsidRPr="000439C8">
                                <w:rPr>
                                  <w:i/>
                                  <w:color w:val="000000" w:themeColor="text1"/>
                                </w:rPr>
                                <w:t xml:space="preserve"> inklusive mellanslag. Om du vill kontrollera antal tecken markera all text i annonsen, från titeln och hela vägen ned till datumet i sista ansökningsdag. </w:t>
                              </w:r>
                            </w:p>
                            <w:p w14:paraId="24369370" w14:textId="77777777" w:rsidR="00472D92" w:rsidRPr="000439C8" w:rsidRDefault="00472D92" w:rsidP="00472D92">
                              <w:pPr>
                                <w:pStyle w:val="Default"/>
                                <w:rPr>
                                  <w:rFonts w:asciiTheme="minorHAnsi" w:hAnsiTheme="minorHAnsi" w:cstheme="minorBidi"/>
                                  <w:i/>
                                  <w:color w:val="000000" w:themeColor="text1"/>
                                  <w:sz w:val="22"/>
                                  <w:szCs w:val="22"/>
                                </w:rPr>
                              </w:pPr>
                              <w:r w:rsidRPr="000439C8">
                                <w:rPr>
                                  <w:rFonts w:asciiTheme="minorHAnsi" w:hAnsiTheme="minorHAnsi" w:cstheme="minorBidi"/>
                                  <w:i/>
                                  <w:color w:val="000000" w:themeColor="text1"/>
                                  <w:sz w:val="22"/>
                                  <w:szCs w:val="22"/>
                                </w:rPr>
                                <w:t>Du som använder dig av metoden Kompetensbaserad rekrytering (KBR) i din rekryteringsprocess, glöm inte att lägga till de förvalda personliga kompetenserna vid Postdoktoranställning(samarbetsförmåga och Självständighet</w:t>
                              </w:r>
                              <w:r w:rsidRPr="000439C8">
                                <w:rPr>
                                  <w:rFonts w:asciiTheme="minorHAnsi" w:hAnsiTheme="minorHAnsi"/>
                                  <w:i/>
                                  <w:color w:val="000000" w:themeColor="text1"/>
                                  <w:sz w:val="22"/>
                                  <w:szCs w:val="22"/>
                                </w:rPr>
                                <w:t xml:space="preserve">). </w:t>
                              </w:r>
                              <w:r w:rsidRPr="000439C8">
                                <w:rPr>
                                  <w:rFonts w:asciiTheme="minorHAnsi" w:hAnsiTheme="minorHAnsi" w:cstheme="minorBidi"/>
                                  <w:i/>
                                  <w:color w:val="000000" w:themeColor="text1"/>
                                  <w:sz w:val="22"/>
                                  <w:szCs w:val="22"/>
                                </w:rPr>
                                <w:t>Du kan lägga till ytterligare kompetenser vid behov, vi rekommenderar max 5.</w:t>
                              </w:r>
                            </w:p>
                            <w:p w14:paraId="5CC2F54B" w14:textId="77777777" w:rsidR="00472D92" w:rsidRPr="000439C8" w:rsidRDefault="00472D92" w:rsidP="00472D92">
                              <w:pPr>
                                <w:pStyle w:val="Default"/>
                                <w:rPr>
                                  <w:rFonts w:asciiTheme="minorHAnsi" w:hAnsiTheme="minorHAnsi" w:cstheme="minorBidi"/>
                                  <w: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Bildobjekt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629150" y="123825"/>
                            <a:ext cx="915035" cy="504825"/>
                          </a:xfrm>
                          <a:prstGeom prst="rect">
                            <a:avLst/>
                          </a:prstGeom>
                        </pic:spPr>
                      </pic:pic>
                    </wpg:wgp>
                  </a:graphicData>
                </a:graphic>
              </wp:inline>
            </w:drawing>
          </mc:Choice>
          <mc:Fallback>
            <w:pict>
              <v:group w14:anchorId="64FFAA15" id="Grupp 3" o:spid="_x0000_s1027" style="width:436.75pt;height:349pt;mso-position-horizontal-relative:char;mso-position-vertical-relative:line" coordorigin="857" coordsize="56007,36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">
                <v:shape id="Textruta 6" o:spid="_x0000_s1028" type="#_x0000_t202" style="position:absolute;left:857;width:56007;height:36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" fillcolor="#bfbfbf [2412]" strokeweight=".5pt">
                  <v:textbox>
                    <w:txbxContent>
                      <w:p w14:paraId="4FFDC0F6" w14:textId="77777777" w:rsidR="00472D92" w:rsidRDefault="00472D92" w:rsidP="00472D92">
                        <w:pPr>
                          <w:pStyle w:val="Formatmall3"/>
                        </w:pPr>
                        <w:r>
                          <w:t xml:space="preserve">                                                                                                                                                         </w:t>
                        </w:r>
                      </w:p>
                      <w:p w14:paraId="54E0825F" w14:textId="77777777" w:rsidR="00472D92" w:rsidRPr="00FF713E" w:rsidRDefault="00472D92" w:rsidP="00472D92">
                        <w:pPr>
                          <w:pStyle w:val="Formatmall3"/>
                        </w:pP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43F64AA8" w14:textId="77777777" w:rsidR="00472D92" w:rsidRPr="000439C8" w:rsidRDefault="00472D92" w:rsidP="00472D92">
                        <w:pPr>
                          <w:pStyle w:val="Brdtext"/>
                          <w:rPr>
                            <w:i/>
                            <w:color w:val="000000" w:themeColor="text1"/>
                          </w:rPr>
                        </w:pPr>
                        <w:r w:rsidRPr="000439C8">
                          <w:rPr>
                            <w:b/>
                            <w:i/>
                          </w:rPr>
                          <w:t>Instruktioner</w:t>
                        </w:r>
                      </w:p>
                      <w:p w14:paraId="5A9AE832" w14:textId="77777777" w:rsidR="00472D92" w:rsidRPr="000439C8" w:rsidRDefault="00472D92" w:rsidP="00472D92">
                        <w:pPr>
                          <w:pStyle w:val="Brdtext"/>
                          <w:rPr>
                            <w:i/>
                            <w:color w:val="000000" w:themeColor="text1"/>
                          </w:rPr>
                        </w:pPr>
                        <w:r w:rsidRPr="000439C8">
                          <w:rPr>
                            <w:i/>
                            <w:color w:val="000000" w:themeColor="text1"/>
                          </w:rPr>
                          <w:t xml:space="preserve">Fyll i de gråmarkerade fälten med text som den ska vara formulerad i den färdiga annonsen. Övrig text är obligatorisk och får ej ändras eller redigeras. </w:t>
                        </w:r>
                      </w:p>
                      <w:p w14:paraId="03CAA5DA" w14:textId="77777777" w:rsidR="00472D92" w:rsidRDefault="00472D92" w:rsidP="00472D92">
                        <w:pPr>
                          <w:pStyle w:val="Brdtext"/>
                          <w:rPr>
                            <w:rFonts w:ascii="Calibri" w:hAnsi="Calibri" w:cs="Calibri"/>
                            <w:i/>
                            <w:iCs/>
                            <w:color w:val="000000"/>
                            <w:sz w:val="20"/>
                            <w:szCs w:val="20"/>
                          </w:rPr>
                        </w:pPr>
                        <w:r w:rsidRPr="000439C8">
                          <w:rPr>
                            <w:i/>
                            <w:color w:val="000000" w:themeColor="text1"/>
                          </w:rPr>
                          <w:t xml:space="preserve">Anställningsprofil på svenska är minimikrav. </w:t>
                        </w:r>
                        <w:r w:rsidRPr="000439C8">
                          <w:rPr>
                            <w:i/>
                          </w:rPr>
                          <w:t>Anställningen måste utannonseras minimum 10 dagar.</w:t>
                        </w:r>
                        <w:r w:rsidRPr="0075554A">
                          <w:rPr>
                            <w:i/>
                            <w:iCs/>
                            <w:color w:val="000000"/>
                          </w:rPr>
                          <w:t xml:space="preserve"> </w:t>
                        </w:r>
                        <w:r>
                          <w:rPr>
                            <w:i/>
                            <w:iCs/>
                            <w:color w:val="000000"/>
                          </w:rPr>
                          <w:t xml:space="preserve">Sätt inte sista ansökningsdag en helgdag eller en söndag; om kandidaterna får tekniska problem eller har en fråga så finns det ingen som kan hjälpa till. </w:t>
                        </w:r>
                      </w:p>
                      <w:p w14:paraId="10494DF3" w14:textId="77777777" w:rsidR="00472D92" w:rsidRPr="0075554A" w:rsidRDefault="00472D92" w:rsidP="00472D92">
                        <w:pPr>
                          <w:pStyle w:val="Brdtext"/>
                          <w:rPr>
                            <w:rFonts w:ascii="Calibri" w:hAnsi="Calibri" w:cs="Calibri"/>
                            <w:i/>
                            <w:iCs/>
                            <w:color w:val="000000"/>
                            <w:sz w:val="20"/>
                            <w:szCs w:val="20"/>
                          </w:rPr>
                        </w:pPr>
                        <w:r w:rsidRPr="000439C8">
                          <w:rPr>
                            <w:i/>
                            <w:color w:val="000000" w:themeColor="text1"/>
                          </w:rPr>
                          <w:t>Presentationstext om KTH behöver inte läggas till då den redan finns inlagd i rekryteringssystemet</w:t>
                        </w:r>
                      </w:p>
                      <w:p w14:paraId="67402E21" w14:textId="77777777" w:rsidR="00472D92" w:rsidRPr="000439C8" w:rsidRDefault="00472D92" w:rsidP="00472D92">
                        <w:pPr>
                          <w:pStyle w:val="Brdtext"/>
                          <w:rPr>
                            <w:i/>
                            <w:color w:val="000000" w:themeColor="text1"/>
                          </w:rPr>
                        </w:pPr>
                        <w:r w:rsidRPr="000439C8">
                          <w:rPr>
                            <w:i/>
                            <w:color w:val="000000" w:themeColor="text1"/>
                          </w:rPr>
                          <w:t xml:space="preserve">För att kunna publiceras på Arbetsförmedlingen/Platsbanken, vilket är obligatoriskt vid extern publicering, får den sammanlagda längden av annonsen på svenska respektive engelska vara </w:t>
                        </w:r>
                        <w:r w:rsidRPr="000439C8">
                          <w:rPr>
                            <w:b/>
                            <w:bCs/>
                            <w:i/>
                            <w:color w:val="000000" w:themeColor="text1"/>
                          </w:rPr>
                          <w:t>max 6500 tecken per språkversion</w:t>
                        </w:r>
                        <w:r w:rsidRPr="000439C8">
                          <w:rPr>
                            <w:i/>
                            <w:color w:val="000000" w:themeColor="text1"/>
                          </w:rPr>
                          <w:t xml:space="preserve"> inklusive mellanslag. Om du vill kontrollera antal tecken markera all text i annonsen, från titeln och hela vägen ned till datumet i sista ansökningsdag. </w:t>
                        </w:r>
                      </w:p>
                      <w:p w14:paraId="24369370" w14:textId="77777777" w:rsidR="00472D92" w:rsidRPr="000439C8" w:rsidRDefault="00472D92" w:rsidP="00472D92">
                        <w:pPr>
                          <w:pStyle w:val="Default"/>
                          <w:rPr>
                            <w:rFonts w:asciiTheme="minorHAnsi" w:hAnsiTheme="minorHAnsi" w:cstheme="minorBidi"/>
                            <w:i/>
                            <w:color w:val="000000" w:themeColor="text1"/>
                            <w:sz w:val="22"/>
                            <w:szCs w:val="22"/>
                          </w:rPr>
                        </w:pPr>
                        <w:r w:rsidRPr="000439C8">
                          <w:rPr>
                            <w:rFonts w:asciiTheme="minorHAnsi" w:hAnsiTheme="minorHAnsi" w:cstheme="minorBidi"/>
                            <w:i/>
                            <w:color w:val="000000" w:themeColor="text1"/>
                            <w:sz w:val="22"/>
                            <w:szCs w:val="22"/>
                          </w:rPr>
                          <w:t>Du som använder dig av metoden Kompetensbaserad rekrytering (KBR) i din rekryteringsprocess, glöm inte att lägga till de förvalda personliga kompetenserna vid Postdoktoranställning(samarbetsförmåga och Självständighet</w:t>
                        </w:r>
                        <w:r w:rsidRPr="000439C8">
                          <w:rPr>
                            <w:rFonts w:asciiTheme="minorHAnsi" w:hAnsiTheme="minorHAnsi"/>
                            <w:i/>
                            <w:color w:val="000000" w:themeColor="text1"/>
                            <w:sz w:val="22"/>
                            <w:szCs w:val="22"/>
                          </w:rPr>
                          <w:t xml:space="preserve">). </w:t>
                        </w:r>
                        <w:r w:rsidRPr="000439C8">
                          <w:rPr>
                            <w:rFonts w:asciiTheme="minorHAnsi" w:hAnsiTheme="minorHAnsi" w:cstheme="minorBidi"/>
                            <w:i/>
                            <w:color w:val="000000" w:themeColor="text1"/>
                            <w:sz w:val="22"/>
                            <w:szCs w:val="22"/>
                          </w:rPr>
                          <w:t>Du kan lägga till ytterligare kompetenser vid behov, vi rekommenderar max 5.</w:t>
                        </w:r>
                      </w:p>
                      <w:p w14:paraId="5CC2F54B" w14:textId="77777777" w:rsidR="00472D92" w:rsidRPr="000439C8" w:rsidRDefault="00472D92" w:rsidP="00472D92">
                        <w:pPr>
                          <w:pStyle w:val="Default"/>
                          <w:rPr>
                            <w:rFonts w:asciiTheme="minorHAnsi" w:hAnsiTheme="minorHAnsi" w:cstheme="minorBidi"/>
                            <w:i/>
                            <w:color w:val="000000" w:themeColor="text1"/>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1029" type="#_x0000_t75" style="position:absolute;left:46291;top:1238;width:915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">
                  <v:imagedata r:id="rId18" o:title=""/>
                  <v:path arrowok="t"/>
                </v:shape>
                <w10:anchorlock/>
              </v:group>
            </w:pict>
          </mc:Fallback>
        </mc:AlternateContent>
      </w:r>
      <w:r w:rsidRPr="000B16BB">
        <w:rPr>
          <w:rStyle w:val="Rubrik3Char"/>
          <w:b/>
          <w:highlight w:val="lightGray"/>
        </w:rPr>
        <w:t>Titel:</w:t>
      </w:r>
      <w:r w:rsidRPr="000439C8">
        <w:rPr>
          <w:rFonts w:cs="Calibri"/>
          <w:b/>
          <w:bCs/>
          <w:highlight w:val="lightGray"/>
        </w:rPr>
        <w:t xml:space="preserve"> </w:t>
      </w:r>
      <w:r w:rsidRPr="00784971">
        <w:rPr>
          <w:rFonts w:cs="Calibri"/>
          <w:bCs/>
        </w:rPr>
        <w:t>Postdoktor inom</w:t>
      </w:r>
      <w:r w:rsidRPr="000439C8">
        <w:rPr>
          <w:rFonts w:cs="Calibri"/>
          <w:bCs/>
          <w:highlight w:val="lightGray"/>
        </w:rPr>
        <w:t>…(max 75 tecken inklusive mellanslag).</w:t>
      </w:r>
      <w:r w:rsidRPr="000439C8">
        <w:rPr>
          <w:rFonts w:cs="Calibri"/>
          <w:bCs/>
        </w:rPr>
        <w:t xml:space="preserve"> </w:t>
      </w:r>
    </w:p>
    <w:p w14:paraId="39364C7E" w14:textId="77777777" w:rsidR="00472D92" w:rsidRPr="000B16BB" w:rsidRDefault="00472D92" w:rsidP="00472D92">
      <w:pPr>
        <w:pStyle w:val="Rubrik3"/>
        <w:rPr>
          <w:b/>
        </w:rPr>
      </w:pPr>
      <w:r w:rsidRPr="000B16BB">
        <w:rPr>
          <w:b/>
        </w:rPr>
        <w:t>Arbetsuppgifter</w:t>
      </w:r>
    </w:p>
    <w:p w14:paraId="73214148" w14:textId="77777777" w:rsidR="00472D92" w:rsidRPr="00784971" w:rsidRDefault="00472D92" w:rsidP="00472D92">
      <w:pPr>
        <w:autoSpaceDE w:val="0"/>
        <w:autoSpaceDN w:val="0"/>
        <w:adjustRightInd w:val="0"/>
        <w:spacing w:after="0" w:line="240" w:lineRule="auto"/>
        <w:rPr>
          <w:rFonts w:cs="Calibri"/>
          <w:b/>
          <w:color w:val="FF0000"/>
        </w:rPr>
      </w:pPr>
      <w:r w:rsidRPr="00784971">
        <w:rPr>
          <w:rStyle w:val="Rubrik3Char"/>
          <w:rFonts w:asciiTheme="minorHAnsi" w:hAnsiTheme="minorHAnsi"/>
          <w:b/>
          <w:highlight w:val="lightGray"/>
        </w:rPr>
        <w:t>Tips för att skriva en bra annonstext</w:t>
      </w:r>
      <w:r w:rsidRPr="00784971">
        <w:rPr>
          <w:rFonts w:cstheme="majorHAnsi"/>
          <w:b/>
          <w:highlight w:val="lightGray"/>
        </w:rPr>
        <w:t>:</w:t>
      </w:r>
      <w:r w:rsidRPr="00784971">
        <w:rPr>
          <w:rFonts w:cstheme="majorHAnsi"/>
          <w:b/>
        </w:rPr>
        <w:t xml:space="preserve"> </w:t>
      </w:r>
      <w:r w:rsidRPr="00784971">
        <w:br/>
      </w:r>
      <w:r w:rsidRPr="00784971">
        <w:rPr>
          <w:highlight w:val="lightGray"/>
        </w:rPr>
        <w:t xml:space="preserve">Skriv kort och koncist utifrån vad som är viktigt och lockande för mottagaren (arbetsuppgifter, utmaningar, ansvar, forskningsprojektet, gruppen och avdelningen). </w:t>
      </w:r>
      <w:r w:rsidRPr="00784971">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784971">
        <w:rPr>
          <w:rFonts w:cs="Calibri"/>
          <w:highlight w:val="lightGray"/>
        </w:rPr>
        <w:t xml:space="preserve"> Vad som ingår i en postdoktortjänst kan du läsa mer </w:t>
      </w:r>
      <w:hyperlink r:id="rId19" w:history="1">
        <w:r w:rsidRPr="00784971">
          <w:rPr>
            <w:rStyle w:val="Hyperlnk"/>
            <w:rFonts w:cs="Calibri"/>
            <w:highlight w:val="lightGray"/>
          </w:rPr>
          <w:t>om i Anställningsordningen</w:t>
        </w:r>
      </w:hyperlink>
      <w:r w:rsidRPr="00784971">
        <w:rPr>
          <w:rFonts w:cs="Calibri"/>
          <w:highlight w:val="lightGray"/>
        </w:rPr>
        <w:t xml:space="preserve"> samt på </w:t>
      </w:r>
      <w:hyperlink r:id="rId20" w:history="1">
        <w:r w:rsidRPr="00784971">
          <w:rPr>
            <w:rStyle w:val="Hyperlnk"/>
            <w:rFonts w:cs="Calibri"/>
            <w:highlight w:val="lightGray"/>
          </w:rPr>
          <w:t>Arbetsgivarverkets hemsida - postdoktoravtal</w:t>
        </w:r>
      </w:hyperlink>
    </w:p>
    <w:p w14:paraId="5DD25A3F" w14:textId="77777777" w:rsidR="00472D92" w:rsidRPr="00566B3B" w:rsidRDefault="00472D92" w:rsidP="00472D92">
      <w:pPr>
        <w:pStyle w:val="Rubrik3"/>
        <w:rPr>
          <w:b/>
        </w:rPr>
      </w:pPr>
      <w:r w:rsidRPr="000B16BB">
        <w:rPr>
          <w:b/>
        </w:rPr>
        <w:lastRenderedPageBreak/>
        <w:t>Vi erbjuder</w:t>
      </w:r>
    </w:p>
    <w:p w14:paraId="69DCFCB9" w14:textId="77777777" w:rsidR="00472D92" w:rsidRPr="000439C8" w:rsidRDefault="00472D92" w:rsidP="00472D92">
      <w:pPr>
        <w:pStyle w:val="Liststycke"/>
        <w:numPr>
          <w:ilvl w:val="0"/>
          <w:numId w:val="23"/>
        </w:numPr>
        <w:autoSpaceDE w:val="0"/>
        <w:autoSpaceDN w:val="0"/>
        <w:adjustRightInd w:val="0"/>
        <w:spacing w:after="0" w:line="240" w:lineRule="auto"/>
        <w:rPr>
          <w:rFonts w:cs="Times New Roman"/>
          <w:bCs/>
        </w:rPr>
      </w:pPr>
      <w:r w:rsidRPr="000439C8">
        <w:rPr>
          <w:rFonts w:cs="Times New Roman"/>
          <w:bCs/>
        </w:rPr>
        <w:t>En anställning på ett ledande tekniskt universitet som skapar kunskap och kompetens för en hållbar framtid</w:t>
      </w:r>
    </w:p>
    <w:p w14:paraId="5DD83D3E" w14:textId="77777777" w:rsidR="00472D92" w:rsidRPr="000439C8" w:rsidRDefault="00472D92" w:rsidP="00472D92">
      <w:pPr>
        <w:pStyle w:val="Brdtext"/>
        <w:numPr>
          <w:ilvl w:val="0"/>
          <w:numId w:val="23"/>
        </w:numPr>
        <w:autoSpaceDE w:val="0"/>
        <w:autoSpaceDN w:val="0"/>
        <w:adjustRightInd w:val="0"/>
        <w:spacing w:after="0" w:line="240" w:lineRule="auto"/>
        <w:rPr>
          <w:rFonts w:cs="Times New Roman"/>
          <w:bCs/>
        </w:rPr>
      </w:pPr>
      <w:r w:rsidRPr="000439C8">
        <w:rPr>
          <w:rFonts w:cstheme="minorHAnsi"/>
        </w:rPr>
        <w:t>Engagerade och ambitiösa kollegor samt en kreativ, internationell och dynamisk miljö</w:t>
      </w:r>
    </w:p>
    <w:p w14:paraId="4BB24CEA" w14:textId="77777777" w:rsidR="00472D92" w:rsidRPr="000439C8" w:rsidRDefault="00472D92" w:rsidP="00472D92">
      <w:pPr>
        <w:pStyle w:val="Brdtext"/>
        <w:numPr>
          <w:ilvl w:val="0"/>
          <w:numId w:val="23"/>
        </w:numPr>
        <w:autoSpaceDE w:val="0"/>
        <w:autoSpaceDN w:val="0"/>
        <w:adjustRightInd w:val="0"/>
        <w:spacing w:after="0" w:line="240" w:lineRule="auto"/>
        <w:rPr>
          <w:rFonts w:cs="Times New Roman"/>
          <w:bCs/>
          <w:highlight w:val="lightGray"/>
        </w:rPr>
      </w:pPr>
      <w:r w:rsidRPr="000439C8">
        <w:rPr>
          <w:highlight w:val="lightGray"/>
        </w:rPr>
        <w:t xml:space="preserve">Arbete i Stockholm med närhet till naturen (frivillig att ta med i svenska annonsen)  </w:t>
      </w:r>
    </w:p>
    <w:p w14:paraId="123D7B3C" w14:textId="77777777" w:rsidR="00472D92" w:rsidRPr="000439C8" w:rsidRDefault="00472D92" w:rsidP="00472D92">
      <w:pPr>
        <w:pStyle w:val="Brdtext"/>
        <w:numPr>
          <w:ilvl w:val="0"/>
          <w:numId w:val="23"/>
        </w:numPr>
        <w:autoSpaceDE w:val="0"/>
        <w:autoSpaceDN w:val="0"/>
        <w:adjustRightInd w:val="0"/>
        <w:spacing w:after="0" w:line="240" w:lineRule="auto"/>
        <w:rPr>
          <w:rFonts w:cs="Times New Roman"/>
          <w:bCs/>
          <w:highlight w:val="lightGray"/>
        </w:rPr>
      </w:pPr>
      <w:r w:rsidRPr="000439C8">
        <w:rPr>
          <w:highlight w:val="lightGray"/>
        </w:rPr>
        <w:t>Frivilligt att skriva ytterligare punkter kring vad KTH eller den specifika anställningen erbjuder eller gör oss unika</w:t>
      </w:r>
    </w:p>
    <w:p w14:paraId="5BAD788C" w14:textId="77777777" w:rsidR="00472D92" w:rsidRPr="00566B3B" w:rsidRDefault="00472D92" w:rsidP="00472D92">
      <w:pPr>
        <w:pStyle w:val="Brdtext"/>
        <w:numPr>
          <w:ilvl w:val="0"/>
          <w:numId w:val="13"/>
        </w:numPr>
        <w:autoSpaceDE w:val="0"/>
        <w:autoSpaceDN w:val="0"/>
        <w:adjustRightInd w:val="0"/>
        <w:spacing w:after="0" w:line="240" w:lineRule="auto"/>
        <w:rPr>
          <w:rFonts w:cs="Times New Roman"/>
          <w:bCs/>
          <w:highlight w:val="lightGray"/>
        </w:rPr>
      </w:pPr>
      <w:r w:rsidRPr="000439C8">
        <w:rPr>
          <w:rFonts w:cs="Times New Roman"/>
          <w:bCs/>
          <w:highlight w:val="lightGray"/>
        </w:rPr>
        <w:t>XXXXX</w:t>
      </w:r>
    </w:p>
    <w:p w14:paraId="28F68534" w14:textId="77777777" w:rsidR="00472D92" w:rsidRPr="00566B3B" w:rsidRDefault="0048568E" w:rsidP="00472D92">
      <w:pPr>
        <w:autoSpaceDE w:val="0"/>
        <w:autoSpaceDN w:val="0"/>
        <w:adjustRightInd w:val="0"/>
        <w:rPr>
          <w:color w:val="FF0000"/>
        </w:rPr>
      </w:pPr>
      <w:hyperlink r:id="rId21" w:history="1">
        <w:r w:rsidR="00472D92">
          <w:rPr>
            <w:rStyle w:val="Hyperlnk"/>
          </w:rPr>
          <w:t>Läs mer om hur det är att arbeta på KTH.</w:t>
        </w:r>
      </w:hyperlink>
      <w:r w:rsidR="00472D92">
        <w:rPr>
          <w:color w:val="1F497D"/>
        </w:rPr>
        <w:t xml:space="preserve"> </w:t>
      </w:r>
    </w:p>
    <w:p w14:paraId="1460D66A" w14:textId="77777777" w:rsidR="00472D92" w:rsidRDefault="00472D92" w:rsidP="00472D92">
      <w:pPr>
        <w:pStyle w:val="Rubrik3"/>
        <w:rPr>
          <w:b/>
        </w:rPr>
      </w:pPr>
      <w:r w:rsidRPr="000B16BB">
        <w:rPr>
          <w:b/>
        </w:rPr>
        <w:t>Kvalifikationer</w:t>
      </w:r>
    </w:p>
    <w:p w14:paraId="620E4EA9" w14:textId="267EAA1B" w:rsidR="00472D92" w:rsidRPr="00784971" w:rsidRDefault="00472D92" w:rsidP="00472D92">
      <w:pPr>
        <w:pStyle w:val="Default"/>
        <w:rPr>
          <w:rFonts w:asciiTheme="minorHAnsi" w:hAnsiTheme="minorHAnsi" w:cs="Calibri"/>
          <w:sz w:val="22"/>
          <w:szCs w:val="22"/>
          <w:highlight w:val="lightGray"/>
        </w:rPr>
      </w:pPr>
      <w:r w:rsidRPr="00784971">
        <w:rPr>
          <w:rFonts w:asciiTheme="minorHAnsi" w:hAnsiTheme="minorHAnsi" w:cs="Calibri"/>
          <w:b/>
          <w:sz w:val="22"/>
          <w:szCs w:val="22"/>
          <w:highlight w:val="lightGray"/>
        </w:rPr>
        <w:t>Instruktion:</w:t>
      </w:r>
      <w:r w:rsidRPr="00784971">
        <w:rPr>
          <w:rFonts w:asciiTheme="minorHAnsi" w:hAnsiTheme="minorHAnsi" w:cs="Calibri"/>
          <w:sz w:val="22"/>
          <w:szCs w:val="22"/>
          <w:highlight w:val="lightGray"/>
        </w:rPr>
        <w:t xml:space="preserve"> Nedanstående kunskaper och färdigheter </w:t>
      </w:r>
      <w:r w:rsidRPr="00784971">
        <w:rPr>
          <w:rFonts w:asciiTheme="minorHAnsi" w:hAnsiTheme="minorHAnsi" w:cs="Calibri"/>
          <w:b/>
          <w:sz w:val="22"/>
          <w:szCs w:val="22"/>
          <w:highlight w:val="lightGray"/>
          <w:u w:val="single"/>
        </w:rPr>
        <w:t>ska</w:t>
      </w:r>
      <w:r w:rsidRPr="00784971">
        <w:rPr>
          <w:rFonts w:asciiTheme="minorHAnsi" w:hAnsiTheme="minorHAnsi" w:cs="Calibri"/>
          <w:b/>
          <w:sz w:val="22"/>
          <w:szCs w:val="22"/>
          <w:highlight w:val="lightGray"/>
        </w:rPr>
        <w:t xml:space="preserve"> </w:t>
      </w:r>
      <w:r w:rsidRPr="00784971">
        <w:rPr>
          <w:rFonts w:asciiTheme="minorHAnsi" w:hAnsiTheme="minorHAnsi" w:cs="Calibri"/>
          <w:sz w:val="22"/>
          <w:szCs w:val="22"/>
          <w:highlight w:val="lightGray"/>
        </w:rPr>
        <w:t>inarbetas i anställningsprofilen under rubrikerna ”</w:t>
      </w:r>
      <w:r w:rsidRPr="00784971">
        <w:rPr>
          <w:rFonts w:asciiTheme="minorHAnsi" w:hAnsiTheme="minorHAnsi" w:cs="Calibri"/>
          <w:b/>
          <w:sz w:val="22"/>
          <w:szCs w:val="22"/>
          <w:highlight w:val="lightGray"/>
        </w:rPr>
        <w:t>krav” eller ”meriterande</w:t>
      </w:r>
      <w:r w:rsidR="00CC3FF0">
        <w:rPr>
          <w:rFonts w:asciiTheme="minorHAnsi" w:hAnsiTheme="minorHAnsi" w:cs="Calibri"/>
          <w:sz w:val="22"/>
          <w:szCs w:val="22"/>
          <w:highlight w:val="lightGray"/>
        </w:rPr>
        <w:t xml:space="preserve">” </w:t>
      </w:r>
      <w:r w:rsidRPr="00784971">
        <w:rPr>
          <w:rFonts w:asciiTheme="minorHAnsi" w:hAnsiTheme="minorHAnsi" w:cs="Calibri"/>
          <w:sz w:val="22"/>
          <w:szCs w:val="22"/>
          <w:highlight w:val="lightGray"/>
        </w:rPr>
        <w:t xml:space="preserve"> (Se KTH:s Anställningsordning) Det som anges som meriterande kan viktas relativt deras relevans för anställningen.</w:t>
      </w:r>
    </w:p>
    <w:p w14:paraId="59ECA566" w14:textId="77777777" w:rsidR="00472D92" w:rsidRPr="00784971" w:rsidRDefault="00472D92" w:rsidP="00472D92">
      <w:pPr>
        <w:pStyle w:val="Default"/>
        <w:rPr>
          <w:rFonts w:asciiTheme="minorHAnsi" w:hAnsiTheme="minorHAnsi" w:cs="Calibri"/>
          <w:i/>
          <w:sz w:val="22"/>
          <w:szCs w:val="22"/>
          <w:highlight w:val="lightGray"/>
        </w:rPr>
      </w:pPr>
      <w:r w:rsidRPr="00784971">
        <w:rPr>
          <w:rFonts w:asciiTheme="minorHAnsi" w:hAnsiTheme="minorHAnsi" w:cs="Calibri"/>
          <w:i/>
          <w:sz w:val="22"/>
          <w:szCs w:val="22"/>
          <w:highlight w:val="lightGray"/>
        </w:rPr>
        <w:t>Du kan inleda meningarna med t.ex.</w:t>
      </w:r>
    </w:p>
    <w:p w14:paraId="66922B7E" w14:textId="77777777" w:rsidR="00472D92" w:rsidRPr="00784971" w:rsidRDefault="00472D92" w:rsidP="00472D92">
      <w:pPr>
        <w:pStyle w:val="Default"/>
        <w:rPr>
          <w:rFonts w:asciiTheme="minorHAnsi" w:hAnsiTheme="minorHAnsi" w:cs="Calibri"/>
          <w:i/>
          <w:sz w:val="22"/>
          <w:szCs w:val="22"/>
          <w:highlight w:val="lightGray"/>
        </w:rPr>
      </w:pPr>
      <w:r w:rsidRPr="00784971">
        <w:rPr>
          <w:rFonts w:asciiTheme="minorHAnsi" w:hAnsiTheme="minorHAnsi" w:cs="Calibri"/>
          <w:i/>
          <w:sz w:val="22"/>
          <w:szCs w:val="22"/>
          <w:highlight w:val="lightGray"/>
        </w:rPr>
        <w:t xml:space="preserve"> ”Som person är du…”</w:t>
      </w:r>
    </w:p>
    <w:p w14:paraId="109B8121" w14:textId="77777777" w:rsidR="00472D92" w:rsidRPr="00784971" w:rsidRDefault="00472D92" w:rsidP="00472D92">
      <w:pPr>
        <w:pStyle w:val="Default"/>
        <w:rPr>
          <w:rFonts w:asciiTheme="minorHAnsi" w:hAnsiTheme="minorHAnsi" w:cs="Calibri"/>
          <w:i/>
          <w:sz w:val="22"/>
          <w:szCs w:val="22"/>
          <w:highlight w:val="lightGray"/>
        </w:rPr>
      </w:pPr>
      <w:r w:rsidRPr="00784971">
        <w:rPr>
          <w:rFonts w:asciiTheme="minorHAnsi" w:hAnsiTheme="minorHAnsi" w:cs="Calibri"/>
          <w:i/>
          <w:sz w:val="22"/>
          <w:szCs w:val="22"/>
          <w:highlight w:val="lightGray"/>
        </w:rPr>
        <w:t>”Vi ser gärna att du…”</w:t>
      </w:r>
    </w:p>
    <w:p w14:paraId="38B5883C" w14:textId="77777777" w:rsidR="00472D92" w:rsidRPr="00784971" w:rsidRDefault="00472D92" w:rsidP="00472D92">
      <w:pPr>
        <w:pStyle w:val="Default"/>
        <w:rPr>
          <w:rFonts w:asciiTheme="minorHAnsi" w:hAnsiTheme="minorHAnsi" w:cs="Calibri"/>
          <w:i/>
          <w:sz w:val="22"/>
          <w:szCs w:val="22"/>
        </w:rPr>
      </w:pPr>
      <w:r w:rsidRPr="00784971">
        <w:rPr>
          <w:rFonts w:asciiTheme="minorHAnsi" w:hAnsiTheme="minorHAnsi" w:cs="Calibri"/>
          <w:i/>
          <w:sz w:val="22"/>
          <w:szCs w:val="22"/>
          <w:highlight w:val="lightGray"/>
        </w:rPr>
        <w:t>”Det är meriterande...”</w:t>
      </w:r>
    </w:p>
    <w:p w14:paraId="273836F2" w14:textId="77777777" w:rsidR="00472D92" w:rsidRPr="00784971" w:rsidRDefault="00472D92" w:rsidP="00472D92">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Vetenskaplig skicklighet</w:t>
      </w:r>
    </w:p>
    <w:p w14:paraId="32A0B0E4" w14:textId="77777777" w:rsidR="00472D92" w:rsidRPr="00784971" w:rsidRDefault="00472D92" w:rsidP="00472D92">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 xml:space="preserve">Pedagogisk förmåga </w:t>
      </w:r>
    </w:p>
    <w:p w14:paraId="59AEDF89" w14:textId="77777777" w:rsidR="00472D92" w:rsidRPr="00784971" w:rsidRDefault="00472D92" w:rsidP="00472D92">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Medvetenhet om mångfalds- och likabehandlingsfrågor med särskilt fokus på jämställdhet</w:t>
      </w:r>
    </w:p>
    <w:p w14:paraId="24C27A44" w14:textId="77777777" w:rsidR="00472D92" w:rsidRPr="00784971" w:rsidRDefault="00472D92" w:rsidP="00472D92">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Samarbetsförmåga</w:t>
      </w:r>
    </w:p>
    <w:p w14:paraId="53D940F8" w14:textId="77777777" w:rsidR="00472D92" w:rsidRPr="009218D4" w:rsidRDefault="00472D92" w:rsidP="00472D92">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Självständighet</w:t>
      </w:r>
    </w:p>
    <w:p w14:paraId="509E41C2" w14:textId="77777777" w:rsidR="00472D92" w:rsidRPr="00784971" w:rsidRDefault="00472D92" w:rsidP="00472D92">
      <w:pPr>
        <w:pStyle w:val="Rubrik3"/>
        <w:rPr>
          <w:rFonts w:asciiTheme="minorHAnsi" w:hAnsiTheme="minorHAnsi"/>
          <w:b/>
        </w:rPr>
      </w:pPr>
      <w:r w:rsidRPr="00784971">
        <w:rPr>
          <w:rFonts w:asciiTheme="minorHAnsi" w:hAnsiTheme="minorHAnsi"/>
          <w:b/>
        </w:rPr>
        <w:t xml:space="preserve">Krav  </w:t>
      </w:r>
    </w:p>
    <w:p w14:paraId="624D9D3F" w14:textId="77777777" w:rsidR="00472D92" w:rsidRPr="00784971" w:rsidRDefault="00472D92" w:rsidP="00CC3FF0">
      <w:pPr>
        <w:pStyle w:val="Default"/>
        <w:numPr>
          <w:ilvl w:val="0"/>
          <w:numId w:val="31"/>
        </w:numPr>
        <w:rPr>
          <w:rFonts w:asciiTheme="minorHAnsi" w:hAnsiTheme="minorHAnsi" w:cs="Calibri"/>
          <w:color w:val="auto"/>
          <w:sz w:val="22"/>
          <w:szCs w:val="22"/>
        </w:rPr>
      </w:pPr>
      <w:r w:rsidRPr="00784971">
        <w:rPr>
          <w:rFonts w:asciiTheme="minorHAnsi" w:hAnsiTheme="minorHAnsi" w:cs="Calibri"/>
          <w:sz w:val="22"/>
          <w:szCs w:val="22"/>
        </w:rPr>
        <w:t xml:space="preserve">Avlagd doktorsexamen eller utländsk examen som bedöms motsvara en doktorsexamen, och </w:t>
      </w:r>
      <w:r w:rsidRPr="00784971">
        <w:rPr>
          <w:rFonts w:asciiTheme="minorHAnsi" w:hAnsiTheme="minorHAnsi" w:cs="Calibri"/>
          <w:color w:val="auto"/>
          <w:sz w:val="22"/>
          <w:szCs w:val="22"/>
        </w:rPr>
        <w:t>som har avlagts högst tre år före ansökningstidens utgång (med vissa undantag för särskilda skäl såsom perioder av sjuk- eller föräldraledighet, vänlige ange om sådant skäl föreligger i ditt CV).</w:t>
      </w:r>
    </w:p>
    <w:p w14:paraId="569657B2" w14:textId="77777777" w:rsidR="00472D92" w:rsidRPr="009218D4" w:rsidRDefault="00472D92" w:rsidP="00472D92">
      <w:pPr>
        <w:pStyle w:val="Brdtext"/>
        <w:numPr>
          <w:ilvl w:val="0"/>
          <w:numId w:val="27"/>
        </w:numPr>
        <w:rPr>
          <w:highlight w:val="lightGray"/>
        </w:rPr>
      </w:pPr>
      <w:r w:rsidRPr="00784971">
        <w:rPr>
          <w:highlight w:val="lightGray"/>
        </w:rPr>
        <w:t xml:space="preserve">Ytterligare krav för anställningen </w:t>
      </w:r>
    </w:p>
    <w:p w14:paraId="60AF3163" w14:textId="77777777" w:rsidR="00472D92" w:rsidRPr="00784971" w:rsidRDefault="00472D92" w:rsidP="00472D92">
      <w:pPr>
        <w:pStyle w:val="Rubrik3"/>
        <w:rPr>
          <w:rFonts w:asciiTheme="minorHAnsi" w:hAnsiTheme="minorHAnsi"/>
          <w:b/>
        </w:rPr>
      </w:pPr>
      <w:r w:rsidRPr="00784971">
        <w:rPr>
          <w:rFonts w:asciiTheme="minorHAnsi" w:hAnsiTheme="minorHAnsi"/>
          <w:b/>
        </w:rPr>
        <w:t xml:space="preserve">Meriterande </w:t>
      </w:r>
    </w:p>
    <w:p w14:paraId="3C06881E" w14:textId="77777777" w:rsidR="00472D92" w:rsidRPr="00784971" w:rsidRDefault="00472D92" w:rsidP="00472D92">
      <w:pPr>
        <w:pStyle w:val="Brdtext"/>
        <w:numPr>
          <w:ilvl w:val="0"/>
          <w:numId w:val="28"/>
        </w:numPr>
        <w:spacing w:line="240" w:lineRule="auto"/>
      </w:pPr>
      <w:r w:rsidRPr="00784971">
        <w:rPr>
          <w:highlight w:val="lightGray"/>
        </w:rPr>
        <w:t xml:space="preserve">Kunskaper och färdigheter som är meriterande för anställningen </w:t>
      </w:r>
    </w:p>
    <w:p w14:paraId="61A0C8FA" w14:textId="77777777" w:rsidR="00472D92" w:rsidRPr="00784971" w:rsidRDefault="00472D92" w:rsidP="00472D92">
      <w:pPr>
        <w:rPr>
          <w:color w:val="FF0000"/>
        </w:rPr>
      </w:pPr>
      <w:r w:rsidRPr="00784971">
        <w:t>Vi kommer att lägga stor vikt vid personliga egenskaper</w:t>
      </w:r>
      <w:r>
        <w:t>.</w:t>
      </w:r>
    </w:p>
    <w:p w14:paraId="704B161B" w14:textId="77777777" w:rsidR="00472D92" w:rsidRPr="000B16BB" w:rsidRDefault="00472D92" w:rsidP="00472D92">
      <w:pPr>
        <w:pStyle w:val="Rubrik3"/>
        <w:rPr>
          <w:b/>
        </w:rPr>
      </w:pPr>
      <w:r w:rsidRPr="000B16BB">
        <w:rPr>
          <w:b/>
        </w:rPr>
        <w:t>Fackliga representanter</w:t>
      </w:r>
    </w:p>
    <w:p w14:paraId="0B9BEA3F" w14:textId="77777777" w:rsidR="00472D92" w:rsidRPr="00DA061F" w:rsidRDefault="00472D92" w:rsidP="00472D92">
      <w:pPr>
        <w:autoSpaceDE w:val="0"/>
        <w:autoSpaceDN w:val="0"/>
        <w:adjustRightInd w:val="0"/>
        <w:spacing w:after="0" w:line="240" w:lineRule="auto"/>
        <w:rPr>
          <w:rFonts w:cs="Calibri"/>
        </w:rPr>
      </w:pPr>
      <w:r w:rsidRPr="00DA061F">
        <w:rPr>
          <w:rFonts w:cs="Calibri"/>
        </w:rPr>
        <w:t xml:space="preserve">Du hittar kontaktuppgifter till fackliga representanter på </w:t>
      </w:r>
      <w:hyperlink r:id="rId22" w:history="1">
        <w:r w:rsidRPr="00DA061F">
          <w:rPr>
            <w:rStyle w:val="Hyperlnk"/>
            <w:rFonts w:cs="Arial"/>
          </w:rPr>
          <w:t>KTH:s webbsida</w:t>
        </w:r>
      </w:hyperlink>
      <w:r w:rsidRPr="00DA061F">
        <w:rPr>
          <w:rFonts w:cs="Arial"/>
          <w:color w:val="262626"/>
        </w:rPr>
        <w:t>. </w:t>
      </w:r>
    </w:p>
    <w:p w14:paraId="77761DAB" w14:textId="77777777" w:rsidR="00472D92" w:rsidRPr="00566B3B" w:rsidRDefault="00472D92" w:rsidP="00472D92">
      <w:pPr>
        <w:pStyle w:val="Rubrik3"/>
        <w:rPr>
          <w:b/>
        </w:rPr>
      </w:pPr>
      <w:r w:rsidRPr="000B16BB">
        <w:rPr>
          <w:b/>
        </w:rPr>
        <w:t>Ansökan</w:t>
      </w:r>
    </w:p>
    <w:p w14:paraId="095D1E76" w14:textId="77777777" w:rsidR="00472D92" w:rsidRPr="008834B2" w:rsidRDefault="00472D92" w:rsidP="00472D92">
      <w:pPr>
        <w:autoSpaceDE w:val="0"/>
        <w:autoSpaceDN w:val="0"/>
        <w:adjustRightInd w:val="0"/>
        <w:spacing w:after="0" w:line="240" w:lineRule="auto"/>
        <w:rPr>
          <w:rFonts w:cs="Calibri"/>
        </w:rPr>
      </w:pPr>
      <w:r w:rsidRPr="008834B2">
        <w:rPr>
          <w:rFonts w:cs="Calibri"/>
        </w:rPr>
        <w:t>Du ansöker via KTH:s rekryteringssystem. Du som sökande har huvudansvaret för att din ansökan är</w:t>
      </w:r>
      <w:r>
        <w:rPr>
          <w:rFonts w:cs="Calibri"/>
        </w:rPr>
        <w:t xml:space="preserve"> k</w:t>
      </w:r>
      <w:r w:rsidRPr="008834B2">
        <w:rPr>
          <w:rFonts w:cs="Calibri"/>
        </w:rPr>
        <w:t>omplett när den skickas in.</w:t>
      </w:r>
    </w:p>
    <w:p w14:paraId="546659BA" w14:textId="77777777" w:rsidR="00472D92" w:rsidRPr="00566B3B" w:rsidRDefault="00472D92" w:rsidP="00472D92">
      <w:pPr>
        <w:autoSpaceDE w:val="0"/>
        <w:autoSpaceDN w:val="0"/>
        <w:adjustRightInd w:val="0"/>
        <w:spacing w:after="0" w:line="240" w:lineRule="auto"/>
        <w:rPr>
          <w:rFonts w:cs="Times New Roman"/>
        </w:rPr>
      </w:pPr>
      <w:r w:rsidRPr="008834B2">
        <w:rPr>
          <w:rFonts w:cs="Times New Roman"/>
          <w:highlight w:val="lightGray"/>
        </w:rPr>
        <w:t>Instruktion/frivillig: Lägg gärna in nedanstående punkter så att ni får in det underlag in</w:t>
      </w:r>
      <w:r>
        <w:rPr>
          <w:rFonts w:cs="Times New Roman"/>
          <w:highlight w:val="lightGray"/>
        </w:rPr>
        <w:t>för urval som ni har behov av (</w:t>
      </w:r>
      <w:r w:rsidRPr="008834B2">
        <w:rPr>
          <w:rFonts w:cs="Times New Roman"/>
          <w:highlight w:val="lightGray"/>
        </w:rPr>
        <w:t xml:space="preserve">ok att redigera nedanstående text). </w:t>
      </w:r>
      <w:r w:rsidRPr="008834B2">
        <w:rPr>
          <w:rFonts w:cs="Times New Roman"/>
          <w:highlight w:val="lightGray"/>
        </w:rPr>
        <w:br/>
        <w:t>Ansökan ska innehålla:</w:t>
      </w:r>
      <w:r w:rsidRPr="008834B2">
        <w:rPr>
          <w:rFonts w:cs="Times New Roman"/>
        </w:rPr>
        <w:t xml:space="preserve">  </w:t>
      </w:r>
    </w:p>
    <w:p w14:paraId="758D0BA2" w14:textId="77777777" w:rsidR="00472D92" w:rsidRPr="008834B2" w:rsidRDefault="00472D92" w:rsidP="00472D92">
      <w:pPr>
        <w:numPr>
          <w:ilvl w:val="0"/>
          <w:numId w:val="24"/>
        </w:numPr>
        <w:autoSpaceDE w:val="0"/>
        <w:autoSpaceDN w:val="0"/>
        <w:adjustRightInd w:val="0"/>
        <w:spacing w:after="0" w:line="240" w:lineRule="auto"/>
        <w:rPr>
          <w:rFonts w:cs="Calibri"/>
          <w:highlight w:val="lightGray"/>
        </w:rPr>
      </w:pPr>
      <w:r w:rsidRPr="008834B2">
        <w:rPr>
          <w:rFonts w:cs="Calibri"/>
          <w:highlight w:val="lightGray"/>
        </w:rPr>
        <w:t>CV inklusive relevant yrkeserfarenhet och kunskap.</w:t>
      </w:r>
    </w:p>
    <w:p w14:paraId="3F04489A" w14:textId="77777777" w:rsidR="00472D92" w:rsidRPr="008834B2" w:rsidRDefault="00472D92" w:rsidP="00472D92">
      <w:pPr>
        <w:numPr>
          <w:ilvl w:val="0"/>
          <w:numId w:val="24"/>
        </w:numPr>
        <w:autoSpaceDE w:val="0"/>
        <w:autoSpaceDN w:val="0"/>
        <w:adjustRightInd w:val="0"/>
        <w:spacing w:after="0" w:line="240" w:lineRule="auto"/>
        <w:rPr>
          <w:rFonts w:cs="Calibri"/>
          <w:highlight w:val="lightGray"/>
        </w:rPr>
      </w:pPr>
      <w:r w:rsidRPr="008834B2">
        <w:rPr>
          <w:rFonts w:cs="Calibri"/>
          <w:highlight w:val="lightGray"/>
        </w:rPr>
        <w:t>Kopia av examensbevis och betyg från dina tidigare universitetsstudier. Översättningar till engelska eller svenska om de ursprungliga dokumenten inte utfärdas på något av dessa språk.</w:t>
      </w:r>
    </w:p>
    <w:p w14:paraId="22621470" w14:textId="77777777" w:rsidR="00472D92" w:rsidRPr="008834B2" w:rsidRDefault="00472D92" w:rsidP="00472D92">
      <w:pPr>
        <w:numPr>
          <w:ilvl w:val="0"/>
          <w:numId w:val="24"/>
        </w:numPr>
        <w:autoSpaceDE w:val="0"/>
        <w:autoSpaceDN w:val="0"/>
        <w:adjustRightInd w:val="0"/>
        <w:spacing w:after="0" w:line="240" w:lineRule="auto"/>
        <w:rPr>
          <w:rFonts w:cs="Calibri"/>
          <w:highlight w:val="lightGray"/>
        </w:rPr>
      </w:pPr>
      <w:r w:rsidRPr="008834B2">
        <w:rPr>
          <w:rFonts w:cs="Calibri"/>
          <w:highlight w:val="lightGray"/>
        </w:rPr>
        <w:t>Kortfattad redogörelse för varför du vill bedriva forskning, dina akademiska intressen och hur de relaterar till dina tidigare studier och framtida mål. max 2 sidor lång.</w:t>
      </w:r>
    </w:p>
    <w:p w14:paraId="27B6D405" w14:textId="77777777" w:rsidR="00472D92" w:rsidRPr="008834B2" w:rsidRDefault="00472D92" w:rsidP="00472D92">
      <w:pPr>
        <w:autoSpaceDE w:val="0"/>
        <w:autoSpaceDN w:val="0"/>
        <w:adjustRightInd w:val="0"/>
        <w:spacing w:after="0" w:line="240" w:lineRule="auto"/>
        <w:rPr>
          <w:rFonts w:cs="Calibri"/>
        </w:rPr>
      </w:pPr>
      <w:r w:rsidRPr="008834B2">
        <w:rPr>
          <w:rFonts w:cs="Calibri"/>
        </w:rPr>
        <w:lastRenderedPageBreak/>
        <w:t>Ansökan ska vara KTH tillhanda senast sista ansökningsdagen vid midnatt, CET/CEST (CentralEuropean Time/Central European Summer Time).</w:t>
      </w:r>
    </w:p>
    <w:p w14:paraId="2BF09AA9" w14:textId="77777777" w:rsidR="00472D92" w:rsidRPr="000B16BB" w:rsidRDefault="00472D92" w:rsidP="00472D92">
      <w:pPr>
        <w:pStyle w:val="Rubrik3"/>
        <w:rPr>
          <w:b/>
        </w:rPr>
      </w:pPr>
      <w:r w:rsidRPr="000B16BB">
        <w:rPr>
          <w:b/>
        </w:rPr>
        <w:t xml:space="preserve">Om anställningen </w:t>
      </w:r>
    </w:p>
    <w:p w14:paraId="486A0CE0" w14:textId="77777777" w:rsidR="00472D92" w:rsidRPr="00296B5A" w:rsidRDefault="00472D92" w:rsidP="00472D92">
      <w:pPr>
        <w:autoSpaceDE w:val="0"/>
        <w:autoSpaceDN w:val="0"/>
        <w:adjustRightInd w:val="0"/>
        <w:spacing w:after="0" w:line="240" w:lineRule="auto"/>
        <w:rPr>
          <w:rFonts w:cs="Calibri"/>
        </w:rPr>
      </w:pPr>
      <w:r w:rsidRPr="00296B5A">
        <w:rPr>
          <w:rFonts w:cs="Calibri"/>
        </w:rPr>
        <w:t>Anställningen gäller tillsvidare dock längst två år.</w:t>
      </w:r>
    </w:p>
    <w:p w14:paraId="277CD228" w14:textId="77777777" w:rsidR="00472D92" w:rsidRPr="00566B3B" w:rsidRDefault="00472D92" w:rsidP="00472D92">
      <w:pPr>
        <w:autoSpaceDE w:val="0"/>
        <w:autoSpaceDN w:val="0"/>
        <w:adjustRightInd w:val="0"/>
        <w:spacing w:after="0" w:line="240" w:lineRule="auto"/>
        <w:rPr>
          <w:rFonts w:cs="Calibri"/>
          <w:bCs/>
        </w:rPr>
      </w:pPr>
      <w:r w:rsidRPr="008834B2">
        <w:rPr>
          <w:rFonts w:cs="Calibri"/>
          <w:bCs/>
        </w:rPr>
        <w:t xml:space="preserve">En anställning som postdoktor är en tidsbegränsad meriteringsanställning med huvudinriktning mot forskning avsedd som ett första karriärsteg efter disputation. </w:t>
      </w:r>
    </w:p>
    <w:p w14:paraId="7A9707C4" w14:textId="77777777" w:rsidR="00472D92" w:rsidRPr="000B16BB" w:rsidRDefault="00472D92" w:rsidP="00472D92">
      <w:pPr>
        <w:pStyle w:val="Rubrik3"/>
        <w:rPr>
          <w:b/>
        </w:rPr>
      </w:pPr>
      <w:r w:rsidRPr="000B16BB">
        <w:rPr>
          <w:b/>
        </w:rPr>
        <w:t>Övrigt</w:t>
      </w:r>
    </w:p>
    <w:p w14:paraId="0F11F619" w14:textId="77777777" w:rsidR="00472D92" w:rsidRPr="00DF31D9" w:rsidRDefault="00472D92" w:rsidP="00472D92">
      <w:pPr>
        <w:rPr>
          <w:iCs/>
        </w:rPr>
      </w:pPr>
      <w:r w:rsidRPr="00D16DF9">
        <w:rPr>
          <w:iCs/>
        </w:rPr>
        <w:t>Strävan efter jämställdhet, mångfald och lika villkor är både en kvalitetsfråga och en självklar del av KTH:s värdegrund.</w:t>
      </w:r>
    </w:p>
    <w:p w14:paraId="3F1AD55B" w14:textId="77777777" w:rsidR="00472D92" w:rsidRPr="008834B2" w:rsidRDefault="00472D92" w:rsidP="00472D92">
      <w:pPr>
        <w:autoSpaceDE w:val="0"/>
        <w:autoSpaceDN w:val="0"/>
        <w:adjustRightInd w:val="0"/>
        <w:spacing w:after="0" w:line="240" w:lineRule="auto"/>
        <w:rPr>
          <w:rFonts w:cs="Calibri"/>
          <w:color w:val="000000"/>
        </w:rPr>
      </w:pPr>
      <w:r w:rsidRPr="008834B2">
        <w:rPr>
          <w:rFonts w:cs="Calibri"/>
          <w:color w:val="000000"/>
        </w:rPr>
        <w:t xml:space="preserve">För information om behandling av personuppgifter i samband med rekrytering läs mer </w:t>
      </w:r>
      <w:hyperlink r:id="rId23" w:history="1">
        <w:r w:rsidRPr="008834B2">
          <w:rPr>
            <w:rStyle w:val="Hyperlnk"/>
            <w:rFonts w:cs="Calibri"/>
          </w:rPr>
          <w:t>här.</w:t>
        </w:r>
      </w:hyperlink>
      <w:r w:rsidRPr="008834B2">
        <w:rPr>
          <w:rFonts w:cs="Calibri"/>
          <w:color w:val="000000"/>
        </w:rPr>
        <w:t xml:space="preserve"> </w:t>
      </w:r>
    </w:p>
    <w:p w14:paraId="0377C759" w14:textId="77777777" w:rsidR="00472D92" w:rsidRPr="008834B2" w:rsidRDefault="00472D92" w:rsidP="00472D92">
      <w:pPr>
        <w:autoSpaceDE w:val="0"/>
        <w:autoSpaceDN w:val="0"/>
        <w:adjustRightInd w:val="0"/>
        <w:spacing w:after="0" w:line="240" w:lineRule="auto"/>
        <w:rPr>
          <w:rFonts w:cs="Calibri"/>
        </w:rPr>
      </w:pPr>
      <w:r w:rsidRPr="008834B2">
        <w:rPr>
          <w:rFonts w:cs="Calibri"/>
        </w:rPr>
        <w:t>Vi undanber oss direktkontakt med bemannings- och rekryteringsföretag samt försäljare av platsannonser.</w:t>
      </w:r>
    </w:p>
    <w:p w14:paraId="25275928"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Anställningsform </w:t>
      </w:r>
      <w:r w:rsidRPr="008834B2">
        <w:rPr>
          <w:rFonts w:cs="Calibri"/>
        </w:rPr>
        <w:t>Tidsbegränsad anställning längre än 6 månader</w:t>
      </w:r>
    </w:p>
    <w:p w14:paraId="7194135E"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Anställningens omfattning </w:t>
      </w:r>
      <w:r w:rsidRPr="008834B2">
        <w:rPr>
          <w:rFonts w:cs="Calibri"/>
        </w:rPr>
        <w:t>Heltid</w:t>
      </w:r>
    </w:p>
    <w:p w14:paraId="58B7F40F"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Tillträde </w:t>
      </w:r>
      <w:r w:rsidRPr="008834B2">
        <w:rPr>
          <w:rFonts w:cs="Calibri"/>
        </w:rPr>
        <w:t>…….. eller enligt överenskommelse</w:t>
      </w:r>
    </w:p>
    <w:p w14:paraId="241AC77B"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Löneform </w:t>
      </w:r>
      <w:r w:rsidRPr="008834B2">
        <w:rPr>
          <w:rFonts w:cs="Calibri"/>
        </w:rPr>
        <w:t>Månadslön</w:t>
      </w:r>
    </w:p>
    <w:p w14:paraId="32637FF8"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Antal lediga befattningar </w:t>
      </w:r>
      <w:r w:rsidRPr="008834B2">
        <w:rPr>
          <w:rFonts w:cs="Calibri"/>
        </w:rPr>
        <w:t>1</w:t>
      </w:r>
    </w:p>
    <w:p w14:paraId="2E310F1B"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Sysselsättningsgrad </w:t>
      </w:r>
      <w:r w:rsidRPr="008834B2">
        <w:rPr>
          <w:rFonts w:cs="Calibri"/>
          <w:b/>
        </w:rPr>
        <w:t>100 %</w:t>
      </w:r>
    </w:p>
    <w:p w14:paraId="2B1D59A0"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Ort </w:t>
      </w:r>
      <w:r w:rsidRPr="008834B2">
        <w:rPr>
          <w:rFonts w:cs="Calibri"/>
        </w:rPr>
        <w:t>Stockholm</w:t>
      </w:r>
    </w:p>
    <w:p w14:paraId="2004084C"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Län </w:t>
      </w:r>
      <w:r w:rsidRPr="008834B2">
        <w:rPr>
          <w:rFonts w:cs="Calibri"/>
        </w:rPr>
        <w:t>Stockholms län</w:t>
      </w:r>
    </w:p>
    <w:p w14:paraId="55BF15CA"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Land </w:t>
      </w:r>
      <w:r w:rsidRPr="008834B2">
        <w:rPr>
          <w:rFonts w:cs="Calibri"/>
        </w:rPr>
        <w:t>Sverige</w:t>
      </w:r>
    </w:p>
    <w:p w14:paraId="1EB3B97B"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Ref. nr. </w:t>
      </w:r>
    </w:p>
    <w:p w14:paraId="6FDF6804"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Kontakt </w:t>
      </w:r>
    </w:p>
    <w:p w14:paraId="68A65477" w14:textId="77777777" w:rsidR="00472D92" w:rsidRPr="008834B2" w:rsidRDefault="00472D92" w:rsidP="00472D92">
      <w:pPr>
        <w:autoSpaceDE w:val="0"/>
        <w:autoSpaceDN w:val="0"/>
        <w:adjustRightInd w:val="0"/>
        <w:spacing w:after="0" w:line="240" w:lineRule="auto"/>
        <w:rPr>
          <w:rFonts w:cs="Calibri"/>
          <w:b/>
          <w:bCs/>
        </w:rPr>
      </w:pPr>
      <w:r w:rsidRPr="008834B2">
        <w:rPr>
          <w:rFonts w:cs="Calibri"/>
          <w:b/>
          <w:bCs/>
        </w:rPr>
        <w:t xml:space="preserve">Publicerat </w:t>
      </w:r>
    </w:p>
    <w:p w14:paraId="5003528A"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Sista ansökningsdag </w:t>
      </w:r>
    </w:p>
    <w:p w14:paraId="2A8254E5" w14:textId="77777777" w:rsidR="00472D92" w:rsidRDefault="00472D92" w:rsidP="00472D92">
      <w:pPr>
        <w:rPr>
          <w:rFonts w:cs="Calibri"/>
          <w:b/>
          <w:bCs/>
        </w:rPr>
      </w:pPr>
      <w:r w:rsidRPr="008834B2">
        <w:rPr>
          <w:rFonts w:cs="Calibri"/>
          <w:b/>
          <w:bCs/>
        </w:rPr>
        <w:t>Länk till annons:</w:t>
      </w:r>
    </w:p>
    <w:p w14:paraId="64F6834A" w14:textId="77777777" w:rsidR="00472D92" w:rsidRPr="009218D4" w:rsidRDefault="00472D92" w:rsidP="00AA0638">
      <w:pPr>
        <w:rPr>
          <w:rFonts w:cs="Calibri"/>
          <w:color w:val="000000"/>
          <w:lang w:val="en-US"/>
        </w:rPr>
      </w:pPr>
    </w:p>
    <w:sectPr w:rsidR="00472D92" w:rsidRPr="009218D4" w:rsidSect="00570BCE">
      <w:footerReference w:type="default" r:id="rId24"/>
      <w:headerReference w:type="first" r:id="rId25"/>
      <w:footerReference w:type="first" r:id="rId26"/>
      <w:pgSz w:w="11906" w:h="16838" w:code="9"/>
      <w:pgMar w:top="1417" w:right="1417" w:bottom="1417" w:left="1417"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8CF44" w14:textId="77777777" w:rsidR="0048568E" w:rsidRDefault="0048568E" w:rsidP="00AB37AC">
      <w:r>
        <w:separator/>
      </w:r>
    </w:p>
  </w:endnote>
  <w:endnote w:type="continuationSeparator" w:id="0">
    <w:p w14:paraId="0D05F68B" w14:textId="77777777" w:rsidR="0048568E" w:rsidRDefault="0048568E"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253A5A" w14:paraId="73E63B4B" w14:textId="77777777" w:rsidTr="00253A5A">
      <w:tc>
        <w:tcPr>
          <w:tcW w:w="7994" w:type="dxa"/>
        </w:tcPr>
        <w:p w14:paraId="6DAEC12B" w14:textId="77777777" w:rsidR="00253A5A" w:rsidRDefault="00253A5A" w:rsidP="00253A5A">
          <w:pPr>
            <w:pStyle w:val="Sidfot"/>
          </w:pPr>
        </w:p>
      </w:tc>
      <w:tc>
        <w:tcPr>
          <w:tcW w:w="1134" w:type="dxa"/>
          <w:vAlign w:val="bottom"/>
        </w:tcPr>
        <w:p w14:paraId="643582C2" w14:textId="7FACD8B9" w:rsidR="00253A5A" w:rsidRPr="009E4316" w:rsidRDefault="00253A5A" w:rsidP="00253A5A">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AD1515">
            <w:rPr>
              <w:rStyle w:val="Sidnummer"/>
              <w:noProof/>
            </w:rPr>
            <w:t>6</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AD1515">
            <w:rPr>
              <w:rStyle w:val="Sidnummer"/>
              <w:noProof/>
            </w:rPr>
            <w:t>6</w:t>
          </w:r>
          <w:r w:rsidRPr="009E4316">
            <w:rPr>
              <w:rStyle w:val="Sidnummer"/>
            </w:rPr>
            <w:fldChar w:fldCharType="end"/>
          </w:r>
          <w:r w:rsidRPr="009E4316">
            <w:rPr>
              <w:rStyle w:val="Sidnummer"/>
            </w:rPr>
            <w:t>)</w:t>
          </w:r>
        </w:p>
      </w:tc>
    </w:tr>
  </w:tbl>
  <w:p w14:paraId="627D9EE2" w14:textId="77777777" w:rsidR="00253A5A" w:rsidRPr="00DB69BA" w:rsidRDefault="00253A5A"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253A5A" w14:paraId="18263EDA" w14:textId="77777777" w:rsidTr="00253A5A">
      <w:tc>
        <w:tcPr>
          <w:tcW w:w="7994" w:type="dxa"/>
        </w:tcPr>
        <w:p w14:paraId="223F0CD9" w14:textId="77777777" w:rsidR="00253A5A" w:rsidRDefault="00253A5A" w:rsidP="00253A5A">
          <w:pPr>
            <w:pStyle w:val="Sidfot"/>
          </w:pPr>
        </w:p>
      </w:tc>
      <w:tc>
        <w:tcPr>
          <w:tcW w:w="1134" w:type="dxa"/>
          <w:vAlign w:val="bottom"/>
        </w:tcPr>
        <w:p w14:paraId="67DCAEAE" w14:textId="5F751C37" w:rsidR="00253A5A" w:rsidRPr="009E4316" w:rsidRDefault="00253A5A" w:rsidP="00253A5A">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AD1515">
            <w:rPr>
              <w:rStyle w:val="Sidnummer"/>
              <w:noProof/>
            </w:rPr>
            <w:t>1</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AD1515">
            <w:rPr>
              <w:rStyle w:val="Sidnummer"/>
              <w:noProof/>
            </w:rPr>
            <w:t>1</w:t>
          </w:r>
          <w:r w:rsidRPr="009E4316">
            <w:rPr>
              <w:rStyle w:val="Sidnummer"/>
            </w:rPr>
            <w:fldChar w:fldCharType="end"/>
          </w:r>
          <w:r w:rsidRPr="009E4316">
            <w:rPr>
              <w:rStyle w:val="Sidnummer"/>
            </w:rPr>
            <w:t>)</w:t>
          </w:r>
        </w:p>
      </w:tc>
    </w:tr>
  </w:tbl>
  <w:p w14:paraId="0E45EB6B" w14:textId="77777777" w:rsidR="00253A5A" w:rsidRPr="00DB69BA" w:rsidRDefault="00253A5A"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E510D" w14:textId="77777777" w:rsidR="0048568E" w:rsidRDefault="0048568E" w:rsidP="00AB37AC">
      <w:r>
        <w:separator/>
      </w:r>
    </w:p>
  </w:footnote>
  <w:footnote w:type="continuationSeparator" w:id="0">
    <w:p w14:paraId="641BB886" w14:textId="77777777" w:rsidR="0048568E" w:rsidRDefault="0048568E"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253A5A" w14:paraId="280C49A7" w14:textId="77777777" w:rsidTr="003F35E7">
      <w:trPr>
        <w:trHeight w:val="238"/>
      </w:trPr>
      <w:tc>
        <w:tcPr>
          <w:tcW w:w="3521" w:type="dxa"/>
          <w:vMerge w:val="restart"/>
        </w:tcPr>
        <w:p w14:paraId="63DBBBB2" w14:textId="77777777" w:rsidR="00253A5A" w:rsidRDefault="00253A5A" w:rsidP="00253A5A">
          <w:pPr>
            <w:pStyle w:val="Sidhuvud"/>
            <w:spacing w:before="60"/>
            <w:rPr>
              <w:b/>
            </w:rPr>
          </w:pPr>
          <w:r>
            <w:rPr>
              <w:noProof/>
              <w:lang w:eastAsia="sv-SE"/>
            </w:rPr>
            <w:drawing>
              <wp:inline distT="0" distB="0" distL="0" distR="0" wp14:anchorId="6AC94535" wp14:editId="4670EA54">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7FBC90EC" w14:textId="77777777" w:rsidR="00253A5A" w:rsidRPr="006A7494" w:rsidRDefault="00253A5A" w:rsidP="006A7494">
          <w:pPr>
            <w:pStyle w:val="HeaderBold"/>
          </w:pPr>
        </w:p>
      </w:tc>
      <w:tc>
        <w:tcPr>
          <w:tcW w:w="226" w:type="dxa"/>
        </w:tcPr>
        <w:p w14:paraId="0010B835" w14:textId="77777777" w:rsidR="00253A5A" w:rsidRPr="006A7494" w:rsidRDefault="00253A5A" w:rsidP="006A7494">
          <w:pPr>
            <w:pStyle w:val="HeaderBold"/>
          </w:pPr>
        </w:p>
      </w:tc>
      <w:tc>
        <w:tcPr>
          <w:tcW w:w="1962" w:type="dxa"/>
        </w:tcPr>
        <w:p w14:paraId="1C777025" w14:textId="77777777" w:rsidR="00253A5A" w:rsidRPr="006A7494" w:rsidRDefault="00253A5A" w:rsidP="006A7494">
          <w:pPr>
            <w:pStyle w:val="HeaderBold"/>
          </w:pPr>
        </w:p>
      </w:tc>
      <w:tc>
        <w:tcPr>
          <w:tcW w:w="226" w:type="dxa"/>
        </w:tcPr>
        <w:p w14:paraId="2D15F956" w14:textId="77777777" w:rsidR="00253A5A" w:rsidRPr="006A7494" w:rsidRDefault="00253A5A" w:rsidP="006A7494">
          <w:pPr>
            <w:pStyle w:val="HeaderBold"/>
          </w:pPr>
        </w:p>
      </w:tc>
      <w:tc>
        <w:tcPr>
          <w:tcW w:w="1962" w:type="dxa"/>
        </w:tcPr>
        <w:p w14:paraId="3F0B1AB4" w14:textId="77777777" w:rsidR="00253A5A" w:rsidRPr="006A7494" w:rsidRDefault="00253A5A" w:rsidP="006A7494">
          <w:pPr>
            <w:pStyle w:val="HeaderBold"/>
          </w:pPr>
        </w:p>
      </w:tc>
    </w:tr>
    <w:tr w:rsidR="00253A5A" w14:paraId="496BEAB5" w14:textId="77777777" w:rsidTr="00253A5A">
      <w:tc>
        <w:tcPr>
          <w:tcW w:w="3521" w:type="dxa"/>
          <w:vMerge/>
        </w:tcPr>
        <w:p w14:paraId="7A725279" w14:textId="77777777" w:rsidR="00253A5A" w:rsidRDefault="00253A5A" w:rsidP="00253A5A">
          <w:pPr>
            <w:pStyle w:val="Sidhuvud"/>
            <w:rPr>
              <w:b/>
            </w:rPr>
          </w:pPr>
        </w:p>
      </w:tc>
      <w:tc>
        <w:tcPr>
          <w:tcW w:w="1956" w:type="dxa"/>
        </w:tcPr>
        <w:p w14:paraId="0ED2DEC0" w14:textId="77777777" w:rsidR="00253A5A" w:rsidRPr="006A7494" w:rsidRDefault="00253A5A" w:rsidP="006A7494">
          <w:pPr>
            <w:pStyle w:val="Sidhuvud"/>
          </w:pPr>
        </w:p>
      </w:tc>
      <w:tc>
        <w:tcPr>
          <w:tcW w:w="226" w:type="dxa"/>
        </w:tcPr>
        <w:p w14:paraId="4AB829B7" w14:textId="77777777" w:rsidR="00253A5A" w:rsidRPr="006A7494" w:rsidRDefault="00253A5A" w:rsidP="006A7494">
          <w:pPr>
            <w:pStyle w:val="Sidhuvud"/>
          </w:pPr>
        </w:p>
      </w:tc>
      <w:tc>
        <w:tcPr>
          <w:tcW w:w="1962" w:type="dxa"/>
        </w:tcPr>
        <w:p w14:paraId="162533A4" w14:textId="77777777" w:rsidR="00253A5A" w:rsidRPr="006A7494" w:rsidRDefault="00253A5A" w:rsidP="006A7494">
          <w:pPr>
            <w:pStyle w:val="Sidhuvud"/>
          </w:pPr>
        </w:p>
      </w:tc>
      <w:tc>
        <w:tcPr>
          <w:tcW w:w="226" w:type="dxa"/>
        </w:tcPr>
        <w:p w14:paraId="2C3ACC1B" w14:textId="77777777" w:rsidR="00253A5A" w:rsidRPr="006A7494" w:rsidRDefault="00253A5A" w:rsidP="006A7494">
          <w:pPr>
            <w:pStyle w:val="Sidhuvud"/>
          </w:pPr>
        </w:p>
      </w:tc>
      <w:tc>
        <w:tcPr>
          <w:tcW w:w="1962" w:type="dxa"/>
        </w:tcPr>
        <w:p w14:paraId="66B5041E" w14:textId="77777777" w:rsidR="00253A5A" w:rsidRPr="006A7494" w:rsidRDefault="00253A5A" w:rsidP="006A7494">
          <w:pPr>
            <w:pStyle w:val="Sidhuvud"/>
          </w:pPr>
        </w:p>
      </w:tc>
    </w:tr>
    <w:tr w:rsidR="00253A5A" w14:paraId="0FFA3CE5" w14:textId="77777777" w:rsidTr="003F35E7">
      <w:trPr>
        <w:trHeight w:val="238"/>
      </w:trPr>
      <w:tc>
        <w:tcPr>
          <w:tcW w:w="3521" w:type="dxa"/>
          <w:vMerge/>
        </w:tcPr>
        <w:p w14:paraId="4C180C9A" w14:textId="77777777" w:rsidR="00253A5A" w:rsidRDefault="00253A5A" w:rsidP="00253A5A">
          <w:pPr>
            <w:pStyle w:val="Sidhuvud"/>
            <w:rPr>
              <w:b/>
            </w:rPr>
          </w:pPr>
        </w:p>
      </w:tc>
      <w:tc>
        <w:tcPr>
          <w:tcW w:w="1956" w:type="dxa"/>
        </w:tcPr>
        <w:p w14:paraId="51A84A88" w14:textId="77777777" w:rsidR="00253A5A" w:rsidRPr="006A7494" w:rsidRDefault="00253A5A" w:rsidP="006A7494">
          <w:pPr>
            <w:pStyle w:val="HeaderBold"/>
          </w:pPr>
        </w:p>
      </w:tc>
      <w:tc>
        <w:tcPr>
          <w:tcW w:w="226" w:type="dxa"/>
        </w:tcPr>
        <w:p w14:paraId="40403466" w14:textId="77777777" w:rsidR="00253A5A" w:rsidRPr="006A7494" w:rsidRDefault="00253A5A" w:rsidP="006A7494">
          <w:pPr>
            <w:pStyle w:val="HeaderBold"/>
          </w:pPr>
        </w:p>
      </w:tc>
      <w:tc>
        <w:tcPr>
          <w:tcW w:w="1962" w:type="dxa"/>
        </w:tcPr>
        <w:p w14:paraId="7A270398" w14:textId="77777777" w:rsidR="00253A5A" w:rsidRPr="006A7494" w:rsidRDefault="00253A5A" w:rsidP="006A7494">
          <w:pPr>
            <w:pStyle w:val="HeaderBold"/>
          </w:pPr>
        </w:p>
      </w:tc>
      <w:tc>
        <w:tcPr>
          <w:tcW w:w="226" w:type="dxa"/>
        </w:tcPr>
        <w:p w14:paraId="45C1D68E" w14:textId="77777777" w:rsidR="00253A5A" w:rsidRPr="006A7494" w:rsidRDefault="00253A5A" w:rsidP="006A7494">
          <w:pPr>
            <w:pStyle w:val="HeaderBold"/>
          </w:pPr>
        </w:p>
      </w:tc>
      <w:tc>
        <w:tcPr>
          <w:tcW w:w="1962" w:type="dxa"/>
        </w:tcPr>
        <w:p w14:paraId="3850D4A3" w14:textId="77777777" w:rsidR="00253A5A" w:rsidRPr="006A7494" w:rsidRDefault="00253A5A" w:rsidP="006A7494">
          <w:pPr>
            <w:pStyle w:val="HeaderBold"/>
          </w:pPr>
        </w:p>
      </w:tc>
    </w:tr>
    <w:tr w:rsidR="00253A5A" w14:paraId="410EFD17" w14:textId="77777777" w:rsidTr="00253A5A">
      <w:tc>
        <w:tcPr>
          <w:tcW w:w="3521" w:type="dxa"/>
          <w:vMerge/>
        </w:tcPr>
        <w:p w14:paraId="0DFEE234" w14:textId="77777777" w:rsidR="00253A5A" w:rsidRDefault="00253A5A" w:rsidP="00253A5A">
          <w:pPr>
            <w:pStyle w:val="Sidhuvud"/>
            <w:rPr>
              <w:b/>
            </w:rPr>
          </w:pPr>
        </w:p>
      </w:tc>
      <w:tc>
        <w:tcPr>
          <w:tcW w:w="1956" w:type="dxa"/>
        </w:tcPr>
        <w:p w14:paraId="0638A389" w14:textId="77777777" w:rsidR="00253A5A" w:rsidRPr="006A7494" w:rsidRDefault="00253A5A" w:rsidP="006A7494">
          <w:pPr>
            <w:pStyle w:val="Sidhuvud"/>
          </w:pPr>
        </w:p>
      </w:tc>
      <w:tc>
        <w:tcPr>
          <w:tcW w:w="226" w:type="dxa"/>
        </w:tcPr>
        <w:p w14:paraId="45E66C8D" w14:textId="77777777" w:rsidR="00253A5A" w:rsidRPr="006A7494" w:rsidRDefault="00253A5A" w:rsidP="006A7494">
          <w:pPr>
            <w:pStyle w:val="Sidhuvud"/>
          </w:pPr>
        </w:p>
      </w:tc>
      <w:tc>
        <w:tcPr>
          <w:tcW w:w="1962" w:type="dxa"/>
        </w:tcPr>
        <w:p w14:paraId="33DF3663" w14:textId="77777777" w:rsidR="00253A5A" w:rsidRPr="006A7494" w:rsidRDefault="00253A5A" w:rsidP="006A7494">
          <w:pPr>
            <w:pStyle w:val="Sidhuvud"/>
          </w:pPr>
        </w:p>
      </w:tc>
      <w:tc>
        <w:tcPr>
          <w:tcW w:w="226" w:type="dxa"/>
        </w:tcPr>
        <w:p w14:paraId="153653A7" w14:textId="77777777" w:rsidR="00253A5A" w:rsidRPr="006A7494" w:rsidRDefault="00253A5A" w:rsidP="006A7494">
          <w:pPr>
            <w:pStyle w:val="Sidhuvud"/>
          </w:pPr>
        </w:p>
      </w:tc>
      <w:tc>
        <w:tcPr>
          <w:tcW w:w="1962" w:type="dxa"/>
        </w:tcPr>
        <w:p w14:paraId="6033DF6B" w14:textId="77777777" w:rsidR="00253A5A" w:rsidRPr="006A7494" w:rsidRDefault="00253A5A" w:rsidP="006A7494">
          <w:pPr>
            <w:pStyle w:val="Sidhuvud"/>
          </w:pPr>
        </w:p>
      </w:tc>
    </w:tr>
    <w:tr w:rsidR="00253A5A" w14:paraId="4BCAA695" w14:textId="77777777" w:rsidTr="003F35E7">
      <w:trPr>
        <w:trHeight w:val="238"/>
      </w:trPr>
      <w:tc>
        <w:tcPr>
          <w:tcW w:w="3521" w:type="dxa"/>
          <w:vMerge/>
        </w:tcPr>
        <w:p w14:paraId="77102070" w14:textId="77777777" w:rsidR="00253A5A" w:rsidRDefault="00253A5A" w:rsidP="00253A5A">
          <w:pPr>
            <w:pStyle w:val="Sidhuvud"/>
            <w:rPr>
              <w:b/>
            </w:rPr>
          </w:pPr>
        </w:p>
      </w:tc>
      <w:tc>
        <w:tcPr>
          <w:tcW w:w="1956" w:type="dxa"/>
        </w:tcPr>
        <w:p w14:paraId="40B954A9" w14:textId="77777777" w:rsidR="00253A5A" w:rsidRPr="006A7494" w:rsidRDefault="00253A5A" w:rsidP="006A7494">
          <w:pPr>
            <w:pStyle w:val="HeaderBold"/>
          </w:pPr>
        </w:p>
      </w:tc>
      <w:tc>
        <w:tcPr>
          <w:tcW w:w="226" w:type="dxa"/>
        </w:tcPr>
        <w:p w14:paraId="20F1A77F" w14:textId="77777777" w:rsidR="00253A5A" w:rsidRPr="006A7494" w:rsidRDefault="00253A5A" w:rsidP="006A7494">
          <w:pPr>
            <w:pStyle w:val="HeaderBold"/>
          </w:pPr>
        </w:p>
      </w:tc>
      <w:tc>
        <w:tcPr>
          <w:tcW w:w="1962" w:type="dxa"/>
        </w:tcPr>
        <w:p w14:paraId="71B36D47" w14:textId="77777777" w:rsidR="00253A5A" w:rsidRPr="006A7494" w:rsidRDefault="00253A5A" w:rsidP="006A7494">
          <w:pPr>
            <w:pStyle w:val="HeaderBold"/>
          </w:pPr>
        </w:p>
      </w:tc>
      <w:tc>
        <w:tcPr>
          <w:tcW w:w="226" w:type="dxa"/>
        </w:tcPr>
        <w:p w14:paraId="0B743B33" w14:textId="77777777" w:rsidR="00253A5A" w:rsidRPr="006A7494" w:rsidRDefault="00253A5A" w:rsidP="006A7494">
          <w:pPr>
            <w:pStyle w:val="HeaderBold"/>
          </w:pPr>
        </w:p>
      </w:tc>
      <w:tc>
        <w:tcPr>
          <w:tcW w:w="1962" w:type="dxa"/>
        </w:tcPr>
        <w:p w14:paraId="050FD77E" w14:textId="77777777" w:rsidR="00253A5A" w:rsidRPr="006A7494" w:rsidRDefault="00253A5A" w:rsidP="006A7494">
          <w:pPr>
            <w:pStyle w:val="HeaderBold"/>
          </w:pPr>
        </w:p>
      </w:tc>
    </w:tr>
    <w:tr w:rsidR="00253A5A" w14:paraId="2B0E3F94" w14:textId="77777777" w:rsidTr="00253A5A">
      <w:tc>
        <w:tcPr>
          <w:tcW w:w="3521" w:type="dxa"/>
          <w:vMerge/>
        </w:tcPr>
        <w:p w14:paraId="3865899B" w14:textId="77777777" w:rsidR="00253A5A" w:rsidRDefault="00253A5A" w:rsidP="00253A5A">
          <w:pPr>
            <w:pStyle w:val="Sidhuvud"/>
            <w:rPr>
              <w:b/>
            </w:rPr>
          </w:pPr>
        </w:p>
      </w:tc>
      <w:tc>
        <w:tcPr>
          <w:tcW w:w="1956" w:type="dxa"/>
        </w:tcPr>
        <w:p w14:paraId="2A5CD33B" w14:textId="77777777" w:rsidR="00253A5A" w:rsidRPr="006A7494" w:rsidRDefault="00253A5A" w:rsidP="006A7494">
          <w:pPr>
            <w:pStyle w:val="Sidhuvud"/>
          </w:pPr>
        </w:p>
      </w:tc>
      <w:tc>
        <w:tcPr>
          <w:tcW w:w="226" w:type="dxa"/>
        </w:tcPr>
        <w:p w14:paraId="462042B1" w14:textId="77777777" w:rsidR="00253A5A" w:rsidRPr="006A7494" w:rsidRDefault="00253A5A" w:rsidP="006A7494">
          <w:pPr>
            <w:pStyle w:val="Sidhuvud"/>
          </w:pPr>
        </w:p>
      </w:tc>
      <w:tc>
        <w:tcPr>
          <w:tcW w:w="1962" w:type="dxa"/>
        </w:tcPr>
        <w:p w14:paraId="5EAB6C59" w14:textId="77777777" w:rsidR="00253A5A" w:rsidRPr="006A7494" w:rsidRDefault="00253A5A" w:rsidP="006A7494">
          <w:pPr>
            <w:pStyle w:val="Sidhuvud"/>
          </w:pPr>
        </w:p>
      </w:tc>
      <w:tc>
        <w:tcPr>
          <w:tcW w:w="226" w:type="dxa"/>
        </w:tcPr>
        <w:p w14:paraId="71686952" w14:textId="77777777" w:rsidR="00253A5A" w:rsidRPr="006A7494" w:rsidRDefault="00253A5A" w:rsidP="006A7494">
          <w:pPr>
            <w:pStyle w:val="Sidhuvud"/>
          </w:pPr>
        </w:p>
      </w:tc>
      <w:tc>
        <w:tcPr>
          <w:tcW w:w="1962" w:type="dxa"/>
        </w:tcPr>
        <w:p w14:paraId="4D9D6A92" w14:textId="77777777" w:rsidR="00253A5A" w:rsidRPr="006A7494" w:rsidRDefault="00253A5A" w:rsidP="006A7494">
          <w:pPr>
            <w:pStyle w:val="Sidhuvud"/>
          </w:pPr>
        </w:p>
      </w:tc>
    </w:tr>
    <w:tr w:rsidR="00253A5A" w14:paraId="3CDF55FC" w14:textId="77777777" w:rsidTr="003F35E7">
      <w:trPr>
        <w:trHeight w:val="238"/>
      </w:trPr>
      <w:tc>
        <w:tcPr>
          <w:tcW w:w="3521" w:type="dxa"/>
          <w:vMerge/>
        </w:tcPr>
        <w:p w14:paraId="5CA9D0C1" w14:textId="77777777" w:rsidR="00253A5A" w:rsidRDefault="00253A5A" w:rsidP="00253A5A">
          <w:pPr>
            <w:pStyle w:val="Sidhuvud"/>
            <w:rPr>
              <w:b/>
            </w:rPr>
          </w:pPr>
        </w:p>
      </w:tc>
      <w:tc>
        <w:tcPr>
          <w:tcW w:w="1956" w:type="dxa"/>
        </w:tcPr>
        <w:p w14:paraId="79BA5A98" w14:textId="77777777" w:rsidR="00253A5A" w:rsidRPr="006A7494" w:rsidRDefault="00253A5A" w:rsidP="006A7494">
          <w:pPr>
            <w:pStyle w:val="HeaderBold"/>
          </w:pPr>
        </w:p>
      </w:tc>
      <w:tc>
        <w:tcPr>
          <w:tcW w:w="226" w:type="dxa"/>
        </w:tcPr>
        <w:p w14:paraId="7D327B4A" w14:textId="77777777" w:rsidR="00253A5A" w:rsidRPr="006A7494" w:rsidRDefault="00253A5A" w:rsidP="006A7494">
          <w:pPr>
            <w:pStyle w:val="HeaderBold"/>
          </w:pPr>
        </w:p>
      </w:tc>
      <w:tc>
        <w:tcPr>
          <w:tcW w:w="1962" w:type="dxa"/>
        </w:tcPr>
        <w:p w14:paraId="14B0D2AD" w14:textId="77777777" w:rsidR="00253A5A" w:rsidRPr="006A7494" w:rsidRDefault="00253A5A" w:rsidP="006A7494">
          <w:pPr>
            <w:pStyle w:val="HeaderBold"/>
          </w:pPr>
        </w:p>
      </w:tc>
      <w:tc>
        <w:tcPr>
          <w:tcW w:w="226" w:type="dxa"/>
        </w:tcPr>
        <w:p w14:paraId="5E8EF603" w14:textId="77777777" w:rsidR="00253A5A" w:rsidRPr="006A7494" w:rsidRDefault="00253A5A" w:rsidP="006A7494">
          <w:pPr>
            <w:pStyle w:val="HeaderBold"/>
          </w:pPr>
        </w:p>
      </w:tc>
      <w:tc>
        <w:tcPr>
          <w:tcW w:w="1962" w:type="dxa"/>
        </w:tcPr>
        <w:p w14:paraId="2D80AFA7" w14:textId="77777777" w:rsidR="00253A5A" w:rsidRPr="006A7494" w:rsidRDefault="00253A5A" w:rsidP="006A7494">
          <w:pPr>
            <w:pStyle w:val="HeaderBold"/>
          </w:pPr>
        </w:p>
      </w:tc>
    </w:tr>
    <w:tr w:rsidR="00253A5A" w14:paraId="59C9A15E" w14:textId="77777777" w:rsidTr="00253A5A">
      <w:tc>
        <w:tcPr>
          <w:tcW w:w="3521" w:type="dxa"/>
          <w:vMerge/>
        </w:tcPr>
        <w:p w14:paraId="5EF286DA" w14:textId="77777777" w:rsidR="00253A5A" w:rsidRDefault="00253A5A" w:rsidP="00253A5A">
          <w:pPr>
            <w:pStyle w:val="Sidhuvud"/>
            <w:rPr>
              <w:b/>
            </w:rPr>
          </w:pPr>
        </w:p>
      </w:tc>
      <w:tc>
        <w:tcPr>
          <w:tcW w:w="1956" w:type="dxa"/>
        </w:tcPr>
        <w:p w14:paraId="192C3F07" w14:textId="77777777" w:rsidR="00253A5A" w:rsidRPr="006A7494" w:rsidRDefault="00253A5A" w:rsidP="006A7494">
          <w:pPr>
            <w:pStyle w:val="Sidhuvud"/>
          </w:pPr>
        </w:p>
      </w:tc>
      <w:tc>
        <w:tcPr>
          <w:tcW w:w="226" w:type="dxa"/>
        </w:tcPr>
        <w:p w14:paraId="517A9D40" w14:textId="77777777" w:rsidR="00253A5A" w:rsidRPr="006A7494" w:rsidRDefault="00253A5A" w:rsidP="006A7494">
          <w:pPr>
            <w:pStyle w:val="Sidhuvud"/>
          </w:pPr>
        </w:p>
      </w:tc>
      <w:tc>
        <w:tcPr>
          <w:tcW w:w="1962" w:type="dxa"/>
        </w:tcPr>
        <w:p w14:paraId="67EF7272" w14:textId="77777777" w:rsidR="00253A5A" w:rsidRPr="006A7494" w:rsidRDefault="00253A5A" w:rsidP="006A7494">
          <w:pPr>
            <w:pStyle w:val="Sidhuvud"/>
          </w:pPr>
        </w:p>
      </w:tc>
      <w:tc>
        <w:tcPr>
          <w:tcW w:w="226" w:type="dxa"/>
        </w:tcPr>
        <w:p w14:paraId="68066337" w14:textId="77777777" w:rsidR="00253A5A" w:rsidRPr="006A7494" w:rsidRDefault="00253A5A" w:rsidP="006A7494">
          <w:pPr>
            <w:pStyle w:val="Sidhuvud"/>
          </w:pPr>
        </w:p>
      </w:tc>
      <w:tc>
        <w:tcPr>
          <w:tcW w:w="1962" w:type="dxa"/>
        </w:tcPr>
        <w:p w14:paraId="58193315" w14:textId="77777777" w:rsidR="00253A5A" w:rsidRPr="006A7494" w:rsidRDefault="00253A5A" w:rsidP="006A7494">
          <w:pPr>
            <w:pStyle w:val="Sidhuvud"/>
          </w:pPr>
        </w:p>
      </w:tc>
    </w:tr>
  </w:tbl>
  <w:p w14:paraId="27406CD7" w14:textId="77777777" w:rsidR="00253A5A" w:rsidRDefault="00253A5A" w:rsidP="00A011CC">
    <w:pPr>
      <w:pStyle w:val="Sidhuvud"/>
    </w:pPr>
  </w:p>
  <w:p w14:paraId="6D9C37D7" w14:textId="77777777" w:rsidR="00253A5A" w:rsidRDefault="00253A5A" w:rsidP="00A011CC">
    <w:pPr>
      <w:pStyle w:val="Sidhuvud"/>
    </w:pPr>
  </w:p>
  <w:p w14:paraId="1D1714BD" w14:textId="77777777" w:rsidR="00253A5A" w:rsidRDefault="00253A5A" w:rsidP="00A011CC">
    <w:pPr>
      <w:pStyle w:val="Sidhuvud"/>
    </w:pPr>
  </w:p>
  <w:p w14:paraId="19836437" w14:textId="77777777" w:rsidR="00253A5A" w:rsidRDefault="00253A5A" w:rsidP="00A011CC">
    <w:pPr>
      <w:pStyle w:val="Sidhuvud"/>
    </w:pPr>
  </w:p>
  <w:p w14:paraId="60A84561" w14:textId="77777777" w:rsidR="00253A5A" w:rsidRPr="00B75534" w:rsidRDefault="00253A5A"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D52CEB"/>
    <w:multiLevelType w:val="hybridMultilevel"/>
    <w:tmpl w:val="C47A2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3"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4153EF"/>
    <w:multiLevelType w:val="hybridMultilevel"/>
    <w:tmpl w:val="914C9B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8"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D5159A"/>
    <w:multiLevelType w:val="hybridMultilevel"/>
    <w:tmpl w:val="B964E6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D2C08B1"/>
    <w:multiLevelType w:val="hybridMultilevel"/>
    <w:tmpl w:val="4B80E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2E2BD4"/>
    <w:multiLevelType w:val="multilevel"/>
    <w:tmpl w:val="1A6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4"/>
  </w:num>
  <w:num w:numId="2">
    <w:abstractNumId w:val="1"/>
  </w:num>
  <w:num w:numId="3">
    <w:abstractNumId w:val="0"/>
  </w:num>
  <w:num w:numId="4">
    <w:abstractNumId w:val="16"/>
  </w:num>
  <w:num w:numId="5">
    <w:abstractNumId w:val="3"/>
  </w:num>
  <w:num w:numId="6">
    <w:abstractNumId w:val="2"/>
  </w:num>
  <w:num w:numId="7">
    <w:abstractNumId w:val="4"/>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7"/>
  </w:num>
  <w:num w:numId="12">
    <w:abstractNumId w:val="14"/>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8"/>
  </w:num>
  <w:num w:numId="14">
    <w:abstractNumId w:val="21"/>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24"/>
  </w:num>
  <w:num w:numId="20">
    <w:abstractNumId w:val="22"/>
  </w:num>
  <w:num w:numId="21">
    <w:abstractNumId w:val="27"/>
  </w:num>
  <w:num w:numId="22">
    <w:abstractNumId w:val="15"/>
  </w:num>
  <w:num w:numId="23">
    <w:abstractNumId w:val="20"/>
  </w:num>
  <w:num w:numId="24">
    <w:abstractNumId w:val="11"/>
  </w:num>
  <w:num w:numId="25">
    <w:abstractNumId w:val="5"/>
  </w:num>
  <w:num w:numId="26">
    <w:abstractNumId w:val="23"/>
  </w:num>
  <w:num w:numId="27">
    <w:abstractNumId w:val="6"/>
  </w:num>
  <w:num w:numId="28">
    <w:abstractNumId w:val="25"/>
  </w:num>
  <w:num w:numId="29">
    <w:abstractNumId w:val="19"/>
  </w:num>
  <w:num w:numId="30">
    <w:abstractNumId w:val="8"/>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02F31"/>
    <w:rsid w:val="00026C43"/>
    <w:rsid w:val="00037A26"/>
    <w:rsid w:val="00041A32"/>
    <w:rsid w:val="000439C8"/>
    <w:rsid w:val="00043A4D"/>
    <w:rsid w:val="000549BA"/>
    <w:rsid w:val="00056A8A"/>
    <w:rsid w:val="0007114E"/>
    <w:rsid w:val="0008349F"/>
    <w:rsid w:val="000B16BB"/>
    <w:rsid w:val="000B4D37"/>
    <w:rsid w:val="000F0D78"/>
    <w:rsid w:val="000F3773"/>
    <w:rsid w:val="00122032"/>
    <w:rsid w:val="00137944"/>
    <w:rsid w:val="00150DF3"/>
    <w:rsid w:val="00151308"/>
    <w:rsid w:val="00157CA2"/>
    <w:rsid w:val="001621F9"/>
    <w:rsid w:val="00182661"/>
    <w:rsid w:val="0018642A"/>
    <w:rsid w:val="0019784E"/>
    <w:rsid w:val="00197B77"/>
    <w:rsid w:val="001E203B"/>
    <w:rsid w:val="001F3547"/>
    <w:rsid w:val="001F52A5"/>
    <w:rsid w:val="002014B3"/>
    <w:rsid w:val="0020668E"/>
    <w:rsid w:val="002076E0"/>
    <w:rsid w:val="00216E7F"/>
    <w:rsid w:val="002179BC"/>
    <w:rsid w:val="00220EB2"/>
    <w:rsid w:val="00226460"/>
    <w:rsid w:val="00227739"/>
    <w:rsid w:val="002372C1"/>
    <w:rsid w:val="00253A5A"/>
    <w:rsid w:val="002749BA"/>
    <w:rsid w:val="00276DA4"/>
    <w:rsid w:val="0028413E"/>
    <w:rsid w:val="00296B5A"/>
    <w:rsid w:val="002A115A"/>
    <w:rsid w:val="002A4837"/>
    <w:rsid w:val="002A6801"/>
    <w:rsid w:val="002B5BBA"/>
    <w:rsid w:val="002C778C"/>
    <w:rsid w:val="002E47D4"/>
    <w:rsid w:val="00310604"/>
    <w:rsid w:val="0031387C"/>
    <w:rsid w:val="00326A21"/>
    <w:rsid w:val="0033240C"/>
    <w:rsid w:val="00333234"/>
    <w:rsid w:val="00340951"/>
    <w:rsid w:val="00344BCC"/>
    <w:rsid w:val="00354E81"/>
    <w:rsid w:val="00361970"/>
    <w:rsid w:val="00366D3D"/>
    <w:rsid w:val="00374F5D"/>
    <w:rsid w:val="00383258"/>
    <w:rsid w:val="003900E7"/>
    <w:rsid w:val="003912EB"/>
    <w:rsid w:val="003A221F"/>
    <w:rsid w:val="003A2780"/>
    <w:rsid w:val="003B55F6"/>
    <w:rsid w:val="003C06FD"/>
    <w:rsid w:val="003C112F"/>
    <w:rsid w:val="003C5C7A"/>
    <w:rsid w:val="003C7803"/>
    <w:rsid w:val="003D5E50"/>
    <w:rsid w:val="003E25D0"/>
    <w:rsid w:val="003E3346"/>
    <w:rsid w:val="003F0FAA"/>
    <w:rsid w:val="003F1DB5"/>
    <w:rsid w:val="003F35E7"/>
    <w:rsid w:val="00404659"/>
    <w:rsid w:val="00435930"/>
    <w:rsid w:val="004453C1"/>
    <w:rsid w:val="00452450"/>
    <w:rsid w:val="00455985"/>
    <w:rsid w:val="00465EDA"/>
    <w:rsid w:val="00472D92"/>
    <w:rsid w:val="00476492"/>
    <w:rsid w:val="00484AB4"/>
    <w:rsid w:val="0048568E"/>
    <w:rsid w:val="00491E54"/>
    <w:rsid w:val="0049425B"/>
    <w:rsid w:val="004A325D"/>
    <w:rsid w:val="004A3440"/>
    <w:rsid w:val="004B166C"/>
    <w:rsid w:val="004C3DA9"/>
    <w:rsid w:val="004C46E5"/>
    <w:rsid w:val="004C7AAF"/>
    <w:rsid w:val="004F7564"/>
    <w:rsid w:val="00513253"/>
    <w:rsid w:val="00516710"/>
    <w:rsid w:val="00516DE4"/>
    <w:rsid w:val="005213F9"/>
    <w:rsid w:val="00523FF5"/>
    <w:rsid w:val="00524925"/>
    <w:rsid w:val="00530D33"/>
    <w:rsid w:val="00544965"/>
    <w:rsid w:val="00547786"/>
    <w:rsid w:val="00547E65"/>
    <w:rsid w:val="0056063D"/>
    <w:rsid w:val="005622BE"/>
    <w:rsid w:val="00566B3B"/>
    <w:rsid w:val="00570BCE"/>
    <w:rsid w:val="0057553D"/>
    <w:rsid w:val="005C0641"/>
    <w:rsid w:val="005D4B63"/>
    <w:rsid w:val="005D56D7"/>
    <w:rsid w:val="005F0A89"/>
    <w:rsid w:val="00602772"/>
    <w:rsid w:val="00610791"/>
    <w:rsid w:val="00611DEC"/>
    <w:rsid w:val="006536A7"/>
    <w:rsid w:val="006574CC"/>
    <w:rsid w:val="0067041F"/>
    <w:rsid w:val="00673804"/>
    <w:rsid w:val="006804B2"/>
    <w:rsid w:val="00692949"/>
    <w:rsid w:val="006A7494"/>
    <w:rsid w:val="006B07E0"/>
    <w:rsid w:val="006B5593"/>
    <w:rsid w:val="006B5682"/>
    <w:rsid w:val="006C3154"/>
    <w:rsid w:val="006D15BA"/>
    <w:rsid w:val="007024F0"/>
    <w:rsid w:val="00703061"/>
    <w:rsid w:val="00706D74"/>
    <w:rsid w:val="007171EA"/>
    <w:rsid w:val="00730430"/>
    <w:rsid w:val="00750CE4"/>
    <w:rsid w:val="00752996"/>
    <w:rsid w:val="0075554A"/>
    <w:rsid w:val="007823FC"/>
    <w:rsid w:val="007835A7"/>
    <w:rsid w:val="00784971"/>
    <w:rsid w:val="00792464"/>
    <w:rsid w:val="007A00C6"/>
    <w:rsid w:val="007B03F4"/>
    <w:rsid w:val="007C1664"/>
    <w:rsid w:val="007C2B08"/>
    <w:rsid w:val="007C3256"/>
    <w:rsid w:val="007D71D3"/>
    <w:rsid w:val="007F3C19"/>
    <w:rsid w:val="007F67AA"/>
    <w:rsid w:val="00825507"/>
    <w:rsid w:val="008408F1"/>
    <w:rsid w:val="00863257"/>
    <w:rsid w:val="00873303"/>
    <w:rsid w:val="008815CA"/>
    <w:rsid w:val="008822FA"/>
    <w:rsid w:val="008834B2"/>
    <w:rsid w:val="008B12EB"/>
    <w:rsid w:val="008B4C6B"/>
    <w:rsid w:val="008C2713"/>
    <w:rsid w:val="008C3759"/>
    <w:rsid w:val="008E4593"/>
    <w:rsid w:val="00900377"/>
    <w:rsid w:val="009017BE"/>
    <w:rsid w:val="00916344"/>
    <w:rsid w:val="009218D4"/>
    <w:rsid w:val="00922483"/>
    <w:rsid w:val="00922FFA"/>
    <w:rsid w:val="00924728"/>
    <w:rsid w:val="00926977"/>
    <w:rsid w:val="009278AC"/>
    <w:rsid w:val="009361E7"/>
    <w:rsid w:val="00945316"/>
    <w:rsid w:val="00965E42"/>
    <w:rsid w:val="00981197"/>
    <w:rsid w:val="009A3428"/>
    <w:rsid w:val="009A59C3"/>
    <w:rsid w:val="009E782E"/>
    <w:rsid w:val="00A011CC"/>
    <w:rsid w:val="00A32455"/>
    <w:rsid w:val="00A37248"/>
    <w:rsid w:val="00A418A3"/>
    <w:rsid w:val="00A506FD"/>
    <w:rsid w:val="00A626C1"/>
    <w:rsid w:val="00A67449"/>
    <w:rsid w:val="00A711D7"/>
    <w:rsid w:val="00A75E91"/>
    <w:rsid w:val="00A77340"/>
    <w:rsid w:val="00A833EA"/>
    <w:rsid w:val="00AA0638"/>
    <w:rsid w:val="00AA3946"/>
    <w:rsid w:val="00AB37AC"/>
    <w:rsid w:val="00AB5D2D"/>
    <w:rsid w:val="00AC5329"/>
    <w:rsid w:val="00AD1515"/>
    <w:rsid w:val="00AE299D"/>
    <w:rsid w:val="00AE6EB7"/>
    <w:rsid w:val="00AE6F7A"/>
    <w:rsid w:val="00AF0371"/>
    <w:rsid w:val="00AF3410"/>
    <w:rsid w:val="00AF3710"/>
    <w:rsid w:val="00B005EB"/>
    <w:rsid w:val="00B02309"/>
    <w:rsid w:val="00B14FAE"/>
    <w:rsid w:val="00B15751"/>
    <w:rsid w:val="00B22C53"/>
    <w:rsid w:val="00B411DA"/>
    <w:rsid w:val="00B5121A"/>
    <w:rsid w:val="00B54BBA"/>
    <w:rsid w:val="00B56A36"/>
    <w:rsid w:val="00B76F3F"/>
    <w:rsid w:val="00B90528"/>
    <w:rsid w:val="00BC3C03"/>
    <w:rsid w:val="00BC64D7"/>
    <w:rsid w:val="00BD10EE"/>
    <w:rsid w:val="00BE0D6F"/>
    <w:rsid w:val="00BE5609"/>
    <w:rsid w:val="00BF26BC"/>
    <w:rsid w:val="00C00491"/>
    <w:rsid w:val="00C06690"/>
    <w:rsid w:val="00C46B7C"/>
    <w:rsid w:val="00C476FB"/>
    <w:rsid w:val="00C576C7"/>
    <w:rsid w:val="00C65034"/>
    <w:rsid w:val="00C71600"/>
    <w:rsid w:val="00C87FA2"/>
    <w:rsid w:val="00CA0A4C"/>
    <w:rsid w:val="00CA2758"/>
    <w:rsid w:val="00CB5CC9"/>
    <w:rsid w:val="00CC3FF0"/>
    <w:rsid w:val="00CD3805"/>
    <w:rsid w:val="00D14523"/>
    <w:rsid w:val="00D2245B"/>
    <w:rsid w:val="00D37FF8"/>
    <w:rsid w:val="00D45ACA"/>
    <w:rsid w:val="00D57A44"/>
    <w:rsid w:val="00D57C37"/>
    <w:rsid w:val="00D665B7"/>
    <w:rsid w:val="00DA061F"/>
    <w:rsid w:val="00DC3955"/>
    <w:rsid w:val="00DC445E"/>
    <w:rsid w:val="00DC446A"/>
    <w:rsid w:val="00DD7DDB"/>
    <w:rsid w:val="00DE0FF1"/>
    <w:rsid w:val="00DE6283"/>
    <w:rsid w:val="00DF31D9"/>
    <w:rsid w:val="00E057FA"/>
    <w:rsid w:val="00E13D4B"/>
    <w:rsid w:val="00E179F1"/>
    <w:rsid w:val="00E35CF7"/>
    <w:rsid w:val="00E50937"/>
    <w:rsid w:val="00E61ED9"/>
    <w:rsid w:val="00E6636E"/>
    <w:rsid w:val="00E808DA"/>
    <w:rsid w:val="00E95A97"/>
    <w:rsid w:val="00EB07F4"/>
    <w:rsid w:val="00EB1D22"/>
    <w:rsid w:val="00ED7E93"/>
    <w:rsid w:val="00EF18FB"/>
    <w:rsid w:val="00EF1D64"/>
    <w:rsid w:val="00EF7996"/>
    <w:rsid w:val="00F03734"/>
    <w:rsid w:val="00F03E2B"/>
    <w:rsid w:val="00F14897"/>
    <w:rsid w:val="00F161B6"/>
    <w:rsid w:val="00F22176"/>
    <w:rsid w:val="00F35842"/>
    <w:rsid w:val="00F3785A"/>
    <w:rsid w:val="00F40B03"/>
    <w:rsid w:val="00F44C45"/>
    <w:rsid w:val="00F50184"/>
    <w:rsid w:val="00F51B45"/>
    <w:rsid w:val="00F57388"/>
    <w:rsid w:val="00F72C71"/>
    <w:rsid w:val="00F754FA"/>
    <w:rsid w:val="00F81A67"/>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5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BCE"/>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3C5C7A"/>
    <w:pPr>
      <w:spacing w:after="240" w:line="260" w:lineRule="atLeast"/>
    </w:pPr>
  </w:style>
  <w:style w:type="character" w:customStyle="1" w:styleId="BrdtextChar">
    <w:name w:val="Brödtext Char"/>
    <w:aliases w:val="KTH Brödtext Char"/>
    <w:basedOn w:val="Standardstycketeckensnitt"/>
    <w:link w:val="Brdtext"/>
    <w:uiPriority w:val="1"/>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570BCE"/>
    <w:rPr>
      <w:color w:val="0000FF" w:themeColor="hyperlink"/>
      <w:u w:val="single"/>
    </w:rPr>
  </w:style>
  <w:style w:type="paragraph" w:styleId="HTML-frformaterad">
    <w:name w:val="HTML Preformatted"/>
    <w:basedOn w:val="Normal"/>
    <w:link w:val="HTML-frformateradChar"/>
    <w:uiPriority w:val="99"/>
    <w:unhideWhenUsed/>
    <w:rsid w:val="0057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570BCE"/>
    <w:rPr>
      <w:rFonts w:ascii="Courier New" w:eastAsia="Times New Roman" w:hAnsi="Courier New" w:cs="Courier New"/>
      <w:lang w:eastAsia="sv-SE"/>
    </w:rPr>
  </w:style>
  <w:style w:type="paragraph" w:styleId="Liststycke">
    <w:name w:val="List Paragraph"/>
    <w:basedOn w:val="Normal"/>
    <w:uiPriority w:val="34"/>
    <w:qFormat/>
    <w:rsid w:val="00570BCE"/>
    <w:pPr>
      <w:ind w:left="720"/>
      <w:contextualSpacing/>
    </w:pPr>
  </w:style>
  <w:style w:type="paragraph" w:customStyle="1" w:styleId="Default">
    <w:name w:val="Default"/>
    <w:rsid w:val="00570BCE"/>
    <w:pPr>
      <w:autoSpaceDE w:val="0"/>
      <w:autoSpaceDN w:val="0"/>
      <w:adjustRightInd w:val="0"/>
    </w:pPr>
    <w:rPr>
      <w:rFonts w:ascii="Garamond" w:hAnsi="Garamond" w:cs="Garamond"/>
      <w:color w:val="000000"/>
      <w:sz w:val="24"/>
      <w:szCs w:val="24"/>
    </w:rPr>
  </w:style>
  <w:style w:type="paragraph" w:customStyle="1" w:styleId="Formatmall3">
    <w:name w:val="Formatmall3"/>
    <w:basedOn w:val="Brdtext"/>
    <w:link w:val="Formatmall3Char"/>
    <w:qFormat/>
    <w:rsid w:val="00703061"/>
    <w:rPr>
      <w:i/>
      <w:sz w:val="20"/>
      <w:szCs w:val="20"/>
    </w:rPr>
  </w:style>
  <w:style w:type="character" w:customStyle="1" w:styleId="Formatmall3Char">
    <w:name w:val="Formatmall3 Char"/>
    <w:basedOn w:val="BrdtextChar"/>
    <w:link w:val="Formatmall3"/>
    <w:rsid w:val="00703061"/>
    <w:rPr>
      <w:i/>
    </w:rPr>
  </w:style>
  <w:style w:type="character" w:styleId="Kommentarsreferens">
    <w:name w:val="annotation reference"/>
    <w:basedOn w:val="Standardstycketeckensnitt"/>
    <w:uiPriority w:val="99"/>
    <w:semiHidden/>
    <w:unhideWhenUsed/>
    <w:rsid w:val="00AF3710"/>
    <w:rPr>
      <w:sz w:val="16"/>
      <w:szCs w:val="16"/>
    </w:rPr>
  </w:style>
  <w:style w:type="paragraph" w:styleId="Kommentarer">
    <w:name w:val="annotation text"/>
    <w:basedOn w:val="Normal"/>
    <w:link w:val="KommentarerChar"/>
    <w:uiPriority w:val="99"/>
    <w:semiHidden/>
    <w:unhideWhenUsed/>
    <w:rsid w:val="00AF3710"/>
    <w:pPr>
      <w:spacing w:line="240" w:lineRule="auto"/>
    </w:pPr>
    <w:rPr>
      <w:sz w:val="20"/>
      <w:szCs w:val="20"/>
    </w:rPr>
  </w:style>
  <w:style w:type="character" w:customStyle="1" w:styleId="KommentarerChar">
    <w:name w:val="Kommentarer Char"/>
    <w:basedOn w:val="Standardstycketeckensnitt"/>
    <w:link w:val="Kommentarer"/>
    <w:uiPriority w:val="99"/>
    <w:semiHidden/>
    <w:rsid w:val="00AF3710"/>
  </w:style>
  <w:style w:type="paragraph" w:styleId="Kommentarsmne">
    <w:name w:val="annotation subject"/>
    <w:basedOn w:val="Kommentarer"/>
    <w:next w:val="Kommentarer"/>
    <w:link w:val="KommentarsmneChar"/>
    <w:uiPriority w:val="99"/>
    <w:semiHidden/>
    <w:unhideWhenUsed/>
    <w:rsid w:val="004453C1"/>
    <w:rPr>
      <w:b/>
      <w:bCs/>
    </w:rPr>
  </w:style>
  <w:style w:type="character" w:customStyle="1" w:styleId="KommentarsmneChar">
    <w:name w:val="Kommentarsämne Char"/>
    <w:basedOn w:val="KommentarerChar"/>
    <w:link w:val="Kommentarsmne"/>
    <w:uiPriority w:val="99"/>
    <w:semiHidden/>
    <w:rsid w:val="004453C1"/>
    <w:rPr>
      <w:b/>
      <w:bCs/>
    </w:rPr>
  </w:style>
  <w:style w:type="character" w:styleId="AnvndHyperlnk">
    <w:name w:val="FollowedHyperlink"/>
    <w:basedOn w:val="Standardstycketeckensnitt"/>
    <w:uiPriority w:val="99"/>
    <w:semiHidden/>
    <w:unhideWhenUsed/>
    <w:rsid w:val="00516710"/>
    <w:rPr>
      <w:color w:val="800080" w:themeColor="followedHyperlink"/>
      <w:u w:val="single"/>
    </w:rPr>
  </w:style>
  <w:style w:type="character" w:styleId="Betoning">
    <w:name w:val="Emphasis"/>
    <w:basedOn w:val="Standardstycketeckensnitt"/>
    <w:uiPriority w:val="20"/>
    <w:qFormat/>
    <w:rsid w:val="00491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706">
      <w:bodyDiv w:val="1"/>
      <w:marLeft w:val="0"/>
      <w:marRight w:val="0"/>
      <w:marTop w:val="0"/>
      <w:marBottom w:val="0"/>
      <w:divBdr>
        <w:top w:val="none" w:sz="0" w:space="0" w:color="auto"/>
        <w:left w:val="none" w:sz="0" w:space="0" w:color="auto"/>
        <w:bottom w:val="none" w:sz="0" w:space="0" w:color="auto"/>
        <w:right w:val="none" w:sz="0" w:space="0" w:color="auto"/>
      </w:divBdr>
    </w:div>
    <w:div w:id="447047249">
      <w:bodyDiv w:val="1"/>
      <w:marLeft w:val="0"/>
      <w:marRight w:val="0"/>
      <w:marTop w:val="0"/>
      <w:marBottom w:val="0"/>
      <w:divBdr>
        <w:top w:val="none" w:sz="0" w:space="0" w:color="auto"/>
        <w:left w:val="none" w:sz="0" w:space="0" w:color="auto"/>
        <w:bottom w:val="none" w:sz="0" w:space="0" w:color="auto"/>
        <w:right w:val="none" w:sz="0" w:space="0" w:color="auto"/>
      </w:divBdr>
    </w:div>
    <w:div w:id="447550841">
      <w:bodyDiv w:val="1"/>
      <w:marLeft w:val="0"/>
      <w:marRight w:val="0"/>
      <w:marTop w:val="0"/>
      <w:marBottom w:val="0"/>
      <w:divBdr>
        <w:top w:val="none" w:sz="0" w:space="0" w:color="auto"/>
        <w:left w:val="none" w:sz="0" w:space="0" w:color="auto"/>
        <w:bottom w:val="none" w:sz="0" w:space="0" w:color="auto"/>
        <w:right w:val="none" w:sz="0" w:space="0" w:color="auto"/>
      </w:divBdr>
    </w:div>
    <w:div w:id="769853661">
      <w:bodyDiv w:val="1"/>
      <w:marLeft w:val="0"/>
      <w:marRight w:val="0"/>
      <w:marTop w:val="0"/>
      <w:marBottom w:val="0"/>
      <w:divBdr>
        <w:top w:val="none" w:sz="0" w:space="0" w:color="auto"/>
        <w:left w:val="none" w:sz="0" w:space="0" w:color="auto"/>
        <w:bottom w:val="none" w:sz="0" w:space="0" w:color="auto"/>
        <w:right w:val="none" w:sz="0" w:space="0" w:color="auto"/>
      </w:divBdr>
    </w:div>
    <w:div w:id="829903580">
      <w:bodyDiv w:val="1"/>
      <w:marLeft w:val="0"/>
      <w:marRight w:val="0"/>
      <w:marTop w:val="0"/>
      <w:marBottom w:val="0"/>
      <w:divBdr>
        <w:top w:val="none" w:sz="0" w:space="0" w:color="auto"/>
        <w:left w:val="none" w:sz="0" w:space="0" w:color="auto"/>
        <w:bottom w:val="none" w:sz="0" w:space="0" w:color="auto"/>
        <w:right w:val="none" w:sz="0" w:space="0" w:color="auto"/>
      </w:divBdr>
    </w:div>
    <w:div w:id="845366903">
      <w:bodyDiv w:val="1"/>
      <w:marLeft w:val="0"/>
      <w:marRight w:val="0"/>
      <w:marTop w:val="0"/>
      <w:marBottom w:val="0"/>
      <w:divBdr>
        <w:top w:val="none" w:sz="0" w:space="0" w:color="auto"/>
        <w:left w:val="none" w:sz="0" w:space="0" w:color="auto"/>
        <w:bottom w:val="none" w:sz="0" w:space="0" w:color="auto"/>
        <w:right w:val="none" w:sz="0" w:space="0" w:color="auto"/>
      </w:divBdr>
    </w:div>
    <w:div w:id="1219822060">
      <w:bodyDiv w:val="1"/>
      <w:marLeft w:val="0"/>
      <w:marRight w:val="0"/>
      <w:marTop w:val="0"/>
      <w:marBottom w:val="0"/>
      <w:divBdr>
        <w:top w:val="none" w:sz="0" w:space="0" w:color="auto"/>
        <w:left w:val="none" w:sz="0" w:space="0" w:color="auto"/>
        <w:bottom w:val="none" w:sz="0" w:space="0" w:color="auto"/>
        <w:right w:val="none" w:sz="0" w:space="0" w:color="auto"/>
      </w:divBdr>
    </w:div>
    <w:div w:id="1290822699">
      <w:bodyDiv w:val="1"/>
      <w:marLeft w:val="0"/>
      <w:marRight w:val="0"/>
      <w:marTop w:val="0"/>
      <w:marBottom w:val="0"/>
      <w:divBdr>
        <w:top w:val="none" w:sz="0" w:space="0" w:color="auto"/>
        <w:left w:val="none" w:sz="0" w:space="0" w:color="auto"/>
        <w:bottom w:val="none" w:sz="0" w:space="0" w:color="auto"/>
        <w:right w:val="none" w:sz="0" w:space="0" w:color="auto"/>
      </w:divBdr>
    </w:div>
    <w:div w:id="1478378949">
      <w:bodyDiv w:val="1"/>
      <w:marLeft w:val="0"/>
      <w:marRight w:val="0"/>
      <w:marTop w:val="0"/>
      <w:marBottom w:val="0"/>
      <w:divBdr>
        <w:top w:val="none" w:sz="0" w:space="0" w:color="auto"/>
        <w:left w:val="none" w:sz="0" w:space="0" w:color="auto"/>
        <w:bottom w:val="none" w:sz="0" w:space="0" w:color="auto"/>
        <w:right w:val="none" w:sz="0" w:space="0" w:color="auto"/>
      </w:divBdr>
    </w:div>
    <w:div w:id="1890802583">
      <w:bodyDiv w:val="1"/>
      <w:marLeft w:val="0"/>
      <w:marRight w:val="0"/>
      <w:marTop w:val="0"/>
      <w:marBottom w:val="0"/>
      <w:divBdr>
        <w:top w:val="none" w:sz="0" w:space="0" w:color="auto"/>
        <w:left w:val="none" w:sz="0" w:space="0" w:color="auto"/>
        <w:bottom w:val="none" w:sz="0" w:space="0" w:color="auto"/>
        <w:right w:val="none" w:sz="0" w:space="0" w:color="auto"/>
      </w:divBdr>
    </w:div>
    <w:div w:id="1901674317">
      <w:bodyDiv w:val="1"/>
      <w:marLeft w:val="0"/>
      <w:marRight w:val="0"/>
      <w:marTop w:val="0"/>
      <w:marBottom w:val="0"/>
      <w:divBdr>
        <w:top w:val="none" w:sz="0" w:space="0" w:color="auto"/>
        <w:left w:val="none" w:sz="0" w:space="0" w:color="auto"/>
        <w:bottom w:val="none" w:sz="0" w:space="0" w:color="auto"/>
        <w:right w:val="none" w:sz="0" w:space="0" w:color="auto"/>
      </w:divBdr>
    </w:div>
    <w:div w:id="20252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en/om/work-at-kth/relocation"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kth.se/om/work-at-kth/kth-your-future-workplace-1.49050" TargetMode="External"/><Relationship Id="rId7" Type="http://schemas.openxmlformats.org/officeDocument/2006/relationships/endnotes" Target="endnotes.xml"/><Relationship Id="rId12" Type="http://schemas.openxmlformats.org/officeDocument/2006/relationships/hyperlink" Target="https://www.arbetsgivarverket.se/avtal--skrifter/avtal/avtal-om-tidsbegransad-anstallning-for-adjungerad-larare2/"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th.se/en/om/work-at-kth/processing-of-personal-data-in-the-recruitment-process-1.823440" TargetMode="External"/><Relationship Id="rId20" Type="http://schemas.openxmlformats.org/officeDocument/2006/relationships/hyperlink" Target="https://www.arbetsgivarverket.se/avtal--skrifter/avtal/avtal-om-tidsbegransad-anstallning-for-adjungerad-larar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polopoly_fs/1.803581.1561700541!/Anst%C3%A4llningsordning%20vid%20KTH.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kth.se/en/administration/rekrytering/annonsering/fackrepresentanter-1.500898" TargetMode="External"/><Relationship Id="rId23" Type="http://schemas.openxmlformats.org/officeDocument/2006/relationships/hyperlink" Target="https://www.kth.se/om/work-at-kth/processing-of-personal-data-in-the-recruitment-process-1.823440" TargetMode="External"/><Relationship Id="rId28"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yperlink" Target="https://intra.kth.se/polopoly_fs/1.803581.1561700541!/Anst%C3%A4llningsordning%20vid%20KT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th.se/en/om/work-at-kth/kth-your-future-workplace-1.49050" TargetMode="External"/><Relationship Id="rId22" Type="http://schemas.openxmlformats.org/officeDocument/2006/relationships/hyperlink" Target="https://intra.kth.se/administration/rekrytering/annonsering/fackrepresentanter-1.50089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B0C8-52A1-4821-803C-418823D5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6</Pages>
  <Words>1542</Words>
  <Characters>8177</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2021-03-04T12:59:00Z</dcterms:created>
  <dcterms:modified xsi:type="dcterms:W3CDTF">2021-03-04T12:59:00Z</dcterms:modified>
</cp:coreProperties>
</file>