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6043" w14:textId="418C0F27" w:rsidR="00130B4A" w:rsidRPr="006E6B24" w:rsidRDefault="00C302DF" w:rsidP="00130B4A">
      <w:pPr>
        <w:pStyle w:val="Brdtext"/>
        <w:rPr>
          <w:lang w:val="en-US"/>
        </w:rPr>
      </w:pPr>
      <w:r>
        <w:rPr>
          <w:noProof/>
          <w:lang w:eastAsia="sv-SE"/>
        </w:rPr>
        <mc:AlternateContent>
          <mc:Choice Requires="wps">
            <w:drawing>
              <wp:anchor distT="0" distB="0" distL="114300" distR="114300" simplePos="0" relativeHeight="251661312" behindDoc="0" locked="0" layoutInCell="1" allowOverlap="1" wp14:anchorId="1762303A" wp14:editId="09CB6D82">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432C2E85" w14:textId="427A2EF7" w:rsidR="00130B4A" w:rsidRPr="00E02C37" w:rsidRDefault="00156A23"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3C9DA42" wp14:editId="11C6D0A6">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00130B4A" w:rsidRPr="00F433EC">
                              <w:rPr>
                                <w:rFonts w:eastAsia="Times New Roman" w:cs="Courier New"/>
                                <w:b/>
                                <w:i/>
                                <w:color w:val="222222"/>
                                <w:lang w:val="en" w:eastAsia="sv-SE"/>
                              </w:rPr>
                              <w:t>Instructions:</w:t>
                            </w:r>
                          </w:p>
                          <w:p w14:paraId="0E6042FE" w14:textId="541B4E0D"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Fill in the gray highlighted fields with text to </w:t>
                            </w:r>
                            <w:proofErr w:type="gramStart"/>
                            <w:r w:rsidRPr="00956E1C">
                              <w:rPr>
                                <w:rFonts w:ascii="Georgia" w:hAnsi="Georgia"/>
                                <w:i/>
                                <w:highlight w:val="darkGray"/>
                                <w:lang w:val="en-US"/>
                              </w:rPr>
                              <w:t>be formulated</w:t>
                            </w:r>
                            <w:proofErr w:type="gramEnd"/>
                            <w:r w:rsidRPr="00956E1C">
                              <w:rPr>
                                <w:rFonts w:ascii="Georgia" w:hAnsi="Georgia"/>
                                <w:i/>
                                <w:highlight w:val="darkGray"/>
                                <w:lang w:val="en-US"/>
                              </w:rPr>
                              <w:t xml:space="preserve">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1BF47648" w14:textId="76B6ADF9"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00617736" w:rsidRPr="00617736">
                              <w:rPr>
                                <w:i/>
                                <w:iCs/>
                                <w:lang w:val="en-US"/>
                              </w:rPr>
                              <w:t xml:space="preserve"> </w:t>
                            </w:r>
                            <w:r w:rsidR="00617736">
                              <w:rPr>
                                <w:i/>
                                <w:iCs/>
                                <w:lang w:val="en-US"/>
                              </w:rPr>
                              <w:t xml:space="preserve">The position </w:t>
                            </w:r>
                            <w:proofErr w:type="gramStart"/>
                            <w:r w:rsidR="00617736">
                              <w:rPr>
                                <w:i/>
                                <w:iCs/>
                                <w:lang w:val="en-US"/>
                              </w:rPr>
                              <w:t xml:space="preserve">must </w:t>
                            </w:r>
                            <w:r w:rsidR="00617736" w:rsidRPr="00617736">
                              <w:rPr>
                                <w:i/>
                                <w:iCs/>
                                <w:lang w:val="en-US"/>
                              </w:rPr>
                              <w:t>be advertised</w:t>
                            </w:r>
                            <w:proofErr w:type="gramEnd"/>
                            <w:r w:rsidR="00617736" w:rsidRPr="00617736">
                              <w:rPr>
                                <w:i/>
                                <w:iCs/>
                                <w:lang w:val="en-US"/>
                              </w:rPr>
                              <w:t xml:space="preserve"> for at least 10 days</w:t>
                            </w:r>
                            <w:r w:rsidR="00284001">
                              <w:rPr>
                                <w:i/>
                                <w:iCs/>
                                <w:lang w:val="en-US"/>
                              </w:rPr>
                              <w:t>.</w:t>
                            </w:r>
                            <w:r w:rsidR="00284001" w:rsidRPr="00284001">
                              <w:rPr>
                                <w:i/>
                                <w:iCs/>
                                <w:lang w:val="en-US"/>
                              </w:rPr>
                              <w:t xml:space="preserve"> </w:t>
                            </w:r>
                            <w:r w:rsidR="00284001">
                              <w:rPr>
                                <w:i/>
                                <w:iCs/>
                                <w:lang w:val="en-US"/>
                              </w:rPr>
                              <w:t>Do not make the deadline a holiday or a Sunday; if the candidates have technical problems or a question then no one is available to help</w:t>
                            </w:r>
                          </w:p>
                          <w:p w14:paraId="681BFE15" w14:textId="571E78F7"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Presentation text on KTH need not be </w:t>
                            </w:r>
                            <w:proofErr w:type="gramStart"/>
                            <w:r w:rsidRPr="00956E1C">
                              <w:rPr>
                                <w:rFonts w:ascii="Georgia" w:hAnsi="Georgia"/>
                                <w:i/>
                                <w:highlight w:val="darkGray"/>
                                <w:lang w:val="en-US"/>
                              </w:rPr>
                              <w:t>added</w:t>
                            </w:r>
                            <w:proofErr w:type="gramEnd"/>
                            <w:r w:rsidRPr="00956E1C">
                              <w:rPr>
                                <w:rFonts w:ascii="Georgia" w:hAnsi="Georgia"/>
                                <w:i/>
                                <w:highlight w:val="darkGray"/>
                                <w:lang w:val="en-US"/>
                              </w:rPr>
                              <w:t xml:space="preserve"> as it is already included in the recruitment system</w:t>
                            </w:r>
                            <w:r w:rsidR="003D2406" w:rsidRPr="00956E1C">
                              <w:rPr>
                                <w:rFonts w:ascii="Georgia" w:hAnsi="Georgia"/>
                                <w:i/>
                                <w:highlight w:val="darkGray"/>
                                <w:lang w:val="en-US"/>
                              </w:rPr>
                              <w:t>.</w:t>
                            </w:r>
                          </w:p>
                          <w:p w14:paraId="69FAC318" w14:textId="77777777" w:rsidR="00575CDA"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In order to </w:t>
                            </w:r>
                            <w:proofErr w:type="gramStart"/>
                            <w:r w:rsidRPr="00956E1C">
                              <w:rPr>
                                <w:rFonts w:ascii="Georgia" w:hAnsi="Georgia"/>
                                <w:i/>
                                <w:highlight w:val="darkGray"/>
                                <w:lang w:val="en-US"/>
                              </w:rPr>
                              <w:t>be published</w:t>
                            </w:r>
                            <w:proofErr w:type="gramEnd"/>
                            <w:r w:rsidRPr="00956E1C">
                              <w:rPr>
                                <w:rFonts w:ascii="Georgia" w:hAnsi="Georgia"/>
                                <w:i/>
                                <w:highlight w:val="darkGray"/>
                                <w:lang w:val="en-US"/>
                              </w:rPr>
                              <w:t xml:space="preserve"> on </w:t>
                            </w:r>
                            <w:proofErr w:type="spellStart"/>
                            <w:r w:rsidRPr="00956E1C">
                              <w:rPr>
                                <w:rFonts w:ascii="Georgia" w:hAnsi="Georgia"/>
                                <w:i/>
                                <w:highlight w:val="darkGray"/>
                                <w:lang w:val="en-US"/>
                              </w:rPr>
                              <w:t>Arbetsförmedlingen</w:t>
                            </w:r>
                            <w:proofErr w:type="spellEnd"/>
                            <w:r w:rsidRPr="00956E1C">
                              <w:rPr>
                                <w:rFonts w:ascii="Georgia" w:hAnsi="Georgia"/>
                                <w:i/>
                                <w:highlight w:val="darkGray"/>
                                <w:lang w:val="en-US"/>
                              </w:rPr>
                              <w:t xml:space="preserve"> / </w:t>
                            </w:r>
                            <w:proofErr w:type="spellStart"/>
                            <w:r w:rsidRPr="00956E1C">
                              <w:rPr>
                                <w:rFonts w:ascii="Georgia" w:hAnsi="Georgia"/>
                                <w:i/>
                                <w:highlight w:val="darkGray"/>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20C91D71" w14:textId="5CC0B0FC" w:rsidR="000B3009" w:rsidRPr="00956E1C" w:rsidRDefault="007140A8"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w:t>
                            </w:r>
                            <w:r w:rsidR="009C4E91" w:rsidRPr="00956E1C">
                              <w:rPr>
                                <w:rFonts w:ascii="Georgia" w:hAnsi="Georgia"/>
                                <w:i/>
                                <w:highlight w:val="darkGray"/>
                                <w:lang w:val="en-US"/>
                              </w:rPr>
                              <w:t>ecruitment (KBR) meth</w:t>
                            </w:r>
                            <w:r w:rsidR="00575CDA" w:rsidRPr="00956E1C">
                              <w:rPr>
                                <w:rFonts w:ascii="Georgia" w:hAnsi="Georgia"/>
                                <w:i/>
                                <w:highlight w:val="darkGray"/>
                                <w:lang w:val="en-US"/>
                              </w:rPr>
                              <w:t>od in your recruitment process,</w:t>
                            </w:r>
                            <w:r w:rsidR="000B3009" w:rsidRPr="00956E1C">
                              <w:rPr>
                                <w:rFonts w:ascii="Georgia" w:hAnsi="Georgia"/>
                                <w:i/>
                                <w:highlight w:val="darkGray"/>
                                <w:lang w:val="en-US"/>
                              </w:rPr>
                              <w:t xml:space="preserve"> </w:t>
                            </w:r>
                            <w:r w:rsidRPr="00956E1C">
                              <w:rPr>
                                <w:rFonts w:ascii="Georgia" w:hAnsi="Georgia"/>
                                <w:i/>
                                <w:highlight w:val="darkGray"/>
                                <w:lang w:val="en-US"/>
                              </w:rPr>
                              <w:t>d</w:t>
                            </w:r>
                            <w:r w:rsidR="009C4E91" w:rsidRPr="00956E1C">
                              <w:rPr>
                                <w:rFonts w:ascii="Georgia" w:hAnsi="Georgia"/>
                                <w:i/>
                                <w:highlight w:val="darkGray"/>
                                <w:lang w:val="en-US"/>
                              </w:rPr>
                              <w:t>on't forget to</w:t>
                            </w:r>
                            <w:r w:rsidR="000B3009" w:rsidRPr="000B3009">
                              <w:rPr>
                                <w:i/>
                                <w:iCs/>
                                <w:lang w:val="en-US"/>
                              </w:rPr>
                              <w:t xml:space="preserve"> </w:t>
                            </w:r>
                            <w:r w:rsidR="000B3009">
                              <w:rPr>
                                <w:i/>
                                <w:iCs/>
                                <w:lang w:val="en-US"/>
                              </w:rPr>
                              <w:t>put the pre-selected personal competencies</w:t>
                            </w:r>
                            <w:r w:rsidR="00E737B3" w:rsidRPr="00956E1C">
                              <w:rPr>
                                <w:rFonts w:ascii="Georgia" w:hAnsi="Georgia"/>
                                <w:i/>
                                <w:highlight w:val="darkGray"/>
                                <w:lang w:val="en-US"/>
                              </w:rPr>
                              <w:t xml:space="preserve">, max 5 </w:t>
                            </w:r>
                            <w:r w:rsidR="000B3009" w:rsidRPr="00956E1C">
                              <w:rPr>
                                <w:rFonts w:ascii="Georgia" w:hAnsi="Georgia"/>
                                <w:i/>
                                <w:highlight w:val="darkGray"/>
                                <w:lang w:val="en-US"/>
                              </w:rPr>
                              <w:t>, that you chose in your</w:t>
                            </w:r>
                            <w:r w:rsidRPr="00956E1C">
                              <w:rPr>
                                <w:rFonts w:ascii="Georgia" w:hAnsi="Georgia"/>
                                <w:i/>
                                <w:highlight w:val="darkGray"/>
                                <w:lang w:val="en-US"/>
                              </w:rPr>
                              <w:t xml:space="preserve"> (recruitment application form</w:t>
                            </w:r>
                            <w:r w:rsidR="009C4E91" w:rsidRPr="00956E1C">
                              <w:rPr>
                                <w:rFonts w:ascii="Georgia" w:hAnsi="Georgia"/>
                                <w:i/>
                                <w:highlight w:val="darkGray"/>
                                <w:lang w:val="en-US"/>
                              </w:rPr>
                              <w:t>).</w:t>
                            </w:r>
                            <w:r w:rsidR="009C4E91" w:rsidRPr="00956E1C">
                              <w:rPr>
                                <w:rFonts w:ascii="Georgia" w:hAnsi="Georgia" w:cs="Arial"/>
                                <w:i/>
                                <w:highlight w:val="darkGray"/>
                                <w:shd w:val="clear" w:color="auto" w:fill="F5F5F5"/>
                                <w:lang w:val="en-US"/>
                              </w:rPr>
                              <w:t xml:space="preserve"> </w:t>
                            </w:r>
                          </w:p>
                          <w:p w14:paraId="61652542" w14:textId="27ABD15C" w:rsidR="00130B4A" w:rsidRPr="009C4E91" w:rsidRDefault="00130B4A"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sidR="00E737B3">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sidR="00E737B3">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w:t>
                            </w:r>
                            <w:r w:rsidR="002F0D32" w:rsidRPr="009C4E91">
                              <w:rPr>
                                <w:rFonts w:ascii="Georgia" w:eastAsia="Times New Roman" w:hAnsi="Georgia" w:cs="Times New Roman"/>
                                <w:i/>
                                <w:color w:val="222222"/>
                                <w:highlight w:val="darkGray"/>
                                <w:lang w:val="en" w:eastAsia="sv-SE"/>
                              </w:rPr>
                              <w:t xml:space="preserve"> </w:t>
                            </w:r>
                            <w:r w:rsidRPr="009C4E91">
                              <w:rPr>
                                <w:rFonts w:ascii="Georgia" w:eastAsia="Times New Roman" w:hAnsi="Georgia" w:cs="Times New Roman"/>
                                <w:i/>
                                <w:color w:val="222222"/>
                                <w:highlight w:val="darkGray"/>
                                <w:lang w:val="en" w:eastAsia="sv-SE"/>
                              </w:rPr>
                              <w:t>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2303A" id="_x0000_t202" coordsize="21600,21600" o:spt="202" path="m,l,21600r21600,l21600,xe">
                <v:stroke joinstyle="miter"/>
                <v:path gradientshapeok="t" o:connecttype="rect"/>
              </v:shapetype>
              <v:shape id="Textruta 2" o:spid="_x0000_s1026" type="#_x0000_t202" style="position:absolute;margin-left:403.3pt;margin-top:13.55pt;width:454.5pt;height:3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" fillcolor="#a5a5a5 [2092]" strokeweight=".5pt">
                <v:textbox>
                  <w:txbxContent>
                    <w:p w14:paraId="432C2E85" w14:textId="427A2EF7" w:rsidR="00130B4A" w:rsidRPr="00E02C37" w:rsidRDefault="00156A23"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3C9DA42" wp14:editId="11C6D0A6">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00130B4A" w:rsidRPr="00F433EC">
                        <w:rPr>
                          <w:rFonts w:eastAsia="Times New Roman" w:cs="Courier New"/>
                          <w:b/>
                          <w:i/>
                          <w:color w:val="222222"/>
                          <w:lang w:val="en" w:eastAsia="sv-SE"/>
                        </w:rPr>
                        <w:t>Instructions:</w:t>
                      </w:r>
                    </w:p>
                    <w:p w14:paraId="0E6042FE" w14:textId="541B4E0D"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Fill in the gray highlighted fields with text to </w:t>
                      </w:r>
                      <w:proofErr w:type="gramStart"/>
                      <w:r w:rsidRPr="00956E1C">
                        <w:rPr>
                          <w:rFonts w:ascii="Georgia" w:hAnsi="Georgia"/>
                          <w:i/>
                          <w:highlight w:val="darkGray"/>
                          <w:lang w:val="en-US"/>
                        </w:rPr>
                        <w:t>be formulated</w:t>
                      </w:r>
                      <w:proofErr w:type="gramEnd"/>
                      <w:r w:rsidRPr="00956E1C">
                        <w:rPr>
                          <w:rFonts w:ascii="Georgia" w:hAnsi="Georgia"/>
                          <w:i/>
                          <w:highlight w:val="darkGray"/>
                          <w:lang w:val="en-US"/>
                        </w:rPr>
                        <w:t xml:space="preserve">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1BF47648" w14:textId="76B6ADF9"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00617736" w:rsidRPr="00617736">
                        <w:rPr>
                          <w:i/>
                          <w:iCs/>
                          <w:lang w:val="en-US"/>
                        </w:rPr>
                        <w:t xml:space="preserve"> </w:t>
                      </w:r>
                      <w:r w:rsidR="00617736">
                        <w:rPr>
                          <w:i/>
                          <w:iCs/>
                          <w:lang w:val="en-US"/>
                        </w:rPr>
                        <w:t xml:space="preserve">The position </w:t>
                      </w:r>
                      <w:proofErr w:type="gramStart"/>
                      <w:r w:rsidR="00617736">
                        <w:rPr>
                          <w:i/>
                          <w:iCs/>
                          <w:lang w:val="en-US"/>
                        </w:rPr>
                        <w:t xml:space="preserve">must </w:t>
                      </w:r>
                      <w:r w:rsidR="00617736" w:rsidRPr="00617736">
                        <w:rPr>
                          <w:i/>
                          <w:iCs/>
                          <w:lang w:val="en-US"/>
                        </w:rPr>
                        <w:t>be advertised</w:t>
                      </w:r>
                      <w:proofErr w:type="gramEnd"/>
                      <w:r w:rsidR="00617736" w:rsidRPr="00617736">
                        <w:rPr>
                          <w:i/>
                          <w:iCs/>
                          <w:lang w:val="en-US"/>
                        </w:rPr>
                        <w:t xml:space="preserve"> for at least 10 days</w:t>
                      </w:r>
                      <w:r w:rsidR="00284001">
                        <w:rPr>
                          <w:i/>
                          <w:iCs/>
                          <w:lang w:val="en-US"/>
                        </w:rPr>
                        <w:t>.</w:t>
                      </w:r>
                      <w:r w:rsidR="00284001" w:rsidRPr="00284001">
                        <w:rPr>
                          <w:i/>
                          <w:iCs/>
                          <w:lang w:val="en-US"/>
                        </w:rPr>
                        <w:t xml:space="preserve"> </w:t>
                      </w:r>
                      <w:r w:rsidR="00284001">
                        <w:rPr>
                          <w:i/>
                          <w:iCs/>
                          <w:lang w:val="en-US"/>
                        </w:rPr>
                        <w:t>Do not make the deadline a holiday or a Sunday; if the candidates have technical problems or a question then no one is available to help</w:t>
                      </w:r>
                    </w:p>
                    <w:p w14:paraId="681BFE15" w14:textId="571E78F7" w:rsidR="009C4E91"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Presentation text on KTH need not be </w:t>
                      </w:r>
                      <w:proofErr w:type="gramStart"/>
                      <w:r w:rsidRPr="00956E1C">
                        <w:rPr>
                          <w:rFonts w:ascii="Georgia" w:hAnsi="Georgia"/>
                          <w:i/>
                          <w:highlight w:val="darkGray"/>
                          <w:lang w:val="en-US"/>
                        </w:rPr>
                        <w:t>added</w:t>
                      </w:r>
                      <w:proofErr w:type="gramEnd"/>
                      <w:r w:rsidRPr="00956E1C">
                        <w:rPr>
                          <w:rFonts w:ascii="Georgia" w:hAnsi="Georgia"/>
                          <w:i/>
                          <w:highlight w:val="darkGray"/>
                          <w:lang w:val="en-US"/>
                        </w:rPr>
                        <w:t xml:space="preserve"> as it is already included in the recruitment system</w:t>
                      </w:r>
                      <w:r w:rsidR="003D2406" w:rsidRPr="00956E1C">
                        <w:rPr>
                          <w:rFonts w:ascii="Georgia" w:hAnsi="Georgia"/>
                          <w:i/>
                          <w:highlight w:val="darkGray"/>
                          <w:lang w:val="en-US"/>
                        </w:rPr>
                        <w:t>.</w:t>
                      </w:r>
                    </w:p>
                    <w:p w14:paraId="69FAC318" w14:textId="77777777" w:rsidR="00575CDA" w:rsidRPr="00956E1C" w:rsidRDefault="009C4E91"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 xml:space="preserve">In order to </w:t>
                      </w:r>
                      <w:proofErr w:type="gramStart"/>
                      <w:r w:rsidRPr="00956E1C">
                        <w:rPr>
                          <w:rFonts w:ascii="Georgia" w:hAnsi="Georgia"/>
                          <w:i/>
                          <w:highlight w:val="darkGray"/>
                          <w:lang w:val="en-US"/>
                        </w:rPr>
                        <w:t>be published</w:t>
                      </w:r>
                      <w:proofErr w:type="gramEnd"/>
                      <w:r w:rsidRPr="00956E1C">
                        <w:rPr>
                          <w:rFonts w:ascii="Georgia" w:hAnsi="Georgia"/>
                          <w:i/>
                          <w:highlight w:val="darkGray"/>
                          <w:lang w:val="en-US"/>
                        </w:rPr>
                        <w:t xml:space="preserve"> on </w:t>
                      </w:r>
                      <w:proofErr w:type="spellStart"/>
                      <w:r w:rsidRPr="00956E1C">
                        <w:rPr>
                          <w:rFonts w:ascii="Georgia" w:hAnsi="Georgia"/>
                          <w:i/>
                          <w:highlight w:val="darkGray"/>
                          <w:lang w:val="en-US"/>
                        </w:rPr>
                        <w:t>Arbetsförmedlingen</w:t>
                      </w:r>
                      <w:proofErr w:type="spellEnd"/>
                      <w:r w:rsidRPr="00956E1C">
                        <w:rPr>
                          <w:rFonts w:ascii="Georgia" w:hAnsi="Georgia"/>
                          <w:i/>
                          <w:highlight w:val="darkGray"/>
                          <w:lang w:val="en-US"/>
                        </w:rPr>
                        <w:t xml:space="preserve"> / </w:t>
                      </w:r>
                      <w:proofErr w:type="spellStart"/>
                      <w:r w:rsidRPr="00956E1C">
                        <w:rPr>
                          <w:rFonts w:ascii="Georgia" w:hAnsi="Georgia"/>
                          <w:i/>
                          <w:highlight w:val="darkGray"/>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20C91D71" w14:textId="5CC0B0FC" w:rsidR="000B3009" w:rsidRPr="00956E1C" w:rsidRDefault="007140A8"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w:t>
                      </w:r>
                      <w:r w:rsidR="009C4E91" w:rsidRPr="00956E1C">
                        <w:rPr>
                          <w:rFonts w:ascii="Georgia" w:hAnsi="Georgia"/>
                          <w:i/>
                          <w:highlight w:val="darkGray"/>
                          <w:lang w:val="en-US"/>
                        </w:rPr>
                        <w:t>ecruitment (KBR) meth</w:t>
                      </w:r>
                      <w:r w:rsidR="00575CDA" w:rsidRPr="00956E1C">
                        <w:rPr>
                          <w:rFonts w:ascii="Georgia" w:hAnsi="Georgia"/>
                          <w:i/>
                          <w:highlight w:val="darkGray"/>
                          <w:lang w:val="en-US"/>
                        </w:rPr>
                        <w:t>od in your recruitment process,</w:t>
                      </w:r>
                      <w:r w:rsidR="000B3009" w:rsidRPr="00956E1C">
                        <w:rPr>
                          <w:rFonts w:ascii="Georgia" w:hAnsi="Georgia"/>
                          <w:i/>
                          <w:highlight w:val="darkGray"/>
                          <w:lang w:val="en-US"/>
                        </w:rPr>
                        <w:t xml:space="preserve"> </w:t>
                      </w:r>
                      <w:r w:rsidRPr="00956E1C">
                        <w:rPr>
                          <w:rFonts w:ascii="Georgia" w:hAnsi="Georgia"/>
                          <w:i/>
                          <w:highlight w:val="darkGray"/>
                          <w:lang w:val="en-US"/>
                        </w:rPr>
                        <w:t>d</w:t>
                      </w:r>
                      <w:r w:rsidR="009C4E91" w:rsidRPr="00956E1C">
                        <w:rPr>
                          <w:rFonts w:ascii="Georgia" w:hAnsi="Georgia"/>
                          <w:i/>
                          <w:highlight w:val="darkGray"/>
                          <w:lang w:val="en-US"/>
                        </w:rPr>
                        <w:t>on't forget to</w:t>
                      </w:r>
                      <w:r w:rsidR="000B3009" w:rsidRPr="000B3009">
                        <w:rPr>
                          <w:i/>
                          <w:iCs/>
                          <w:lang w:val="en-US"/>
                        </w:rPr>
                        <w:t xml:space="preserve"> </w:t>
                      </w:r>
                      <w:r w:rsidR="000B3009">
                        <w:rPr>
                          <w:i/>
                          <w:iCs/>
                          <w:lang w:val="en-US"/>
                        </w:rPr>
                        <w:t>put the pre-selected personal competencies</w:t>
                      </w:r>
                      <w:r w:rsidR="00E737B3" w:rsidRPr="00956E1C">
                        <w:rPr>
                          <w:rFonts w:ascii="Georgia" w:hAnsi="Georgia"/>
                          <w:i/>
                          <w:highlight w:val="darkGray"/>
                          <w:lang w:val="en-US"/>
                        </w:rPr>
                        <w:t xml:space="preserve">, max 5 </w:t>
                      </w:r>
                      <w:r w:rsidR="000B3009" w:rsidRPr="00956E1C">
                        <w:rPr>
                          <w:rFonts w:ascii="Georgia" w:hAnsi="Georgia"/>
                          <w:i/>
                          <w:highlight w:val="darkGray"/>
                          <w:lang w:val="en-US"/>
                        </w:rPr>
                        <w:t>, that you chose in your</w:t>
                      </w:r>
                      <w:r w:rsidRPr="00956E1C">
                        <w:rPr>
                          <w:rFonts w:ascii="Georgia" w:hAnsi="Georgia"/>
                          <w:i/>
                          <w:highlight w:val="darkGray"/>
                          <w:lang w:val="en-US"/>
                        </w:rPr>
                        <w:t xml:space="preserve"> (recruitment application form</w:t>
                      </w:r>
                      <w:r w:rsidR="009C4E91" w:rsidRPr="00956E1C">
                        <w:rPr>
                          <w:rFonts w:ascii="Georgia" w:hAnsi="Georgia"/>
                          <w:i/>
                          <w:highlight w:val="darkGray"/>
                          <w:lang w:val="en-US"/>
                        </w:rPr>
                        <w:t>).</w:t>
                      </w:r>
                      <w:r w:rsidR="009C4E91" w:rsidRPr="00956E1C">
                        <w:rPr>
                          <w:rFonts w:ascii="Georgia" w:hAnsi="Georgia" w:cs="Arial"/>
                          <w:i/>
                          <w:highlight w:val="darkGray"/>
                          <w:shd w:val="clear" w:color="auto" w:fill="F5F5F5"/>
                          <w:lang w:val="en-US"/>
                        </w:rPr>
                        <w:t xml:space="preserve"> </w:t>
                      </w:r>
                    </w:p>
                    <w:p w14:paraId="61652542" w14:textId="27ABD15C" w:rsidR="00130B4A" w:rsidRPr="009C4E91" w:rsidRDefault="00130B4A" w:rsidP="0013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sidR="00E737B3">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sidR="00E737B3">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w:t>
                      </w:r>
                      <w:r w:rsidR="002F0D32" w:rsidRPr="009C4E91">
                        <w:rPr>
                          <w:rFonts w:ascii="Georgia" w:eastAsia="Times New Roman" w:hAnsi="Georgia" w:cs="Times New Roman"/>
                          <w:i/>
                          <w:color w:val="222222"/>
                          <w:highlight w:val="darkGray"/>
                          <w:lang w:val="en" w:eastAsia="sv-SE"/>
                        </w:rPr>
                        <w:t xml:space="preserve"> </w:t>
                      </w:r>
                      <w:r w:rsidRPr="009C4E91">
                        <w:rPr>
                          <w:rFonts w:ascii="Georgia" w:eastAsia="Times New Roman" w:hAnsi="Georgia" w:cs="Times New Roman"/>
                          <w:i/>
                          <w:color w:val="222222"/>
                          <w:highlight w:val="darkGray"/>
                          <w:lang w:val="en" w:eastAsia="sv-SE"/>
                        </w:rPr>
                        <w:t>In case of discrepancy between the Swedish original and the English translation of the job announcement, the Swedish version takes precedence.</w:t>
                      </w:r>
                    </w:p>
                  </w:txbxContent>
                </v:textbox>
                <w10:wrap type="square" anchorx="margin"/>
              </v:shape>
            </w:pict>
          </mc:Fallback>
        </mc:AlternateContent>
      </w:r>
    </w:p>
    <w:p w14:paraId="7DA2C9C5" w14:textId="77777777" w:rsidR="003D21C2" w:rsidRPr="004A1A69" w:rsidRDefault="003D21C2" w:rsidP="003D21C2">
      <w:pPr>
        <w:rPr>
          <w:i/>
          <w:lang w:val="en-US"/>
        </w:rPr>
      </w:pPr>
      <w:proofErr w:type="spellStart"/>
      <w:r w:rsidRPr="003D21C2">
        <w:rPr>
          <w:rStyle w:val="Rubrik3Char"/>
          <w:rFonts w:cstheme="majorHAnsi"/>
          <w:highlight w:val="lightGray"/>
        </w:rPr>
        <w:t>Title</w:t>
      </w:r>
      <w:proofErr w:type="spellEnd"/>
      <w:r w:rsidRPr="003D21C2">
        <w:rPr>
          <w:rStyle w:val="Rubrik3Char"/>
          <w:rFonts w:cstheme="majorHAnsi"/>
        </w:rPr>
        <w:t>:</w:t>
      </w:r>
      <w:r w:rsidRPr="003D21C2">
        <w:rPr>
          <w:rFonts w:asciiTheme="majorHAnsi" w:hAnsiTheme="majorHAnsi" w:cstheme="majorHAnsi"/>
          <w:lang w:val="en"/>
        </w:rPr>
        <w:t xml:space="preserve"> ……(</w:t>
      </w:r>
      <w:r w:rsidRPr="004A1A69">
        <w:rPr>
          <w:i/>
          <w:highlight w:val="lightGray"/>
          <w:lang w:val="en-US"/>
        </w:rPr>
        <w:t>max 75 characters including spaces)</w:t>
      </w:r>
    </w:p>
    <w:p w14:paraId="6923854C" w14:textId="77777777" w:rsidR="003D21C2" w:rsidRPr="003D21C2" w:rsidRDefault="003D21C2" w:rsidP="003D21C2">
      <w:pPr>
        <w:pStyle w:val="Rubrik3"/>
      </w:pPr>
      <w:r w:rsidRPr="003D21C2">
        <w:t xml:space="preserve">Job </w:t>
      </w:r>
      <w:proofErr w:type="spellStart"/>
      <w:r w:rsidRPr="003D21C2">
        <w:t>description</w:t>
      </w:r>
      <w:proofErr w:type="spellEnd"/>
    </w:p>
    <w:p w14:paraId="12BDA2D5" w14:textId="77777777" w:rsidR="003D21C2" w:rsidRPr="004A1A69" w:rsidRDefault="003D21C2" w:rsidP="003D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3D21C2">
        <w:rPr>
          <w:rStyle w:val="Rubrik3Char"/>
          <w:rFonts w:asciiTheme="minorHAnsi" w:hAnsiTheme="minorHAnsi"/>
          <w:highlight w:val="lightGray"/>
        </w:rPr>
        <w:t>Tips for Writing a good ad</w:t>
      </w:r>
      <w:r w:rsidRPr="003D21C2">
        <w:rPr>
          <w:highlight w:val="lightGray"/>
          <w:lang w:val="en-US"/>
        </w:rPr>
        <w:t>:</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  group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101C8047" w14:textId="77777777" w:rsidR="003D21C2" w:rsidRPr="003D21C2" w:rsidRDefault="003D21C2" w:rsidP="003D21C2">
      <w:pPr>
        <w:pStyle w:val="Rubrik3"/>
        <w:rPr>
          <w:rFonts w:eastAsia="Times New Roman" w:cs="Courier New"/>
          <w:lang w:val="en" w:eastAsia="sv-SE"/>
        </w:rPr>
      </w:pPr>
      <w:proofErr w:type="spellStart"/>
      <w:r w:rsidRPr="003D21C2">
        <w:t>What</w:t>
      </w:r>
      <w:proofErr w:type="spellEnd"/>
      <w:r w:rsidRPr="003D21C2">
        <w:t xml:space="preserve"> </w:t>
      </w:r>
      <w:proofErr w:type="spellStart"/>
      <w:r w:rsidRPr="003D21C2">
        <w:t>we</w:t>
      </w:r>
      <w:proofErr w:type="spellEnd"/>
      <w:r w:rsidRPr="003D21C2">
        <w:t xml:space="preserve"> offer </w:t>
      </w:r>
    </w:p>
    <w:p w14:paraId="3071CE6E" w14:textId="77777777" w:rsidR="003D21C2" w:rsidRPr="003D2406" w:rsidRDefault="003D21C2" w:rsidP="003D21C2">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19091300" w14:textId="77777777" w:rsidR="003D21C2" w:rsidRPr="00C85EA8" w:rsidRDefault="003D21C2" w:rsidP="003D21C2">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0C2AB3F4" w14:textId="77777777" w:rsidR="003D21C2" w:rsidRPr="003D2406" w:rsidRDefault="003D21C2" w:rsidP="003D21C2">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5D466005" w14:textId="77777777" w:rsidR="003D21C2" w:rsidRPr="003D2406" w:rsidRDefault="003D21C2" w:rsidP="003D21C2">
      <w:pPr>
        <w:pStyle w:val="Brdtext"/>
        <w:numPr>
          <w:ilvl w:val="0"/>
          <w:numId w:val="24"/>
        </w:numPr>
        <w:rPr>
          <w:lang w:val="en-GB"/>
        </w:rPr>
      </w:pPr>
      <w:r w:rsidRPr="003D2406">
        <w:rPr>
          <w:lang w:val="en-GB"/>
        </w:rPr>
        <w:t>Help to</w:t>
      </w:r>
      <w:hyperlink r:id="rId9" w:history="1">
        <w:r w:rsidRPr="003D2406">
          <w:rPr>
            <w:rStyle w:val="Hyperlnk"/>
            <w:lang w:val="en-GB"/>
          </w:rPr>
          <w:t xml:space="preserve"> relocate and </w:t>
        </w:r>
        <w:proofErr w:type="gramStart"/>
        <w:r w:rsidRPr="003D2406">
          <w:rPr>
            <w:rStyle w:val="Hyperlnk"/>
            <w:lang w:val="en-GB"/>
          </w:rPr>
          <w:t>be settled</w:t>
        </w:r>
        <w:proofErr w:type="gramEnd"/>
        <w:r w:rsidRPr="003D2406">
          <w:rPr>
            <w:rStyle w:val="Hyperlnk"/>
            <w:lang w:val="en-GB"/>
          </w:rPr>
          <w:t xml:space="preserve"> in Sweden and at KTH</w:t>
        </w:r>
      </w:hyperlink>
      <w:r w:rsidRPr="003D2406">
        <w:rPr>
          <w:lang w:val="en-GB"/>
        </w:rPr>
        <w:t>.</w:t>
      </w:r>
    </w:p>
    <w:p w14:paraId="6FDE8B7C" w14:textId="77777777" w:rsidR="003D21C2" w:rsidRDefault="003D21C2" w:rsidP="003D21C2">
      <w:pPr>
        <w:pStyle w:val="Brdtext"/>
        <w:numPr>
          <w:ilvl w:val="0"/>
          <w:numId w:val="24"/>
        </w:numPr>
        <w:rPr>
          <w:lang w:val="en-GB"/>
        </w:rPr>
      </w:pPr>
      <w:r w:rsidRPr="003D2406">
        <w:rPr>
          <w:highlight w:val="lightGray"/>
          <w:lang w:val="en-GB"/>
        </w:rPr>
        <w:t xml:space="preserve">Add your own/items ideas </w:t>
      </w:r>
    </w:p>
    <w:p w14:paraId="7D218BC1" w14:textId="77777777" w:rsidR="003D21C2" w:rsidRPr="003D2406" w:rsidRDefault="003D21C2" w:rsidP="003D21C2">
      <w:pPr>
        <w:pStyle w:val="Brdtext"/>
        <w:rPr>
          <w:lang w:val="en-GB"/>
        </w:rPr>
      </w:pPr>
      <w:hyperlink r:id="rId10" w:history="1">
        <w:r w:rsidRPr="00F3417D">
          <w:rPr>
            <w:rStyle w:val="Hyperlnk"/>
            <w:lang w:val="en-US"/>
          </w:rPr>
          <w:t>Read more about what it is like to work at KTH</w:t>
        </w:r>
      </w:hyperlink>
      <w:r>
        <w:rPr>
          <w:lang w:val="en-US"/>
        </w:rPr>
        <w:t>.</w:t>
      </w:r>
    </w:p>
    <w:p w14:paraId="0AFB6C25" w14:textId="77777777" w:rsidR="003D21C2" w:rsidRPr="003D21C2" w:rsidRDefault="003D21C2" w:rsidP="003D21C2">
      <w:pPr>
        <w:pStyle w:val="Rubrik3"/>
        <w:rPr>
          <w:lang w:val="en"/>
        </w:rPr>
      </w:pPr>
      <w:r w:rsidRPr="003D21C2">
        <w:rPr>
          <w:lang w:val="en"/>
        </w:rPr>
        <w:lastRenderedPageBreak/>
        <w:t>Qualifications</w:t>
      </w:r>
    </w:p>
    <w:p w14:paraId="6A7072D3" w14:textId="77777777" w:rsidR="003D21C2" w:rsidRPr="003D21C2" w:rsidRDefault="003D21C2" w:rsidP="003D21C2">
      <w:pPr>
        <w:pStyle w:val="Rubrik3"/>
        <w:rPr>
          <w:rFonts w:asciiTheme="minorHAnsi" w:hAnsiTheme="minorHAnsi"/>
          <w:lang w:val="en"/>
        </w:rPr>
      </w:pPr>
      <w:r w:rsidRPr="003D21C2">
        <w:rPr>
          <w:rFonts w:asciiTheme="minorHAnsi" w:hAnsiTheme="minorHAnsi"/>
          <w:lang w:val="en"/>
        </w:rPr>
        <w:t>Requirements</w:t>
      </w:r>
    </w:p>
    <w:p w14:paraId="76F1E902" w14:textId="77777777" w:rsidR="003D21C2" w:rsidRPr="00AB4680" w:rsidRDefault="003D21C2" w:rsidP="003D21C2">
      <w:pPr>
        <w:pStyle w:val="HTML-frformaterad"/>
        <w:numPr>
          <w:ilvl w:val="0"/>
          <w:numId w:val="28"/>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3984E232" w14:textId="77777777" w:rsidR="003D21C2" w:rsidRPr="003D21C2" w:rsidRDefault="003D21C2" w:rsidP="003D21C2">
      <w:pPr>
        <w:pStyle w:val="Rubrik3"/>
        <w:rPr>
          <w:rFonts w:asciiTheme="minorHAnsi" w:hAnsiTheme="minorHAnsi"/>
          <w:lang w:val="en-US"/>
        </w:rPr>
      </w:pPr>
      <w:r w:rsidRPr="003D21C2">
        <w:rPr>
          <w:rFonts w:asciiTheme="minorHAnsi" w:hAnsiTheme="minorHAnsi"/>
          <w:lang w:val="en-US"/>
        </w:rPr>
        <w:t xml:space="preserve">Preferred qualifications </w:t>
      </w:r>
    </w:p>
    <w:p w14:paraId="39E6645E" w14:textId="77777777" w:rsidR="003D21C2" w:rsidRPr="00AB4680" w:rsidRDefault="003D21C2" w:rsidP="003D21C2">
      <w:pPr>
        <w:pStyle w:val="Liststycke"/>
        <w:numPr>
          <w:ilvl w:val="0"/>
          <w:numId w:val="29"/>
        </w:numPr>
        <w:autoSpaceDE w:val="0"/>
        <w:autoSpaceDN w:val="0"/>
        <w:adjustRightInd w:val="0"/>
        <w:spacing w:after="0" w:line="240" w:lineRule="auto"/>
        <w:rPr>
          <w:highlight w:val="lightGray"/>
          <w:lang w:val="en-US"/>
        </w:rPr>
      </w:pPr>
      <w:proofErr w:type="spellStart"/>
      <w:r w:rsidRPr="00356043">
        <w:rPr>
          <w:rFonts w:cs="Georgia"/>
          <w:color w:val="000000"/>
          <w:highlight w:val="lightGray"/>
        </w:rPr>
        <w:t>Knowledge</w:t>
      </w:r>
      <w:proofErr w:type="spellEnd"/>
      <w:r w:rsidRPr="00356043">
        <w:rPr>
          <w:rFonts w:cs="Georgia"/>
          <w:color w:val="000000"/>
          <w:highlight w:val="lightGray"/>
        </w:rPr>
        <w:t xml:space="preserve"> and </w:t>
      </w:r>
      <w:proofErr w:type="spellStart"/>
      <w:r w:rsidRPr="00356043">
        <w:rPr>
          <w:rFonts w:cs="Georgia"/>
          <w:color w:val="000000"/>
          <w:highlight w:val="lightGray"/>
        </w:rPr>
        <w:t>skills</w:t>
      </w:r>
      <w:proofErr w:type="spellEnd"/>
      <w:r w:rsidRPr="00356043">
        <w:rPr>
          <w:rFonts w:cs="Georgia"/>
          <w:color w:val="000000"/>
          <w:highlight w:val="lightGray"/>
        </w:rPr>
        <w:t xml:space="preserve"> </w:t>
      </w:r>
      <w:proofErr w:type="spellStart"/>
      <w:r w:rsidRPr="00356043">
        <w:rPr>
          <w:rFonts w:cs="Georgia"/>
          <w:color w:val="000000"/>
          <w:highlight w:val="lightGray"/>
        </w:rPr>
        <w:t>that</w:t>
      </w:r>
      <w:proofErr w:type="spellEnd"/>
      <w:r w:rsidRPr="00356043">
        <w:rPr>
          <w:rFonts w:cs="Georgia"/>
          <w:color w:val="000000"/>
          <w:highlight w:val="lightGray"/>
        </w:rPr>
        <w:t xml:space="preserve"> </w:t>
      </w:r>
      <w:proofErr w:type="spellStart"/>
      <w:r w:rsidRPr="00356043">
        <w:rPr>
          <w:rFonts w:cs="Georgia"/>
          <w:color w:val="000000"/>
          <w:highlight w:val="lightGray"/>
        </w:rPr>
        <w:t>are</w:t>
      </w:r>
      <w:proofErr w:type="spellEnd"/>
      <w:r w:rsidRPr="00356043">
        <w:rPr>
          <w:rFonts w:cs="Georgia"/>
          <w:color w:val="000000"/>
          <w:highlight w:val="lightGray"/>
        </w:rPr>
        <w:t xml:space="preserve"> </w:t>
      </w:r>
      <w:proofErr w:type="spellStart"/>
      <w:r w:rsidRPr="00356043">
        <w:rPr>
          <w:rFonts w:cs="Georgia"/>
          <w:highlight w:val="lightGray"/>
        </w:rPr>
        <w:t>meritorious</w:t>
      </w:r>
      <w:proofErr w:type="spellEnd"/>
      <w:r w:rsidRPr="00356043">
        <w:rPr>
          <w:rFonts w:cs="Georgia"/>
          <w:highlight w:val="lightGray"/>
        </w:rPr>
        <w:t xml:space="preserve"> </w:t>
      </w:r>
      <w:r w:rsidRPr="00356043">
        <w:rPr>
          <w:rFonts w:cs="Georgia"/>
          <w:color w:val="000000"/>
          <w:highlight w:val="lightGray"/>
        </w:rPr>
        <w:t xml:space="preserve">for the position </w:t>
      </w:r>
    </w:p>
    <w:p w14:paraId="56A53992" w14:textId="77777777" w:rsidR="003D21C2" w:rsidRPr="00C85EA8" w:rsidRDefault="003D21C2" w:rsidP="003D21C2">
      <w:pPr>
        <w:autoSpaceDE w:val="0"/>
        <w:autoSpaceDN w:val="0"/>
        <w:adjustRightInd w:val="0"/>
        <w:spacing w:after="0" w:line="240" w:lineRule="auto"/>
        <w:rPr>
          <w:lang w:val="en-US"/>
        </w:rPr>
      </w:pPr>
      <w:r w:rsidRPr="00C85EA8">
        <w:rPr>
          <w:lang w:val="en-US"/>
        </w:rPr>
        <w:t xml:space="preserve">Great emphasis </w:t>
      </w:r>
      <w:proofErr w:type="gramStart"/>
      <w:r w:rsidRPr="00C85EA8">
        <w:rPr>
          <w:lang w:val="en-US"/>
        </w:rPr>
        <w:t>will be placed</w:t>
      </w:r>
      <w:proofErr w:type="gramEnd"/>
      <w:r w:rsidRPr="00C85EA8">
        <w:rPr>
          <w:lang w:val="en-US"/>
        </w:rPr>
        <w:t xml:space="preserve"> on personal competency</w:t>
      </w:r>
    </w:p>
    <w:p w14:paraId="1B9E8490" w14:textId="77777777" w:rsidR="003D21C2" w:rsidRPr="003D21C2" w:rsidRDefault="003D21C2" w:rsidP="003D21C2">
      <w:pPr>
        <w:pStyle w:val="Rubrik3"/>
        <w:rPr>
          <w:lang w:val="en-US"/>
        </w:rPr>
      </w:pPr>
      <w:r w:rsidRPr="003D21C2">
        <w:rPr>
          <w:lang w:val="en-US"/>
        </w:rPr>
        <w:t xml:space="preserve">Trade union </w:t>
      </w:r>
      <w:r w:rsidRPr="003D21C2">
        <w:t>representatives</w:t>
      </w:r>
    </w:p>
    <w:p w14:paraId="2B5038B8" w14:textId="77777777" w:rsidR="003D21C2" w:rsidRPr="004A1A69" w:rsidRDefault="003D21C2" w:rsidP="003D21C2">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3F9CAB5B" w14:textId="77777777" w:rsidR="003D21C2" w:rsidRPr="003D21C2" w:rsidRDefault="003D21C2" w:rsidP="003D21C2">
      <w:pPr>
        <w:pStyle w:val="Rubrik3"/>
        <w:rPr>
          <w:rFonts w:cs="Times New Roman"/>
          <w:lang w:val="en-US"/>
        </w:rPr>
      </w:pPr>
      <w:r w:rsidRPr="004A1A69">
        <w:rPr>
          <w:rFonts w:asciiTheme="minorHAnsi" w:hAnsiTheme="minorHAnsi" w:cs="Times New Roman"/>
          <w:lang w:val="en-US"/>
        </w:rPr>
        <w:fldChar w:fldCharType="end"/>
      </w:r>
      <w:r w:rsidRPr="003D21C2">
        <w:rPr>
          <w:lang w:val="en-US"/>
        </w:rPr>
        <w:t>Application</w:t>
      </w:r>
    </w:p>
    <w:p w14:paraId="7866AAF5" w14:textId="77777777" w:rsidR="003D21C2" w:rsidRPr="00AB4680" w:rsidRDefault="003D21C2" w:rsidP="003D21C2">
      <w:pPr>
        <w:autoSpaceDE w:val="0"/>
        <w:autoSpaceDN w:val="0"/>
        <w:adjustRightInd w:val="0"/>
        <w:spacing w:after="0" w:line="240" w:lineRule="auto"/>
        <w:rPr>
          <w:rFonts w:cs="Times New Roman"/>
          <w:lang w:val="en-US"/>
        </w:rPr>
      </w:pPr>
      <w:r w:rsidRPr="003D2406">
        <w:rPr>
          <w:rFonts w:cs="Times New Roman"/>
          <w:lang w:val="en-US"/>
        </w:rPr>
        <w:t>Log into KTH's recruitment system in order to apply to this position. You are responsible to ensure that your application is complete according to the instructions in the ad.</w:t>
      </w:r>
      <w:r w:rsidRPr="004A3C7B">
        <w:rPr>
          <w:rFonts w:cs="Times New Roman"/>
          <w:lang w:val="en-US"/>
        </w:rPr>
        <w:t xml:space="preserve"> </w:t>
      </w:r>
      <w:r w:rsidRPr="006B02E6">
        <w:rPr>
          <w:rFonts w:cs="Times New Roman"/>
          <w:lang w:val="en-US"/>
        </w:rPr>
        <w:t xml:space="preserve">Your complete application </w:t>
      </w:r>
      <w:proofErr w:type="gramStart"/>
      <w:r w:rsidRPr="006B02E6">
        <w:rPr>
          <w:rFonts w:cs="Times New Roman"/>
          <w:lang w:val="en-US"/>
        </w:rPr>
        <w:t>must be received</w:t>
      </w:r>
      <w:proofErr w:type="gramEnd"/>
      <w:r w:rsidRPr="006B02E6">
        <w:rPr>
          <w:rFonts w:cs="Times New Roman"/>
          <w:lang w:val="en-US"/>
        </w:rPr>
        <w:t xml:space="preserve"> by KTH no later than the last day of application, midnight CET/CEST (Central European Time/Central European Summer Time).</w:t>
      </w:r>
    </w:p>
    <w:p w14:paraId="15B95E3C" w14:textId="77777777" w:rsidR="003D21C2" w:rsidRPr="003D21C2" w:rsidRDefault="003D21C2" w:rsidP="003D21C2">
      <w:pPr>
        <w:pStyle w:val="Rubrik3"/>
        <w:rPr>
          <w:lang w:val="en-US"/>
        </w:rPr>
      </w:pPr>
      <w:r w:rsidRPr="003D21C2">
        <w:rPr>
          <w:lang w:val="en-US"/>
        </w:rPr>
        <w:t>About the employment</w:t>
      </w:r>
    </w:p>
    <w:p w14:paraId="0360E690" w14:textId="77777777" w:rsidR="003D21C2" w:rsidRPr="003D21C2" w:rsidRDefault="003D21C2" w:rsidP="003D21C2">
      <w:pPr>
        <w:pStyle w:val="Rubrik3"/>
        <w:rPr>
          <w:rStyle w:val="Stark"/>
          <w:b/>
          <w:bCs/>
          <w:lang w:val="en-US"/>
        </w:rPr>
      </w:pPr>
      <w:proofErr w:type="spellStart"/>
      <w:r w:rsidRPr="003D21C2">
        <w:rPr>
          <w:rStyle w:val="Stark"/>
          <w:rFonts w:asciiTheme="minorHAnsi" w:hAnsiTheme="minorHAnsi"/>
          <w:b/>
          <w:highlight w:val="lightGray"/>
        </w:rPr>
        <w:t>Choose</w:t>
      </w:r>
      <w:proofErr w:type="spellEnd"/>
      <w:r w:rsidRPr="003D21C2">
        <w:rPr>
          <w:rStyle w:val="Stark"/>
          <w:rFonts w:asciiTheme="minorHAnsi" w:hAnsiTheme="minorHAnsi"/>
          <w:b/>
          <w:highlight w:val="lightGray"/>
        </w:rPr>
        <w:t xml:space="preserve"> </w:t>
      </w:r>
      <w:proofErr w:type="spellStart"/>
      <w:r w:rsidRPr="003D21C2">
        <w:rPr>
          <w:rStyle w:val="Stark"/>
          <w:rFonts w:asciiTheme="minorHAnsi" w:hAnsiTheme="minorHAnsi"/>
          <w:b/>
          <w:highlight w:val="lightGray"/>
        </w:rPr>
        <w:t>one</w:t>
      </w:r>
      <w:proofErr w:type="spellEnd"/>
      <w:r w:rsidRPr="003D21C2">
        <w:rPr>
          <w:rStyle w:val="Stark"/>
          <w:rFonts w:asciiTheme="minorHAnsi" w:hAnsiTheme="minorHAnsi"/>
          <w:b/>
          <w:highlight w:val="lightGray"/>
        </w:rPr>
        <w:t xml:space="preserve"> </w:t>
      </w:r>
      <w:proofErr w:type="spellStart"/>
      <w:r w:rsidRPr="003D21C2">
        <w:rPr>
          <w:rStyle w:val="Stark"/>
          <w:rFonts w:asciiTheme="minorHAnsi" w:hAnsiTheme="minorHAnsi"/>
          <w:b/>
          <w:highlight w:val="lightGray"/>
        </w:rPr>
        <w:t>of</w:t>
      </w:r>
      <w:proofErr w:type="spellEnd"/>
      <w:r w:rsidRPr="003D21C2">
        <w:rPr>
          <w:rStyle w:val="Stark"/>
          <w:rFonts w:asciiTheme="minorHAnsi" w:hAnsiTheme="minorHAnsi"/>
          <w:b/>
          <w:highlight w:val="lightGray"/>
        </w:rPr>
        <w:t xml:space="preserve"> options </w:t>
      </w:r>
      <w:proofErr w:type="spellStart"/>
      <w:r w:rsidRPr="003D21C2">
        <w:rPr>
          <w:rStyle w:val="Stark"/>
          <w:rFonts w:asciiTheme="minorHAnsi" w:hAnsiTheme="minorHAnsi"/>
          <w:b/>
          <w:highlight w:val="lightGray"/>
        </w:rPr>
        <w:t>one</w:t>
      </w:r>
      <w:proofErr w:type="spellEnd"/>
      <w:r w:rsidRPr="003D21C2">
        <w:rPr>
          <w:rStyle w:val="Stark"/>
          <w:rFonts w:asciiTheme="minorHAnsi" w:hAnsiTheme="minorHAnsi"/>
          <w:b/>
          <w:highlight w:val="lightGray"/>
        </w:rPr>
        <w:t xml:space="preserve"> </w:t>
      </w:r>
      <w:proofErr w:type="spellStart"/>
      <w:r w:rsidRPr="003D21C2">
        <w:rPr>
          <w:rStyle w:val="Stark"/>
          <w:rFonts w:asciiTheme="minorHAnsi" w:hAnsiTheme="minorHAnsi"/>
          <w:b/>
          <w:highlight w:val="lightGray"/>
        </w:rPr>
        <w:t>below</w:t>
      </w:r>
      <w:proofErr w:type="spellEnd"/>
      <w:r w:rsidRPr="003D21C2">
        <w:rPr>
          <w:rStyle w:val="Stark"/>
          <w:rFonts w:asciiTheme="minorHAnsi" w:hAnsiTheme="minorHAnsi"/>
          <w:b/>
          <w:highlight w:val="lightGray"/>
        </w:rPr>
        <w:t xml:space="preserve"> </w:t>
      </w:r>
      <w:proofErr w:type="spellStart"/>
      <w:r w:rsidRPr="003D21C2">
        <w:rPr>
          <w:rStyle w:val="Stark"/>
          <w:rFonts w:asciiTheme="minorHAnsi" w:hAnsiTheme="minorHAnsi"/>
          <w:b/>
          <w:highlight w:val="lightGray"/>
        </w:rPr>
        <w:t>depending</w:t>
      </w:r>
      <w:proofErr w:type="spellEnd"/>
      <w:r w:rsidRPr="003D21C2">
        <w:rPr>
          <w:rStyle w:val="Stark"/>
          <w:rFonts w:asciiTheme="minorHAnsi" w:hAnsiTheme="minorHAnsi"/>
          <w:b/>
          <w:highlight w:val="lightGray"/>
        </w:rPr>
        <w:t xml:space="preserve"> on the </w:t>
      </w:r>
      <w:proofErr w:type="spellStart"/>
      <w:r w:rsidRPr="003D21C2">
        <w:rPr>
          <w:rStyle w:val="Stark"/>
          <w:rFonts w:asciiTheme="minorHAnsi" w:hAnsiTheme="minorHAnsi"/>
          <w:b/>
          <w:highlight w:val="lightGray"/>
        </w:rPr>
        <w:t>employment</w:t>
      </w:r>
      <w:proofErr w:type="spellEnd"/>
      <w:r w:rsidRPr="003D21C2">
        <w:rPr>
          <w:rStyle w:val="Stark"/>
          <w:rFonts w:asciiTheme="minorHAnsi" w:hAnsiTheme="minorHAnsi"/>
          <w:b/>
          <w:highlight w:val="lightGray"/>
        </w:rPr>
        <w:t>:</w:t>
      </w:r>
      <w:r w:rsidRPr="003D21C2">
        <w:rPr>
          <w:rFonts w:asciiTheme="minorHAnsi" w:hAnsiTheme="minorHAnsi"/>
          <w:b w:val="0"/>
        </w:rPr>
        <w:br/>
      </w:r>
      <w:r w:rsidRPr="003D21C2">
        <w:rPr>
          <w:rStyle w:val="Stark"/>
          <w:rFonts w:asciiTheme="minorHAnsi" w:hAnsiTheme="minorHAnsi"/>
          <w:b/>
          <w:highlight w:val="lightGray"/>
        </w:rPr>
        <w:t>[Option 1]</w:t>
      </w:r>
      <w:r w:rsidRPr="003D21C2">
        <w:rPr>
          <w:rStyle w:val="Stark"/>
          <w:rFonts w:asciiTheme="minorHAnsi" w:hAnsiTheme="minorHAnsi"/>
          <w:b/>
        </w:rPr>
        <w:t xml:space="preserve"> </w:t>
      </w:r>
    </w:p>
    <w:p w14:paraId="3779CFB8" w14:textId="77777777" w:rsidR="003D21C2" w:rsidRPr="004A1A69" w:rsidRDefault="003D21C2" w:rsidP="003D21C2">
      <w:pPr>
        <w:pStyle w:val="Normalwebb"/>
        <w:rPr>
          <w:rStyle w:val="Stark"/>
          <w:rFonts w:asciiTheme="minorHAnsi" w:hAnsiTheme="minorHAnsi"/>
          <w:b w:val="0"/>
          <w:bCs w:val="0"/>
          <w:sz w:val="22"/>
          <w:szCs w:val="22"/>
        </w:rPr>
      </w:pPr>
      <w:r w:rsidRPr="004A1A69">
        <w:rPr>
          <w:rStyle w:val="Stark"/>
          <w:rFonts w:asciiTheme="minorHAnsi" w:hAnsiTheme="minorHAnsi"/>
          <w:b w:val="0"/>
          <w:sz w:val="22"/>
          <w:szCs w:val="22"/>
        </w:rPr>
        <w:t xml:space="preserve">The </w:t>
      </w:r>
      <w:proofErr w:type="spellStart"/>
      <w:r w:rsidRPr="004A1A69">
        <w:rPr>
          <w:rStyle w:val="Stark"/>
          <w:rFonts w:asciiTheme="minorHAnsi" w:hAnsiTheme="minorHAnsi"/>
          <w:b w:val="0"/>
          <w:sz w:val="22"/>
          <w:szCs w:val="22"/>
        </w:rPr>
        <w:t>employment</w:t>
      </w:r>
      <w:proofErr w:type="spellEnd"/>
      <w:r w:rsidRPr="004A1A69">
        <w:rPr>
          <w:rStyle w:val="Stark"/>
          <w:rFonts w:asciiTheme="minorHAnsi" w:hAnsiTheme="minorHAnsi"/>
          <w:b w:val="0"/>
          <w:sz w:val="22"/>
          <w:szCs w:val="22"/>
        </w:rPr>
        <w:t xml:space="preserve"> is valid </w:t>
      </w:r>
      <w:proofErr w:type="spellStart"/>
      <w:r w:rsidRPr="004A1A69">
        <w:rPr>
          <w:rStyle w:val="Stark"/>
          <w:rFonts w:asciiTheme="minorHAnsi" w:hAnsiTheme="minorHAnsi"/>
          <w:b w:val="0"/>
          <w:sz w:val="22"/>
          <w:szCs w:val="22"/>
        </w:rPr>
        <w:t>until</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further</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notice</w:t>
      </w:r>
      <w:proofErr w:type="spellEnd"/>
      <w:r w:rsidRPr="004A1A69">
        <w:rPr>
          <w:rStyle w:val="Stark"/>
          <w:rFonts w:asciiTheme="minorHAnsi" w:hAnsiTheme="minorHAnsi"/>
          <w:b w:val="0"/>
          <w:sz w:val="22"/>
          <w:szCs w:val="22"/>
        </w:rPr>
        <w:t xml:space="preserve"> (permanent post) </w:t>
      </w:r>
      <w:proofErr w:type="spellStart"/>
      <w:r w:rsidRPr="004A1A69">
        <w:rPr>
          <w:rStyle w:val="Stark"/>
          <w:rFonts w:asciiTheme="minorHAnsi" w:hAnsiTheme="minorHAnsi"/>
          <w:b w:val="0"/>
          <w:sz w:val="22"/>
          <w:szCs w:val="22"/>
        </w:rPr>
        <w:t>according</w:t>
      </w:r>
      <w:proofErr w:type="spellEnd"/>
      <w:r w:rsidRPr="004A1A69">
        <w:rPr>
          <w:rStyle w:val="Stark"/>
          <w:rFonts w:asciiTheme="minorHAnsi" w:hAnsiTheme="minorHAnsi"/>
          <w:b w:val="0"/>
          <w:sz w:val="22"/>
          <w:szCs w:val="22"/>
        </w:rPr>
        <w:t xml:space="preserve"> to </w:t>
      </w:r>
      <w:proofErr w:type="spellStart"/>
      <w:r w:rsidRPr="004A1A69">
        <w:rPr>
          <w:rStyle w:val="Stark"/>
          <w:rFonts w:asciiTheme="minorHAnsi" w:hAnsiTheme="minorHAnsi"/>
          <w:b w:val="0"/>
          <w:sz w:val="22"/>
          <w:szCs w:val="22"/>
        </w:rPr>
        <w:t>agreement</w:t>
      </w:r>
      <w:proofErr w:type="spellEnd"/>
      <w:r w:rsidRPr="004A1A69">
        <w:rPr>
          <w:rStyle w:val="Stark"/>
          <w:rFonts w:asciiTheme="minorHAnsi" w:hAnsiTheme="minorHAnsi"/>
          <w:b w:val="0"/>
          <w:sz w:val="22"/>
          <w:szCs w:val="22"/>
        </w:rPr>
        <w:t>.</w:t>
      </w:r>
      <w:r w:rsidRPr="004A1A69">
        <w:rPr>
          <w:rFonts w:asciiTheme="minorHAnsi" w:hAnsiTheme="minorHAnsi"/>
          <w:b/>
          <w:sz w:val="22"/>
          <w:szCs w:val="22"/>
        </w:rPr>
        <w:t xml:space="preserve"> </w:t>
      </w:r>
      <w:r w:rsidRPr="004A1A69">
        <w:rPr>
          <w:rFonts w:asciiTheme="minorHAnsi" w:hAnsiTheme="minorHAnsi"/>
          <w:b/>
          <w:sz w:val="22"/>
          <w:szCs w:val="22"/>
        </w:rPr>
        <w:br/>
      </w:r>
      <w:r w:rsidRPr="004A1A69">
        <w:rPr>
          <w:rStyle w:val="Stark"/>
          <w:rFonts w:asciiTheme="minorHAnsi" w:hAnsiTheme="minorHAnsi"/>
          <w:b w:val="0"/>
          <w:sz w:val="22"/>
          <w:szCs w:val="22"/>
        </w:rPr>
        <w:t xml:space="preserve">The </w:t>
      </w:r>
      <w:proofErr w:type="spellStart"/>
      <w:r w:rsidRPr="004A1A69">
        <w:rPr>
          <w:rStyle w:val="Stark"/>
          <w:rFonts w:asciiTheme="minorHAnsi" w:hAnsiTheme="minorHAnsi"/>
          <w:b w:val="0"/>
          <w:sz w:val="22"/>
          <w:szCs w:val="22"/>
        </w:rPr>
        <w:t>employment</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begins</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with</w:t>
      </w:r>
      <w:proofErr w:type="spellEnd"/>
      <w:r w:rsidRPr="004A1A69">
        <w:rPr>
          <w:rStyle w:val="Stark"/>
          <w:rFonts w:asciiTheme="minorHAnsi" w:hAnsiTheme="minorHAnsi"/>
          <w:b w:val="0"/>
          <w:sz w:val="22"/>
          <w:szCs w:val="22"/>
        </w:rPr>
        <w:t xml:space="preserve"> a </w:t>
      </w:r>
      <w:proofErr w:type="spellStart"/>
      <w:r w:rsidRPr="004A1A69">
        <w:rPr>
          <w:rStyle w:val="Stark"/>
          <w:rFonts w:asciiTheme="minorHAnsi" w:hAnsiTheme="minorHAnsi"/>
          <w:b w:val="0"/>
          <w:sz w:val="22"/>
          <w:szCs w:val="22"/>
        </w:rPr>
        <w:t>six-month</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probationary</w:t>
      </w:r>
      <w:proofErr w:type="spellEnd"/>
      <w:r w:rsidRPr="004A1A69">
        <w:rPr>
          <w:rStyle w:val="Stark"/>
          <w:rFonts w:asciiTheme="minorHAnsi" w:hAnsiTheme="minorHAnsi"/>
          <w:b w:val="0"/>
          <w:sz w:val="22"/>
          <w:szCs w:val="22"/>
        </w:rPr>
        <w:t xml:space="preserve"> period.</w:t>
      </w:r>
    </w:p>
    <w:p w14:paraId="5722A287" w14:textId="77777777" w:rsidR="003D21C2" w:rsidRPr="004A1A69" w:rsidRDefault="003D21C2" w:rsidP="003D21C2">
      <w:pPr>
        <w:pStyle w:val="Normalwebb"/>
        <w:rPr>
          <w:rStyle w:val="Stark"/>
          <w:rFonts w:asciiTheme="minorHAnsi" w:hAnsiTheme="minorHAnsi"/>
          <w:b w:val="0"/>
          <w:sz w:val="22"/>
          <w:szCs w:val="22"/>
        </w:rPr>
      </w:pPr>
      <w:r w:rsidRPr="004A1A69">
        <w:rPr>
          <w:rStyle w:val="Stark"/>
          <w:rFonts w:asciiTheme="minorHAnsi" w:hAnsiTheme="minorHAnsi"/>
          <w:sz w:val="22"/>
          <w:szCs w:val="22"/>
          <w:highlight w:val="lightGray"/>
        </w:rPr>
        <w:t>[Option 2]</w:t>
      </w:r>
      <w:r w:rsidRPr="004A1A69">
        <w:rPr>
          <w:rFonts w:asciiTheme="minorHAnsi" w:eastAsia="Times New Roman" w:hAnsiTheme="minorHAnsi" w:cs="Courier New"/>
          <w:b/>
          <w:sz w:val="22"/>
          <w:szCs w:val="22"/>
          <w:highlight w:val="lightGray"/>
          <w:lang w:val="en"/>
        </w:rPr>
        <w:t xml:space="preserve"> </w:t>
      </w:r>
      <w:proofErr w:type="spellStart"/>
      <w:r w:rsidRPr="004A1A69">
        <w:rPr>
          <w:rFonts w:asciiTheme="minorHAnsi" w:eastAsia="Times New Roman" w:hAnsiTheme="minorHAnsi" w:cs="Courier New"/>
          <w:b/>
          <w:sz w:val="22"/>
          <w:szCs w:val="22"/>
          <w:highlight w:val="lightGray"/>
          <w:lang w:val="en"/>
        </w:rPr>
        <w:t>Instructions:fill</w:t>
      </w:r>
      <w:proofErr w:type="spellEnd"/>
      <w:r w:rsidRPr="004A1A69">
        <w:rPr>
          <w:rFonts w:asciiTheme="minorHAnsi" w:eastAsia="Times New Roman" w:hAnsiTheme="minorHAnsi" w:cs="Courier New"/>
          <w:b/>
          <w:sz w:val="22"/>
          <w:szCs w:val="22"/>
          <w:highlight w:val="lightGray"/>
          <w:lang w:val="en"/>
        </w:rPr>
        <w:t xml:space="preserve"> in xx months /or years</w:t>
      </w:r>
      <w:r w:rsidRPr="004A1A69">
        <w:rPr>
          <w:rStyle w:val="Stark"/>
          <w:rFonts w:asciiTheme="minorHAnsi" w:hAnsiTheme="minorHAnsi"/>
          <w:b w:val="0"/>
          <w:sz w:val="22"/>
          <w:szCs w:val="22"/>
        </w:rPr>
        <w:t xml:space="preserve"> </w:t>
      </w:r>
    </w:p>
    <w:p w14:paraId="66C20954" w14:textId="77777777" w:rsidR="003D21C2" w:rsidRPr="00AB4680" w:rsidRDefault="003D21C2" w:rsidP="003D21C2">
      <w:pPr>
        <w:pStyle w:val="Normalwebb"/>
        <w:rPr>
          <w:rFonts w:asciiTheme="minorHAnsi" w:hAnsiTheme="minorHAnsi"/>
          <w:sz w:val="22"/>
          <w:szCs w:val="22"/>
        </w:rPr>
      </w:pPr>
      <w:r w:rsidRPr="004A1A69">
        <w:rPr>
          <w:rStyle w:val="Stark"/>
          <w:rFonts w:asciiTheme="minorHAnsi" w:hAnsiTheme="minorHAnsi"/>
          <w:b w:val="0"/>
          <w:sz w:val="22"/>
          <w:szCs w:val="22"/>
        </w:rPr>
        <w:t xml:space="preserve">The </w:t>
      </w:r>
      <w:proofErr w:type="spellStart"/>
      <w:r w:rsidRPr="004A1A69">
        <w:rPr>
          <w:rStyle w:val="Stark"/>
          <w:rFonts w:asciiTheme="minorHAnsi" w:hAnsiTheme="minorHAnsi"/>
          <w:b w:val="0"/>
          <w:sz w:val="22"/>
          <w:szCs w:val="22"/>
        </w:rPr>
        <w:t>employment</w:t>
      </w:r>
      <w:proofErr w:type="spellEnd"/>
      <w:r w:rsidRPr="004A1A69">
        <w:rPr>
          <w:rStyle w:val="Stark"/>
          <w:rFonts w:asciiTheme="minorHAnsi" w:hAnsiTheme="minorHAnsi"/>
          <w:b w:val="0"/>
          <w:sz w:val="22"/>
          <w:szCs w:val="22"/>
        </w:rPr>
        <w:t xml:space="preserve"> is valid for a </w:t>
      </w:r>
      <w:proofErr w:type="spellStart"/>
      <w:r w:rsidRPr="004A1A69">
        <w:rPr>
          <w:rStyle w:val="Stark"/>
          <w:rFonts w:asciiTheme="minorHAnsi" w:hAnsiTheme="minorHAnsi"/>
          <w:b w:val="0"/>
          <w:sz w:val="22"/>
          <w:szCs w:val="22"/>
        </w:rPr>
        <w:t>limited</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time</w:t>
      </w:r>
      <w:proofErr w:type="spellEnd"/>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according</w:t>
      </w:r>
      <w:proofErr w:type="spellEnd"/>
      <w:r w:rsidRPr="004A1A69">
        <w:rPr>
          <w:rStyle w:val="Stark"/>
          <w:rFonts w:asciiTheme="minorHAnsi" w:hAnsiTheme="minorHAnsi"/>
          <w:b w:val="0"/>
          <w:sz w:val="22"/>
          <w:szCs w:val="22"/>
        </w:rPr>
        <w:t xml:space="preserve"> to the </w:t>
      </w:r>
      <w:proofErr w:type="spellStart"/>
      <w:r w:rsidRPr="004A1A69">
        <w:rPr>
          <w:rStyle w:val="Stark"/>
          <w:rFonts w:asciiTheme="minorHAnsi" w:hAnsiTheme="minorHAnsi"/>
          <w:b w:val="0"/>
          <w:sz w:val="22"/>
          <w:szCs w:val="22"/>
        </w:rPr>
        <w:t>agreement</w:t>
      </w:r>
      <w:proofErr w:type="spellEnd"/>
      <w:r w:rsidRPr="004A1A69">
        <w:rPr>
          <w:rStyle w:val="Stark"/>
          <w:rFonts w:asciiTheme="minorHAnsi" w:hAnsiTheme="minorHAnsi"/>
          <w:b w:val="0"/>
          <w:sz w:val="22"/>
          <w:szCs w:val="22"/>
        </w:rPr>
        <w:t xml:space="preserve"> - for </w:t>
      </w:r>
      <w:proofErr w:type="spellStart"/>
      <w:r w:rsidRPr="004A1A69">
        <w:rPr>
          <w:rStyle w:val="Stark"/>
          <w:rFonts w:asciiTheme="minorHAnsi" w:hAnsiTheme="minorHAnsi"/>
          <w:b w:val="0"/>
          <w:sz w:val="22"/>
          <w:szCs w:val="22"/>
        </w:rPr>
        <w:t>up</w:t>
      </w:r>
      <w:proofErr w:type="spellEnd"/>
      <w:r w:rsidRPr="004A1A69">
        <w:rPr>
          <w:rStyle w:val="Stark"/>
          <w:rFonts w:asciiTheme="minorHAnsi" w:hAnsiTheme="minorHAnsi"/>
          <w:b w:val="0"/>
          <w:sz w:val="22"/>
          <w:szCs w:val="22"/>
        </w:rPr>
        <w:t xml:space="preserve"> to </w:t>
      </w:r>
      <w:r w:rsidRPr="004A1A69">
        <w:rPr>
          <w:rStyle w:val="Stark"/>
          <w:rFonts w:asciiTheme="minorHAnsi" w:hAnsiTheme="minorHAnsi"/>
          <w:b w:val="0"/>
          <w:sz w:val="22"/>
          <w:szCs w:val="22"/>
          <w:highlight w:val="lightGray"/>
        </w:rPr>
        <w:t xml:space="preserve">xx </w:t>
      </w:r>
      <w:proofErr w:type="spellStart"/>
      <w:r w:rsidRPr="004A1A69">
        <w:rPr>
          <w:rStyle w:val="Stark"/>
          <w:rFonts w:asciiTheme="minorHAnsi" w:hAnsiTheme="minorHAnsi"/>
          <w:b w:val="0"/>
          <w:sz w:val="22"/>
          <w:szCs w:val="22"/>
          <w:highlight w:val="lightGray"/>
        </w:rPr>
        <w:t>months</w:t>
      </w:r>
      <w:proofErr w:type="spellEnd"/>
      <w:r w:rsidRPr="004A1A69">
        <w:rPr>
          <w:rStyle w:val="Stark"/>
          <w:rFonts w:asciiTheme="minorHAnsi" w:hAnsiTheme="minorHAnsi"/>
          <w:b w:val="0"/>
          <w:sz w:val="22"/>
          <w:szCs w:val="22"/>
          <w:highlight w:val="lightGray"/>
        </w:rPr>
        <w:t xml:space="preserve"> (or </w:t>
      </w:r>
      <w:proofErr w:type="spellStart"/>
      <w:r w:rsidRPr="004A1A69">
        <w:rPr>
          <w:rStyle w:val="Stark"/>
          <w:rFonts w:asciiTheme="minorHAnsi" w:hAnsiTheme="minorHAnsi"/>
          <w:b w:val="0"/>
          <w:sz w:val="22"/>
          <w:szCs w:val="22"/>
          <w:highlight w:val="lightGray"/>
        </w:rPr>
        <w:t>years</w:t>
      </w:r>
      <w:proofErr w:type="spellEnd"/>
      <w:r w:rsidRPr="004A1A69">
        <w:rPr>
          <w:rStyle w:val="Stark"/>
          <w:rFonts w:asciiTheme="minorHAnsi" w:hAnsiTheme="minorHAnsi"/>
          <w:b w:val="0"/>
          <w:sz w:val="22"/>
          <w:szCs w:val="22"/>
          <w:highlight w:val="lightGray"/>
        </w:rPr>
        <w:t>)</w:t>
      </w:r>
      <w:r w:rsidRPr="004A1A69">
        <w:rPr>
          <w:rStyle w:val="Stark"/>
          <w:rFonts w:asciiTheme="minorHAnsi" w:hAnsiTheme="minorHAnsi"/>
          <w:b w:val="0"/>
          <w:sz w:val="22"/>
          <w:szCs w:val="22"/>
        </w:rPr>
        <w:t xml:space="preserve">, </w:t>
      </w:r>
      <w:proofErr w:type="spellStart"/>
      <w:r w:rsidRPr="004A1A69">
        <w:rPr>
          <w:rStyle w:val="Stark"/>
          <w:rFonts w:asciiTheme="minorHAnsi" w:hAnsiTheme="minorHAnsi"/>
          <w:b w:val="0"/>
          <w:sz w:val="22"/>
          <w:szCs w:val="22"/>
        </w:rPr>
        <w:t>with</w:t>
      </w:r>
      <w:proofErr w:type="spellEnd"/>
      <w:r w:rsidRPr="004A1A69">
        <w:rPr>
          <w:rStyle w:val="Stark"/>
          <w:rFonts w:asciiTheme="minorHAnsi" w:hAnsiTheme="minorHAnsi"/>
          <w:b w:val="0"/>
          <w:sz w:val="22"/>
          <w:szCs w:val="22"/>
        </w:rPr>
        <w:t xml:space="preserve"> access </w:t>
      </w:r>
      <w:proofErr w:type="spellStart"/>
      <w:r w:rsidRPr="004A1A69">
        <w:rPr>
          <w:rStyle w:val="Stark"/>
          <w:rFonts w:asciiTheme="minorHAnsi" w:hAnsiTheme="minorHAnsi"/>
          <w:b w:val="0"/>
          <w:sz w:val="22"/>
          <w:szCs w:val="22"/>
        </w:rPr>
        <w:t>according</w:t>
      </w:r>
      <w:proofErr w:type="spellEnd"/>
      <w:r w:rsidRPr="004A1A69">
        <w:rPr>
          <w:rStyle w:val="Stark"/>
          <w:rFonts w:asciiTheme="minorHAnsi" w:hAnsiTheme="minorHAnsi"/>
          <w:b w:val="0"/>
          <w:sz w:val="22"/>
          <w:szCs w:val="22"/>
        </w:rPr>
        <w:t xml:space="preserve"> to </w:t>
      </w:r>
      <w:proofErr w:type="spellStart"/>
      <w:r w:rsidRPr="004A1A69">
        <w:rPr>
          <w:rStyle w:val="Stark"/>
          <w:rFonts w:asciiTheme="minorHAnsi" w:hAnsiTheme="minorHAnsi"/>
          <w:b w:val="0"/>
          <w:sz w:val="22"/>
          <w:szCs w:val="22"/>
        </w:rPr>
        <w:t>agreement</w:t>
      </w:r>
      <w:proofErr w:type="spellEnd"/>
      <w:r w:rsidRPr="00392D77">
        <w:rPr>
          <w:rStyle w:val="Stark"/>
          <w:rFonts w:asciiTheme="minorHAnsi" w:hAnsiTheme="minorHAnsi"/>
          <w:sz w:val="22"/>
          <w:szCs w:val="22"/>
        </w:rPr>
        <w:t>.</w:t>
      </w:r>
    </w:p>
    <w:p w14:paraId="3CECD81F" w14:textId="77777777" w:rsidR="003D21C2" w:rsidRPr="003D21C2" w:rsidRDefault="003D21C2" w:rsidP="003D21C2">
      <w:pPr>
        <w:pStyle w:val="Rubrik3"/>
        <w:rPr>
          <w:lang w:val="en-US"/>
        </w:rPr>
      </w:pPr>
      <w:r w:rsidRPr="003D21C2">
        <w:rPr>
          <w:lang w:val="en-US"/>
        </w:rPr>
        <w:t>Other information</w:t>
      </w:r>
    </w:p>
    <w:p w14:paraId="652BF9B9" w14:textId="77777777" w:rsidR="003D21C2" w:rsidRPr="00264AC3" w:rsidRDefault="003D21C2" w:rsidP="003D21C2">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t xml:space="preserve">For information about processing of personal data in the recruitment process </w:t>
      </w:r>
      <w:hyperlink r:id="rId11" w:history="1">
        <w:r w:rsidRPr="00264AC3">
          <w:rPr>
            <w:rStyle w:val="Hyperlnk"/>
            <w:rFonts w:cs="Times New Roman"/>
            <w:color w:val="auto"/>
            <w:lang w:val="en-US"/>
          </w:rPr>
          <w:t>please read here.</w:t>
        </w:r>
      </w:hyperlink>
    </w:p>
    <w:p w14:paraId="63180D97" w14:textId="77777777" w:rsidR="003D21C2" w:rsidRPr="00264AC3" w:rsidRDefault="003D21C2" w:rsidP="003D21C2">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2CCE3C76" w14:textId="77777777" w:rsidR="003D21C2" w:rsidRPr="00CE1DCA" w:rsidRDefault="003D21C2" w:rsidP="003D21C2">
      <w:pPr>
        <w:autoSpaceDE w:val="0"/>
        <w:autoSpaceDN w:val="0"/>
        <w:adjustRightInd w:val="0"/>
        <w:spacing w:after="0" w:line="240" w:lineRule="auto"/>
        <w:rPr>
          <w:rFonts w:cs="Times New Roman"/>
          <w:b/>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CE1DCA">
        <w:rPr>
          <w:rFonts w:cs="Times New Roman"/>
          <w:b/>
          <w:bCs/>
          <w:lang w:val="en-US"/>
        </w:rPr>
        <w:t>Type of employment</w:t>
      </w:r>
    </w:p>
    <w:p w14:paraId="7EF25634"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Contract type </w:t>
      </w:r>
    </w:p>
    <w:p w14:paraId="31E1F2D7"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First day of employment </w:t>
      </w:r>
    </w:p>
    <w:p w14:paraId="442DF5F3"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Salary </w:t>
      </w:r>
      <w:r w:rsidRPr="00CE1DCA">
        <w:rPr>
          <w:rFonts w:cs="Times New Roman"/>
          <w:b/>
          <w:lang w:val="en-US"/>
        </w:rPr>
        <w:t>Monthly salary</w:t>
      </w:r>
    </w:p>
    <w:p w14:paraId="32414EE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Number of positions </w:t>
      </w:r>
    </w:p>
    <w:p w14:paraId="0E7DF0A2"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Working hours </w:t>
      </w:r>
    </w:p>
    <w:p w14:paraId="1085271C"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City </w:t>
      </w:r>
      <w:r w:rsidRPr="00CE1DCA">
        <w:rPr>
          <w:rFonts w:cs="Times New Roman"/>
          <w:b/>
          <w:lang w:val="en-US"/>
        </w:rPr>
        <w:t>Stockholm</w:t>
      </w:r>
    </w:p>
    <w:p w14:paraId="5F3A0FB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County </w:t>
      </w:r>
      <w:r w:rsidRPr="00CE1DCA">
        <w:rPr>
          <w:rFonts w:cs="Times New Roman"/>
          <w:b/>
          <w:lang w:val="en-US"/>
        </w:rPr>
        <w:t xml:space="preserve">Stockholm County </w:t>
      </w:r>
    </w:p>
    <w:p w14:paraId="517B0387"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Country </w:t>
      </w:r>
      <w:r w:rsidRPr="00CE1DCA">
        <w:rPr>
          <w:rFonts w:cs="Times New Roman"/>
          <w:b/>
          <w:lang w:val="en-US"/>
        </w:rPr>
        <w:t>Sweden</w:t>
      </w:r>
    </w:p>
    <w:p w14:paraId="02F1BB2A" w14:textId="77777777" w:rsidR="003D21C2" w:rsidRPr="00CE1DCA" w:rsidRDefault="003D21C2" w:rsidP="003D21C2">
      <w:pPr>
        <w:autoSpaceDE w:val="0"/>
        <w:autoSpaceDN w:val="0"/>
        <w:adjustRightInd w:val="0"/>
        <w:spacing w:after="0" w:line="240" w:lineRule="auto"/>
        <w:rPr>
          <w:rFonts w:cs="Times New Roman"/>
          <w:b/>
          <w:bCs/>
          <w:lang w:val="en-US"/>
        </w:rPr>
      </w:pPr>
      <w:r w:rsidRPr="00CE1DCA">
        <w:rPr>
          <w:rFonts w:cs="Times New Roman"/>
          <w:b/>
          <w:bCs/>
          <w:lang w:val="en-US"/>
        </w:rPr>
        <w:t xml:space="preserve">Reference number </w:t>
      </w:r>
    </w:p>
    <w:p w14:paraId="688F7C68" w14:textId="54E57CCE" w:rsidR="003D21C2" w:rsidRPr="00CE1DCA" w:rsidRDefault="003D21C2" w:rsidP="003D21C2">
      <w:pPr>
        <w:autoSpaceDE w:val="0"/>
        <w:autoSpaceDN w:val="0"/>
        <w:adjustRightInd w:val="0"/>
        <w:spacing w:after="0" w:line="240" w:lineRule="auto"/>
        <w:rPr>
          <w:rFonts w:cs="Times New Roman"/>
          <w:b/>
          <w:bCs/>
          <w:lang w:val="en-US"/>
        </w:rPr>
      </w:pPr>
      <w:r w:rsidRPr="00CE1DCA">
        <w:rPr>
          <w:rFonts w:cs="Times New Roman"/>
          <w:b/>
          <w:bCs/>
          <w:lang w:val="en-US"/>
        </w:rPr>
        <w:lastRenderedPageBreak/>
        <w:t xml:space="preserve">Contact </w:t>
      </w:r>
    </w:p>
    <w:p w14:paraId="63A497CB"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Published </w:t>
      </w:r>
    </w:p>
    <w:p w14:paraId="3C6023CF" w14:textId="77777777" w:rsidR="003D21C2" w:rsidRPr="00CE1DCA" w:rsidRDefault="003D21C2" w:rsidP="003D21C2">
      <w:pPr>
        <w:autoSpaceDE w:val="0"/>
        <w:autoSpaceDN w:val="0"/>
        <w:adjustRightInd w:val="0"/>
        <w:spacing w:after="0" w:line="240" w:lineRule="auto"/>
        <w:rPr>
          <w:rFonts w:cs="Times New Roman"/>
          <w:b/>
          <w:lang w:val="en-US"/>
        </w:rPr>
      </w:pPr>
      <w:r w:rsidRPr="00CE1DCA">
        <w:rPr>
          <w:rFonts w:cs="Times New Roman"/>
          <w:b/>
          <w:bCs/>
          <w:lang w:val="en-US"/>
        </w:rPr>
        <w:t xml:space="preserve">Last application date </w:t>
      </w:r>
    </w:p>
    <w:p w14:paraId="2427F07B" w14:textId="2FB469C3" w:rsidR="003D21C2" w:rsidRDefault="003D21C2" w:rsidP="00EB1AD9">
      <w:pPr>
        <w:rPr>
          <w:rFonts w:cs="Times New Roman"/>
          <w:b/>
          <w:lang w:val="en-US"/>
        </w:rPr>
      </w:pPr>
      <w:r w:rsidRPr="00CE1DCA">
        <w:rPr>
          <w:rFonts w:cs="Times New Roman"/>
          <w:b/>
          <w:bCs/>
          <w:lang w:val="en-US"/>
        </w:rPr>
        <w:t xml:space="preserve">Link to ad </w:t>
      </w:r>
      <w:r w:rsidRPr="00CE1DCA">
        <w:rPr>
          <w:rFonts w:cs="Times New Roman"/>
          <w:b/>
          <w:lang w:val="en-US"/>
        </w:rPr>
        <w:t>http:</w:t>
      </w:r>
    </w:p>
    <w:p w14:paraId="374A24F3" w14:textId="32784037" w:rsidR="00CE1DCA" w:rsidRDefault="00CE1DCA" w:rsidP="00EB1AD9">
      <w:pPr>
        <w:rPr>
          <w:rFonts w:cs="Times New Roman"/>
          <w:b/>
          <w:lang w:val="en-US"/>
        </w:rPr>
      </w:pPr>
    </w:p>
    <w:p w14:paraId="521DA4BB" w14:textId="595E2F65" w:rsidR="003D21C2" w:rsidRDefault="003D21C2" w:rsidP="003D21C2">
      <w:pPr>
        <w:autoSpaceDE w:val="0"/>
        <w:autoSpaceDN w:val="0"/>
        <w:adjustRightInd w:val="0"/>
        <w:spacing w:after="0" w:line="240" w:lineRule="auto"/>
        <w:rPr>
          <w:b/>
          <w:i/>
        </w:rPr>
      </w:pPr>
      <w:r>
        <w:rPr>
          <w:noProof/>
          <w:lang w:eastAsia="sv-SE"/>
        </w:rPr>
        <w:drawing>
          <wp:inline distT="0" distB="0" distL="0" distR="0" wp14:anchorId="518AF947" wp14:editId="5B89F807">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bookmarkStart w:id="0" w:name="_GoBack"/>
      <w:bookmarkEnd w:id="0"/>
    </w:p>
    <w:p w14:paraId="56457113" w14:textId="77777777" w:rsidR="003D21C2" w:rsidRDefault="003D21C2" w:rsidP="003D21C2">
      <w:pPr>
        <w:autoSpaceDE w:val="0"/>
        <w:autoSpaceDN w:val="0"/>
        <w:adjustRightInd w:val="0"/>
        <w:spacing w:after="0" w:line="240" w:lineRule="auto"/>
        <w:rPr>
          <w:b/>
          <w:i/>
        </w:rPr>
      </w:pPr>
    </w:p>
    <w:p w14:paraId="410FC942" w14:textId="77777777" w:rsidR="003D21C2" w:rsidRDefault="003D21C2" w:rsidP="003D21C2">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56FCF936" wp14:editId="41F17032">
                <wp:extent cx="5810250" cy="4063999"/>
                <wp:effectExtent l="0" t="0" r="19050" b="13335"/>
                <wp:docPr id="11" name="Grupp 11"/>
                <wp:cNvGraphicFramePr/>
                <a:graphic xmlns:a="http://schemas.openxmlformats.org/drawingml/2006/main">
                  <a:graphicData uri="http://schemas.microsoft.com/office/word/2010/wordprocessingGroup">
                    <wpg:wgp>
                      <wpg:cNvGrpSpPr/>
                      <wpg:grpSpPr>
                        <a:xfrm>
                          <a:off x="0" y="0"/>
                          <a:ext cx="5810250" cy="4063999"/>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30F7CD12" w14:textId="77777777" w:rsidR="003D21C2" w:rsidRDefault="003D21C2" w:rsidP="003D21C2">
                              <w:pPr>
                                <w:pStyle w:val="Formatmall3"/>
                              </w:pPr>
                              <w:r>
                                <w:t xml:space="preserve">                                                                                                                                                         </w:t>
                              </w:r>
                            </w:p>
                            <w:p w14:paraId="2D82EB61" w14:textId="77777777" w:rsidR="003D21C2" w:rsidRPr="004F6EF9" w:rsidRDefault="003D21C2" w:rsidP="003D21C2">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128CB8CA" w14:textId="77777777" w:rsidR="003D21C2" w:rsidRPr="004F6EF9" w:rsidRDefault="003D21C2" w:rsidP="003D21C2">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3B99DAF9" w14:textId="77777777" w:rsidR="003D21C2" w:rsidRDefault="003D21C2" w:rsidP="003D21C2">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18726823" w14:textId="77777777" w:rsidR="003D21C2" w:rsidRPr="00093ED6" w:rsidRDefault="003D21C2" w:rsidP="003D21C2">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7811CCD8" w14:textId="77777777" w:rsidR="003D21C2" w:rsidRPr="004F6EF9" w:rsidRDefault="003D21C2" w:rsidP="003D21C2">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DEC7B45" w14:textId="77777777" w:rsidR="003D21C2" w:rsidRPr="00D665B7" w:rsidRDefault="003D21C2" w:rsidP="003D21C2">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w:t>
                              </w:r>
                            </w:p>
                            <w:p w14:paraId="5441E932" w14:textId="77777777" w:rsidR="003D21C2" w:rsidRDefault="003D21C2" w:rsidP="003D21C2">
                              <w:pPr>
                                <w:pStyle w:val="Brdtext"/>
                                <w:rPr>
                                  <w:i/>
                                  <w:color w:val="000000" w:themeColor="text1"/>
                                </w:rPr>
                              </w:pPr>
                            </w:p>
                            <w:p w14:paraId="7F9C08EA" w14:textId="77777777" w:rsidR="003D21C2" w:rsidRDefault="003D21C2" w:rsidP="003D21C2">
                              <w:pPr>
                                <w:pStyle w:val="Brdtext"/>
                                <w:rPr>
                                  <w:i/>
                                  <w:color w:val="000000" w:themeColor="text1"/>
                                </w:rPr>
                              </w:pPr>
                            </w:p>
                            <w:p w14:paraId="200EEC79" w14:textId="77777777" w:rsidR="003D21C2" w:rsidRPr="004F6EF9" w:rsidRDefault="003D21C2" w:rsidP="003D21C2">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56FCF936" id="Grupp 11" o:spid="_x0000_s1027" style="width:457.5pt;height:320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">
                <v:shape id="Textruta 12" o:spid="_x0000_s1028"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30F7CD12" w14:textId="77777777" w:rsidR="003D21C2" w:rsidRDefault="003D21C2" w:rsidP="003D21C2">
                        <w:pPr>
                          <w:pStyle w:val="Formatmall3"/>
                        </w:pPr>
                        <w:r>
                          <w:t xml:space="preserve">                                                                                                                                                         </w:t>
                        </w:r>
                      </w:p>
                      <w:p w14:paraId="2D82EB61" w14:textId="77777777" w:rsidR="003D21C2" w:rsidRPr="004F6EF9" w:rsidRDefault="003D21C2" w:rsidP="003D21C2">
                        <w:pPr>
                          <w:pStyle w:val="Formatmall3"/>
                          <w:rPr>
                            <w:b/>
                            <w:sz w:val="22"/>
                            <w:szCs w:val="22"/>
                          </w:rPr>
                        </w:pPr>
                        <w:r>
                          <w:rPr>
                            <w:b/>
                            <w:sz w:val="22"/>
                            <w:szCs w:val="22"/>
                          </w:rPr>
                          <w:t>Instruktioner</w:t>
                        </w:r>
                        <w:r w:rsidRPr="004F6EF9">
                          <w:rPr>
                            <w:b/>
                            <w:sz w:val="22"/>
                            <w:szCs w:val="22"/>
                          </w:rPr>
                          <w:t xml:space="preserve"> </w:t>
                        </w:r>
                        <w:r w:rsidRPr="004F6EF9">
                          <w:rPr>
                            <w:b/>
                            <w:sz w:val="22"/>
                            <w:szCs w:val="22"/>
                          </w:rPr>
                          <w:tab/>
                        </w:r>
                        <w:r w:rsidRPr="004F6EF9">
                          <w:rPr>
                            <w:b/>
                            <w:sz w:val="22"/>
                            <w:szCs w:val="22"/>
                          </w:rPr>
                          <w:tab/>
                        </w:r>
                        <w:r w:rsidRPr="004F6EF9">
                          <w:rPr>
                            <w:b/>
                            <w:sz w:val="22"/>
                            <w:szCs w:val="22"/>
                          </w:rPr>
                          <w:tab/>
                        </w:r>
                        <w:r w:rsidRPr="004F6EF9">
                          <w:rPr>
                            <w:b/>
                            <w:sz w:val="22"/>
                            <w:szCs w:val="22"/>
                          </w:rPr>
                          <w:tab/>
                          <w:t xml:space="preserve"> </w:t>
                        </w:r>
                      </w:p>
                      <w:p w14:paraId="128CB8CA" w14:textId="77777777" w:rsidR="003D21C2" w:rsidRPr="004F6EF9" w:rsidRDefault="003D21C2" w:rsidP="003D21C2">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3B99DAF9" w14:textId="77777777" w:rsidR="003D21C2" w:rsidRDefault="003D21C2" w:rsidP="003D21C2">
                        <w:pPr>
                          <w:pStyle w:val="Brdtext"/>
                          <w:rPr>
                            <w:i/>
                            <w:iCs/>
                            <w:color w:val="000000"/>
                          </w:rPr>
                        </w:pPr>
                        <w:r w:rsidRPr="004F6EF9">
                          <w:rPr>
                            <w:i/>
                            <w:color w:val="000000" w:themeColor="text1"/>
                          </w:rPr>
                          <w:t>Anställningsprofil på svenska är minimikrav.</w:t>
                        </w:r>
                        <w:r>
                          <w:rPr>
                            <w:i/>
                            <w:color w:val="000000" w:themeColor="text1"/>
                          </w:rPr>
                          <w:t xml:space="preserve"> </w:t>
                        </w:r>
                        <w:r w:rsidRPr="00B2610F">
                          <w:rPr>
                            <w:i/>
                          </w:rPr>
                          <w:t>Anställningen måste utannonseras minimum 10 dagar.</w:t>
                        </w:r>
                        <w:r>
                          <w:rPr>
                            <w:i/>
                          </w:rPr>
                          <w:t xml:space="preserve"> </w:t>
                        </w:r>
                        <w:r>
                          <w:rPr>
                            <w:i/>
                            <w:iCs/>
                            <w:color w:val="000000"/>
                          </w:rPr>
                          <w:t>Sätt inte sista ansökningsdag en helgdag eller en söndag; om kandidaterna får tekniska problem eller har en fråga så finns det ingen som kan hjälpa till.  </w:t>
                        </w:r>
                      </w:p>
                      <w:p w14:paraId="18726823" w14:textId="77777777" w:rsidR="003D21C2" w:rsidRPr="00093ED6" w:rsidRDefault="003D21C2" w:rsidP="003D21C2">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7811CCD8" w14:textId="77777777" w:rsidR="003D21C2" w:rsidRPr="004F6EF9" w:rsidRDefault="003D21C2" w:rsidP="003D21C2">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5DEC7B45" w14:textId="77777777" w:rsidR="003D21C2" w:rsidRPr="00D665B7" w:rsidRDefault="003D21C2" w:rsidP="003D21C2">
                        <w:pPr>
                          <w:pStyle w:val="Brdtext"/>
                          <w:rPr>
                            <w:i/>
                            <w:color w:val="000000" w:themeColor="text1"/>
                          </w:rPr>
                        </w:pPr>
                        <w:r w:rsidRPr="004F6EF9">
                          <w:rPr>
                            <w:i/>
                            <w:color w:val="000000" w:themeColor="text1"/>
                          </w:rPr>
                          <w:t>Du som använder dig av metoden Kompetensbaserad rekrytering (K</w:t>
                        </w:r>
                        <w:r>
                          <w:rPr>
                            <w:i/>
                            <w:color w:val="000000" w:themeColor="text1"/>
                          </w:rPr>
                          <w:t xml:space="preserve">BR) i din rekryteringsprocess, </w:t>
                        </w:r>
                        <w:r w:rsidRPr="004F6EF9">
                          <w:rPr>
                            <w:i/>
                            <w:color w:val="000000" w:themeColor="text1"/>
                          </w:rPr>
                          <w:t>glöm inte att lägga</w:t>
                        </w:r>
                        <w:r>
                          <w:rPr>
                            <w:i/>
                            <w:color w:val="000000" w:themeColor="text1"/>
                          </w:rPr>
                          <w:t xml:space="preserve"> till de personliga kompetenserna</w:t>
                        </w:r>
                        <w:r w:rsidRPr="004F6EF9">
                          <w:rPr>
                            <w:i/>
                            <w:color w:val="000000" w:themeColor="text1"/>
                          </w:rPr>
                          <w:t>, max 5, som du angivit i rekryterin</w:t>
                        </w:r>
                        <w:r>
                          <w:rPr>
                            <w:i/>
                            <w:color w:val="000000" w:themeColor="text1"/>
                          </w:rPr>
                          <w:t xml:space="preserve">gstillståndet (din kravprofil). </w:t>
                        </w:r>
                      </w:p>
                      <w:p w14:paraId="5441E932" w14:textId="77777777" w:rsidR="003D21C2" w:rsidRDefault="003D21C2" w:rsidP="003D21C2">
                        <w:pPr>
                          <w:pStyle w:val="Brdtext"/>
                          <w:rPr>
                            <w:i/>
                            <w:color w:val="000000" w:themeColor="text1"/>
                          </w:rPr>
                        </w:pPr>
                      </w:p>
                      <w:p w14:paraId="7F9C08EA" w14:textId="77777777" w:rsidR="003D21C2" w:rsidRDefault="003D21C2" w:rsidP="003D21C2">
                        <w:pPr>
                          <w:pStyle w:val="Brdtext"/>
                          <w:rPr>
                            <w:i/>
                            <w:color w:val="000000" w:themeColor="text1"/>
                          </w:rPr>
                        </w:pPr>
                      </w:p>
                      <w:p w14:paraId="200EEC79" w14:textId="77777777" w:rsidR="003D21C2" w:rsidRPr="004F6EF9" w:rsidRDefault="003D21C2" w:rsidP="003D21C2">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9"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4" o:title=""/>
                  <v:path arrowok="t"/>
                </v:shape>
                <w10:anchorlock/>
              </v:group>
            </w:pict>
          </mc:Fallback>
        </mc:AlternateContent>
      </w:r>
    </w:p>
    <w:p w14:paraId="15A8BD46" w14:textId="77777777" w:rsidR="003D21C2" w:rsidRPr="008D126F" w:rsidRDefault="003D21C2" w:rsidP="003D21C2">
      <w:pPr>
        <w:autoSpaceDE w:val="0"/>
        <w:autoSpaceDN w:val="0"/>
        <w:adjustRightInd w:val="0"/>
        <w:spacing w:after="0" w:line="240" w:lineRule="auto"/>
        <w:rPr>
          <w:rFonts w:cs="Times New Roman"/>
          <w:bCs/>
        </w:rPr>
      </w:pPr>
      <w:r w:rsidRPr="003D21C2">
        <w:rPr>
          <w:rStyle w:val="Rubrik3Char"/>
          <w:rFonts w:cstheme="majorHAnsi"/>
          <w:highlight w:val="lightGray"/>
        </w:rPr>
        <w:t>Titel</w:t>
      </w:r>
      <w:r w:rsidRPr="003D21C2">
        <w:rPr>
          <w:rStyle w:val="Rubrik3Char"/>
          <w:rFonts w:cstheme="majorHAnsi"/>
        </w:rPr>
        <w:t>:</w:t>
      </w:r>
      <w:r w:rsidRPr="008D126F">
        <w:rPr>
          <w:rFonts w:cs="Times New Roman"/>
          <w:b/>
          <w:bCs/>
        </w:rPr>
        <w:t xml:space="preserve"> </w:t>
      </w:r>
      <w:r w:rsidRPr="008D126F">
        <w:rPr>
          <w:rFonts w:cs="Times New Roman"/>
          <w:bCs/>
        </w:rPr>
        <w:t>…….</w:t>
      </w:r>
      <w:r w:rsidRPr="008D126F">
        <w:rPr>
          <w:rFonts w:cs="Calibri"/>
          <w:bCs/>
        </w:rPr>
        <w:t>(</w:t>
      </w:r>
      <w:r w:rsidRPr="008D126F">
        <w:rPr>
          <w:rFonts w:cs="Calibri"/>
          <w:bCs/>
          <w:highlight w:val="lightGray"/>
        </w:rPr>
        <w:t>max 75 tecken inklusive mellanslag)</w:t>
      </w:r>
    </w:p>
    <w:p w14:paraId="0571E72C" w14:textId="77777777" w:rsidR="003D21C2" w:rsidRPr="00404F5F" w:rsidRDefault="003D21C2" w:rsidP="003D21C2">
      <w:pPr>
        <w:pStyle w:val="Rubrik3"/>
        <w:rPr>
          <w:b w:val="0"/>
        </w:rPr>
      </w:pPr>
      <w:r w:rsidRPr="00404F5F">
        <w:t>Arbetsuppgifter</w:t>
      </w:r>
    </w:p>
    <w:p w14:paraId="7DBE340F" w14:textId="77777777" w:rsidR="003D21C2" w:rsidRPr="004A1A69" w:rsidRDefault="003D21C2" w:rsidP="003D21C2">
      <w:pPr>
        <w:autoSpaceDE w:val="0"/>
        <w:autoSpaceDN w:val="0"/>
        <w:adjustRightInd w:val="0"/>
        <w:spacing w:after="0" w:line="240" w:lineRule="auto"/>
        <w:rPr>
          <w:rFonts w:cs="Calibri"/>
          <w:b/>
          <w:color w:val="FF0000"/>
        </w:rPr>
      </w:pPr>
      <w:r w:rsidRPr="004A1A69">
        <w:rPr>
          <w:rStyle w:val="Rubrik3Char"/>
          <w:rFonts w:asciiTheme="minorHAnsi" w:hAnsiTheme="minorHAnsi"/>
          <w:highlight w:val="lightGray"/>
        </w:rPr>
        <w:t>Tips för att skriva en bra annonstext</w:t>
      </w:r>
      <w:r w:rsidRPr="004A1A69">
        <w:rPr>
          <w:rFonts w:cstheme="majorHAnsi"/>
          <w:b/>
          <w:highlight w:val="lightGray"/>
        </w:rPr>
        <w:t xml:space="preserve">: </w:t>
      </w:r>
      <w:r w:rsidRPr="004A1A69">
        <w:rPr>
          <w:highlight w:val="lightGray"/>
        </w:rPr>
        <w:br/>
      </w:r>
      <w:r w:rsidRPr="004A1A69">
        <w:rPr>
          <w:color w:val="000000" w:themeColor="text1"/>
          <w:highlight w:val="lightGray"/>
        </w:rPr>
        <w:t>Skriv kort och koncist utifrån vad som är viktigt och lockande för mottagaren (arbetsuppgifter, utmaningar, ansvar, gruppen och avdelningen). 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4A1A69">
        <w:rPr>
          <w:rFonts w:cs="Calibri"/>
          <w:highlight w:val="lightGray"/>
        </w:rPr>
        <w:t xml:space="preserve"> </w:t>
      </w:r>
    </w:p>
    <w:p w14:paraId="04E022AE" w14:textId="77777777" w:rsidR="003D21C2" w:rsidRPr="00404F5F" w:rsidRDefault="003D21C2" w:rsidP="003D21C2">
      <w:pPr>
        <w:pStyle w:val="Rubrik3"/>
        <w:rPr>
          <w:b w:val="0"/>
        </w:rPr>
      </w:pPr>
      <w:r w:rsidRPr="00404F5F">
        <w:lastRenderedPageBreak/>
        <w:t>Vi erbjuder</w:t>
      </w:r>
    </w:p>
    <w:p w14:paraId="259F312C" w14:textId="77777777" w:rsidR="003D21C2" w:rsidRPr="00DF61E3" w:rsidRDefault="003D21C2" w:rsidP="003D21C2">
      <w:pPr>
        <w:pStyle w:val="Liststycke"/>
        <w:numPr>
          <w:ilvl w:val="0"/>
          <w:numId w:val="26"/>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72E3528" w14:textId="77777777" w:rsidR="003D21C2" w:rsidRDefault="003D21C2" w:rsidP="003D21C2">
      <w:pPr>
        <w:pStyle w:val="Liststycke"/>
        <w:numPr>
          <w:ilvl w:val="0"/>
          <w:numId w:val="26"/>
        </w:numPr>
        <w:autoSpaceDE w:val="0"/>
        <w:autoSpaceDN w:val="0"/>
        <w:spacing w:after="240" w:line="240" w:lineRule="auto"/>
      </w:pPr>
      <w:r w:rsidRPr="00FD72D7">
        <w:t>Engagerade och ambitiösa kollegor samt en kreativ, internationell och dynamisk miljö</w:t>
      </w:r>
    </w:p>
    <w:p w14:paraId="72BA2701" w14:textId="77777777" w:rsidR="003D21C2" w:rsidRPr="005E1B4F" w:rsidRDefault="003D21C2" w:rsidP="003D21C2">
      <w:pPr>
        <w:pStyle w:val="Liststycke"/>
        <w:numPr>
          <w:ilvl w:val="0"/>
          <w:numId w:val="26"/>
        </w:numPr>
        <w:autoSpaceDE w:val="0"/>
        <w:autoSpaceDN w:val="0"/>
        <w:adjustRightInd w:val="0"/>
        <w:spacing w:after="0" w:line="240" w:lineRule="auto"/>
        <w:rPr>
          <w:rFonts w:cs="Times New Roman"/>
          <w:bCs/>
          <w:highlight w:val="lightGray"/>
        </w:rPr>
      </w:pPr>
      <w:r w:rsidRPr="005E1B4F">
        <w:rPr>
          <w:highlight w:val="lightGray"/>
        </w:rPr>
        <w:t xml:space="preserve">Arbete i Stockholm med närhet till naturen (frivillig att ta med i svenska annonsen)  </w:t>
      </w:r>
    </w:p>
    <w:p w14:paraId="6A774BA5" w14:textId="77777777" w:rsidR="003D21C2" w:rsidRPr="004F6EF9" w:rsidRDefault="003D21C2" w:rsidP="003D21C2">
      <w:pPr>
        <w:pStyle w:val="Brdtext"/>
        <w:numPr>
          <w:ilvl w:val="0"/>
          <w:numId w:val="26"/>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7D9DE390" w14:textId="77777777" w:rsidR="003D21C2" w:rsidRPr="004F6EF9" w:rsidRDefault="003D21C2" w:rsidP="003D21C2">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D2FF75C" w14:textId="77777777" w:rsidR="003D21C2" w:rsidRDefault="003D21C2" w:rsidP="003D21C2">
      <w:pPr>
        <w:autoSpaceDE w:val="0"/>
        <w:autoSpaceDN w:val="0"/>
        <w:adjustRightInd w:val="0"/>
        <w:spacing w:after="0" w:line="240" w:lineRule="auto"/>
        <w:rPr>
          <w:color w:val="FF0000"/>
        </w:rPr>
      </w:pPr>
      <w:hyperlink r:id="rId15" w:history="1">
        <w:r>
          <w:rPr>
            <w:rStyle w:val="Hyperlnk"/>
          </w:rPr>
          <w:t>Läs mer om hur det är att arbeta på KTH.</w:t>
        </w:r>
      </w:hyperlink>
    </w:p>
    <w:p w14:paraId="24315B91" w14:textId="77777777" w:rsidR="003D21C2" w:rsidRPr="00404F5F" w:rsidRDefault="003D21C2" w:rsidP="003D21C2">
      <w:pPr>
        <w:pStyle w:val="Rubrik3"/>
        <w:rPr>
          <w:b w:val="0"/>
        </w:rPr>
      </w:pPr>
      <w:r w:rsidRPr="00404F5F">
        <w:t>Kvalifikationer</w:t>
      </w:r>
    </w:p>
    <w:p w14:paraId="149286AC" w14:textId="77777777" w:rsidR="003D21C2" w:rsidRDefault="003D21C2" w:rsidP="003D21C2">
      <w:pPr>
        <w:pStyle w:val="Rubrik3"/>
        <w:rPr>
          <w:rFonts w:asciiTheme="minorHAnsi" w:hAnsiTheme="minorHAnsi"/>
        </w:rPr>
      </w:pPr>
      <w:r w:rsidRPr="004A1A69">
        <w:rPr>
          <w:rFonts w:asciiTheme="minorHAnsi" w:hAnsiTheme="minorHAnsi"/>
        </w:rPr>
        <w:t xml:space="preserve">Krav </w:t>
      </w:r>
    </w:p>
    <w:p w14:paraId="5445226A" w14:textId="77777777" w:rsidR="003D21C2" w:rsidRPr="004A1A69" w:rsidRDefault="003D21C2" w:rsidP="003D21C2">
      <w:pPr>
        <w:pStyle w:val="Brdtext"/>
        <w:numPr>
          <w:ilvl w:val="0"/>
          <w:numId w:val="13"/>
        </w:numPr>
      </w:pPr>
      <w:r w:rsidRPr="00356043">
        <w:rPr>
          <w:highlight w:val="lightGray"/>
        </w:rPr>
        <w:t>krav för anställningen</w:t>
      </w:r>
    </w:p>
    <w:p w14:paraId="7B46239B" w14:textId="77777777" w:rsidR="003D21C2" w:rsidRPr="004A1A69" w:rsidRDefault="003D21C2" w:rsidP="003D21C2">
      <w:pPr>
        <w:pStyle w:val="Rubrik3"/>
        <w:rPr>
          <w:rFonts w:asciiTheme="minorHAnsi" w:hAnsiTheme="minorHAnsi"/>
        </w:rPr>
      </w:pPr>
      <w:r w:rsidRPr="004A1A69">
        <w:rPr>
          <w:rFonts w:asciiTheme="minorHAnsi" w:hAnsiTheme="minorHAnsi"/>
        </w:rPr>
        <w:t xml:space="preserve">Meriterande </w:t>
      </w:r>
    </w:p>
    <w:p w14:paraId="4CD0EF1D" w14:textId="77777777" w:rsidR="003D21C2" w:rsidRPr="004A1A69" w:rsidRDefault="003D21C2" w:rsidP="003D21C2">
      <w:pPr>
        <w:pStyle w:val="Brdtext"/>
        <w:numPr>
          <w:ilvl w:val="0"/>
          <w:numId w:val="27"/>
        </w:numPr>
        <w:spacing w:line="240" w:lineRule="auto"/>
      </w:pPr>
      <w:r w:rsidRPr="00356043">
        <w:rPr>
          <w:highlight w:val="lightGray"/>
        </w:rPr>
        <w:t xml:space="preserve">Kunskaper och färdigheter som är meriterande för anställningen </w:t>
      </w:r>
    </w:p>
    <w:p w14:paraId="0672047B" w14:textId="77777777" w:rsidR="003D21C2" w:rsidRPr="004A1A69" w:rsidRDefault="003D21C2" w:rsidP="003D21C2">
      <w:pPr>
        <w:rPr>
          <w:rFonts w:cstheme="minorHAnsi"/>
        </w:rPr>
      </w:pPr>
      <w:r w:rsidRPr="004A1A69">
        <w:rPr>
          <w:rFonts w:cstheme="minorHAnsi"/>
        </w:rPr>
        <w:t>Vi kommer att lägga stor vikt vid personliga egenskaper.</w:t>
      </w:r>
    </w:p>
    <w:p w14:paraId="5F228719" w14:textId="77777777" w:rsidR="003D21C2" w:rsidRPr="00404F5F" w:rsidRDefault="003D21C2" w:rsidP="003D21C2">
      <w:pPr>
        <w:pStyle w:val="Rubrik3"/>
        <w:rPr>
          <w:b w:val="0"/>
        </w:rPr>
      </w:pPr>
      <w:r w:rsidRPr="00404F5F">
        <w:t>Fackliga representanter</w:t>
      </w:r>
    </w:p>
    <w:p w14:paraId="4AA5AE8F" w14:textId="77777777" w:rsidR="003D21C2" w:rsidRPr="004A1A69" w:rsidRDefault="003D21C2" w:rsidP="003D21C2">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6" w:history="1">
        <w:r w:rsidRPr="004A1A69">
          <w:rPr>
            <w:rStyle w:val="Hyperlnk"/>
            <w:rFonts w:cs="Arial"/>
          </w:rPr>
          <w:t>KTH:s webbsida</w:t>
        </w:r>
      </w:hyperlink>
      <w:r w:rsidRPr="004A1A69">
        <w:rPr>
          <w:rFonts w:cs="Arial"/>
          <w:color w:val="262626"/>
        </w:rPr>
        <w:t>. </w:t>
      </w:r>
    </w:p>
    <w:p w14:paraId="5126940B" w14:textId="77777777" w:rsidR="003D21C2" w:rsidRPr="00404F5F" w:rsidRDefault="003D21C2" w:rsidP="003D21C2">
      <w:pPr>
        <w:pStyle w:val="Rubrik3"/>
        <w:rPr>
          <w:b w:val="0"/>
        </w:rPr>
      </w:pPr>
      <w:r w:rsidRPr="00404F5F">
        <w:t>Ansökan</w:t>
      </w:r>
    </w:p>
    <w:p w14:paraId="500A39A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Pr>
          <w:rFonts w:cs="Times New Roman"/>
        </w:rPr>
        <w:t xml:space="preserve"> k</w:t>
      </w:r>
      <w:r w:rsidRPr="004F6EF9">
        <w:rPr>
          <w:rFonts w:cs="Times New Roman"/>
        </w:rPr>
        <w:t>omplett när den skickas in.</w:t>
      </w:r>
      <w:r w:rsidRPr="00A04C16">
        <w:rPr>
          <w:rFonts w:cs="Times New Roman"/>
        </w:rPr>
        <w:t xml:space="preserve"> </w:t>
      </w:r>
      <w:r w:rsidRPr="00DF61E3">
        <w:rPr>
          <w:rFonts w:cs="Times New Roman"/>
        </w:rPr>
        <w:t>Ansökan ska vara KTH tillhanda senast sista ansökningsdagen vid midnatt, CET/CEST (</w:t>
      </w:r>
      <w:proofErr w:type="spellStart"/>
      <w:r w:rsidRPr="00DF61E3">
        <w:rPr>
          <w:rFonts w:cs="Times New Roman"/>
        </w:rPr>
        <w:t>CentralEuropean</w:t>
      </w:r>
      <w:proofErr w:type="spellEnd"/>
      <w:r w:rsidRPr="00DF61E3">
        <w:rPr>
          <w:rFonts w:cs="Times New Roman"/>
        </w:rPr>
        <w:t xml:space="preserve"> </w:t>
      </w:r>
      <w:proofErr w:type="spellStart"/>
      <w:r w:rsidRPr="00DF61E3">
        <w:rPr>
          <w:rFonts w:cs="Times New Roman"/>
        </w:rPr>
        <w:t>Time</w:t>
      </w:r>
      <w:proofErr w:type="spellEnd"/>
      <w:r w:rsidRPr="00DF61E3">
        <w:rPr>
          <w:rFonts w:cs="Times New Roman"/>
        </w:rPr>
        <w:t xml:space="preserve">/Central </w:t>
      </w:r>
      <w:proofErr w:type="spellStart"/>
      <w:r w:rsidRPr="00DF61E3">
        <w:rPr>
          <w:rFonts w:cs="Times New Roman"/>
        </w:rPr>
        <w:t>European</w:t>
      </w:r>
      <w:proofErr w:type="spellEnd"/>
      <w:r w:rsidRPr="00DF61E3">
        <w:rPr>
          <w:rFonts w:cs="Times New Roman"/>
        </w:rPr>
        <w:t xml:space="preserve"> Summer </w:t>
      </w:r>
      <w:proofErr w:type="spellStart"/>
      <w:r w:rsidRPr="00DF61E3">
        <w:rPr>
          <w:rFonts w:cs="Times New Roman"/>
        </w:rPr>
        <w:t>Time</w:t>
      </w:r>
      <w:proofErr w:type="spellEnd"/>
      <w:r w:rsidRPr="00DF61E3">
        <w:rPr>
          <w:rFonts w:cs="Times New Roman"/>
        </w:rPr>
        <w:t>).</w:t>
      </w:r>
    </w:p>
    <w:p w14:paraId="33524C01" w14:textId="77777777" w:rsidR="003D21C2" w:rsidRDefault="003D21C2" w:rsidP="003D21C2">
      <w:pPr>
        <w:pStyle w:val="Rubrik3"/>
        <w:rPr>
          <w:b w:val="0"/>
        </w:rPr>
      </w:pPr>
      <w:r w:rsidRPr="00404F5F">
        <w:t xml:space="preserve">Om anställningen </w:t>
      </w:r>
    </w:p>
    <w:p w14:paraId="773A8CC4" w14:textId="77777777" w:rsidR="003D21C2" w:rsidRPr="00356043" w:rsidRDefault="003D21C2" w:rsidP="003D21C2">
      <w:pPr>
        <w:pStyle w:val="Rubrik3"/>
        <w:rPr>
          <w:rFonts w:asciiTheme="minorHAnsi" w:hAnsiTheme="minorHAnsi"/>
        </w:rPr>
      </w:pPr>
      <w:r w:rsidRPr="00356043">
        <w:rPr>
          <w:rFonts w:asciiTheme="minorHAnsi" w:hAnsiTheme="minorHAnsi"/>
          <w:highlight w:val="lightGray"/>
        </w:rPr>
        <w:t>Instruktion :Välj ett av alternativ en nedan beroende på anställningen:</w:t>
      </w:r>
      <w:r w:rsidRPr="00356043">
        <w:rPr>
          <w:rFonts w:asciiTheme="minorHAnsi" w:hAnsiTheme="minorHAnsi"/>
        </w:rPr>
        <w:br/>
      </w:r>
      <w:r w:rsidRPr="00356043">
        <w:rPr>
          <w:rFonts w:asciiTheme="minorHAnsi" w:hAnsiTheme="minorHAnsi"/>
          <w:highlight w:val="lightGray"/>
        </w:rPr>
        <w:t>[Alternativ 1]</w:t>
      </w:r>
      <w:r w:rsidRPr="00356043">
        <w:rPr>
          <w:rFonts w:asciiTheme="minorHAnsi" w:hAnsiTheme="minorHAnsi"/>
        </w:rPr>
        <w:t xml:space="preserve"> </w:t>
      </w:r>
    </w:p>
    <w:p w14:paraId="1C372335" w14:textId="77777777" w:rsidR="003D21C2" w:rsidRPr="00356043" w:rsidRDefault="003D21C2" w:rsidP="003D21C2">
      <w:pPr>
        <w:pStyle w:val="Rubrik3"/>
        <w:rPr>
          <w:rFonts w:asciiTheme="minorHAnsi" w:hAnsiTheme="minorHAnsi"/>
          <w:b w:val="0"/>
        </w:rPr>
      </w:pPr>
      <w:r w:rsidRPr="00356043">
        <w:rPr>
          <w:rFonts w:asciiTheme="minorHAnsi" w:hAnsiTheme="minorHAnsi"/>
          <w:b w:val="0"/>
        </w:rPr>
        <w:t>Anställningen gäller tillsvidare enligt avtal.</w:t>
      </w:r>
      <w:r w:rsidRPr="00356043">
        <w:rPr>
          <w:rFonts w:asciiTheme="minorHAnsi" w:hAnsiTheme="minorHAnsi"/>
          <w:b w:val="0"/>
        </w:rPr>
        <w:br/>
        <w:t>Anställningen inleds med sex månaders provanställning.</w:t>
      </w:r>
    </w:p>
    <w:p w14:paraId="0A4E603B" w14:textId="77777777" w:rsidR="003D21C2" w:rsidRPr="00356043" w:rsidRDefault="003D21C2" w:rsidP="003D21C2">
      <w:pPr>
        <w:pStyle w:val="Rubrik3"/>
        <w:rPr>
          <w:rFonts w:asciiTheme="minorHAnsi" w:hAnsiTheme="minorHAnsi"/>
        </w:rPr>
      </w:pPr>
      <w:r w:rsidRPr="00356043">
        <w:rPr>
          <w:rFonts w:asciiTheme="minorHAnsi" w:hAnsiTheme="minorHAnsi"/>
        </w:rPr>
        <w:t> </w:t>
      </w:r>
      <w:r w:rsidRPr="00356043">
        <w:rPr>
          <w:rFonts w:asciiTheme="minorHAnsi" w:hAnsiTheme="minorHAnsi"/>
          <w:highlight w:val="lightGray"/>
        </w:rPr>
        <w:t>[Alternativ 2] Instruktion: fyll i antal månader/alt år</w:t>
      </w:r>
      <w:r w:rsidRPr="00356043">
        <w:rPr>
          <w:rFonts w:asciiTheme="minorHAnsi" w:hAnsiTheme="minorHAnsi"/>
        </w:rPr>
        <w:t xml:space="preserve"> </w:t>
      </w:r>
    </w:p>
    <w:p w14:paraId="7BCE5ED8" w14:textId="77777777" w:rsidR="003D21C2" w:rsidRPr="00AB4680" w:rsidRDefault="003D21C2" w:rsidP="003D21C2">
      <w:pPr>
        <w:pStyle w:val="Rubrik3"/>
        <w:rPr>
          <w:rFonts w:asciiTheme="minorHAnsi" w:hAnsiTheme="minorHAnsi"/>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37197324" w14:textId="77777777" w:rsidR="003D21C2" w:rsidRPr="00404F5F" w:rsidRDefault="003D21C2" w:rsidP="003D21C2">
      <w:pPr>
        <w:pStyle w:val="Rubrik3"/>
        <w:rPr>
          <w:b w:val="0"/>
        </w:rPr>
      </w:pPr>
      <w:r w:rsidRPr="00404F5F">
        <w:t>Övrigt</w:t>
      </w:r>
    </w:p>
    <w:p w14:paraId="6662EA7E" w14:textId="77777777" w:rsidR="003D21C2" w:rsidRPr="00D16DF9" w:rsidRDefault="003D21C2" w:rsidP="003D21C2">
      <w:pPr>
        <w:rPr>
          <w:iCs/>
        </w:rPr>
      </w:pPr>
      <w:r w:rsidRPr="00D16DF9">
        <w:rPr>
          <w:iCs/>
        </w:rPr>
        <w:t>Strävan efter jämställdhet, mångfald och lika villkor är både en kvalitetsfråga och en självklar del av KTH:s värdegrund.</w:t>
      </w:r>
    </w:p>
    <w:p w14:paraId="7BCAC95F" w14:textId="77777777" w:rsidR="003D21C2" w:rsidRPr="004F6EF9" w:rsidRDefault="003D21C2" w:rsidP="003D21C2">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7" w:history="1">
        <w:r w:rsidRPr="004F6EF9">
          <w:rPr>
            <w:rStyle w:val="Hyperlnk"/>
            <w:rFonts w:cs="Times New Roman"/>
          </w:rPr>
          <w:t>här.</w:t>
        </w:r>
      </w:hyperlink>
      <w:r w:rsidRPr="004F6EF9">
        <w:rPr>
          <w:rFonts w:cs="Times New Roman"/>
          <w:color w:val="000000"/>
        </w:rPr>
        <w:t xml:space="preserve"> </w:t>
      </w:r>
    </w:p>
    <w:p w14:paraId="2D9C4D67"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6052470D" w14:textId="77777777" w:rsidR="003D21C2" w:rsidRPr="004F6EF9" w:rsidRDefault="003D21C2" w:rsidP="003D21C2">
      <w:pPr>
        <w:autoSpaceDE w:val="0"/>
        <w:autoSpaceDN w:val="0"/>
        <w:adjustRightInd w:val="0"/>
        <w:spacing w:after="0" w:line="240" w:lineRule="auto"/>
        <w:rPr>
          <w:b/>
        </w:rPr>
      </w:pPr>
      <w:r w:rsidRPr="004F6EF9">
        <w:rPr>
          <w:rFonts w:cs="Times New Roman"/>
          <w:b/>
          <w:bCs/>
        </w:rPr>
        <w:lastRenderedPageBreak/>
        <w:t xml:space="preserve">Anställningsform </w:t>
      </w:r>
    </w:p>
    <w:p w14:paraId="4F7CA75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Anställningens omfattning</w:t>
      </w:r>
    </w:p>
    <w:p w14:paraId="7C2DC5B1"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Tillträde</w:t>
      </w:r>
    </w:p>
    <w:p w14:paraId="030623D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1D9ACC33"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56987E1F"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Sysselsättningsgrad</w:t>
      </w:r>
      <w:r w:rsidRPr="004F6EF9">
        <w:rPr>
          <w:rFonts w:cs="Times New Roman"/>
          <w:bCs/>
        </w:rPr>
        <w:t xml:space="preserve">  </w:t>
      </w:r>
    </w:p>
    <w:p w14:paraId="332B419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1D7FAE33"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64A8F6D"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56D2B94"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382DA495" w14:textId="77777777" w:rsidR="003D21C2" w:rsidRPr="004F6EF9" w:rsidRDefault="003D21C2" w:rsidP="003D21C2">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4A0FBD79"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Publicerat </w:t>
      </w:r>
    </w:p>
    <w:p w14:paraId="58E4A086" w14:textId="77777777" w:rsidR="003D21C2" w:rsidRPr="004F6EF9" w:rsidRDefault="003D21C2" w:rsidP="003D21C2">
      <w:pPr>
        <w:autoSpaceDE w:val="0"/>
        <w:autoSpaceDN w:val="0"/>
        <w:adjustRightInd w:val="0"/>
        <w:spacing w:after="0" w:line="240" w:lineRule="auto"/>
        <w:rPr>
          <w:rFonts w:cs="Times New Roman"/>
          <w:b/>
        </w:rPr>
      </w:pPr>
      <w:r w:rsidRPr="004F6EF9">
        <w:rPr>
          <w:rFonts w:cs="Times New Roman"/>
          <w:b/>
          <w:bCs/>
        </w:rPr>
        <w:t xml:space="preserve">Sista ansökningsdag </w:t>
      </w:r>
    </w:p>
    <w:p w14:paraId="55EF1F27" w14:textId="77777777" w:rsidR="003D21C2" w:rsidRDefault="003D21C2" w:rsidP="003D21C2">
      <w:pPr>
        <w:rPr>
          <w:rFonts w:cs="Times New Roman"/>
          <w:b/>
          <w:bCs/>
        </w:rPr>
      </w:pPr>
      <w:r w:rsidRPr="00C06CFB">
        <w:rPr>
          <w:rFonts w:cs="Times New Roman"/>
          <w:b/>
          <w:bCs/>
        </w:rPr>
        <w:t>Länk till annons</w:t>
      </w:r>
    </w:p>
    <w:p w14:paraId="04B1B84B" w14:textId="77777777" w:rsidR="003D21C2" w:rsidRPr="00EB1AD9" w:rsidRDefault="003D21C2" w:rsidP="00EB1AD9">
      <w:pPr>
        <w:rPr>
          <w:rFonts w:cs="Times New Roman"/>
          <w:lang w:val="en-US"/>
        </w:rPr>
      </w:pPr>
    </w:p>
    <w:sectPr w:rsidR="003D21C2" w:rsidRPr="00EB1AD9" w:rsidSect="00805952">
      <w:footerReference w:type="default" r:id="rId18"/>
      <w:headerReference w:type="first" r:id="rId19"/>
      <w:pgSz w:w="11906" w:h="16838" w:code="9"/>
      <w:pgMar w:top="2381" w:right="1304" w:bottom="1474" w:left="147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D50D" w14:textId="77777777" w:rsidR="00164970" w:rsidRDefault="00164970" w:rsidP="00AB37AC">
      <w:r>
        <w:separator/>
      </w:r>
    </w:p>
  </w:endnote>
  <w:endnote w:type="continuationSeparator" w:id="0">
    <w:p w14:paraId="23AB703E" w14:textId="77777777" w:rsidR="00164970" w:rsidRDefault="0016497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2621" w14:textId="77777777" w:rsidR="00F9240C" w:rsidRDefault="00F9240C" w:rsidP="00F9240C">
    <w:pPr>
      <w:pStyle w:val="Sidfot"/>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A125" w14:textId="77777777" w:rsidR="00164970" w:rsidRDefault="00164970" w:rsidP="00AB37AC">
      <w:r>
        <w:separator/>
      </w:r>
    </w:p>
  </w:footnote>
  <w:footnote w:type="continuationSeparator" w:id="0">
    <w:p w14:paraId="1B863E83" w14:textId="77777777" w:rsidR="00164970" w:rsidRDefault="0016497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663CAE99" w14:textId="233D7B36"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6"/>
  </w:num>
  <w:num w:numId="15">
    <w:abstractNumId w:val="19"/>
  </w:num>
  <w:num w:numId="16">
    <w:abstractNumId w:val="16"/>
  </w:num>
  <w:num w:numId="17">
    <w:abstractNumId w:val="9"/>
  </w:num>
  <w:num w:numId="18">
    <w:abstractNumId w:val="21"/>
  </w:num>
  <w:num w:numId="19">
    <w:abstractNumId w:val="20"/>
  </w:num>
  <w:num w:numId="20">
    <w:abstractNumId w:val="26"/>
  </w:num>
  <w:num w:numId="21">
    <w:abstractNumId w:val="5"/>
  </w:num>
  <w:num w:numId="22">
    <w:abstractNumId w:val="13"/>
  </w:num>
  <w:num w:numId="23">
    <w:abstractNumId w:val="23"/>
  </w:num>
  <w:num w:numId="24">
    <w:abstractNumId w:val="15"/>
  </w:num>
  <w:num w:numId="25">
    <w:abstractNumId w:val="18"/>
  </w:num>
  <w:num w:numId="26">
    <w:abstractNumId w:val="12"/>
  </w:num>
  <w:num w:numId="27">
    <w:abstractNumId w:val="22"/>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14E03"/>
    <w:rsid w:val="00024742"/>
    <w:rsid w:val="00032696"/>
    <w:rsid w:val="00037A26"/>
    <w:rsid w:val="00054682"/>
    <w:rsid w:val="000725F8"/>
    <w:rsid w:val="000A1F99"/>
    <w:rsid w:val="000A56FF"/>
    <w:rsid w:val="000A69E7"/>
    <w:rsid w:val="000B3009"/>
    <w:rsid w:val="000B4D37"/>
    <w:rsid w:val="000C1F18"/>
    <w:rsid w:val="000C4B2F"/>
    <w:rsid w:val="000C58DE"/>
    <w:rsid w:val="000E43CD"/>
    <w:rsid w:val="000F0D78"/>
    <w:rsid w:val="0010741A"/>
    <w:rsid w:val="0011030D"/>
    <w:rsid w:val="00130B4A"/>
    <w:rsid w:val="00150698"/>
    <w:rsid w:val="00154E7C"/>
    <w:rsid w:val="00156A23"/>
    <w:rsid w:val="001621F9"/>
    <w:rsid w:val="001625A9"/>
    <w:rsid w:val="00163477"/>
    <w:rsid w:val="00164970"/>
    <w:rsid w:val="0018642A"/>
    <w:rsid w:val="00191ABC"/>
    <w:rsid w:val="00197E6D"/>
    <w:rsid w:val="001B592E"/>
    <w:rsid w:val="001B6A10"/>
    <w:rsid w:val="001F3547"/>
    <w:rsid w:val="00212F5E"/>
    <w:rsid w:val="002179BC"/>
    <w:rsid w:val="002242E1"/>
    <w:rsid w:val="00232685"/>
    <w:rsid w:val="00255F6A"/>
    <w:rsid w:val="00255FA4"/>
    <w:rsid w:val="00264AC3"/>
    <w:rsid w:val="002749BA"/>
    <w:rsid w:val="00284001"/>
    <w:rsid w:val="002A115A"/>
    <w:rsid w:val="002A704A"/>
    <w:rsid w:val="002D22D4"/>
    <w:rsid w:val="002E3E32"/>
    <w:rsid w:val="002E47D4"/>
    <w:rsid w:val="002F0D32"/>
    <w:rsid w:val="00310604"/>
    <w:rsid w:val="00311400"/>
    <w:rsid w:val="0031363D"/>
    <w:rsid w:val="00326A21"/>
    <w:rsid w:val="00326D4F"/>
    <w:rsid w:val="003509A5"/>
    <w:rsid w:val="00354E81"/>
    <w:rsid w:val="00383258"/>
    <w:rsid w:val="00393359"/>
    <w:rsid w:val="003A221F"/>
    <w:rsid w:val="003B55F6"/>
    <w:rsid w:val="003C55FE"/>
    <w:rsid w:val="003C5C7A"/>
    <w:rsid w:val="003D21C2"/>
    <w:rsid w:val="003D2406"/>
    <w:rsid w:val="003D5E50"/>
    <w:rsid w:val="003F0FAA"/>
    <w:rsid w:val="003F1DB5"/>
    <w:rsid w:val="003F35E7"/>
    <w:rsid w:val="003F4B9D"/>
    <w:rsid w:val="00410E0D"/>
    <w:rsid w:val="004230B8"/>
    <w:rsid w:val="00466CBB"/>
    <w:rsid w:val="00484AB4"/>
    <w:rsid w:val="004A0E33"/>
    <w:rsid w:val="004A3440"/>
    <w:rsid w:val="004A3969"/>
    <w:rsid w:val="004A3C7B"/>
    <w:rsid w:val="004A54FA"/>
    <w:rsid w:val="004A7DDB"/>
    <w:rsid w:val="004C10C2"/>
    <w:rsid w:val="004F0D88"/>
    <w:rsid w:val="00505505"/>
    <w:rsid w:val="00505E55"/>
    <w:rsid w:val="00516DE4"/>
    <w:rsid w:val="00523FF5"/>
    <w:rsid w:val="00547786"/>
    <w:rsid w:val="00547E65"/>
    <w:rsid w:val="00560733"/>
    <w:rsid w:val="0057553D"/>
    <w:rsid w:val="00575CDA"/>
    <w:rsid w:val="005A3E18"/>
    <w:rsid w:val="005A7116"/>
    <w:rsid w:val="005B78B3"/>
    <w:rsid w:val="005E41A1"/>
    <w:rsid w:val="005E6C8F"/>
    <w:rsid w:val="00611DEC"/>
    <w:rsid w:val="00612F74"/>
    <w:rsid w:val="00617736"/>
    <w:rsid w:val="00617CCB"/>
    <w:rsid w:val="00640418"/>
    <w:rsid w:val="006534F7"/>
    <w:rsid w:val="0065744A"/>
    <w:rsid w:val="006574CC"/>
    <w:rsid w:val="00663393"/>
    <w:rsid w:val="00692949"/>
    <w:rsid w:val="006A7494"/>
    <w:rsid w:val="006C0979"/>
    <w:rsid w:val="006C3154"/>
    <w:rsid w:val="006D3195"/>
    <w:rsid w:val="006D6ABB"/>
    <w:rsid w:val="006E6B24"/>
    <w:rsid w:val="00705D0F"/>
    <w:rsid w:val="007140A8"/>
    <w:rsid w:val="00730430"/>
    <w:rsid w:val="00731717"/>
    <w:rsid w:val="007718A3"/>
    <w:rsid w:val="00776A1E"/>
    <w:rsid w:val="007835A7"/>
    <w:rsid w:val="00784950"/>
    <w:rsid w:val="00792464"/>
    <w:rsid w:val="007B03F4"/>
    <w:rsid w:val="007C5291"/>
    <w:rsid w:val="007E4B8E"/>
    <w:rsid w:val="007F2CF9"/>
    <w:rsid w:val="007F3C19"/>
    <w:rsid w:val="007F67AA"/>
    <w:rsid w:val="00805952"/>
    <w:rsid w:val="00825507"/>
    <w:rsid w:val="008408F1"/>
    <w:rsid w:val="00860140"/>
    <w:rsid w:val="00863257"/>
    <w:rsid w:val="00873303"/>
    <w:rsid w:val="00874E12"/>
    <w:rsid w:val="008815CA"/>
    <w:rsid w:val="008822FA"/>
    <w:rsid w:val="00887467"/>
    <w:rsid w:val="008B2013"/>
    <w:rsid w:val="008B66A6"/>
    <w:rsid w:val="008C2CEE"/>
    <w:rsid w:val="008C76AF"/>
    <w:rsid w:val="008D5521"/>
    <w:rsid w:val="008E4593"/>
    <w:rsid w:val="008F1E12"/>
    <w:rsid w:val="009017BE"/>
    <w:rsid w:val="009063E3"/>
    <w:rsid w:val="00916344"/>
    <w:rsid w:val="00922FFA"/>
    <w:rsid w:val="009361E7"/>
    <w:rsid w:val="00956E1C"/>
    <w:rsid w:val="00963DAB"/>
    <w:rsid w:val="00981197"/>
    <w:rsid w:val="00984996"/>
    <w:rsid w:val="009A3428"/>
    <w:rsid w:val="009A59C3"/>
    <w:rsid w:val="009B37DF"/>
    <w:rsid w:val="009C4E91"/>
    <w:rsid w:val="009E5307"/>
    <w:rsid w:val="00A011CC"/>
    <w:rsid w:val="00A02901"/>
    <w:rsid w:val="00A17EB6"/>
    <w:rsid w:val="00A3139A"/>
    <w:rsid w:val="00A339C9"/>
    <w:rsid w:val="00A37248"/>
    <w:rsid w:val="00A37FEC"/>
    <w:rsid w:val="00A41246"/>
    <w:rsid w:val="00A506FD"/>
    <w:rsid w:val="00A52484"/>
    <w:rsid w:val="00A5661E"/>
    <w:rsid w:val="00A6367B"/>
    <w:rsid w:val="00A65680"/>
    <w:rsid w:val="00A77340"/>
    <w:rsid w:val="00A833EA"/>
    <w:rsid w:val="00AA3946"/>
    <w:rsid w:val="00AB374A"/>
    <w:rsid w:val="00AB37AC"/>
    <w:rsid w:val="00AB5D2D"/>
    <w:rsid w:val="00AE299D"/>
    <w:rsid w:val="00AE5D15"/>
    <w:rsid w:val="00AF0371"/>
    <w:rsid w:val="00B01C6D"/>
    <w:rsid w:val="00B02309"/>
    <w:rsid w:val="00B37BC7"/>
    <w:rsid w:val="00B4115E"/>
    <w:rsid w:val="00B411DA"/>
    <w:rsid w:val="00B47BB8"/>
    <w:rsid w:val="00B5121A"/>
    <w:rsid w:val="00B81D98"/>
    <w:rsid w:val="00B856B5"/>
    <w:rsid w:val="00B87221"/>
    <w:rsid w:val="00B90528"/>
    <w:rsid w:val="00BA1711"/>
    <w:rsid w:val="00BC64D7"/>
    <w:rsid w:val="00BC7CE9"/>
    <w:rsid w:val="00BD10EE"/>
    <w:rsid w:val="00BD123E"/>
    <w:rsid w:val="00BD66D6"/>
    <w:rsid w:val="00C0377F"/>
    <w:rsid w:val="00C06690"/>
    <w:rsid w:val="00C302DF"/>
    <w:rsid w:val="00C437D8"/>
    <w:rsid w:val="00C46B7C"/>
    <w:rsid w:val="00C46C15"/>
    <w:rsid w:val="00C54F6B"/>
    <w:rsid w:val="00C65034"/>
    <w:rsid w:val="00C775EB"/>
    <w:rsid w:val="00C840A5"/>
    <w:rsid w:val="00C8500B"/>
    <w:rsid w:val="00C85EA8"/>
    <w:rsid w:val="00C87FA2"/>
    <w:rsid w:val="00C9281D"/>
    <w:rsid w:val="00CB3237"/>
    <w:rsid w:val="00CC6DF6"/>
    <w:rsid w:val="00CD242E"/>
    <w:rsid w:val="00CE1DCA"/>
    <w:rsid w:val="00CE21F9"/>
    <w:rsid w:val="00CE283C"/>
    <w:rsid w:val="00CF18AB"/>
    <w:rsid w:val="00CF5FB9"/>
    <w:rsid w:val="00D0180F"/>
    <w:rsid w:val="00D07B42"/>
    <w:rsid w:val="00D2245B"/>
    <w:rsid w:val="00D339FD"/>
    <w:rsid w:val="00D36836"/>
    <w:rsid w:val="00D57802"/>
    <w:rsid w:val="00D70C68"/>
    <w:rsid w:val="00D81602"/>
    <w:rsid w:val="00D82136"/>
    <w:rsid w:val="00D9424A"/>
    <w:rsid w:val="00DB19FF"/>
    <w:rsid w:val="00DC48F1"/>
    <w:rsid w:val="00DD48D2"/>
    <w:rsid w:val="00DE1C11"/>
    <w:rsid w:val="00E0081E"/>
    <w:rsid w:val="00E02C37"/>
    <w:rsid w:val="00E02F03"/>
    <w:rsid w:val="00E11500"/>
    <w:rsid w:val="00E12C6C"/>
    <w:rsid w:val="00E179F1"/>
    <w:rsid w:val="00E401D4"/>
    <w:rsid w:val="00E44D94"/>
    <w:rsid w:val="00E61ED9"/>
    <w:rsid w:val="00E737B3"/>
    <w:rsid w:val="00EA52BB"/>
    <w:rsid w:val="00EB07F4"/>
    <w:rsid w:val="00EB1AD9"/>
    <w:rsid w:val="00EB1D22"/>
    <w:rsid w:val="00EE1E82"/>
    <w:rsid w:val="00EE4CE0"/>
    <w:rsid w:val="00EE5EBB"/>
    <w:rsid w:val="00EF1D64"/>
    <w:rsid w:val="00F23CB5"/>
    <w:rsid w:val="00F2669A"/>
    <w:rsid w:val="00F3417D"/>
    <w:rsid w:val="00F433EC"/>
    <w:rsid w:val="00F5655F"/>
    <w:rsid w:val="00F57388"/>
    <w:rsid w:val="00F61273"/>
    <w:rsid w:val="00F91257"/>
    <w:rsid w:val="00F91640"/>
    <w:rsid w:val="00F9240C"/>
    <w:rsid w:val="00F94E56"/>
    <w:rsid w:val="00FA2711"/>
    <w:rsid w:val="00FB563F"/>
    <w:rsid w:val="00FC5FBC"/>
    <w:rsid w:val="00FE3A70"/>
    <w:rsid w:val="00FE46B3"/>
    <w:rsid w:val="00FE65EC"/>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0A1F99"/>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0A1F99"/>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C437D8"/>
    <w:rPr>
      <w:i/>
      <w:iCs/>
    </w:rPr>
  </w:style>
  <w:style w:type="paragraph" w:styleId="Normalwebb">
    <w:name w:val="Normal (Web)"/>
    <w:basedOn w:val="Normal"/>
    <w:uiPriority w:val="99"/>
    <w:unhideWhenUsed/>
    <w:rsid w:val="003D21C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198972856">
      <w:bodyDiv w:val="1"/>
      <w:marLeft w:val="0"/>
      <w:marRight w:val="0"/>
      <w:marTop w:val="0"/>
      <w:marBottom w:val="0"/>
      <w:divBdr>
        <w:top w:val="none" w:sz="0" w:space="0" w:color="auto"/>
        <w:left w:val="none" w:sz="0" w:space="0" w:color="auto"/>
        <w:bottom w:val="none" w:sz="0" w:space="0" w:color="auto"/>
        <w:right w:val="none" w:sz="0" w:space="0" w:color="auto"/>
      </w:divBdr>
    </w:div>
    <w:div w:id="207298136">
      <w:bodyDiv w:val="1"/>
      <w:marLeft w:val="0"/>
      <w:marRight w:val="0"/>
      <w:marTop w:val="0"/>
      <w:marBottom w:val="0"/>
      <w:divBdr>
        <w:top w:val="none" w:sz="0" w:space="0" w:color="auto"/>
        <w:left w:val="none" w:sz="0" w:space="0" w:color="auto"/>
        <w:bottom w:val="none" w:sz="0" w:space="0" w:color="auto"/>
        <w:right w:val="none" w:sz="0" w:space="0" w:color="auto"/>
      </w:divBdr>
    </w:div>
    <w:div w:id="563297551">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08379316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kth.se/om/work-at-kth/processing-of-personal-data-in-the-recruitment-process-1.823440" TargetMode="External"/><Relationship Id="rId2" Type="http://schemas.openxmlformats.org/officeDocument/2006/relationships/numbering" Target="numbering.xml"/><Relationship Id="rId16" Type="http://schemas.openxmlformats.org/officeDocument/2006/relationships/hyperlink" Target="https://intra.kth.se/administration/rekrytering/annonsering/fackrepresentanter-1.5008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kth.se/om/work-at-kth/kth-your-future-workplace-1.49050" TargetMode="External"/><Relationship Id="rId10" Type="http://schemas.openxmlformats.org/officeDocument/2006/relationships/hyperlink" Target="https://www.kth.se/en/om/work-at-kth/kth-your-future-workplace-1.490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th.se/en/om/work-at-kth/relocation"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0C33-829F-4605-82BD-90A7C642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992</Words>
  <Characters>5263</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2021-03-05T09:00:00Z</dcterms:created>
  <dcterms:modified xsi:type="dcterms:W3CDTF">2021-03-05T09:00:00Z</dcterms:modified>
</cp:coreProperties>
</file>