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CE9" w:rsidRPr="00C303A3" w:rsidRDefault="00107CE9" w:rsidP="00107CE9">
      <w:pPr>
        <w:jc w:val="center"/>
        <w:rPr>
          <w:sz w:val="40"/>
          <w:szCs w:val="40"/>
        </w:rPr>
      </w:pPr>
      <w:bookmarkStart w:id="0" w:name="_GoBack"/>
      <w:r w:rsidRPr="00C303A3">
        <w:rPr>
          <w:sz w:val="40"/>
          <w:szCs w:val="40"/>
        </w:rPr>
        <w:t>S</w:t>
      </w:r>
      <w:r>
        <w:rPr>
          <w:sz w:val="40"/>
          <w:szCs w:val="40"/>
        </w:rPr>
        <w:t>kyddsombud 2021- 2024</w:t>
      </w:r>
    </w:p>
    <w:bookmarkEnd w:id="0"/>
    <w:p w:rsidR="00107CE9" w:rsidRDefault="00107CE9" w:rsidP="00107CE9"/>
    <w:p w:rsidR="00107CE9" w:rsidRPr="00C303A3" w:rsidRDefault="00107CE9" w:rsidP="00107CE9">
      <w:pPr>
        <w:ind w:left="-426"/>
        <w:rPr>
          <w:rFonts w:ascii="Times New Roman" w:hAnsi="Times New Roman" w:cs="Times New Roman"/>
          <w:sz w:val="24"/>
          <w:szCs w:val="24"/>
        </w:rPr>
      </w:pPr>
      <w:r w:rsidRPr="00C303A3">
        <w:rPr>
          <w:rFonts w:ascii="Times New Roman" w:hAnsi="Times New Roman" w:cs="Times New Roman"/>
          <w:sz w:val="24"/>
          <w:szCs w:val="24"/>
        </w:rPr>
        <w:t xml:space="preserve">Mandatperioden för KTH:s skyddsombud är fyraårig. Skyddsombud utses i samråd mellan KTH:s fackliga organisationer. Valet vinner laga kraft när skyddsombudet blir registrerat hos arbetsgivaren. Anmälan skall göras på skyddsombudsblankett som finns tillgänglig i blankettarkivet. Ändringar av skyddsområde eller skyddsombud som avslutar sitt uppdrag skall anmälas till arbetsgivaren på samma blankett. För blankett se </w:t>
      </w:r>
      <w:hyperlink r:id="rId8" w:history="1">
        <w:r w:rsidRPr="00C303A3">
          <w:rPr>
            <w:rStyle w:val="Hyperlnk"/>
            <w:rFonts w:ascii="Times New Roman" w:hAnsi="Times New Roman" w:cs="Times New Roman"/>
            <w:sz w:val="24"/>
            <w:szCs w:val="24"/>
          </w:rPr>
          <w:t>https://intra.kth.se/administration/blanketter/personalutveckling-arbetsmiljo</w:t>
        </w:r>
      </w:hyperlink>
      <w:r w:rsidRPr="00C303A3">
        <w:rPr>
          <w:rFonts w:ascii="Times New Roman" w:hAnsi="Times New Roman" w:cs="Times New Roman"/>
          <w:sz w:val="24"/>
          <w:szCs w:val="24"/>
        </w:rPr>
        <w:tab/>
      </w:r>
    </w:p>
    <w:p w:rsidR="00107CE9" w:rsidRDefault="00107CE9" w:rsidP="00107CE9"/>
    <w:p w:rsidR="00107CE9" w:rsidRPr="009F16BB" w:rsidRDefault="00107CE9" w:rsidP="00107CE9">
      <w:pPr>
        <w:rPr>
          <w:b/>
          <w:sz w:val="24"/>
          <w:szCs w:val="24"/>
          <w:u w:val="single"/>
        </w:rPr>
      </w:pPr>
      <w:r w:rsidRPr="009F16BB">
        <w:rPr>
          <w:b/>
          <w:sz w:val="24"/>
          <w:szCs w:val="24"/>
          <w:u w:val="single"/>
        </w:rPr>
        <w:t>Arkitektur och Samhällsbyggnad (ABE)</w:t>
      </w:r>
    </w:p>
    <w:tbl>
      <w:tblPr>
        <w:tblStyle w:val="Tabellrutnt"/>
        <w:tblpPr w:leftFromText="141" w:rightFromText="141" w:vertAnchor="page" w:horzAnchor="margin" w:tblpY="4801"/>
        <w:tblW w:w="5324" w:type="pct"/>
        <w:tblLook w:val="04A0" w:firstRow="1" w:lastRow="0" w:firstColumn="1" w:lastColumn="0" w:noHBand="0" w:noVBand="1"/>
      </w:tblPr>
      <w:tblGrid>
        <w:gridCol w:w="1955"/>
        <w:gridCol w:w="1442"/>
        <w:gridCol w:w="2935"/>
        <w:gridCol w:w="3317"/>
      </w:tblGrid>
      <w:tr w:rsidR="00107CE9" w:rsidTr="004B6392">
        <w:tc>
          <w:tcPr>
            <w:tcW w:w="1013" w:type="pct"/>
            <w:tcBorders>
              <w:bottom w:val="single" w:sz="4" w:space="0" w:color="auto"/>
            </w:tcBorders>
          </w:tcPr>
          <w:p w:rsidR="00107CE9" w:rsidRPr="009F1E91" w:rsidRDefault="00107CE9" w:rsidP="0026690C">
            <w:pPr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Namn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107CE9" w:rsidRPr="009F1E91" w:rsidRDefault="00107CE9" w:rsidP="0026690C">
            <w:pPr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521" w:type="pct"/>
            <w:tcBorders>
              <w:bottom w:val="single" w:sz="4" w:space="0" w:color="auto"/>
            </w:tcBorders>
          </w:tcPr>
          <w:p w:rsidR="00107CE9" w:rsidRPr="009F1E91" w:rsidRDefault="00107CE9" w:rsidP="0026690C">
            <w:pPr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E-post</w:t>
            </w:r>
          </w:p>
        </w:tc>
        <w:tc>
          <w:tcPr>
            <w:tcW w:w="1719" w:type="pct"/>
            <w:tcBorders>
              <w:bottom w:val="single" w:sz="4" w:space="0" w:color="auto"/>
            </w:tcBorders>
          </w:tcPr>
          <w:p w:rsidR="00107CE9" w:rsidRPr="009F1E91" w:rsidRDefault="00107CE9" w:rsidP="0026690C">
            <w:pPr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Skyddsområde</w:t>
            </w:r>
          </w:p>
        </w:tc>
      </w:tr>
      <w:tr w:rsidR="00C5284E" w:rsidTr="004B6392">
        <w:trPr>
          <w:trHeight w:val="708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  <w:b/>
              </w:rPr>
              <w:t>Berndt Lundgren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80 03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9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Berndt.lundgren@abe.kth.se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Teknikringen 10 B plan 5 o 6</w:t>
            </w:r>
          </w:p>
        </w:tc>
      </w:tr>
      <w:tr w:rsidR="00C5284E" w:rsidTr="004B6392">
        <w:trPr>
          <w:trHeight w:val="689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  <w:b/>
              </w:rPr>
              <w:t>Daniel Jonsson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96 37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0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Daniel.jonsson@abe.kth.se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 w:rsidRPr="009F1E91">
              <w:rPr>
                <w:rFonts w:ascii="Times New Roman" w:hAnsi="Times New Roman" w:cs="Times New Roman"/>
              </w:rPr>
              <w:t>Inst</w:t>
            </w:r>
            <w:proofErr w:type="spellEnd"/>
            <w:r w:rsidRPr="009F1E91">
              <w:rPr>
                <w:rFonts w:ascii="Times New Roman" w:hAnsi="Times New Roman" w:cs="Times New Roman"/>
              </w:rPr>
              <w:t xml:space="preserve"> f samhällsplanering o miljö</w:t>
            </w:r>
          </w:p>
        </w:tc>
      </w:tr>
      <w:tr w:rsidR="00C5284E" w:rsidTr="004B6392">
        <w:trPr>
          <w:trHeight w:val="571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eastAsia="Verdana" w:hAnsi="Times New Roman" w:cs="Times New Roman"/>
                <w:b/>
              </w:rPr>
              <w:t>Eva Petters</w:t>
            </w:r>
            <w:r w:rsidRPr="009F1E91">
              <w:rPr>
                <w:rFonts w:ascii="Times New Roman" w:eastAsia="Verdana" w:hAnsi="Times New Roman" w:cs="Times New Roman"/>
                <w:b/>
                <w:spacing w:val="1"/>
              </w:rPr>
              <w:t>s</w:t>
            </w:r>
            <w:r w:rsidRPr="009F1E91">
              <w:rPr>
                <w:rFonts w:ascii="Times New Roman" w:eastAsia="Verdana" w:hAnsi="Times New Roman" w:cs="Times New Roman"/>
                <w:b/>
              </w:rPr>
              <w:t>on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eastAsia="Verdana" w:hAnsi="Times New Roman" w:cs="Times New Roman"/>
              </w:rPr>
              <w:t>08-</w:t>
            </w:r>
            <w:r w:rsidRPr="009F1E91">
              <w:rPr>
                <w:rFonts w:ascii="Times New Roman" w:eastAsia="Verdana" w:hAnsi="Times New Roman" w:cs="Times New Roman"/>
                <w:spacing w:val="1"/>
              </w:rPr>
              <w:t>7</w:t>
            </w:r>
            <w:r w:rsidRPr="009F1E91">
              <w:rPr>
                <w:rFonts w:ascii="Times New Roman" w:eastAsia="Verdana" w:hAnsi="Times New Roman" w:cs="Times New Roman"/>
              </w:rPr>
              <w:t xml:space="preserve">90 86 </w:t>
            </w:r>
            <w:r w:rsidRPr="009F1E91">
              <w:rPr>
                <w:rFonts w:ascii="Times New Roman" w:eastAsia="Verdana" w:hAnsi="Times New Roman" w:cs="Times New Roman"/>
                <w:spacing w:val="1"/>
              </w:rPr>
              <w:t>6</w:t>
            </w:r>
            <w:r w:rsidRPr="009F1E91">
              <w:rPr>
                <w:rFonts w:ascii="Times New Roman" w:eastAsia="Verdana" w:hAnsi="Times New Roman" w:cs="Times New Roman"/>
              </w:rPr>
              <w:t>2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C5284E" w:rsidRPr="009F1E91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evapett@kth.se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F1E91">
              <w:rPr>
                <w:rFonts w:ascii="Times New Roman" w:eastAsia="Verdana" w:hAnsi="Times New Roman" w:cs="Times New Roman"/>
              </w:rPr>
              <w:t>Skolkansli ABE</w:t>
            </w:r>
          </w:p>
        </w:tc>
      </w:tr>
      <w:tr w:rsidR="00C5284E" w:rsidTr="004B6392">
        <w:trPr>
          <w:trHeight w:val="551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F1E91">
              <w:rPr>
                <w:rFonts w:ascii="Times New Roman" w:hAnsi="Times New Roman" w:cs="Times New Roman"/>
                <w:b/>
              </w:rPr>
              <w:t>Hampus Grönberg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8551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2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Hampus.gronberg@abe.kth.se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Utbildningskansliet ABE</w:t>
            </w:r>
          </w:p>
        </w:tc>
      </w:tr>
      <w:tr w:rsidR="00C5284E" w:rsidTr="004B6392">
        <w:trPr>
          <w:trHeight w:val="687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  <w:b/>
              </w:rPr>
              <w:t>Henrik Stålhandske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8534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3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Henrik.stalhandske@arch.kth.se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Arkitekturskolan</w:t>
            </w:r>
          </w:p>
        </w:tc>
      </w:tr>
      <w:tr w:rsidR="00C5284E" w:rsidTr="004B6392">
        <w:trPr>
          <w:trHeight w:val="570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F1E91">
              <w:rPr>
                <w:rFonts w:ascii="Times New Roman" w:hAnsi="Times New Roman" w:cs="Times New Roman"/>
                <w:b/>
              </w:rPr>
              <w:t>Johan Berg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95 35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4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jgberg@kth.se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Filosofi</w:t>
            </w:r>
          </w:p>
        </w:tc>
      </w:tr>
      <w:tr w:rsidR="00C5284E" w:rsidTr="004B6392">
        <w:trPr>
          <w:trHeight w:val="691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  <w:b/>
              </w:rPr>
              <w:t>Monika Olsson</w:t>
            </w:r>
          </w:p>
        </w:tc>
        <w:tc>
          <w:tcPr>
            <w:tcW w:w="747" w:type="pct"/>
          </w:tcPr>
          <w:p w:rsidR="00C5284E" w:rsidRPr="009F1E91" w:rsidRDefault="006A2418" w:rsidP="003622E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08-790 61 50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5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monika@kth.se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SEED (Teknikringen 10)</w:t>
            </w:r>
          </w:p>
        </w:tc>
      </w:tr>
      <w:tr w:rsidR="00C5284E" w:rsidTr="004B6392">
        <w:trPr>
          <w:trHeight w:val="628"/>
        </w:trPr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F1E91">
              <w:rPr>
                <w:rFonts w:ascii="Times New Roman" w:hAnsi="Times New Roman" w:cs="Times New Roman"/>
                <w:b/>
              </w:rPr>
              <w:t>Rickard Bellander</w:t>
            </w:r>
          </w:p>
        </w:tc>
        <w:tc>
          <w:tcPr>
            <w:tcW w:w="747" w:type="pct"/>
          </w:tcPr>
          <w:p w:rsidR="00C5284E" w:rsidRPr="009F1E91" w:rsidRDefault="006A2418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08-790 64 87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6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bellan@kth.se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Byggvetenskap</w:t>
            </w:r>
          </w:p>
        </w:tc>
      </w:tr>
      <w:tr w:rsidR="00C5284E" w:rsidTr="004B6392"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9F1E91">
              <w:rPr>
                <w:rFonts w:ascii="Times New Roman" w:hAnsi="Times New Roman" w:cs="Times New Roman"/>
                <w:b/>
              </w:rPr>
              <w:t>Susanna van der Watt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070-9785319</w:t>
            </w:r>
          </w:p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lizemarie.vanderwatt@abe.kth.se</w:t>
              </w:r>
            </w:hyperlink>
          </w:p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Avd f Historiska studier, T r 74D</w:t>
            </w:r>
          </w:p>
        </w:tc>
      </w:tr>
      <w:tr w:rsidR="00C5284E" w:rsidTr="004B6392">
        <w:tc>
          <w:tcPr>
            <w:tcW w:w="1013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  <w:b/>
              </w:rPr>
              <w:t>Viktor Brolund</w:t>
            </w:r>
          </w:p>
        </w:tc>
        <w:tc>
          <w:tcPr>
            <w:tcW w:w="747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08-790 86 85</w:t>
            </w:r>
          </w:p>
        </w:tc>
        <w:tc>
          <w:tcPr>
            <w:tcW w:w="1521" w:type="pct"/>
          </w:tcPr>
          <w:p w:rsidR="00C5284E" w:rsidRPr="009F1E91" w:rsidRDefault="00C31CC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hyperlink r:id="rId18" w:history="1">
              <w:r w:rsidR="00C5284E" w:rsidRPr="009F1E91">
                <w:rPr>
                  <w:rStyle w:val="Hyperlnk"/>
                  <w:rFonts w:ascii="Times New Roman" w:hAnsi="Times New Roman" w:cs="Times New Roman"/>
                </w:rPr>
                <w:t>vbrolund@kth.se</w:t>
              </w:r>
            </w:hyperlink>
          </w:p>
        </w:tc>
        <w:tc>
          <w:tcPr>
            <w:tcW w:w="1719" w:type="pct"/>
          </w:tcPr>
          <w:p w:rsidR="00C5284E" w:rsidRPr="009F1E9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F1E91">
              <w:rPr>
                <w:rFonts w:ascii="Times New Roman" w:hAnsi="Times New Roman" w:cs="Times New Roman"/>
              </w:rPr>
              <w:t>Labb, verkstäder o verksamhetslokaler hos Byggvetenskap i hus 43:35 Bergs</w:t>
            </w:r>
          </w:p>
        </w:tc>
      </w:tr>
      <w:tr w:rsidR="00EA12E0" w:rsidTr="004B6392">
        <w:tc>
          <w:tcPr>
            <w:tcW w:w="1013" w:type="pct"/>
          </w:tcPr>
          <w:p w:rsidR="00EA12E0" w:rsidRPr="009F1E91" w:rsidRDefault="00EA12E0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Gunilla Teofilusson</w:t>
            </w:r>
          </w:p>
        </w:tc>
        <w:tc>
          <w:tcPr>
            <w:tcW w:w="747" w:type="pct"/>
          </w:tcPr>
          <w:p w:rsidR="00EA12E0" w:rsidRPr="009F1E91" w:rsidRDefault="00EA12E0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08-790 80 28</w:t>
            </w:r>
          </w:p>
        </w:tc>
        <w:tc>
          <w:tcPr>
            <w:tcW w:w="1521" w:type="pct"/>
          </w:tcPr>
          <w:p w:rsidR="00EA12E0" w:rsidRDefault="00C31CCE" w:rsidP="003622E0">
            <w:pPr>
              <w:spacing w:line="480" w:lineRule="auto"/>
            </w:pPr>
            <w:hyperlink r:id="rId19" w:history="1">
              <w:r w:rsidR="00EA12E0" w:rsidRPr="00233994">
                <w:rPr>
                  <w:rStyle w:val="Hyperlnk"/>
                </w:rPr>
                <w:t>gteo@kth.se</w:t>
              </w:r>
            </w:hyperlink>
          </w:p>
        </w:tc>
        <w:tc>
          <w:tcPr>
            <w:tcW w:w="1719" w:type="pct"/>
          </w:tcPr>
          <w:p w:rsidR="00EA12E0" w:rsidRPr="009F1E91" w:rsidRDefault="00EA12E0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Teknikringen 78</w:t>
            </w:r>
          </w:p>
        </w:tc>
      </w:tr>
      <w:tr w:rsidR="004B6392" w:rsidTr="004B6392">
        <w:tc>
          <w:tcPr>
            <w:tcW w:w="1013" w:type="pct"/>
          </w:tcPr>
          <w:p w:rsidR="004B6392" w:rsidRDefault="004B6392" w:rsidP="003622E0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Martin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Rissler</w:t>
            </w:r>
            <w:proofErr w:type="spellEnd"/>
          </w:p>
        </w:tc>
        <w:tc>
          <w:tcPr>
            <w:tcW w:w="747" w:type="pct"/>
          </w:tcPr>
          <w:p w:rsidR="004B6392" w:rsidRDefault="004B6392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070-425 34 11</w:t>
            </w:r>
          </w:p>
        </w:tc>
        <w:tc>
          <w:tcPr>
            <w:tcW w:w="1521" w:type="pct"/>
          </w:tcPr>
          <w:p w:rsidR="004B6392" w:rsidRDefault="00C31CCE" w:rsidP="004B6392">
            <w:pPr>
              <w:spacing w:line="480" w:lineRule="auto"/>
            </w:pPr>
            <w:hyperlink r:id="rId20" w:history="1">
              <w:r w:rsidR="004B6392" w:rsidRPr="00E0787C">
                <w:rPr>
                  <w:rStyle w:val="Hyperlnk"/>
                </w:rPr>
                <w:t>mrissler@kth.se</w:t>
              </w:r>
            </w:hyperlink>
          </w:p>
        </w:tc>
        <w:tc>
          <w:tcPr>
            <w:tcW w:w="1719" w:type="pct"/>
          </w:tcPr>
          <w:p w:rsidR="004B6392" w:rsidRDefault="004B6392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Avd</w:t>
            </w:r>
            <w:proofErr w:type="spellEnd"/>
            <w:r>
              <w:rPr>
                <w:rFonts w:ascii="Times New Roman" w:hAnsi="Times New Roman" w:cs="Times New Roman"/>
              </w:rPr>
              <w:t xml:space="preserve"> för filosofi, Teknikringen 74 D</w:t>
            </w:r>
          </w:p>
        </w:tc>
      </w:tr>
    </w:tbl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Eva Pettersson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08/790 86 62</w:t>
      </w:r>
    </w:p>
    <w:p w:rsidR="00107CE9" w:rsidRPr="00681C67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</w:p>
    <w:p w:rsidR="0023546B" w:rsidRDefault="0023546B" w:rsidP="00107CE9">
      <w:pPr>
        <w:rPr>
          <w:sz w:val="24"/>
          <w:szCs w:val="24"/>
        </w:rPr>
      </w:pPr>
    </w:p>
    <w:p w:rsidR="0023546B" w:rsidRDefault="0023546B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CE9" w:rsidRPr="009F16BB" w:rsidRDefault="00107CE9" w:rsidP="00107CE9">
      <w:pPr>
        <w:rPr>
          <w:b/>
          <w:sz w:val="24"/>
          <w:szCs w:val="24"/>
          <w:u w:val="single"/>
        </w:rPr>
      </w:pPr>
      <w:r w:rsidRPr="009F16BB">
        <w:rPr>
          <w:b/>
          <w:sz w:val="24"/>
          <w:szCs w:val="24"/>
          <w:u w:val="single"/>
        </w:rPr>
        <w:lastRenderedPageBreak/>
        <w:t>Kemi, Bioteknologi och Hälsa</w:t>
      </w:r>
      <w:r>
        <w:rPr>
          <w:b/>
          <w:sz w:val="24"/>
          <w:szCs w:val="24"/>
          <w:u w:val="single"/>
        </w:rPr>
        <w:t xml:space="preserve"> (CBH)</w:t>
      </w: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="00C973DE">
        <w:rPr>
          <w:sz w:val="24"/>
          <w:szCs w:val="24"/>
        </w:rPr>
        <w:tab/>
      </w:r>
      <w:r>
        <w:rPr>
          <w:sz w:val="24"/>
          <w:szCs w:val="24"/>
        </w:rPr>
        <w:t xml:space="preserve">Ines Ezcurra </w:t>
      </w:r>
      <w:r>
        <w:rPr>
          <w:sz w:val="24"/>
          <w:szCs w:val="24"/>
        </w:rPr>
        <w:tab/>
        <w:t>tel 073-1805610</w:t>
      </w:r>
    </w:p>
    <w:p w:rsidR="00107CE9" w:rsidRPr="00681C67" w:rsidRDefault="00C973DE" w:rsidP="00107C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CE9">
        <w:rPr>
          <w:sz w:val="24"/>
          <w:szCs w:val="24"/>
        </w:rPr>
        <w:t xml:space="preserve">Björn Johannesson </w:t>
      </w:r>
      <w:r w:rsidR="00107CE9">
        <w:rPr>
          <w:sz w:val="24"/>
          <w:szCs w:val="24"/>
        </w:rPr>
        <w:tab/>
        <w:t>tel 070-465 43 01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467"/>
        <w:gridCol w:w="2867"/>
        <w:gridCol w:w="2606"/>
      </w:tblGrid>
      <w:tr w:rsidR="00107CE9" w:rsidTr="00C5284E">
        <w:tc>
          <w:tcPr>
            <w:tcW w:w="2122" w:type="dxa"/>
          </w:tcPr>
          <w:p w:rsidR="00107CE9" w:rsidRDefault="00107CE9" w:rsidP="0026690C">
            <w:r>
              <w:t>Namn</w:t>
            </w:r>
          </w:p>
        </w:tc>
        <w:tc>
          <w:tcPr>
            <w:tcW w:w="1467" w:type="dxa"/>
          </w:tcPr>
          <w:p w:rsidR="00107CE9" w:rsidRDefault="00107CE9" w:rsidP="0026690C">
            <w:r>
              <w:t>Telefon</w:t>
            </w:r>
          </w:p>
        </w:tc>
        <w:tc>
          <w:tcPr>
            <w:tcW w:w="2867" w:type="dxa"/>
          </w:tcPr>
          <w:p w:rsidR="00107CE9" w:rsidRDefault="00107CE9" w:rsidP="0026690C">
            <w:r>
              <w:t>E-post</w:t>
            </w:r>
          </w:p>
        </w:tc>
        <w:tc>
          <w:tcPr>
            <w:tcW w:w="0" w:type="auto"/>
          </w:tcPr>
          <w:p w:rsidR="00107CE9" w:rsidRDefault="00107CE9" w:rsidP="0026690C">
            <w:r>
              <w:t>Skyddsområde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Annelie Mollbrink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072-11830321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21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Annelie.mollbrink@scilifelab.se</w:t>
              </w:r>
            </w:hyperlink>
          </w:p>
        </w:tc>
        <w:tc>
          <w:tcPr>
            <w:tcW w:w="0" w:type="auto"/>
          </w:tcPr>
          <w:p w:rsidR="00C5284E" w:rsidRPr="00C973DE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proofErr w:type="spellStart"/>
            <w:r w:rsidRPr="00C973DE">
              <w:rPr>
                <w:rFonts w:ascii="Times New Roman" w:eastAsia="Verdana" w:hAnsi="Times New Roman" w:cs="Times New Roman"/>
                <w:sz w:val="18"/>
                <w:szCs w:val="18"/>
              </w:rPr>
              <w:t>SciLifeLab</w:t>
            </w:r>
            <w:proofErr w:type="spellEnd"/>
            <w:r w:rsidRPr="00C973D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: Gene </w:t>
            </w:r>
            <w:proofErr w:type="spellStart"/>
            <w:r w:rsidRPr="00C973DE">
              <w:rPr>
                <w:rFonts w:ascii="Times New Roman" w:eastAsia="Verdana" w:hAnsi="Times New Roman" w:cs="Times New Roman"/>
                <w:sz w:val="18"/>
                <w:szCs w:val="18"/>
              </w:rPr>
              <w:t>tech</w:t>
            </w:r>
            <w:proofErr w:type="spellEnd"/>
            <w:r w:rsidRPr="00C973DE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alfa 3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Björn Johannesson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070-465 43 01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line="480" w:lineRule="auto"/>
              <w:rPr>
                <w:rFonts w:ascii="Times New Roman" w:eastAsia="Times New Roman" w:hAnsi="Times New Roman" w:cs="Times New Roman"/>
                <w:color w:val="0070C0"/>
              </w:rPr>
            </w:pPr>
            <w:hyperlink r:id="rId22" w:history="1">
              <w:r w:rsidR="00C5284E" w:rsidRPr="00937A71">
                <w:rPr>
                  <w:rStyle w:val="Hyperlnk"/>
                  <w:rFonts w:ascii="Times New Roman" w:eastAsia="Verdana" w:hAnsi="Times New Roman" w:cs="Times New Roman"/>
                  <w:bCs/>
                  <w:spacing w:val="2"/>
                </w:rPr>
                <w:t>bjjohann@kth.se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 w:rsidRPr="00937A71">
              <w:rPr>
                <w:rFonts w:ascii="Times New Roman" w:eastAsia="Verdana" w:hAnsi="Times New Roman" w:cs="Times New Roman"/>
                <w:spacing w:val="1"/>
              </w:rPr>
              <w:t>Avd</w:t>
            </w:r>
            <w:proofErr w:type="spellEnd"/>
            <w:r w:rsidRPr="00937A71">
              <w:rPr>
                <w:rFonts w:ascii="Times New Roman" w:eastAsia="Verdana" w:hAnsi="Times New Roman" w:cs="Times New Roman"/>
                <w:spacing w:val="1"/>
              </w:rPr>
              <w:t xml:space="preserve"> f</w:t>
            </w:r>
            <w:r w:rsidRPr="00937A71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37A71">
              <w:rPr>
                <w:rFonts w:ascii="Times New Roman" w:eastAsia="Verdana" w:hAnsi="Times New Roman" w:cs="Times New Roman"/>
              </w:rPr>
              <w:t>omgivn</w:t>
            </w:r>
            <w:r w:rsidRPr="00937A71">
              <w:rPr>
                <w:rFonts w:ascii="Times New Roman" w:eastAsia="Verdana" w:hAnsi="Times New Roman" w:cs="Times New Roman"/>
                <w:spacing w:val="1"/>
              </w:rPr>
              <w:t>.</w:t>
            </w:r>
            <w:r w:rsidRPr="00937A71">
              <w:rPr>
                <w:rFonts w:ascii="Times New Roman" w:eastAsia="Verdana" w:hAnsi="Times New Roman" w:cs="Times New Roman"/>
              </w:rPr>
              <w:t>fys</w:t>
            </w:r>
            <w:r w:rsidRPr="00937A71">
              <w:rPr>
                <w:rFonts w:ascii="Times New Roman" w:eastAsia="Verdana" w:hAnsi="Times New Roman" w:cs="Times New Roman"/>
                <w:spacing w:val="1"/>
              </w:rPr>
              <w:t>i</w:t>
            </w:r>
            <w:r w:rsidRPr="00937A71">
              <w:rPr>
                <w:rFonts w:ascii="Times New Roman" w:eastAsia="Verdana" w:hAnsi="Times New Roman" w:cs="Times New Roman"/>
                <w:spacing w:val="-1"/>
              </w:rPr>
              <w:t>o</w:t>
            </w:r>
            <w:r w:rsidRPr="00937A71">
              <w:rPr>
                <w:rFonts w:ascii="Times New Roman" w:eastAsia="Verdana" w:hAnsi="Times New Roman" w:cs="Times New Roman"/>
                <w:spacing w:val="1"/>
              </w:rPr>
              <w:t>l</w:t>
            </w:r>
            <w:r w:rsidRPr="00937A71">
              <w:rPr>
                <w:rFonts w:ascii="Times New Roman" w:eastAsia="Verdana" w:hAnsi="Times New Roman" w:cs="Times New Roman"/>
              </w:rPr>
              <w:t>ogi</w:t>
            </w:r>
            <w:proofErr w:type="spellEnd"/>
            <w:r w:rsidRPr="00937A71">
              <w:rPr>
                <w:rFonts w:ascii="Times New Roman" w:eastAsia="Verdana" w:hAnsi="Times New Roman" w:cs="Times New Roman"/>
              </w:rPr>
              <w:t xml:space="preserve"> + SAPC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Fredrik Edfors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070-4733321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5284E" w:rsidRPr="00937A71">
                <w:rPr>
                  <w:rStyle w:val="Hyperlnk"/>
                  <w:rFonts w:ascii="Times New Roman" w:eastAsia="Times New Roman" w:hAnsi="Times New Roman" w:cs="Times New Roman"/>
                </w:rPr>
                <w:t>edfors@kth.se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SciLifeLab: Alfa 6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51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Henrik Kusar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51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08-790 82 82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46" w:line="480" w:lineRule="auto"/>
              <w:ind w:right="-20"/>
              <w:rPr>
                <w:rFonts w:ascii="Times New Roman" w:hAnsi="Times New Roman" w:cs="Times New Roman"/>
              </w:rPr>
            </w:pPr>
            <w:hyperlink r:id="rId24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hkusar@kth.se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51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Kemiteknik, hus 17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C5284E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Inez Ezcurra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073-1805610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C5284E" w:rsidRPr="00937A71">
                <w:rPr>
                  <w:rStyle w:val="Hyperlnk"/>
                  <w:rFonts w:ascii="Times New Roman" w:eastAsia="Times New Roman" w:hAnsi="Times New Roman" w:cs="Times New Roman"/>
                  <w:u w:color="1954A6"/>
                </w:rPr>
                <w:t>ezcurra@kth.se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Alba Nova, SciLifeLab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Maria Hjertén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08-790 87 47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C5284E" w:rsidRPr="00937A71">
                <w:rPr>
                  <w:rStyle w:val="Hyperlnk"/>
                  <w:rFonts w:ascii="Times New Roman" w:eastAsia="Times New Roman" w:hAnsi="Times New Roman" w:cs="Times New Roman"/>
                </w:rPr>
                <w:t>mahjer@kth.se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Administrativ personal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51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Mats Jansson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51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08-790 71 93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46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27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matsja@kth.se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51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Kurslaboratorium</w:t>
            </w:r>
            <w:r w:rsidRPr="00937A71">
              <w:rPr>
                <w:rFonts w:ascii="Times New Roman" w:eastAsia="Verdana" w:hAnsi="Times New Roman" w:cs="Times New Roman"/>
              </w:rPr>
              <w:br/>
              <w:t>Campus Valhallavägen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Olena Sevastyanova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076-776 27 35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28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olena@kth.se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Fiber- o Polymerteknologi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Ramiro Rojas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08-790 8106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29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ramiro@kth.se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FPT/WWSC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51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Rose-Marie Hammar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51" w:line="480" w:lineRule="auto"/>
              <w:ind w:left="44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08-790 44 61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46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30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rmhammar@kth.se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51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IP</w:t>
            </w:r>
          </w:p>
        </w:tc>
      </w:tr>
      <w:tr w:rsidR="00C5284E" w:rsidTr="00C5284E">
        <w:trPr>
          <w:trHeight w:val="677"/>
        </w:trPr>
        <w:tc>
          <w:tcPr>
            <w:tcW w:w="2122" w:type="dxa"/>
          </w:tcPr>
          <w:p w:rsidR="00C5284E" w:rsidRPr="00937A71" w:rsidRDefault="00C5284E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937A71">
              <w:rPr>
                <w:rFonts w:ascii="Times New Roman" w:eastAsia="Verdana" w:hAnsi="Times New Roman" w:cs="Times New Roman"/>
                <w:b/>
              </w:rPr>
              <w:t>Ulrike Schimpf</w:t>
            </w:r>
          </w:p>
        </w:tc>
        <w:tc>
          <w:tcPr>
            <w:tcW w:w="1467" w:type="dxa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 w:rsidRPr="00937A71">
              <w:rPr>
                <w:rFonts w:ascii="Times New Roman" w:eastAsia="Verdana" w:hAnsi="Times New Roman" w:cs="Times New Roman"/>
              </w:rPr>
              <w:t>073-0753581</w:t>
            </w:r>
          </w:p>
        </w:tc>
        <w:tc>
          <w:tcPr>
            <w:tcW w:w="2867" w:type="dxa"/>
          </w:tcPr>
          <w:p w:rsidR="00C5284E" w:rsidRPr="00937A71" w:rsidRDefault="00C31CCE" w:rsidP="003622E0">
            <w:pPr>
              <w:spacing w:before="39" w:line="480" w:lineRule="auto"/>
              <w:ind w:left="45" w:right="-20"/>
              <w:rPr>
                <w:rFonts w:ascii="Times New Roman" w:hAnsi="Times New Roman" w:cs="Times New Roman"/>
              </w:rPr>
            </w:pPr>
            <w:hyperlink r:id="rId31" w:history="1">
              <w:r w:rsidR="00C5284E" w:rsidRPr="00937A71">
                <w:rPr>
                  <w:rStyle w:val="Hyperlnk"/>
                  <w:rFonts w:ascii="Times New Roman" w:hAnsi="Times New Roman" w:cs="Times New Roman"/>
                </w:rPr>
                <w:t>shimpf@kth.se</w:t>
              </w:r>
            </w:hyperlink>
          </w:p>
        </w:tc>
        <w:tc>
          <w:tcPr>
            <w:tcW w:w="0" w:type="auto"/>
          </w:tcPr>
          <w:p w:rsidR="00C5284E" w:rsidRPr="00937A71" w:rsidRDefault="00C5284E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 w:rsidRPr="00937A71">
              <w:rPr>
                <w:rFonts w:ascii="Times New Roman" w:eastAsia="Verdana" w:hAnsi="Times New Roman" w:cs="Times New Roman"/>
              </w:rPr>
              <w:t>AlbaNova</w:t>
            </w:r>
            <w:proofErr w:type="spellEnd"/>
            <w:r w:rsidRPr="00937A71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937A71">
              <w:rPr>
                <w:rFonts w:ascii="Times New Roman" w:eastAsia="Verdana" w:hAnsi="Times New Roman" w:cs="Times New Roman"/>
              </w:rPr>
              <w:t>university</w:t>
            </w:r>
            <w:proofErr w:type="spellEnd"/>
            <w:r w:rsidRPr="00937A71">
              <w:rPr>
                <w:rFonts w:ascii="Times New Roman" w:eastAsia="Verdana" w:hAnsi="Times New Roman" w:cs="Times New Roman"/>
              </w:rPr>
              <w:t xml:space="preserve"> center</w:t>
            </w:r>
          </w:p>
        </w:tc>
      </w:tr>
      <w:tr w:rsidR="006141BD" w:rsidTr="00C5284E">
        <w:trPr>
          <w:trHeight w:val="677"/>
        </w:trPr>
        <w:tc>
          <w:tcPr>
            <w:tcW w:w="2122" w:type="dxa"/>
          </w:tcPr>
          <w:p w:rsidR="006141BD" w:rsidRPr="00937A71" w:rsidRDefault="006141BD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Anna Karlsson</w:t>
            </w:r>
          </w:p>
        </w:tc>
        <w:tc>
          <w:tcPr>
            <w:tcW w:w="1467" w:type="dxa"/>
          </w:tcPr>
          <w:p w:rsidR="006141BD" w:rsidRPr="00937A71" w:rsidRDefault="006141BD" w:rsidP="003622E0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070-475 17 55</w:t>
            </w:r>
          </w:p>
        </w:tc>
        <w:tc>
          <w:tcPr>
            <w:tcW w:w="2867" w:type="dxa"/>
          </w:tcPr>
          <w:p w:rsidR="006141BD" w:rsidRDefault="00C31CCE" w:rsidP="003622E0">
            <w:pPr>
              <w:spacing w:before="39" w:line="480" w:lineRule="auto"/>
              <w:ind w:left="45" w:right="-20"/>
            </w:pPr>
            <w:hyperlink r:id="rId32" w:history="1">
              <w:r w:rsidR="006141BD" w:rsidRPr="0084124D">
                <w:rPr>
                  <w:rStyle w:val="Hyperlnk"/>
                </w:rPr>
                <w:t>Anna.karlsson@scilifelab.se</w:t>
              </w:r>
            </w:hyperlink>
          </w:p>
        </w:tc>
        <w:tc>
          <w:tcPr>
            <w:tcW w:w="0" w:type="auto"/>
          </w:tcPr>
          <w:p w:rsidR="006141BD" w:rsidRPr="00937A71" w:rsidRDefault="006141BD" w:rsidP="006141BD">
            <w:pPr>
              <w:spacing w:before="45" w:line="480" w:lineRule="auto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Gamma 5, SciLifeLab</w:t>
            </w:r>
          </w:p>
        </w:tc>
      </w:tr>
    </w:tbl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681C67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CE9" w:rsidRPr="00681C67" w:rsidRDefault="00107CE9" w:rsidP="00107CE9">
      <w:pPr>
        <w:rPr>
          <w:sz w:val="24"/>
          <w:szCs w:val="24"/>
        </w:rPr>
      </w:pPr>
    </w:p>
    <w:p w:rsidR="00107CE9" w:rsidRPr="008E5741" w:rsidRDefault="00107CE9" w:rsidP="00107CE9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t>Industriell teknik och management (ITM)</w:t>
      </w:r>
    </w:p>
    <w:p w:rsidR="00107CE9" w:rsidRDefault="00937A71" w:rsidP="00937A71">
      <w:pPr>
        <w:rPr>
          <w:rFonts w:ascii="Times New Roman" w:eastAsia="Verdana" w:hAnsi="Times New Roman" w:cs="Times New Roman"/>
          <w:sz w:val="24"/>
          <w:szCs w:val="24"/>
        </w:rPr>
      </w:pPr>
      <w:r>
        <w:rPr>
          <w:sz w:val="24"/>
          <w:szCs w:val="24"/>
        </w:rPr>
        <w:t>Huvudskyddsombud:</w:t>
      </w:r>
      <w:r w:rsidR="00107CE9" w:rsidRPr="008313BE">
        <w:rPr>
          <w:rFonts w:ascii="Times New Roman" w:hAnsi="Times New Roman" w:cs="Times New Roman"/>
          <w:sz w:val="24"/>
          <w:szCs w:val="24"/>
        </w:rPr>
        <w:t xml:space="preserve"> Annica Hofberg </w:t>
      </w:r>
      <w:r w:rsidR="00107CE9" w:rsidRPr="008313BE">
        <w:rPr>
          <w:rFonts w:ascii="Times New Roman" w:eastAsia="Verdana" w:hAnsi="Times New Roman" w:cs="Times New Roman"/>
          <w:sz w:val="24"/>
          <w:szCs w:val="24"/>
        </w:rPr>
        <w:t>08-790 98 06</w:t>
      </w:r>
    </w:p>
    <w:p w:rsidR="00EF609E" w:rsidRPr="008313BE" w:rsidRDefault="00EF609E" w:rsidP="00EF609E">
      <w:pPr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ab/>
        <w:t xml:space="preserve"> Jens  Fridh 08-790 74 82</w:t>
      </w:r>
    </w:p>
    <w:p w:rsidR="00107CE9" w:rsidRPr="00681C67" w:rsidRDefault="00107CE9" w:rsidP="00107CE9">
      <w:pPr>
        <w:rPr>
          <w:sz w:val="24"/>
          <w:szCs w:val="24"/>
        </w:rPr>
      </w:pPr>
    </w:p>
    <w:tbl>
      <w:tblPr>
        <w:tblStyle w:val="Tabellrutnt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1512"/>
        <w:gridCol w:w="2543"/>
        <w:gridCol w:w="2026"/>
        <w:gridCol w:w="6"/>
      </w:tblGrid>
      <w:tr w:rsidR="00107CE9" w:rsidTr="00CC3062">
        <w:trPr>
          <w:gridAfter w:val="1"/>
          <w:wAfter w:w="6" w:type="dxa"/>
        </w:trPr>
        <w:tc>
          <w:tcPr>
            <w:tcW w:w="2027" w:type="dxa"/>
          </w:tcPr>
          <w:p w:rsidR="00107CE9" w:rsidRDefault="00107CE9" w:rsidP="0026690C">
            <w:r>
              <w:t>Namn</w:t>
            </w:r>
          </w:p>
        </w:tc>
        <w:tc>
          <w:tcPr>
            <w:tcW w:w="1512" w:type="dxa"/>
          </w:tcPr>
          <w:p w:rsidR="00107CE9" w:rsidRDefault="00107CE9" w:rsidP="0026690C">
            <w:r>
              <w:t>Telefon</w:t>
            </w:r>
          </w:p>
        </w:tc>
        <w:tc>
          <w:tcPr>
            <w:tcW w:w="2543" w:type="dxa"/>
          </w:tcPr>
          <w:p w:rsidR="00107CE9" w:rsidRDefault="00107CE9" w:rsidP="0026690C">
            <w:r>
              <w:t>E-post</w:t>
            </w:r>
          </w:p>
        </w:tc>
        <w:tc>
          <w:tcPr>
            <w:tcW w:w="2026" w:type="dxa"/>
          </w:tcPr>
          <w:p w:rsidR="00107CE9" w:rsidRDefault="00107CE9" w:rsidP="0026690C">
            <w:r>
              <w:t>Skyddsområde</w:t>
            </w: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Anders Blomqvist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08-790 98 71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rPr>
                <w:rFonts w:cs="Times New Roman"/>
              </w:rPr>
            </w:pPr>
            <w:hyperlink r:id="rId33" w:history="1">
              <w:r w:rsidR="00BC28C8" w:rsidRPr="00CC3062">
                <w:rPr>
                  <w:rStyle w:val="Hyperlnk"/>
                  <w:rFonts w:cs="Times New Roman"/>
                </w:rPr>
                <w:t>anblomq@kth.se</w:t>
              </w:r>
            </w:hyperlink>
          </w:p>
          <w:p w:rsidR="00C5284E" w:rsidRPr="00CC3062" w:rsidRDefault="00C5284E" w:rsidP="0026690C">
            <w:pPr>
              <w:rPr>
                <w:rFonts w:cs="Times New Roman"/>
              </w:rPr>
            </w:pPr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Vetenskapens hus,</w:t>
            </w:r>
            <w:r w:rsidRPr="004959BE">
              <w:rPr>
                <w:rFonts w:ascii="Times New Roman" w:eastAsia="Verdana" w:hAnsi="Times New Roman" w:cs="Times New Roman"/>
              </w:rPr>
              <w:br/>
              <w:t>Kemi o allmänna frågor</w:t>
            </w: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Annica Hofberg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08-790 98 06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rPr>
                <w:rFonts w:cs="Times New Roman"/>
              </w:rPr>
            </w:pPr>
            <w:hyperlink r:id="rId34" w:history="1">
              <w:r w:rsidR="00C5284E" w:rsidRPr="00CC3062">
                <w:rPr>
                  <w:rStyle w:val="Hyperlnk"/>
                  <w:rFonts w:cs="Times New Roman"/>
                </w:rPr>
                <w:t>Annica.hofberg@vetenskapenshus.se</w:t>
              </w:r>
            </w:hyperlink>
          </w:p>
          <w:p w:rsidR="00C5284E" w:rsidRPr="00CC3062" w:rsidRDefault="00C31CCE" w:rsidP="0026690C">
            <w:pPr>
              <w:rPr>
                <w:rFonts w:cs="Times New Roman"/>
              </w:rPr>
            </w:pPr>
            <w:hyperlink r:id="rId35" w:history="1"/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Vetenskapens hus</w:t>
            </w: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Elisabete Keller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070-956 9650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rPr>
                <w:rFonts w:cs="Times New Roman"/>
              </w:rPr>
            </w:pPr>
            <w:hyperlink r:id="rId36" w:history="1">
              <w:r w:rsidR="00C5284E" w:rsidRPr="00CC3062">
                <w:rPr>
                  <w:rStyle w:val="Hyperlnk"/>
                  <w:rFonts w:cs="Times New Roman"/>
                </w:rPr>
                <w:t>ekeller@kth.ser</w:t>
              </w:r>
            </w:hyperlink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Digitalt lärande, lärande i STEM</w:t>
            </w:r>
          </w:p>
        </w:tc>
      </w:tr>
      <w:tr w:rsidR="00C5284E" w:rsidRPr="004959BE" w:rsidTr="00CC3062">
        <w:trPr>
          <w:gridAfter w:val="1"/>
          <w:wAfter w:w="6" w:type="dxa"/>
        </w:trPr>
        <w:tc>
          <w:tcPr>
            <w:tcW w:w="2027" w:type="dxa"/>
          </w:tcPr>
          <w:p w:rsidR="00C5284E" w:rsidRPr="004959BE" w:rsidRDefault="003622E0" w:rsidP="002669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284E" w:rsidRPr="004959BE">
              <w:rPr>
                <w:rFonts w:ascii="Times New Roman" w:hAnsi="Times New Roman" w:cs="Times New Roman"/>
                <w:b/>
              </w:rPr>
              <w:t>Fredrik Asplund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rPr>
                <w:rFonts w:ascii="Times New Roman" w:hAnsi="Times New Roman" w:cs="Times New Roman"/>
              </w:rPr>
            </w:pPr>
            <w:r w:rsidRPr="004959BE">
              <w:rPr>
                <w:rFonts w:ascii="Times New Roman" w:hAnsi="Times New Roman" w:cs="Times New Roman"/>
              </w:rPr>
              <w:t>073-460 7405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rPr>
                <w:rFonts w:cs="Times New Roman"/>
              </w:rPr>
            </w:pPr>
            <w:hyperlink r:id="rId37" w:history="1">
              <w:r w:rsidR="00C5284E" w:rsidRPr="00CC3062">
                <w:rPr>
                  <w:rStyle w:val="Hyperlnk"/>
                  <w:rFonts w:cs="Times New Roman"/>
                </w:rPr>
                <w:t>fasplund@kth.se</w:t>
              </w:r>
            </w:hyperlink>
          </w:p>
        </w:tc>
        <w:tc>
          <w:tcPr>
            <w:tcW w:w="2026" w:type="dxa"/>
          </w:tcPr>
          <w:p w:rsidR="00C5284E" w:rsidRPr="004959BE" w:rsidRDefault="00C5284E" w:rsidP="0026690C">
            <w:pPr>
              <w:rPr>
                <w:rFonts w:ascii="Times New Roman" w:hAnsi="Times New Roman" w:cs="Times New Roman"/>
              </w:rPr>
            </w:pPr>
            <w:r w:rsidRPr="004959BE">
              <w:rPr>
                <w:rFonts w:ascii="Times New Roman" w:hAnsi="Times New Roman" w:cs="Times New Roman"/>
              </w:rPr>
              <w:t>MMK</w:t>
            </w:r>
          </w:p>
          <w:p w:rsidR="00C5284E" w:rsidRPr="004959BE" w:rsidRDefault="00C5284E" w:rsidP="0026690C">
            <w:pPr>
              <w:rPr>
                <w:rFonts w:ascii="Times New Roman" w:hAnsi="Times New Roman" w:cs="Times New Roman"/>
              </w:rPr>
            </w:pPr>
          </w:p>
          <w:p w:rsidR="00C5284E" w:rsidRPr="004959BE" w:rsidRDefault="00C5284E" w:rsidP="0026690C">
            <w:pPr>
              <w:rPr>
                <w:rFonts w:ascii="Times New Roman" w:hAnsi="Times New Roman" w:cs="Times New Roman"/>
              </w:rPr>
            </w:pP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Jens Fridh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08-790 74 82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spacing w:before="39"/>
              <w:ind w:left="45" w:right="-20"/>
              <w:rPr>
                <w:rFonts w:cs="Times New Roman"/>
              </w:rPr>
            </w:pPr>
            <w:hyperlink r:id="rId38" w:history="1">
              <w:r w:rsidR="00C5284E" w:rsidRPr="00CC3062">
                <w:rPr>
                  <w:rStyle w:val="Hyperlnk"/>
                  <w:rFonts w:cs="Times New Roman"/>
                </w:rPr>
                <w:t>Jensa@kth.se</w:t>
              </w:r>
            </w:hyperlink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 w:rsidRPr="004959BE">
              <w:rPr>
                <w:rFonts w:ascii="Times New Roman" w:eastAsia="Verdana" w:hAnsi="Times New Roman" w:cs="Times New Roman"/>
              </w:rPr>
              <w:t>Inst</w:t>
            </w:r>
            <w:proofErr w:type="spellEnd"/>
            <w:r w:rsidRPr="004959BE">
              <w:rPr>
                <w:rFonts w:ascii="Times New Roman" w:eastAsia="Verdana" w:hAnsi="Times New Roman" w:cs="Times New Roman"/>
              </w:rPr>
              <w:t xml:space="preserve"> f Energiteknik</w:t>
            </w: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Mikael Johansson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08-790 63 25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spacing w:before="39"/>
              <w:ind w:left="45" w:right="-20"/>
              <w:rPr>
                <w:rFonts w:cs="Times New Roman"/>
              </w:rPr>
            </w:pPr>
            <w:hyperlink r:id="rId39" w:history="1">
              <w:r w:rsidR="00C5284E" w:rsidRPr="00CC3062">
                <w:rPr>
                  <w:rStyle w:val="Hyperlnk"/>
                  <w:rFonts w:cs="Times New Roman"/>
                </w:rPr>
                <w:t>Mijo6@kth.se</w:t>
              </w:r>
            </w:hyperlink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Industriell Produktion</w:t>
            </w:r>
          </w:p>
        </w:tc>
      </w:tr>
      <w:tr w:rsidR="00C5284E" w:rsidTr="00CC3062">
        <w:trPr>
          <w:trHeight w:val="677"/>
        </w:trPr>
        <w:tc>
          <w:tcPr>
            <w:tcW w:w="2027" w:type="dxa"/>
          </w:tcPr>
          <w:p w:rsidR="00C5284E" w:rsidRPr="004959BE" w:rsidRDefault="00C5284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4959BE">
              <w:rPr>
                <w:rFonts w:ascii="Times New Roman" w:eastAsia="Verdana" w:hAnsi="Times New Roman" w:cs="Times New Roman"/>
                <w:b/>
              </w:rPr>
              <w:t>Yoko Takau Drobin</w:t>
            </w:r>
          </w:p>
        </w:tc>
        <w:tc>
          <w:tcPr>
            <w:tcW w:w="1512" w:type="dxa"/>
          </w:tcPr>
          <w:p w:rsidR="00C5284E" w:rsidRPr="004959BE" w:rsidRDefault="00C5284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08-790 60 76</w:t>
            </w:r>
          </w:p>
        </w:tc>
        <w:tc>
          <w:tcPr>
            <w:tcW w:w="2543" w:type="dxa"/>
          </w:tcPr>
          <w:p w:rsidR="00C5284E" w:rsidRPr="00CC3062" w:rsidRDefault="00C31CCE" w:rsidP="0026690C">
            <w:pPr>
              <w:spacing w:before="39"/>
              <w:ind w:left="45" w:right="-20"/>
              <w:rPr>
                <w:rFonts w:cs="Times New Roman"/>
              </w:rPr>
            </w:pPr>
            <w:hyperlink r:id="rId40" w:history="1">
              <w:r w:rsidR="00C5284E" w:rsidRPr="00CC3062">
                <w:rPr>
                  <w:rStyle w:val="Hyperlnk"/>
                  <w:rFonts w:cs="Times New Roman"/>
                </w:rPr>
                <w:t>yoko@kth.se</w:t>
              </w:r>
            </w:hyperlink>
          </w:p>
        </w:tc>
        <w:tc>
          <w:tcPr>
            <w:tcW w:w="2032" w:type="dxa"/>
            <w:gridSpan w:val="2"/>
          </w:tcPr>
          <w:p w:rsidR="00C5284E" w:rsidRPr="004959BE" w:rsidRDefault="00C5284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4959BE">
              <w:rPr>
                <w:rFonts w:ascii="Times New Roman" w:eastAsia="Verdana" w:hAnsi="Times New Roman" w:cs="Times New Roman"/>
              </w:rPr>
              <w:t>Språk o kommunikation</w:t>
            </w:r>
          </w:p>
        </w:tc>
      </w:tr>
      <w:tr w:rsidR="00CC3062" w:rsidTr="00CC3062">
        <w:trPr>
          <w:trHeight w:val="677"/>
        </w:trPr>
        <w:tc>
          <w:tcPr>
            <w:tcW w:w="2027" w:type="dxa"/>
          </w:tcPr>
          <w:p w:rsidR="00CC3062" w:rsidRPr="004959BE" w:rsidRDefault="00CC3062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Stephan Schönecker</w:t>
            </w:r>
          </w:p>
        </w:tc>
        <w:tc>
          <w:tcPr>
            <w:tcW w:w="1512" w:type="dxa"/>
          </w:tcPr>
          <w:p w:rsidR="00CC3062" w:rsidRPr="004959BE" w:rsidRDefault="00CC3062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88 68</w:t>
            </w:r>
          </w:p>
        </w:tc>
        <w:tc>
          <w:tcPr>
            <w:tcW w:w="2543" w:type="dxa"/>
          </w:tcPr>
          <w:p w:rsidR="00CC3062" w:rsidRPr="00CC3062" w:rsidRDefault="00C31CCE" w:rsidP="0026690C">
            <w:pPr>
              <w:spacing w:before="39"/>
              <w:ind w:left="45" w:right="-20"/>
            </w:pPr>
            <w:hyperlink r:id="rId41" w:history="1">
              <w:r w:rsidR="00CC3062" w:rsidRPr="00CC3062">
                <w:rPr>
                  <w:rStyle w:val="Hyperlnk"/>
                </w:rPr>
                <w:t>Stesch@kth.se</w:t>
              </w:r>
            </w:hyperlink>
          </w:p>
        </w:tc>
        <w:tc>
          <w:tcPr>
            <w:tcW w:w="2032" w:type="dxa"/>
            <w:gridSpan w:val="2"/>
          </w:tcPr>
          <w:p w:rsidR="00CC3062" w:rsidRPr="004959BE" w:rsidRDefault="00CC3062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Materialvetenskap</w:t>
            </w:r>
          </w:p>
        </w:tc>
      </w:tr>
      <w:tr w:rsidR="00CC3062" w:rsidTr="00CC3062">
        <w:trPr>
          <w:trHeight w:val="677"/>
        </w:trPr>
        <w:tc>
          <w:tcPr>
            <w:tcW w:w="2027" w:type="dxa"/>
          </w:tcPr>
          <w:p w:rsidR="00CC3062" w:rsidRDefault="00CC3062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Karolina Larsson</w:t>
            </w:r>
          </w:p>
        </w:tc>
        <w:tc>
          <w:tcPr>
            <w:tcW w:w="1512" w:type="dxa"/>
          </w:tcPr>
          <w:p w:rsidR="00CC3062" w:rsidRDefault="00CC3062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98 87</w:t>
            </w:r>
          </w:p>
        </w:tc>
        <w:tc>
          <w:tcPr>
            <w:tcW w:w="2543" w:type="dxa"/>
          </w:tcPr>
          <w:p w:rsidR="00CC3062" w:rsidRPr="00CC3062" w:rsidRDefault="00C31CCE" w:rsidP="00CC3062">
            <w:pPr>
              <w:spacing w:before="39"/>
              <w:ind w:left="45" w:right="-20"/>
            </w:pPr>
            <w:hyperlink r:id="rId42" w:history="1">
              <w:r w:rsidR="00CC3062" w:rsidRPr="00CC3062">
                <w:rPr>
                  <w:rStyle w:val="Hyperlnk"/>
                </w:rPr>
                <w:t>Karolina.larsson@vetenskapenshus.se</w:t>
              </w:r>
            </w:hyperlink>
          </w:p>
        </w:tc>
        <w:tc>
          <w:tcPr>
            <w:tcW w:w="2032" w:type="dxa"/>
            <w:gridSpan w:val="2"/>
          </w:tcPr>
          <w:p w:rsidR="00CC3062" w:rsidRDefault="00CC3062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Naturens hus</w:t>
            </w:r>
          </w:p>
        </w:tc>
      </w:tr>
      <w:tr w:rsidR="00230461" w:rsidTr="00CC3062">
        <w:trPr>
          <w:trHeight w:val="677"/>
        </w:trPr>
        <w:tc>
          <w:tcPr>
            <w:tcW w:w="2027" w:type="dxa"/>
          </w:tcPr>
          <w:p w:rsidR="00230461" w:rsidRDefault="00230461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Shorok Lindgren</w:t>
            </w:r>
          </w:p>
        </w:tc>
        <w:tc>
          <w:tcPr>
            <w:tcW w:w="1512" w:type="dxa"/>
          </w:tcPr>
          <w:p w:rsidR="00230461" w:rsidRDefault="00230461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79 90</w:t>
            </w:r>
          </w:p>
        </w:tc>
        <w:tc>
          <w:tcPr>
            <w:tcW w:w="2543" w:type="dxa"/>
          </w:tcPr>
          <w:p w:rsidR="00230461" w:rsidRDefault="00C31CCE" w:rsidP="00CC3062">
            <w:pPr>
              <w:spacing w:before="39"/>
              <w:ind w:left="45" w:right="-20"/>
            </w:pPr>
            <w:hyperlink r:id="rId43" w:history="1">
              <w:r w:rsidR="00230461" w:rsidRPr="005C7C38">
                <w:rPr>
                  <w:rStyle w:val="Hyperlnk"/>
                </w:rPr>
                <w:t>shorok@kth.se</w:t>
              </w:r>
            </w:hyperlink>
          </w:p>
        </w:tc>
        <w:tc>
          <w:tcPr>
            <w:tcW w:w="2032" w:type="dxa"/>
            <w:gridSpan w:val="2"/>
          </w:tcPr>
          <w:p w:rsidR="00230461" w:rsidRDefault="00230461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Utbildningskansliet, ITM</w:t>
            </w:r>
          </w:p>
        </w:tc>
      </w:tr>
      <w:tr w:rsidR="004F18E6" w:rsidTr="00CC3062">
        <w:trPr>
          <w:trHeight w:val="677"/>
        </w:trPr>
        <w:tc>
          <w:tcPr>
            <w:tcW w:w="2027" w:type="dxa"/>
          </w:tcPr>
          <w:p w:rsidR="004F18E6" w:rsidRDefault="004F18E6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Pernilla Ulfvengren</w:t>
            </w:r>
          </w:p>
        </w:tc>
        <w:tc>
          <w:tcPr>
            <w:tcW w:w="1512" w:type="dxa"/>
          </w:tcPr>
          <w:p w:rsidR="004F18E6" w:rsidRDefault="004F18E6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78 40</w:t>
            </w:r>
          </w:p>
        </w:tc>
        <w:tc>
          <w:tcPr>
            <w:tcW w:w="2543" w:type="dxa"/>
          </w:tcPr>
          <w:p w:rsidR="004F18E6" w:rsidRDefault="00C31CCE" w:rsidP="00CC3062">
            <w:pPr>
              <w:spacing w:before="39"/>
              <w:ind w:left="45" w:right="-20"/>
            </w:pPr>
            <w:hyperlink r:id="rId44" w:history="1">
              <w:r w:rsidR="004F18E6" w:rsidRPr="00423361">
                <w:rPr>
                  <w:rStyle w:val="Hyperlnk"/>
                </w:rPr>
                <w:t>Pernilla.ulfvengren@indek.kth.se</w:t>
              </w:r>
            </w:hyperlink>
          </w:p>
        </w:tc>
        <w:tc>
          <w:tcPr>
            <w:tcW w:w="2032" w:type="dxa"/>
            <w:gridSpan w:val="2"/>
          </w:tcPr>
          <w:p w:rsidR="004F18E6" w:rsidRDefault="004F18E6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Lindstedtsvägen 30</w:t>
            </w:r>
          </w:p>
          <w:p w:rsidR="004F18E6" w:rsidRDefault="004F18E6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(</w:t>
            </w:r>
            <w:proofErr w:type="spellStart"/>
            <w:r>
              <w:rPr>
                <w:rFonts w:ascii="Times New Roman" w:eastAsia="Verdana" w:hAnsi="Times New Roman" w:cs="Times New Roman"/>
              </w:rPr>
              <w:t>INDEKs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lokaler)</w:t>
            </w:r>
          </w:p>
        </w:tc>
      </w:tr>
    </w:tbl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7CE9" w:rsidRPr="008E5741" w:rsidRDefault="00107CE9" w:rsidP="00107CE9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lastRenderedPageBreak/>
        <w:t>Teknikvetenskap (SCI)</w:t>
      </w: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="00010159">
        <w:rPr>
          <w:sz w:val="24"/>
          <w:szCs w:val="24"/>
        </w:rPr>
        <w:t xml:space="preserve">Magnus Hårdensson Berntsen </w:t>
      </w:r>
      <w:proofErr w:type="spellStart"/>
      <w:r w:rsidR="00010159">
        <w:rPr>
          <w:sz w:val="24"/>
          <w:szCs w:val="24"/>
        </w:rPr>
        <w:t>tel</w:t>
      </w:r>
      <w:proofErr w:type="spellEnd"/>
      <w:r w:rsidR="00010159">
        <w:rPr>
          <w:sz w:val="24"/>
          <w:szCs w:val="24"/>
        </w:rPr>
        <w:t>: 073-568 20 45</w:t>
      </w:r>
    </w:p>
    <w:p w:rsidR="00107CE9" w:rsidRPr="00681C67" w:rsidRDefault="00107CE9" w:rsidP="00107CE9">
      <w:pPr>
        <w:rPr>
          <w:sz w:val="24"/>
          <w:szCs w:val="24"/>
        </w:rPr>
      </w:pPr>
    </w:p>
    <w:tbl>
      <w:tblPr>
        <w:tblStyle w:val="Tabellrutnt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6"/>
        <w:gridCol w:w="6"/>
      </w:tblGrid>
      <w:tr w:rsidR="00107CE9" w:rsidTr="0026690C">
        <w:trPr>
          <w:gridAfter w:val="1"/>
          <w:wAfter w:w="6" w:type="dxa"/>
        </w:trPr>
        <w:tc>
          <w:tcPr>
            <w:tcW w:w="2027" w:type="dxa"/>
          </w:tcPr>
          <w:p w:rsidR="00107CE9" w:rsidRDefault="00107CE9" w:rsidP="0026690C">
            <w:r>
              <w:t>Namn</w:t>
            </w:r>
          </w:p>
        </w:tc>
        <w:tc>
          <w:tcPr>
            <w:tcW w:w="2028" w:type="dxa"/>
          </w:tcPr>
          <w:p w:rsidR="00107CE9" w:rsidRDefault="00107CE9" w:rsidP="0026690C">
            <w:r>
              <w:t>Telefon</w:t>
            </w:r>
          </w:p>
        </w:tc>
        <w:tc>
          <w:tcPr>
            <w:tcW w:w="2027" w:type="dxa"/>
          </w:tcPr>
          <w:p w:rsidR="00107CE9" w:rsidRDefault="00107CE9" w:rsidP="0026690C">
            <w:r>
              <w:t>E-post</w:t>
            </w:r>
          </w:p>
        </w:tc>
        <w:tc>
          <w:tcPr>
            <w:tcW w:w="2026" w:type="dxa"/>
          </w:tcPr>
          <w:p w:rsidR="00107CE9" w:rsidRDefault="00107CE9" w:rsidP="0026690C">
            <w:r>
              <w:t>Skyddsområde</w:t>
            </w:r>
          </w:p>
        </w:tc>
      </w:tr>
      <w:tr w:rsidR="002E357E" w:rsidRPr="002E357E" w:rsidTr="0026690C">
        <w:trPr>
          <w:trHeight w:val="677"/>
        </w:trPr>
        <w:tc>
          <w:tcPr>
            <w:tcW w:w="2027" w:type="dxa"/>
          </w:tcPr>
          <w:p w:rsidR="002E357E" w:rsidRPr="002E357E" w:rsidRDefault="002E357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2E357E">
              <w:rPr>
                <w:rFonts w:ascii="Times New Roman" w:eastAsia="Verdana" w:hAnsi="Times New Roman" w:cs="Times New Roman"/>
                <w:b/>
                <w:spacing w:val="1"/>
              </w:rPr>
              <w:t>A</w:t>
            </w:r>
            <w:r w:rsidRPr="002E357E">
              <w:rPr>
                <w:rFonts w:ascii="Times New Roman" w:eastAsia="Verdana" w:hAnsi="Times New Roman" w:cs="Times New Roman"/>
                <w:b/>
              </w:rPr>
              <w:t>nn-Br</w:t>
            </w:r>
            <w:r w:rsidRPr="002E357E">
              <w:rPr>
                <w:rFonts w:ascii="Times New Roman" w:eastAsia="Verdana" w:hAnsi="Times New Roman" w:cs="Times New Roman"/>
                <w:b/>
                <w:spacing w:val="1"/>
              </w:rPr>
              <w:t>i</w:t>
            </w:r>
            <w:r w:rsidRPr="002E357E">
              <w:rPr>
                <w:rFonts w:ascii="Times New Roman" w:eastAsia="Verdana" w:hAnsi="Times New Roman" w:cs="Times New Roman"/>
                <w:b/>
              </w:rPr>
              <w:t>tt Öhman</w:t>
            </w:r>
          </w:p>
        </w:tc>
        <w:tc>
          <w:tcPr>
            <w:tcW w:w="2028" w:type="dxa"/>
          </w:tcPr>
          <w:p w:rsidR="002E357E" w:rsidRPr="002E357E" w:rsidRDefault="002E357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08-</w:t>
            </w:r>
            <w:r w:rsidRPr="002E357E">
              <w:rPr>
                <w:rFonts w:ascii="Times New Roman" w:eastAsia="Verdana" w:hAnsi="Times New Roman" w:cs="Times New Roman"/>
                <w:spacing w:val="1"/>
              </w:rPr>
              <w:t>7</w:t>
            </w:r>
            <w:r w:rsidRPr="002E357E">
              <w:rPr>
                <w:rFonts w:ascii="Times New Roman" w:eastAsia="Verdana" w:hAnsi="Times New Roman" w:cs="Times New Roman"/>
              </w:rPr>
              <w:t xml:space="preserve">90 66 </w:t>
            </w:r>
            <w:r w:rsidRPr="002E357E">
              <w:rPr>
                <w:rFonts w:ascii="Times New Roman" w:eastAsia="Verdana" w:hAnsi="Times New Roman" w:cs="Times New Roman"/>
                <w:spacing w:val="1"/>
              </w:rPr>
              <w:t>3</w:t>
            </w:r>
            <w:r w:rsidRPr="002E357E">
              <w:rPr>
                <w:rFonts w:ascii="Times New Roman" w:eastAsia="Verdana" w:hAnsi="Times New Roman" w:cs="Times New Roman"/>
              </w:rPr>
              <w:t>8</w:t>
            </w:r>
          </w:p>
        </w:tc>
        <w:tc>
          <w:tcPr>
            <w:tcW w:w="2027" w:type="dxa"/>
          </w:tcPr>
          <w:p w:rsidR="002E357E" w:rsidRPr="002E357E" w:rsidRDefault="0081519E" w:rsidP="0026690C">
            <w:pPr>
              <w:rPr>
                <w:rFonts w:ascii="Times New Roman" w:eastAsia="Times New Roman" w:hAnsi="Times New Roman" w:cs="Times New Roman"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u w:val="single" w:color="1954A6"/>
              </w:rPr>
              <w:t>annbritt@kth</w:t>
            </w:r>
            <w:r w:rsidR="002E357E" w:rsidRPr="002E357E">
              <w:rPr>
                <w:rFonts w:ascii="Times New Roman" w:eastAsia="Times New Roman" w:hAnsi="Times New Roman" w:cs="Times New Roman"/>
                <w:color w:val="0070C0"/>
                <w:u w:val="single" w:color="1954A6"/>
              </w:rPr>
              <w:t>.se</w:t>
            </w:r>
          </w:p>
        </w:tc>
        <w:tc>
          <w:tcPr>
            <w:tcW w:w="2032" w:type="dxa"/>
            <w:gridSpan w:val="2"/>
          </w:tcPr>
          <w:p w:rsidR="002E357E" w:rsidRPr="002E357E" w:rsidRDefault="002E357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Matematik</w:t>
            </w:r>
          </w:p>
        </w:tc>
      </w:tr>
      <w:tr w:rsidR="002E357E" w:rsidRPr="002E357E" w:rsidTr="0026690C">
        <w:trPr>
          <w:trHeight w:val="677"/>
        </w:trPr>
        <w:tc>
          <w:tcPr>
            <w:tcW w:w="2027" w:type="dxa"/>
          </w:tcPr>
          <w:p w:rsidR="002E357E" w:rsidRPr="002E357E" w:rsidRDefault="002E357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2E357E">
              <w:rPr>
                <w:rFonts w:ascii="Times New Roman" w:eastAsia="Verdana" w:hAnsi="Times New Roman" w:cs="Times New Roman"/>
                <w:b/>
              </w:rPr>
              <w:t>Björn Hessmo</w:t>
            </w:r>
          </w:p>
        </w:tc>
        <w:tc>
          <w:tcPr>
            <w:tcW w:w="2028" w:type="dxa"/>
          </w:tcPr>
          <w:p w:rsidR="002E357E" w:rsidRPr="002E357E" w:rsidRDefault="002E357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070-0769380</w:t>
            </w:r>
          </w:p>
        </w:tc>
        <w:tc>
          <w:tcPr>
            <w:tcW w:w="2027" w:type="dxa"/>
          </w:tcPr>
          <w:p w:rsidR="002E357E" w:rsidRPr="002E357E" w:rsidRDefault="00C31CCE" w:rsidP="0026690C">
            <w:pPr>
              <w:rPr>
                <w:rFonts w:ascii="Times New Roman" w:hAnsi="Times New Roman" w:cs="Times New Roman"/>
              </w:rPr>
            </w:pPr>
            <w:hyperlink r:id="rId45" w:history="1">
              <w:r w:rsidR="002E357E" w:rsidRPr="002E357E">
                <w:rPr>
                  <w:rStyle w:val="Hyperlnk"/>
                  <w:rFonts w:ascii="Times New Roman" w:hAnsi="Times New Roman" w:cs="Times New Roman"/>
                </w:rPr>
                <w:t>hessmo@kth.se</w:t>
              </w:r>
            </w:hyperlink>
          </w:p>
        </w:tc>
        <w:tc>
          <w:tcPr>
            <w:tcW w:w="2032" w:type="dxa"/>
            <w:gridSpan w:val="2"/>
          </w:tcPr>
          <w:p w:rsidR="002E357E" w:rsidRPr="002E357E" w:rsidRDefault="002E357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 w:rsidRPr="002E357E">
              <w:rPr>
                <w:rFonts w:ascii="Times New Roman" w:eastAsia="Verdana" w:hAnsi="Times New Roman" w:cs="Times New Roman"/>
              </w:rPr>
              <w:t>Inst</w:t>
            </w:r>
            <w:proofErr w:type="spellEnd"/>
            <w:r w:rsidRPr="002E357E">
              <w:rPr>
                <w:rFonts w:ascii="Times New Roman" w:eastAsia="Verdana" w:hAnsi="Times New Roman" w:cs="Times New Roman"/>
              </w:rPr>
              <w:t xml:space="preserve"> f tillämpad fysik, </w:t>
            </w:r>
            <w:proofErr w:type="spellStart"/>
            <w:r w:rsidRPr="002E357E">
              <w:rPr>
                <w:rFonts w:ascii="Times New Roman" w:eastAsia="Verdana" w:hAnsi="Times New Roman" w:cs="Times New Roman"/>
              </w:rPr>
              <w:t>AlbaNova</w:t>
            </w:r>
            <w:proofErr w:type="spellEnd"/>
            <w:r w:rsidRPr="002E357E">
              <w:rPr>
                <w:rFonts w:ascii="Times New Roman" w:eastAsia="Verdana" w:hAnsi="Times New Roman" w:cs="Times New Roman"/>
              </w:rPr>
              <w:t xml:space="preserve"> o hus 3 (ej </w:t>
            </w:r>
            <w:proofErr w:type="spellStart"/>
            <w:r w:rsidRPr="002E357E">
              <w:rPr>
                <w:rFonts w:ascii="Times New Roman" w:eastAsia="Verdana" w:hAnsi="Times New Roman" w:cs="Times New Roman"/>
              </w:rPr>
              <w:t>SciLifelab</w:t>
            </w:r>
            <w:proofErr w:type="spellEnd"/>
            <w:r w:rsidRPr="002E357E">
              <w:rPr>
                <w:rFonts w:ascii="Times New Roman" w:eastAsia="Verdana" w:hAnsi="Times New Roman" w:cs="Times New Roman"/>
              </w:rPr>
              <w:t>)</w:t>
            </w:r>
          </w:p>
        </w:tc>
      </w:tr>
      <w:tr w:rsidR="002E357E" w:rsidRPr="002E357E" w:rsidTr="0026690C">
        <w:trPr>
          <w:trHeight w:val="677"/>
        </w:trPr>
        <w:tc>
          <w:tcPr>
            <w:tcW w:w="2027" w:type="dxa"/>
          </w:tcPr>
          <w:p w:rsidR="002E357E" w:rsidRPr="002E357E" w:rsidRDefault="002E357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2E357E">
              <w:rPr>
                <w:rFonts w:ascii="Times New Roman" w:eastAsia="Verdana" w:hAnsi="Times New Roman" w:cs="Times New Roman"/>
                <w:b/>
              </w:rPr>
              <w:t>Göran Råd</w:t>
            </w:r>
            <w:r w:rsidRPr="002E357E">
              <w:rPr>
                <w:rFonts w:ascii="Times New Roman" w:eastAsia="Verdana" w:hAnsi="Times New Roman" w:cs="Times New Roman"/>
                <w:b/>
                <w:spacing w:val="1"/>
              </w:rPr>
              <w:t>be</w:t>
            </w:r>
            <w:r w:rsidRPr="002E357E">
              <w:rPr>
                <w:rFonts w:ascii="Times New Roman" w:eastAsia="Verdana" w:hAnsi="Times New Roman" w:cs="Times New Roman"/>
                <w:b/>
              </w:rPr>
              <w:t>rg</w:t>
            </w:r>
          </w:p>
        </w:tc>
        <w:tc>
          <w:tcPr>
            <w:tcW w:w="2028" w:type="dxa"/>
          </w:tcPr>
          <w:p w:rsidR="002E357E" w:rsidRPr="002E357E" w:rsidRDefault="002E357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08-</w:t>
            </w:r>
            <w:r w:rsidRPr="002E357E">
              <w:rPr>
                <w:rFonts w:ascii="Times New Roman" w:eastAsia="Verdana" w:hAnsi="Times New Roman" w:cs="Times New Roman"/>
                <w:spacing w:val="1"/>
              </w:rPr>
              <w:t>7</w:t>
            </w:r>
            <w:r w:rsidRPr="002E357E">
              <w:rPr>
                <w:rFonts w:ascii="Times New Roman" w:eastAsia="Verdana" w:hAnsi="Times New Roman" w:cs="Times New Roman"/>
              </w:rPr>
              <w:t>90 7</w:t>
            </w:r>
            <w:r w:rsidRPr="002E357E">
              <w:rPr>
                <w:rFonts w:ascii="Times New Roman" w:eastAsia="Verdana" w:hAnsi="Times New Roman" w:cs="Times New Roman"/>
                <w:spacing w:val="1"/>
              </w:rPr>
              <w:t xml:space="preserve">5 </w:t>
            </w:r>
            <w:r w:rsidRPr="002E357E">
              <w:rPr>
                <w:rFonts w:ascii="Times New Roman" w:eastAsia="Verdana" w:hAnsi="Times New Roman" w:cs="Times New Roman"/>
              </w:rPr>
              <w:t>51</w:t>
            </w:r>
          </w:p>
        </w:tc>
        <w:tc>
          <w:tcPr>
            <w:tcW w:w="2027" w:type="dxa"/>
          </w:tcPr>
          <w:p w:rsidR="002E357E" w:rsidRPr="002E357E" w:rsidRDefault="00C31CCE" w:rsidP="0026690C">
            <w:pPr>
              <w:rPr>
                <w:rFonts w:ascii="Times New Roman" w:eastAsia="Times New Roman" w:hAnsi="Times New Roman" w:cs="Times New Roman"/>
                <w:color w:val="0070C0"/>
              </w:rPr>
            </w:pPr>
            <w:hyperlink r:id="rId46" w:history="1">
              <w:r w:rsidR="002E357E" w:rsidRPr="002E357E">
                <w:rPr>
                  <w:rStyle w:val="Hyperlnk"/>
                  <w:rFonts w:ascii="Times New Roman" w:eastAsia="Times New Roman" w:hAnsi="Times New Roman" w:cs="Times New Roman"/>
                </w:rPr>
                <w:t>gradberg@kth.se</w:t>
              </w:r>
            </w:hyperlink>
          </w:p>
        </w:tc>
        <w:tc>
          <w:tcPr>
            <w:tcW w:w="2032" w:type="dxa"/>
            <w:gridSpan w:val="2"/>
          </w:tcPr>
          <w:p w:rsidR="002E357E" w:rsidRPr="002E357E" w:rsidRDefault="002E357E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 xml:space="preserve"> Hållfasthetslära</w:t>
            </w:r>
          </w:p>
        </w:tc>
      </w:tr>
      <w:tr w:rsidR="002E357E" w:rsidRPr="002E357E" w:rsidTr="0026690C">
        <w:trPr>
          <w:trHeight w:val="677"/>
        </w:trPr>
        <w:tc>
          <w:tcPr>
            <w:tcW w:w="2027" w:type="dxa"/>
          </w:tcPr>
          <w:p w:rsidR="002E357E" w:rsidRPr="002E357E" w:rsidRDefault="002E357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2E357E">
              <w:rPr>
                <w:rFonts w:ascii="Times New Roman" w:eastAsia="Verdana" w:hAnsi="Times New Roman" w:cs="Times New Roman"/>
                <w:b/>
              </w:rPr>
              <w:t>Jonas Vikström</w:t>
            </w:r>
          </w:p>
        </w:tc>
        <w:tc>
          <w:tcPr>
            <w:tcW w:w="2028" w:type="dxa"/>
          </w:tcPr>
          <w:p w:rsidR="002E357E" w:rsidRPr="002E357E" w:rsidRDefault="002E357E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08-790 75 38</w:t>
            </w:r>
          </w:p>
        </w:tc>
        <w:tc>
          <w:tcPr>
            <w:tcW w:w="2027" w:type="dxa"/>
          </w:tcPr>
          <w:p w:rsidR="002E357E" w:rsidRPr="002E357E" w:rsidRDefault="00C31CCE" w:rsidP="0081519E">
            <w:pPr>
              <w:rPr>
                <w:rFonts w:ascii="Times New Roman" w:hAnsi="Times New Roman" w:cs="Times New Roman"/>
              </w:rPr>
            </w:pPr>
            <w:hyperlink r:id="rId47" w:history="1">
              <w:r w:rsidR="0081519E" w:rsidRPr="00122C7C">
                <w:rPr>
                  <w:rStyle w:val="Hyperlnk"/>
                  <w:rFonts w:ascii="Times New Roman" w:hAnsi="Times New Roman" w:cs="Times New Roman"/>
                </w:rPr>
                <w:t>jonas.vikstrom@mech.kth.se</w:t>
              </w:r>
            </w:hyperlink>
          </w:p>
        </w:tc>
        <w:tc>
          <w:tcPr>
            <w:tcW w:w="2032" w:type="dxa"/>
            <w:gridSpan w:val="2"/>
          </w:tcPr>
          <w:p w:rsidR="002E357E" w:rsidRPr="002E357E" w:rsidRDefault="0081519E" w:rsidP="0081519E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Verkstad Strömningslabbet</w:t>
            </w:r>
          </w:p>
        </w:tc>
      </w:tr>
      <w:tr w:rsidR="002E357E" w:rsidRPr="002E357E" w:rsidTr="0026690C">
        <w:trPr>
          <w:trHeight w:val="677"/>
        </w:trPr>
        <w:tc>
          <w:tcPr>
            <w:tcW w:w="2027" w:type="dxa"/>
          </w:tcPr>
          <w:p w:rsidR="002E357E" w:rsidRPr="002E357E" w:rsidRDefault="002E357E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2E357E">
              <w:rPr>
                <w:rFonts w:ascii="Times New Roman" w:eastAsia="Verdana" w:hAnsi="Times New Roman" w:cs="Times New Roman"/>
                <w:b/>
              </w:rPr>
              <w:t>Per Sköld</w:t>
            </w:r>
          </w:p>
        </w:tc>
        <w:tc>
          <w:tcPr>
            <w:tcW w:w="2028" w:type="dxa"/>
          </w:tcPr>
          <w:p w:rsidR="002E357E" w:rsidRPr="002E357E" w:rsidRDefault="002E357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070- 770 11 36</w:t>
            </w:r>
          </w:p>
        </w:tc>
        <w:tc>
          <w:tcPr>
            <w:tcW w:w="2027" w:type="dxa"/>
          </w:tcPr>
          <w:p w:rsidR="002E357E" w:rsidRPr="002E357E" w:rsidRDefault="00C31CCE" w:rsidP="002E357E">
            <w:pPr>
              <w:rPr>
                <w:rFonts w:ascii="Times New Roman" w:hAnsi="Times New Roman" w:cs="Times New Roman"/>
                <w:color w:val="0070C0"/>
              </w:rPr>
            </w:pPr>
            <w:hyperlink r:id="rId48" w:history="1">
              <w:r w:rsidR="002E357E" w:rsidRPr="002E357E">
                <w:rPr>
                  <w:rStyle w:val="Hyperlnk"/>
                  <w:rFonts w:ascii="Times New Roman" w:hAnsi="Times New Roman" w:cs="Times New Roman"/>
                </w:rPr>
                <w:t>perskol@kth.se</w:t>
              </w:r>
            </w:hyperlink>
          </w:p>
        </w:tc>
        <w:tc>
          <w:tcPr>
            <w:tcW w:w="2032" w:type="dxa"/>
            <w:gridSpan w:val="2"/>
          </w:tcPr>
          <w:p w:rsidR="002E357E" w:rsidRPr="002E357E" w:rsidRDefault="002E357E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2E357E">
              <w:rPr>
                <w:rFonts w:ascii="Times New Roman" w:eastAsia="Verdana" w:hAnsi="Times New Roman" w:cs="Times New Roman"/>
              </w:rPr>
              <w:t>Fysik</w:t>
            </w:r>
          </w:p>
        </w:tc>
      </w:tr>
      <w:tr w:rsidR="00E86423" w:rsidRPr="002E357E" w:rsidTr="0026690C">
        <w:trPr>
          <w:trHeight w:val="677"/>
        </w:trPr>
        <w:tc>
          <w:tcPr>
            <w:tcW w:w="2027" w:type="dxa"/>
          </w:tcPr>
          <w:p w:rsidR="00E86423" w:rsidRPr="002E357E" w:rsidRDefault="00E86423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Angelica Nordqvist</w:t>
            </w:r>
          </w:p>
        </w:tc>
        <w:tc>
          <w:tcPr>
            <w:tcW w:w="2028" w:type="dxa"/>
          </w:tcPr>
          <w:p w:rsidR="00E86423" w:rsidRPr="002E357E" w:rsidRDefault="00E8642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64 32</w:t>
            </w:r>
          </w:p>
        </w:tc>
        <w:tc>
          <w:tcPr>
            <w:tcW w:w="2027" w:type="dxa"/>
          </w:tcPr>
          <w:p w:rsidR="00E86423" w:rsidRDefault="00C31CCE" w:rsidP="002E357E">
            <w:hyperlink r:id="rId49" w:history="1">
              <w:r w:rsidR="00E86423" w:rsidRPr="007E5843">
                <w:rPr>
                  <w:rStyle w:val="Hyperlnk"/>
                </w:rPr>
                <w:t>angbergs@kth.se</w:t>
              </w:r>
            </w:hyperlink>
          </w:p>
        </w:tc>
        <w:tc>
          <w:tcPr>
            <w:tcW w:w="2032" w:type="dxa"/>
            <w:gridSpan w:val="2"/>
          </w:tcPr>
          <w:p w:rsidR="00E86423" w:rsidRPr="002E357E" w:rsidRDefault="00E8642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Tekmek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Verdana" w:hAnsi="Times New Roman" w:cs="Times New Roman"/>
              </w:rPr>
              <w:t>admin</w:t>
            </w:r>
            <w:proofErr w:type="spellEnd"/>
          </w:p>
        </w:tc>
      </w:tr>
      <w:tr w:rsidR="00E86423" w:rsidRPr="002E357E" w:rsidTr="0026690C">
        <w:trPr>
          <w:trHeight w:val="677"/>
        </w:trPr>
        <w:tc>
          <w:tcPr>
            <w:tcW w:w="2027" w:type="dxa"/>
          </w:tcPr>
          <w:p w:rsidR="00E86423" w:rsidRPr="002E357E" w:rsidRDefault="00E86423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Susanna Elfving Blomster</w:t>
            </w:r>
          </w:p>
        </w:tc>
        <w:tc>
          <w:tcPr>
            <w:tcW w:w="2028" w:type="dxa"/>
          </w:tcPr>
          <w:p w:rsidR="00E86423" w:rsidRPr="002E357E" w:rsidRDefault="00E8642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 – 790 81 65</w:t>
            </w:r>
          </w:p>
        </w:tc>
        <w:tc>
          <w:tcPr>
            <w:tcW w:w="2027" w:type="dxa"/>
          </w:tcPr>
          <w:p w:rsidR="00E86423" w:rsidRDefault="00C31CCE" w:rsidP="002E357E">
            <w:hyperlink r:id="rId50" w:history="1">
              <w:r w:rsidR="00E86423" w:rsidRPr="007E5843">
                <w:rPr>
                  <w:rStyle w:val="Hyperlnk"/>
                </w:rPr>
                <w:t>suseb@kth.se</w:t>
              </w:r>
            </w:hyperlink>
          </w:p>
        </w:tc>
        <w:tc>
          <w:tcPr>
            <w:tcW w:w="2032" w:type="dxa"/>
            <w:gridSpan w:val="2"/>
          </w:tcPr>
          <w:p w:rsidR="00E86423" w:rsidRPr="002E357E" w:rsidRDefault="00E8642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Fysikadministrationen</w:t>
            </w:r>
          </w:p>
        </w:tc>
      </w:tr>
      <w:tr w:rsidR="00F65973" w:rsidRPr="002E357E" w:rsidTr="0026690C">
        <w:trPr>
          <w:trHeight w:val="677"/>
        </w:trPr>
        <w:tc>
          <w:tcPr>
            <w:tcW w:w="2027" w:type="dxa"/>
          </w:tcPr>
          <w:p w:rsidR="00F65973" w:rsidRDefault="00F65973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Kristoffer Spetz</w:t>
            </w:r>
          </w:p>
        </w:tc>
        <w:tc>
          <w:tcPr>
            <w:tcW w:w="2028" w:type="dxa"/>
          </w:tcPr>
          <w:p w:rsidR="00F65973" w:rsidRDefault="00F6597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073-6860398</w:t>
            </w:r>
          </w:p>
        </w:tc>
        <w:tc>
          <w:tcPr>
            <w:tcW w:w="2027" w:type="dxa"/>
          </w:tcPr>
          <w:p w:rsidR="00F65973" w:rsidRDefault="00C31CCE" w:rsidP="002E357E">
            <w:hyperlink r:id="rId51" w:history="1">
              <w:r w:rsidR="00F65973" w:rsidRPr="007F17F1">
                <w:rPr>
                  <w:rStyle w:val="Hyperlnk"/>
                </w:rPr>
                <w:t>kspe@kth.se</w:t>
              </w:r>
            </w:hyperlink>
          </w:p>
        </w:tc>
        <w:tc>
          <w:tcPr>
            <w:tcW w:w="2032" w:type="dxa"/>
            <w:gridSpan w:val="2"/>
          </w:tcPr>
          <w:p w:rsidR="00F65973" w:rsidRDefault="00F6597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AlbaNova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servicelokaler o offentliga ytor</w:t>
            </w:r>
          </w:p>
        </w:tc>
      </w:tr>
      <w:tr w:rsidR="00F65973" w:rsidRPr="002E357E" w:rsidTr="0026690C">
        <w:trPr>
          <w:trHeight w:val="677"/>
        </w:trPr>
        <w:tc>
          <w:tcPr>
            <w:tcW w:w="2027" w:type="dxa"/>
          </w:tcPr>
          <w:p w:rsidR="00F65973" w:rsidRDefault="00F65973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Magnus Hårdensson Berntsen</w:t>
            </w:r>
          </w:p>
        </w:tc>
        <w:tc>
          <w:tcPr>
            <w:tcW w:w="2028" w:type="dxa"/>
          </w:tcPr>
          <w:p w:rsidR="00F65973" w:rsidRDefault="00F6597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073-5682045</w:t>
            </w:r>
          </w:p>
        </w:tc>
        <w:tc>
          <w:tcPr>
            <w:tcW w:w="2027" w:type="dxa"/>
          </w:tcPr>
          <w:p w:rsidR="00F65973" w:rsidRDefault="00C31CCE" w:rsidP="002E357E">
            <w:hyperlink r:id="rId52" w:history="1">
              <w:r w:rsidR="00F65973" w:rsidRPr="007F17F1">
                <w:rPr>
                  <w:rStyle w:val="Hyperlnk"/>
                </w:rPr>
                <w:t>mhbe@kth.se</w:t>
              </w:r>
            </w:hyperlink>
          </w:p>
        </w:tc>
        <w:tc>
          <w:tcPr>
            <w:tcW w:w="2032" w:type="dxa"/>
            <w:gridSpan w:val="2"/>
          </w:tcPr>
          <w:p w:rsidR="00F65973" w:rsidRDefault="00F65973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Tillämpad fysik</w:t>
            </w:r>
          </w:p>
        </w:tc>
      </w:tr>
    </w:tbl>
    <w:p w:rsidR="00107CE9" w:rsidRDefault="00107CE9" w:rsidP="00107CE9">
      <w:pPr>
        <w:rPr>
          <w:sz w:val="24"/>
          <w:szCs w:val="24"/>
        </w:rPr>
      </w:pP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rutnt"/>
        <w:tblpPr w:leftFromText="141" w:rightFromText="141" w:vertAnchor="page" w:horzAnchor="margin" w:tblpY="2251"/>
        <w:tblW w:w="8114" w:type="dxa"/>
        <w:tblLayout w:type="fixed"/>
        <w:tblLook w:val="04A0" w:firstRow="1" w:lastRow="0" w:firstColumn="1" w:lastColumn="0" w:noHBand="0" w:noVBand="1"/>
      </w:tblPr>
      <w:tblGrid>
        <w:gridCol w:w="2027"/>
        <w:gridCol w:w="2028"/>
        <w:gridCol w:w="2027"/>
        <w:gridCol w:w="2026"/>
        <w:gridCol w:w="6"/>
      </w:tblGrid>
      <w:tr w:rsidR="00107CE9" w:rsidTr="0026690C">
        <w:trPr>
          <w:gridAfter w:val="1"/>
          <w:wAfter w:w="6" w:type="dxa"/>
        </w:trPr>
        <w:tc>
          <w:tcPr>
            <w:tcW w:w="2027" w:type="dxa"/>
          </w:tcPr>
          <w:p w:rsidR="00107CE9" w:rsidRDefault="00107CE9" w:rsidP="0026690C">
            <w:r>
              <w:lastRenderedPageBreak/>
              <w:t>Namn</w:t>
            </w:r>
          </w:p>
        </w:tc>
        <w:tc>
          <w:tcPr>
            <w:tcW w:w="2028" w:type="dxa"/>
          </w:tcPr>
          <w:p w:rsidR="00107CE9" w:rsidRDefault="00107CE9" w:rsidP="0026690C">
            <w:r>
              <w:t>Telefon</w:t>
            </w:r>
          </w:p>
        </w:tc>
        <w:tc>
          <w:tcPr>
            <w:tcW w:w="2027" w:type="dxa"/>
          </w:tcPr>
          <w:p w:rsidR="00107CE9" w:rsidRDefault="00107CE9" w:rsidP="0026690C">
            <w:r>
              <w:t>E-post</w:t>
            </w:r>
          </w:p>
        </w:tc>
        <w:tc>
          <w:tcPr>
            <w:tcW w:w="2026" w:type="dxa"/>
          </w:tcPr>
          <w:p w:rsidR="00107CE9" w:rsidRDefault="00107CE9" w:rsidP="0026690C">
            <w:r>
              <w:t>Skyddsområde</w:t>
            </w:r>
          </w:p>
        </w:tc>
      </w:tr>
      <w:tr w:rsidR="003622E0" w:rsidTr="0026690C">
        <w:trPr>
          <w:trHeight w:val="677"/>
        </w:trPr>
        <w:tc>
          <w:tcPr>
            <w:tcW w:w="2027" w:type="dxa"/>
          </w:tcPr>
          <w:p w:rsidR="003622E0" w:rsidRPr="003622E0" w:rsidRDefault="003622E0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3622E0">
              <w:rPr>
                <w:rFonts w:ascii="Times New Roman" w:eastAsia="Verdana" w:hAnsi="Times New Roman" w:cs="Times New Roman"/>
                <w:b/>
              </w:rPr>
              <w:t>David Gotthold</w:t>
            </w:r>
          </w:p>
        </w:tc>
        <w:tc>
          <w:tcPr>
            <w:tcW w:w="2028" w:type="dxa"/>
          </w:tcPr>
          <w:p w:rsidR="003622E0" w:rsidRPr="003622E0" w:rsidRDefault="003622E0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08-525 812 29</w:t>
            </w:r>
          </w:p>
        </w:tc>
        <w:tc>
          <w:tcPr>
            <w:tcW w:w="2027" w:type="dxa"/>
          </w:tcPr>
          <w:p w:rsidR="003622E0" w:rsidRPr="003622E0" w:rsidRDefault="00C31CCE" w:rsidP="0026690C">
            <w:pPr>
              <w:spacing w:before="39"/>
              <w:ind w:left="45" w:right="-20"/>
              <w:rPr>
                <w:rFonts w:ascii="Times New Roman" w:hAnsi="Times New Roman" w:cs="Times New Roman"/>
              </w:rPr>
            </w:pPr>
            <w:hyperlink r:id="rId53" w:history="1">
              <w:r w:rsidR="003622E0" w:rsidRPr="003622E0">
                <w:rPr>
                  <w:rStyle w:val="Hyperlnk"/>
                  <w:rFonts w:ascii="Times New Roman" w:hAnsi="Times New Roman" w:cs="Times New Roman"/>
                </w:rPr>
                <w:t>David.gotthold@scilifelab.se</w:t>
              </w:r>
            </w:hyperlink>
          </w:p>
        </w:tc>
        <w:tc>
          <w:tcPr>
            <w:tcW w:w="2032" w:type="dxa"/>
            <w:gridSpan w:val="2"/>
          </w:tcPr>
          <w:p w:rsidR="003622E0" w:rsidRPr="003622E0" w:rsidRDefault="003622E0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SciLifeLab: Operations office</w:t>
            </w:r>
          </w:p>
        </w:tc>
      </w:tr>
      <w:tr w:rsidR="003622E0" w:rsidTr="0026690C">
        <w:trPr>
          <w:trHeight w:val="677"/>
        </w:trPr>
        <w:tc>
          <w:tcPr>
            <w:tcW w:w="2027" w:type="dxa"/>
          </w:tcPr>
          <w:p w:rsidR="003622E0" w:rsidRPr="003622E0" w:rsidRDefault="003622E0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3622E0">
              <w:rPr>
                <w:rFonts w:ascii="Times New Roman" w:eastAsia="Verdana" w:hAnsi="Times New Roman" w:cs="Times New Roman"/>
                <w:b/>
              </w:rPr>
              <w:t>Petter Wallebo</w:t>
            </w:r>
          </w:p>
        </w:tc>
        <w:tc>
          <w:tcPr>
            <w:tcW w:w="2028" w:type="dxa"/>
          </w:tcPr>
          <w:p w:rsidR="003622E0" w:rsidRPr="003622E0" w:rsidRDefault="003622E0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08-790 71 85</w:t>
            </w:r>
          </w:p>
        </w:tc>
        <w:tc>
          <w:tcPr>
            <w:tcW w:w="2027" w:type="dxa"/>
          </w:tcPr>
          <w:p w:rsidR="003622E0" w:rsidRPr="003622E0" w:rsidRDefault="00C31CCE" w:rsidP="0026690C">
            <w:pPr>
              <w:spacing w:before="39"/>
              <w:ind w:left="45" w:right="-20"/>
              <w:rPr>
                <w:rFonts w:ascii="Times New Roman" w:hAnsi="Times New Roman" w:cs="Times New Roman"/>
              </w:rPr>
            </w:pPr>
            <w:hyperlink r:id="rId54" w:history="1">
              <w:r w:rsidR="003622E0" w:rsidRPr="003622E0">
                <w:rPr>
                  <w:rStyle w:val="Hyperlnk"/>
                  <w:rFonts w:ascii="Times New Roman" w:hAnsi="Times New Roman" w:cs="Times New Roman"/>
                </w:rPr>
                <w:t>wallebo@kth.se</w:t>
              </w:r>
            </w:hyperlink>
          </w:p>
        </w:tc>
        <w:tc>
          <w:tcPr>
            <w:tcW w:w="2032" w:type="dxa"/>
            <w:gridSpan w:val="2"/>
          </w:tcPr>
          <w:p w:rsidR="003622E0" w:rsidRPr="003622E0" w:rsidRDefault="003622E0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 xml:space="preserve">KTH bibliotek, O b 31+ filialerna Kista o Södertälje </w:t>
            </w:r>
          </w:p>
        </w:tc>
      </w:tr>
      <w:tr w:rsidR="003622E0" w:rsidTr="0026690C">
        <w:trPr>
          <w:trHeight w:val="677"/>
        </w:trPr>
        <w:tc>
          <w:tcPr>
            <w:tcW w:w="2027" w:type="dxa"/>
          </w:tcPr>
          <w:p w:rsidR="003622E0" w:rsidRPr="003622E0" w:rsidRDefault="00995DB4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  <w:bCs/>
                <w:spacing w:val="2"/>
              </w:rPr>
            </w:pPr>
            <w:r>
              <w:rPr>
                <w:rFonts w:ascii="Times New Roman" w:eastAsia="Verdana" w:hAnsi="Times New Roman" w:cs="Times New Roman"/>
                <w:b/>
                <w:bCs/>
                <w:spacing w:val="2"/>
              </w:rPr>
              <w:t>Nelli</w:t>
            </w:r>
            <w:r w:rsidR="003622E0" w:rsidRPr="003622E0">
              <w:rPr>
                <w:rFonts w:ascii="Times New Roman" w:eastAsia="Verdana" w:hAnsi="Times New Roman" w:cs="Times New Roman"/>
                <w:b/>
                <w:bCs/>
                <w:spacing w:val="2"/>
              </w:rPr>
              <w:t xml:space="preserve"> Jokinen</w:t>
            </w:r>
          </w:p>
        </w:tc>
        <w:tc>
          <w:tcPr>
            <w:tcW w:w="2028" w:type="dxa"/>
          </w:tcPr>
          <w:p w:rsidR="003622E0" w:rsidRPr="003622E0" w:rsidRDefault="003622E0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08-790 29 19</w:t>
            </w:r>
          </w:p>
        </w:tc>
        <w:tc>
          <w:tcPr>
            <w:tcW w:w="2027" w:type="dxa"/>
          </w:tcPr>
          <w:p w:rsidR="003622E0" w:rsidRPr="003622E0" w:rsidRDefault="00C31CCE" w:rsidP="0026690C">
            <w:pPr>
              <w:rPr>
                <w:rFonts w:ascii="Times New Roman" w:hAnsi="Times New Roman" w:cs="Times New Roman"/>
              </w:rPr>
            </w:pPr>
            <w:hyperlink r:id="rId55" w:history="1">
              <w:r w:rsidR="003622E0" w:rsidRPr="003622E0">
                <w:rPr>
                  <w:rStyle w:val="Hyperlnk"/>
                  <w:rFonts w:ascii="Times New Roman" w:hAnsi="Times New Roman" w:cs="Times New Roman"/>
                </w:rPr>
                <w:t>sjokinen@kth.se</w:t>
              </w:r>
            </w:hyperlink>
          </w:p>
        </w:tc>
        <w:tc>
          <w:tcPr>
            <w:tcW w:w="2032" w:type="dxa"/>
            <w:gridSpan w:val="2"/>
          </w:tcPr>
          <w:p w:rsidR="003622E0" w:rsidRPr="003622E0" w:rsidRDefault="003622E0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Brinellvägen 8</w:t>
            </w:r>
            <w:r w:rsidR="00995DB4">
              <w:rPr>
                <w:rFonts w:ascii="Times New Roman" w:eastAsia="Verdana" w:hAnsi="Times New Roman" w:cs="Times New Roman"/>
              </w:rPr>
              <w:t xml:space="preserve"> + </w:t>
            </w:r>
            <w:r w:rsidR="00995DB4">
              <w:rPr>
                <w:rFonts w:ascii="Times New Roman" w:eastAsia="Verdana" w:hAnsi="Times New Roman" w:cs="Times New Roman"/>
              </w:rPr>
              <w:br/>
              <w:t>Teknikringen 1</w:t>
            </w:r>
          </w:p>
        </w:tc>
      </w:tr>
      <w:tr w:rsidR="003622E0" w:rsidTr="0026690C">
        <w:trPr>
          <w:trHeight w:val="677"/>
        </w:trPr>
        <w:tc>
          <w:tcPr>
            <w:tcW w:w="2027" w:type="dxa"/>
          </w:tcPr>
          <w:p w:rsidR="003622E0" w:rsidRPr="003622E0" w:rsidRDefault="003622E0" w:rsidP="0026690C">
            <w:pPr>
              <w:spacing w:before="45"/>
              <w:ind w:left="41" w:right="-20"/>
              <w:rPr>
                <w:rFonts w:ascii="Times New Roman" w:hAnsi="Times New Roman" w:cs="Times New Roman"/>
                <w:b/>
              </w:rPr>
            </w:pPr>
            <w:r w:rsidRPr="003622E0">
              <w:rPr>
                <w:rFonts w:ascii="Times New Roman" w:hAnsi="Times New Roman" w:cs="Times New Roman"/>
                <w:b/>
              </w:rPr>
              <w:t>Yisak Abraham</w:t>
            </w:r>
          </w:p>
        </w:tc>
        <w:tc>
          <w:tcPr>
            <w:tcW w:w="2028" w:type="dxa"/>
          </w:tcPr>
          <w:p w:rsidR="003622E0" w:rsidRPr="003622E0" w:rsidRDefault="003622E0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 w:rsidRPr="003622E0">
              <w:rPr>
                <w:rFonts w:ascii="Times New Roman" w:eastAsia="Verdana" w:hAnsi="Times New Roman" w:cs="Times New Roman"/>
              </w:rPr>
              <w:t>08-790 67 06</w:t>
            </w:r>
          </w:p>
        </w:tc>
        <w:tc>
          <w:tcPr>
            <w:tcW w:w="2027" w:type="dxa"/>
          </w:tcPr>
          <w:p w:rsidR="003622E0" w:rsidRPr="003622E0" w:rsidRDefault="00C31CCE" w:rsidP="0026690C">
            <w:pPr>
              <w:spacing w:before="39"/>
              <w:ind w:left="45" w:right="-20"/>
              <w:rPr>
                <w:rFonts w:ascii="Times New Roman" w:hAnsi="Times New Roman" w:cs="Times New Roman"/>
              </w:rPr>
            </w:pPr>
            <w:hyperlink r:id="rId56" w:history="1">
              <w:r w:rsidR="003622E0" w:rsidRPr="003622E0">
                <w:rPr>
                  <w:rStyle w:val="Hyperlnk"/>
                  <w:rFonts w:ascii="Times New Roman" w:hAnsi="Times New Roman" w:cs="Times New Roman"/>
                </w:rPr>
                <w:t>yabraham@kth.se</w:t>
              </w:r>
            </w:hyperlink>
          </w:p>
        </w:tc>
        <w:tc>
          <w:tcPr>
            <w:tcW w:w="2032" w:type="dxa"/>
            <w:gridSpan w:val="2"/>
          </w:tcPr>
          <w:p w:rsidR="003622E0" w:rsidRPr="003622E0" w:rsidRDefault="00995DB4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D k v 4 -8</w:t>
            </w:r>
          </w:p>
        </w:tc>
      </w:tr>
      <w:tr w:rsidR="00EA12E0" w:rsidTr="0026690C">
        <w:trPr>
          <w:trHeight w:val="677"/>
        </w:trPr>
        <w:tc>
          <w:tcPr>
            <w:tcW w:w="2027" w:type="dxa"/>
          </w:tcPr>
          <w:p w:rsidR="00EA12E0" w:rsidRPr="003622E0" w:rsidRDefault="00EA12E0" w:rsidP="0026690C">
            <w:pPr>
              <w:spacing w:before="45"/>
              <w:ind w:left="41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Penn Grill</w:t>
            </w:r>
          </w:p>
        </w:tc>
        <w:tc>
          <w:tcPr>
            <w:tcW w:w="2028" w:type="dxa"/>
          </w:tcPr>
          <w:p w:rsidR="00EA12E0" w:rsidRPr="003622E0" w:rsidRDefault="00EA12E0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89 48</w:t>
            </w:r>
          </w:p>
        </w:tc>
        <w:tc>
          <w:tcPr>
            <w:tcW w:w="2027" w:type="dxa"/>
          </w:tcPr>
          <w:p w:rsidR="00EA12E0" w:rsidRDefault="00C31CCE" w:rsidP="0026690C">
            <w:pPr>
              <w:spacing w:before="39"/>
              <w:ind w:left="45" w:right="-20"/>
            </w:pPr>
            <w:hyperlink r:id="rId57" w:history="1">
              <w:r w:rsidR="00EA12E0" w:rsidRPr="00233994">
                <w:rPr>
                  <w:rStyle w:val="Hyperlnk"/>
                </w:rPr>
                <w:t>pgr@kth.se</w:t>
              </w:r>
            </w:hyperlink>
          </w:p>
        </w:tc>
        <w:tc>
          <w:tcPr>
            <w:tcW w:w="2032" w:type="dxa"/>
            <w:gridSpan w:val="2"/>
          </w:tcPr>
          <w:p w:rsidR="00EA12E0" w:rsidRDefault="00EA12E0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Byggnad 93:3, </w:t>
            </w:r>
            <w:proofErr w:type="spellStart"/>
            <w:r>
              <w:rPr>
                <w:rFonts w:ascii="Times New Roman" w:eastAsia="Verdana" w:hAnsi="Times New Roman" w:cs="Times New Roman"/>
              </w:rPr>
              <w:t>Kimab</w:t>
            </w:r>
            <w:proofErr w:type="spellEnd"/>
            <w:r>
              <w:rPr>
                <w:rFonts w:ascii="Times New Roman" w:eastAsia="Verdana" w:hAnsi="Times New Roman" w:cs="Times New Roman"/>
              </w:rPr>
              <w:t>-huset,</w:t>
            </w:r>
          </w:p>
          <w:p w:rsidR="00EA12E0" w:rsidRDefault="00EA12E0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ITA, KTH Post, Fastighetsavdelningen</w:t>
            </w:r>
          </w:p>
        </w:tc>
      </w:tr>
      <w:tr w:rsidR="00F65973" w:rsidTr="0026690C">
        <w:trPr>
          <w:trHeight w:val="677"/>
        </w:trPr>
        <w:tc>
          <w:tcPr>
            <w:tcW w:w="2027" w:type="dxa"/>
          </w:tcPr>
          <w:p w:rsidR="00F65973" w:rsidRDefault="00F65973" w:rsidP="0026690C">
            <w:pPr>
              <w:spacing w:before="45"/>
              <w:ind w:left="41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Sara Dannemann</w:t>
            </w:r>
          </w:p>
        </w:tc>
        <w:tc>
          <w:tcPr>
            <w:tcW w:w="2028" w:type="dxa"/>
          </w:tcPr>
          <w:p w:rsidR="00F65973" w:rsidRDefault="00F65973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08-790 70 89</w:t>
            </w:r>
          </w:p>
        </w:tc>
        <w:tc>
          <w:tcPr>
            <w:tcW w:w="2027" w:type="dxa"/>
          </w:tcPr>
          <w:p w:rsidR="00F65973" w:rsidRDefault="00C31CCE" w:rsidP="0026690C">
            <w:pPr>
              <w:spacing w:before="39"/>
              <w:ind w:left="45" w:right="-20"/>
            </w:pPr>
            <w:hyperlink r:id="rId58" w:history="1">
              <w:r w:rsidR="00F65973" w:rsidRPr="007F17F1">
                <w:rPr>
                  <w:rStyle w:val="Hyperlnk"/>
                </w:rPr>
                <w:t>saradann@kth.se</w:t>
              </w:r>
            </w:hyperlink>
          </w:p>
        </w:tc>
        <w:tc>
          <w:tcPr>
            <w:tcW w:w="2032" w:type="dxa"/>
            <w:gridSpan w:val="2"/>
          </w:tcPr>
          <w:p w:rsidR="00F65973" w:rsidRDefault="00F65973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Teknikringen 1</w:t>
            </w:r>
          </w:p>
        </w:tc>
      </w:tr>
      <w:tr w:rsidR="00B406C5" w:rsidTr="0026690C">
        <w:trPr>
          <w:trHeight w:val="677"/>
        </w:trPr>
        <w:tc>
          <w:tcPr>
            <w:tcW w:w="2027" w:type="dxa"/>
          </w:tcPr>
          <w:p w:rsidR="00B406C5" w:rsidRDefault="00B406C5" w:rsidP="0026690C">
            <w:pPr>
              <w:spacing w:before="45"/>
              <w:ind w:left="41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Stengard</w:t>
            </w:r>
            <w:proofErr w:type="spellEnd"/>
          </w:p>
        </w:tc>
        <w:tc>
          <w:tcPr>
            <w:tcW w:w="2028" w:type="dxa"/>
          </w:tcPr>
          <w:p w:rsidR="00B406C5" w:rsidRDefault="00B406C5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073-461 82 07</w:t>
            </w:r>
          </w:p>
        </w:tc>
        <w:tc>
          <w:tcPr>
            <w:tcW w:w="2027" w:type="dxa"/>
          </w:tcPr>
          <w:p w:rsidR="00B406C5" w:rsidRDefault="00C31CCE" w:rsidP="0026690C">
            <w:pPr>
              <w:spacing w:before="39"/>
              <w:ind w:left="45" w:right="-20"/>
            </w:pPr>
            <w:hyperlink r:id="rId59" w:history="1">
              <w:r w:rsidR="00B406C5" w:rsidRPr="00E0787C">
                <w:rPr>
                  <w:rStyle w:val="Hyperlnk"/>
                </w:rPr>
                <w:t>asteng@kth.se</w:t>
              </w:r>
            </w:hyperlink>
          </w:p>
        </w:tc>
        <w:tc>
          <w:tcPr>
            <w:tcW w:w="2032" w:type="dxa"/>
            <w:gridSpan w:val="2"/>
          </w:tcPr>
          <w:p w:rsidR="00B406C5" w:rsidRDefault="00B406C5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KTH Bibliotek</w:t>
            </w:r>
          </w:p>
        </w:tc>
      </w:tr>
      <w:tr w:rsidR="00B406C5" w:rsidTr="0026690C">
        <w:trPr>
          <w:trHeight w:val="677"/>
        </w:trPr>
        <w:tc>
          <w:tcPr>
            <w:tcW w:w="2027" w:type="dxa"/>
          </w:tcPr>
          <w:p w:rsidR="00B406C5" w:rsidRDefault="00B406C5" w:rsidP="0026690C">
            <w:pPr>
              <w:spacing w:before="45"/>
              <w:ind w:left="41" w:right="-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Jelena Elfving</w:t>
            </w:r>
          </w:p>
        </w:tc>
        <w:tc>
          <w:tcPr>
            <w:tcW w:w="2028" w:type="dxa"/>
          </w:tcPr>
          <w:p w:rsidR="00B406C5" w:rsidRDefault="00B406C5" w:rsidP="0026690C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073-765 21 69</w:t>
            </w:r>
          </w:p>
        </w:tc>
        <w:tc>
          <w:tcPr>
            <w:tcW w:w="2027" w:type="dxa"/>
          </w:tcPr>
          <w:p w:rsidR="00B406C5" w:rsidRDefault="00C31CCE" w:rsidP="0026690C">
            <w:pPr>
              <w:spacing w:before="39"/>
              <w:ind w:left="45" w:right="-20"/>
            </w:pPr>
            <w:hyperlink r:id="rId60" w:history="1">
              <w:r w:rsidR="00B406C5" w:rsidRPr="00E0787C">
                <w:rPr>
                  <w:rStyle w:val="Hyperlnk"/>
                </w:rPr>
                <w:t>jelenak@kth.se</w:t>
              </w:r>
            </w:hyperlink>
          </w:p>
        </w:tc>
        <w:tc>
          <w:tcPr>
            <w:tcW w:w="2032" w:type="dxa"/>
            <w:gridSpan w:val="2"/>
          </w:tcPr>
          <w:p w:rsidR="00B406C5" w:rsidRDefault="00B406C5" w:rsidP="0026690C">
            <w:pPr>
              <w:spacing w:before="45"/>
              <w:ind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Lokalvården</w:t>
            </w:r>
          </w:p>
        </w:tc>
      </w:tr>
    </w:tbl>
    <w:p w:rsidR="00107CE9" w:rsidRPr="008E5741" w:rsidRDefault="00107CE9" w:rsidP="00107CE9">
      <w:pPr>
        <w:rPr>
          <w:b/>
          <w:sz w:val="24"/>
          <w:szCs w:val="24"/>
          <w:u w:val="single"/>
        </w:rPr>
      </w:pPr>
      <w:r w:rsidRPr="008E5741">
        <w:rPr>
          <w:b/>
          <w:sz w:val="24"/>
          <w:szCs w:val="24"/>
          <w:u w:val="single"/>
        </w:rPr>
        <w:t>Gemensamt verksamhetsstöd (GVS)</w:t>
      </w:r>
    </w:p>
    <w:p w:rsidR="00107CE9" w:rsidRDefault="00107CE9" w:rsidP="00107CE9">
      <w:pPr>
        <w:rPr>
          <w:sz w:val="24"/>
          <w:szCs w:val="24"/>
        </w:rPr>
      </w:pPr>
      <w:r>
        <w:rPr>
          <w:sz w:val="24"/>
          <w:szCs w:val="24"/>
        </w:rPr>
        <w:t>Huvudskydds</w:t>
      </w:r>
      <w:r w:rsidR="005D14F8">
        <w:rPr>
          <w:sz w:val="24"/>
          <w:szCs w:val="24"/>
        </w:rPr>
        <w:t>ombud: Penn Grill 08-790 89 48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07CE9" w:rsidRDefault="00107CE9" w:rsidP="00107CE9">
      <w:pPr>
        <w:rPr>
          <w:sz w:val="24"/>
          <w:szCs w:val="24"/>
        </w:rPr>
      </w:pPr>
    </w:p>
    <w:p w:rsidR="00107CE9" w:rsidRPr="00EA12E0" w:rsidRDefault="00107CE9" w:rsidP="00107CE9">
      <w:pPr>
        <w:rPr>
          <w:b/>
          <w:sz w:val="24"/>
          <w:szCs w:val="24"/>
        </w:rPr>
      </w:pPr>
      <w:r w:rsidRPr="00EA12E0">
        <w:rPr>
          <w:b/>
          <w:sz w:val="24"/>
          <w:szCs w:val="24"/>
        </w:rPr>
        <w:br w:type="page"/>
      </w:r>
    </w:p>
    <w:tbl>
      <w:tblPr>
        <w:tblStyle w:val="Tabellrutnt"/>
        <w:tblpPr w:leftFromText="141" w:rightFromText="141" w:vertAnchor="page" w:horzAnchor="margin" w:tblpY="2251"/>
        <w:tblW w:w="8114" w:type="dxa"/>
        <w:tblLayout w:type="fixed"/>
        <w:tblLook w:val="04A0" w:firstRow="1" w:lastRow="0" w:firstColumn="1" w:lastColumn="0" w:noHBand="0" w:noVBand="1"/>
      </w:tblPr>
      <w:tblGrid>
        <w:gridCol w:w="2263"/>
        <w:gridCol w:w="1792"/>
        <w:gridCol w:w="2027"/>
        <w:gridCol w:w="2032"/>
      </w:tblGrid>
      <w:tr w:rsidR="00107CE9" w:rsidTr="00EA12E0">
        <w:tc>
          <w:tcPr>
            <w:tcW w:w="2263" w:type="dxa"/>
          </w:tcPr>
          <w:p w:rsidR="00107CE9" w:rsidRDefault="00107CE9" w:rsidP="0026690C">
            <w:r>
              <w:lastRenderedPageBreak/>
              <w:t>Namn</w:t>
            </w:r>
          </w:p>
        </w:tc>
        <w:tc>
          <w:tcPr>
            <w:tcW w:w="1792" w:type="dxa"/>
          </w:tcPr>
          <w:p w:rsidR="00107CE9" w:rsidRDefault="00107CE9" w:rsidP="0026690C">
            <w:r>
              <w:t>Telefon</w:t>
            </w:r>
          </w:p>
        </w:tc>
        <w:tc>
          <w:tcPr>
            <w:tcW w:w="2027" w:type="dxa"/>
          </w:tcPr>
          <w:p w:rsidR="00107CE9" w:rsidRDefault="00107CE9" w:rsidP="0026690C">
            <w:r>
              <w:t>E-post</w:t>
            </w:r>
          </w:p>
        </w:tc>
        <w:tc>
          <w:tcPr>
            <w:tcW w:w="2032" w:type="dxa"/>
          </w:tcPr>
          <w:p w:rsidR="00107CE9" w:rsidRDefault="00107CE9" w:rsidP="0026690C">
            <w:r>
              <w:t>Skyddsområde</w:t>
            </w:r>
          </w:p>
        </w:tc>
      </w:tr>
      <w:tr w:rsidR="00107CE9" w:rsidTr="00EA12E0">
        <w:trPr>
          <w:trHeight w:val="677"/>
        </w:trPr>
        <w:tc>
          <w:tcPr>
            <w:tcW w:w="2263" w:type="dxa"/>
          </w:tcPr>
          <w:p w:rsidR="00107CE9" w:rsidRPr="008E5741" w:rsidRDefault="00107CE9" w:rsidP="0026690C">
            <w:pPr>
              <w:spacing w:before="45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Mikael Bergqvist</w:t>
            </w:r>
          </w:p>
        </w:tc>
        <w:tc>
          <w:tcPr>
            <w:tcW w:w="1792" w:type="dxa"/>
          </w:tcPr>
          <w:p w:rsidR="00107CE9" w:rsidRPr="004C115A" w:rsidRDefault="00BC28C8" w:rsidP="0026690C">
            <w:pPr>
              <w:spacing w:before="45"/>
              <w:ind w:left="43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070-214 24 64</w:t>
            </w:r>
          </w:p>
        </w:tc>
        <w:tc>
          <w:tcPr>
            <w:tcW w:w="2027" w:type="dxa"/>
          </w:tcPr>
          <w:p w:rsidR="00107CE9" w:rsidRPr="00E60F6F" w:rsidRDefault="00C31CCE" w:rsidP="0026690C">
            <w:pPr>
              <w:rPr>
                <w:rFonts w:cs="Times New Roman"/>
              </w:rPr>
            </w:pPr>
            <w:hyperlink r:id="rId61" w:history="1">
              <w:r w:rsidR="00107CE9" w:rsidRPr="00E60F6F">
                <w:rPr>
                  <w:rStyle w:val="Hyperlnk"/>
                  <w:rFonts w:cs="Times New Roman"/>
                </w:rPr>
                <w:t>mibergq@kth.se</w:t>
              </w:r>
            </w:hyperlink>
          </w:p>
        </w:tc>
        <w:tc>
          <w:tcPr>
            <w:tcW w:w="2032" w:type="dxa"/>
          </w:tcPr>
          <w:p w:rsidR="00107CE9" w:rsidRPr="004C115A" w:rsidRDefault="00937A71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Malvinas</w:t>
            </w:r>
            <w:r w:rsidR="00107CE9"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 väg 10</w:t>
            </w:r>
          </w:p>
        </w:tc>
      </w:tr>
      <w:tr w:rsidR="00107CE9" w:rsidTr="00EA12E0">
        <w:trPr>
          <w:trHeight w:val="677"/>
        </w:trPr>
        <w:tc>
          <w:tcPr>
            <w:tcW w:w="2263" w:type="dxa"/>
          </w:tcPr>
          <w:p w:rsidR="00107CE9" w:rsidRPr="008E5741" w:rsidRDefault="00107CE9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 w:rsidRPr="008E5741">
              <w:rPr>
                <w:rFonts w:ascii="Times New Roman" w:eastAsia="Verdana" w:hAnsi="Times New Roman" w:cs="Times New Roman"/>
                <w:b/>
              </w:rPr>
              <w:t>Per Weh</w:t>
            </w:r>
            <w:r w:rsidRPr="008E5741">
              <w:rPr>
                <w:rFonts w:ascii="Times New Roman" w:eastAsia="Verdana" w:hAnsi="Times New Roman" w:cs="Times New Roman"/>
                <w:b/>
                <w:spacing w:val="1"/>
              </w:rPr>
              <w:t>li</w:t>
            </w:r>
            <w:r w:rsidRPr="008E5741">
              <w:rPr>
                <w:rFonts w:ascii="Times New Roman" w:eastAsia="Verdana" w:hAnsi="Times New Roman" w:cs="Times New Roman"/>
                <w:b/>
              </w:rPr>
              <w:t>n</w:t>
            </w:r>
          </w:p>
        </w:tc>
        <w:tc>
          <w:tcPr>
            <w:tcW w:w="1792" w:type="dxa"/>
          </w:tcPr>
          <w:p w:rsidR="00107CE9" w:rsidRPr="004C115A" w:rsidRDefault="00107CE9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08-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>7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90 4</w:t>
            </w:r>
            <w:r w:rsidRPr="004C115A">
              <w:rPr>
                <w:rFonts w:ascii="Times New Roman" w:eastAsia="Verdana" w:hAnsi="Times New Roman" w:cs="Times New Roman"/>
                <w:spacing w:val="1"/>
                <w:sz w:val="18"/>
                <w:szCs w:val="18"/>
              </w:rPr>
              <w:t xml:space="preserve">3 </w:t>
            </w:r>
            <w:r w:rsidRPr="004C115A">
              <w:rPr>
                <w:rFonts w:ascii="Times New Roman" w:eastAsia="Verdana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2027" w:type="dxa"/>
          </w:tcPr>
          <w:p w:rsidR="00107CE9" w:rsidRPr="00E60F6F" w:rsidRDefault="00C31CCE" w:rsidP="0026690C">
            <w:pPr>
              <w:rPr>
                <w:rFonts w:cs="Times New Roman"/>
              </w:rPr>
            </w:pPr>
            <w:hyperlink r:id="rId62" w:history="1">
              <w:r w:rsidR="00107CE9" w:rsidRPr="00E60F6F">
                <w:rPr>
                  <w:rStyle w:val="Hyperlnk"/>
                  <w:rFonts w:cs="Times New Roman"/>
                </w:rPr>
                <w:t>pgiwe@kth.se</w:t>
              </w:r>
            </w:hyperlink>
          </w:p>
        </w:tc>
        <w:tc>
          <w:tcPr>
            <w:tcW w:w="2032" w:type="dxa"/>
          </w:tcPr>
          <w:p w:rsidR="00107CE9" w:rsidRPr="004C115A" w:rsidRDefault="00937A71" w:rsidP="00937A71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Electrumlabbet,</w:t>
            </w:r>
            <w:r>
              <w:rPr>
                <w:rFonts w:ascii="Times New Roman" w:eastAsia="Verdana" w:hAnsi="Times New Roman" w:cs="Times New Roman"/>
              </w:rPr>
              <w:br/>
              <w:t>Kista</w:t>
            </w:r>
          </w:p>
        </w:tc>
      </w:tr>
      <w:tr w:rsidR="00EA12E0" w:rsidTr="00EA12E0">
        <w:trPr>
          <w:trHeight w:val="677"/>
        </w:trPr>
        <w:tc>
          <w:tcPr>
            <w:tcW w:w="2263" w:type="dxa"/>
          </w:tcPr>
          <w:p w:rsidR="00EA12E0" w:rsidRPr="008E5741" w:rsidRDefault="00EA12E0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Håkan Ferm</w:t>
            </w:r>
          </w:p>
        </w:tc>
        <w:tc>
          <w:tcPr>
            <w:tcW w:w="1792" w:type="dxa"/>
          </w:tcPr>
          <w:p w:rsidR="00EA12E0" w:rsidRPr="004C115A" w:rsidRDefault="00EA12E0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89 07</w:t>
            </w:r>
          </w:p>
        </w:tc>
        <w:tc>
          <w:tcPr>
            <w:tcW w:w="2027" w:type="dxa"/>
          </w:tcPr>
          <w:p w:rsidR="00EA12E0" w:rsidRPr="00E60F6F" w:rsidRDefault="00C31CCE" w:rsidP="0026690C">
            <w:hyperlink r:id="rId63" w:history="1">
              <w:r w:rsidR="00EA12E0" w:rsidRPr="00E60F6F">
                <w:rPr>
                  <w:rStyle w:val="Hyperlnk"/>
                </w:rPr>
                <w:t>hakan@kth.se</w:t>
              </w:r>
            </w:hyperlink>
          </w:p>
        </w:tc>
        <w:tc>
          <w:tcPr>
            <w:tcW w:w="2032" w:type="dxa"/>
          </w:tcPr>
          <w:p w:rsidR="00EA12E0" w:rsidRDefault="00C82C98" w:rsidP="00937A71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43:16 </w:t>
            </w:r>
            <w:proofErr w:type="spellStart"/>
            <w:r>
              <w:rPr>
                <w:rFonts w:ascii="Times New Roman" w:eastAsia="Verdana" w:hAnsi="Times New Roman" w:cs="Times New Roman"/>
              </w:rPr>
              <w:t>husdel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5</w:t>
            </w:r>
          </w:p>
        </w:tc>
      </w:tr>
      <w:tr w:rsidR="00EA12E0" w:rsidTr="00EA12E0">
        <w:trPr>
          <w:trHeight w:val="677"/>
        </w:trPr>
        <w:tc>
          <w:tcPr>
            <w:tcW w:w="2263" w:type="dxa"/>
          </w:tcPr>
          <w:p w:rsidR="00EA12E0" w:rsidRDefault="00EA12E0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Aleksandar Radojcic</w:t>
            </w:r>
          </w:p>
        </w:tc>
        <w:tc>
          <w:tcPr>
            <w:tcW w:w="1792" w:type="dxa"/>
          </w:tcPr>
          <w:p w:rsidR="00EA12E0" w:rsidRDefault="00EA12E0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070-798 43 93 </w:t>
            </w:r>
          </w:p>
        </w:tc>
        <w:tc>
          <w:tcPr>
            <w:tcW w:w="2027" w:type="dxa"/>
          </w:tcPr>
          <w:p w:rsidR="00EA12E0" w:rsidRPr="00E60F6F" w:rsidRDefault="00C31CCE" w:rsidP="0026690C">
            <w:hyperlink r:id="rId64" w:history="1">
              <w:r w:rsidR="00EA12E0" w:rsidRPr="00E60F6F">
                <w:rPr>
                  <w:rStyle w:val="Hyperlnk"/>
                </w:rPr>
                <w:t>alerad@kth.se</w:t>
              </w:r>
            </w:hyperlink>
          </w:p>
        </w:tc>
        <w:tc>
          <w:tcPr>
            <w:tcW w:w="2032" w:type="dxa"/>
          </w:tcPr>
          <w:p w:rsidR="00EA12E0" w:rsidRDefault="00EA12E0" w:rsidP="00937A71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Electrumlaboratoriet</w:t>
            </w:r>
            <w:proofErr w:type="spellEnd"/>
          </w:p>
        </w:tc>
      </w:tr>
      <w:tr w:rsidR="00EA12E0" w:rsidTr="00EA12E0">
        <w:trPr>
          <w:trHeight w:val="677"/>
        </w:trPr>
        <w:tc>
          <w:tcPr>
            <w:tcW w:w="2263" w:type="dxa"/>
          </w:tcPr>
          <w:p w:rsidR="00EA12E0" w:rsidRDefault="00EA12E0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Viktor Appelgren</w:t>
            </w:r>
          </w:p>
        </w:tc>
        <w:tc>
          <w:tcPr>
            <w:tcW w:w="1792" w:type="dxa"/>
          </w:tcPr>
          <w:p w:rsidR="00EA12E0" w:rsidRDefault="00E60F6F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61 59</w:t>
            </w:r>
          </w:p>
        </w:tc>
        <w:tc>
          <w:tcPr>
            <w:tcW w:w="2027" w:type="dxa"/>
          </w:tcPr>
          <w:p w:rsidR="00EA12E0" w:rsidRPr="00E60F6F" w:rsidRDefault="00C31CCE" w:rsidP="0026690C">
            <w:hyperlink r:id="rId65" w:history="1">
              <w:r w:rsidR="00E60F6F" w:rsidRPr="00E60F6F">
                <w:rPr>
                  <w:rStyle w:val="Hyperlnk"/>
                </w:rPr>
                <w:t>viktorap@kth.se</w:t>
              </w:r>
            </w:hyperlink>
          </w:p>
        </w:tc>
        <w:tc>
          <w:tcPr>
            <w:tcW w:w="2032" w:type="dxa"/>
          </w:tcPr>
          <w:p w:rsidR="00EA12E0" w:rsidRDefault="00C82C98" w:rsidP="00E60F6F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Borggården </w:t>
            </w:r>
            <w:r>
              <w:rPr>
                <w:rFonts w:ascii="Times New Roman" w:eastAsia="Verdana" w:hAnsi="Times New Roman" w:cs="Times New Roman"/>
              </w:rPr>
              <w:br/>
              <w:t>43:16 SPL labb hus 1, 2</w:t>
            </w:r>
          </w:p>
        </w:tc>
      </w:tr>
      <w:tr w:rsidR="00B23331" w:rsidTr="00EA12E0">
        <w:trPr>
          <w:trHeight w:val="677"/>
        </w:trPr>
        <w:tc>
          <w:tcPr>
            <w:tcW w:w="2263" w:type="dxa"/>
          </w:tcPr>
          <w:p w:rsidR="00B23331" w:rsidRDefault="00B23331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Patrick Janus</w:t>
            </w:r>
          </w:p>
        </w:tc>
        <w:tc>
          <w:tcPr>
            <w:tcW w:w="1792" w:type="dxa"/>
          </w:tcPr>
          <w:p w:rsidR="00B23331" w:rsidRDefault="00B23331" w:rsidP="0026690C">
            <w:pPr>
              <w:spacing w:before="45"/>
              <w:ind w:left="45"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82 76</w:t>
            </w:r>
          </w:p>
        </w:tc>
        <w:tc>
          <w:tcPr>
            <w:tcW w:w="2027" w:type="dxa"/>
          </w:tcPr>
          <w:p w:rsidR="00B23331" w:rsidRDefault="00C31CCE" w:rsidP="0026690C">
            <w:hyperlink r:id="rId66" w:history="1">
              <w:r w:rsidR="00B23331" w:rsidRPr="005A00D8">
                <w:rPr>
                  <w:rStyle w:val="Hyperlnk"/>
                </w:rPr>
                <w:t>pjanus@kth.se</w:t>
              </w:r>
            </w:hyperlink>
          </w:p>
        </w:tc>
        <w:tc>
          <w:tcPr>
            <w:tcW w:w="2032" w:type="dxa"/>
          </w:tcPr>
          <w:p w:rsidR="00B23331" w:rsidRDefault="00B23331" w:rsidP="00E60F6F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SPL laboratoriet </w:t>
            </w:r>
            <w:r>
              <w:rPr>
                <w:rFonts w:ascii="Times New Roman" w:eastAsia="Verdana" w:hAnsi="Times New Roman" w:cs="Times New Roman"/>
              </w:rPr>
              <w:br/>
              <w:t>hus 43:16</w:t>
            </w:r>
          </w:p>
        </w:tc>
      </w:tr>
      <w:tr w:rsidR="00B23331" w:rsidTr="00EA12E0">
        <w:trPr>
          <w:trHeight w:val="677"/>
        </w:trPr>
        <w:tc>
          <w:tcPr>
            <w:tcW w:w="2263" w:type="dxa"/>
          </w:tcPr>
          <w:p w:rsidR="00B23331" w:rsidRDefault="00B23331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Harald Barth</w:t>
            </w:r>
          </w:p>
        </w:tc>
        <w:tc>
          <w:tcPr>
            <w:tcW w:w="1792" w:type="dxa"/>
          </w:tcPr>
          <w:p w:rsidR="00B23331" w:rsidRDefault="00B23331" w:rsidP="00B23331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08-790 78 80</w:t>
            </w:r>
          </w:p>
        </w:tc>
        <w:tc>
          <w:tcPr>
            <w:tcW w:w="2027" w:type="dxa"/>
          </w:tcPr>
          <w:p w:rsidR="00B23331" w:rsidRDefault="00C31CCE" w:rsidP="0026690C">
            <w:hyperlink r:id="rId67" w:history="1">
              <w:r w:rsidR="00B23331" w:rsidRPr="005A00D8">
                <w:rPr>
                  <w:rStyle w:val="Hyperlnk"/>
                </w:rPr>
                <w:t>haba@kth.se</w:t>
              </w:r>
            </w:hyperlink>
          </w:p>
        </w:tc>
        <w:tc>
          <w:tcPr>
            <w:tcW w:w="2032" w:type="dxa"/>
          </w:tcPr>
          <w:p w:rsidR="00B23331" w:rsidRDefault="00B23331" w:rsidP="00E60F6F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Teknikringen 14</w:t>
            </w:r>
          </w:p>
        </w:tc>
      </w:tr>
      <w:tr w:rsidR="000F0725" w:rsidTr="00EA12E0">
        <w:trPr>
          <w:trHeight w:val="677"/>
        </w:trPr>
        <w:tc>
          <w:tcPr>
            <w:tcW w:w="2263" w:type="dxa"/>
          </w:tcPr>
          <w:p w:rsidR="000F0725" w:rsidRDefault="000F0725" w:rsidP="003622E0">
            <w:pPr>
              <w:spacing w:before="45" w:line="480" w:lineRule="auto"/>
              <w:ind w:left="41" w:right="-20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Bo Bekkouche</w:t>
            </w:r>
          </w:p>
        </w:tc>
        <w:tc>
          <w:tcPr>
            <w:tcW w:w="1792" w:type="dxa"/>
          </w:tcPr>
          <w:p w:rsidR="000F0725" w:rsidRDefault="000F0725" w:rsidP="00B23331">
            <w:pPr>
              <w:spacing w:before="45"/>
              <w:ind w:right="-20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073-5989338</w:t>
            </w:r>
          </w:p>
        </w:tc>
        <w:tc>
          <w:tcPr>
            <w:tcW w:w="2027" w:type="dxa"/>
          </w:tcPr>
          <w:p w:rsidR="000F0725" w:rsidRDefault="00C31CCE" w:rsidP="0026690C">
            <w:hyperlink r:id="rId68" w:history="1">
              <w:r w:rsidR="000F0725" w:rsidRPr="001666F1">
                <w:rPr>
                  <w:rStyle w:val="Hyperlnk"/>
                </w:rPr>
                <w:t>bobek@kth.se</w:t>
              </w:r>
            </w:hyperlink>
          </w:p>
        </w:tc>
        <w:tc>
          <w:tcPr>
            <w:tcW w:w="2032" w:type="dxa"/>
          </w:tcPr>
          <w:p w:rsidR="000F0725" w:rsidRDefault="000F0725" w:rsidP="00E60F6F">
            <w:pPr>
              <w:spacing w:before="45"/>
              <w:ind w:left="44" w:right="-20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Gamma 6 SciLifeLab</w:t>
            </w:r>
          </w:p>
        </w:tc>
      </w:tr>
    </w:tbl>
    <w:p w:rsidR="00107CE9" w:rsidRPr="003267B7" w:rsidRDefault="00107CE9" w:rsidP="00107CE9">
      <w:pPr>
        <w:rPr>
          <w:b/>
          <w:sz w:val="24"/>
          <w:szCs w:val="24"/>
          <w:u w:val="single"/>
        </w:rPr>
      </w:pPr>
      <w:r w:rsidRPr="003267B7">
        <w:rPr>
          <w:b/>
          <w:sz w:val="24"/>
          <w:szCs w:val="24"/>
          <w:u w:val="single"/>
        </w:rPr>
        <w:t>Elektroteknik och Datavetenskap (EECS)</w:t>
      </w:r>
    </w:p>
    <w:p w:rsidR="00981197" w:rsidRDefault="00107CE9" w:rsidP="001741B3">
      <w:pPr>
        <w:rPr>
          <w:sz w:val="24"/>
          <w:szCs w:val="24"/>
        </w:rPr>
      </w:pPr>
      <w:r>
        <w:rPr>
          <w:sz w:val="24"/>
          <w:szCs w:val="24"/>
        </w:rPr>
        <w:t xml:space="preserve">Huvudskyddsombud: </w:t>
      </w:r>
      <w:r w:rsidR="00EA12E0">
        <w:rPr>
          <w:sz w:val="24"/>
          <w:szCs w:val="24"/>
        </w:rPr>
        <w:tab/>
      </w:r>
      <w:r w:rsidR="00937A71">
        <w:rPr>
          <w:sz w:val="24"/>
          <w:szCs w:val="24"/>
        </w:rPr>
        <w:t>Per Wehlin 08-790 43 89</w:t>
      </w:r>
      <w:r w:rsidR="00EA12E0">
        <w:rPr>
          <w:sz w:val="24"/>
          <w:szCs w:val="24"/>
        </w:rPr>
        <w:t xml:space="preserve"> (Kista)</w:t>
      </w:r>
    </w:p>
    <w:p w:rsidR="005D14F8" w:rsidRDefault="005D14F8" w:rsidP="001741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Patrick Janus 08-790 82 76 (EECS ej Kista)</w:t>
      </w:r>
    </w:p>
    <w:p w:rsidR="00EA12E0" w:rsidRDefault="00EA12E0" w:rsidP="001741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12E0" w:rsidRPr="00C33F81" w:rsidRDefault="00EA12E0" w:rsidP="001741B3"/>
    <w:p w:rsidR="00937A71" w:rsidRPr="00C33F81" w:rsidRDefault="00937A71"/>
    <w:sectPr w:rsidR="00937A71" w:rsidRPr="00C33F81">
      <w:headerReference w:type="default" r:id="rId6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CE" w:rsidRDefault="00C31CCE" w:rsidP="00AB37AC">
      <w:r>
        <w:separator/>
      </w:r>
    </w:p>
  </w:endnote>
  <w:endnote w:type="continuationSeparator" w:id="0">
    <w:p w:rsidR="00C31CCE" w:rsidRDefault="00C31CC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CE" w:rsidRDefault="00C31CCE" w:rsidP="00AB37AC">
      <w:r>
        <w:separator/>
      </w:r>
    </w:p>
  </w:footnote>
  <w:footnote w:type="continuationSeparator" w:id="0">
    <w:p w:rsidR="00C31CCE" w:rsidRDefault="00C31CC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Pr="00BC7459" w:rsidRDefault="00BC7459">
    <w:pPr>
      <w:pStyle w:val="Sidhuvud"/>
      <w:rPr>
        <w:rFonts w:ascii="Times New Roman" w:hAnsi="Times New Roman" w:cs="Times New Roman"/>
        <w:sz w:val="24"/>
        <w:szCs w:val="24"/>
      </w:rPr>
    </w:pPr>
    <w:r w:rsidRPr="00BC7459">
      <w:rPr>
        <w:rFonts w:ascii="Times New Roman" w:hAnsi="Times New Roman" w:cs="Times New Roman"/>
        <w:sz w:val="24"/>
        <w:szCs w:val="24"/>
      </w:rPr>
      <w:tab/>
    </w:r>
    <w:r w:rsidRPr="00BC7459">
      <w:rPr>
        <w:rFonts w:ascii="Times New Roman" w:hAnsi="Times New Roman" w:cs="Times New Roman"/>
        <w:sz w:val="24"/>
        <w:szCs w:val="24"/>
      </w:rPr>
      <w:tab/>
      <w:t>2022-11-29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E9"/>
    <w:rsid w:val="00010159"/>
    <w:rsid w:val="00037A26"/>
    <w:rsid w:val="000B4D37"/>
    <w:rsid w:val="000E0B56"/>
    <w:rsid w:val="000F0725"/>
    <w:rsid w:val="000F0D78"/>
    <w:rsid w:val="00107CE9"/>
    <w:rsid w:val="001621F9"/>
    <w:rsid w:val="001741B3"/>
    <w:rsid w:val="001814FF"/>
    <w:rsid w:val="0018642A"/>
    <w:rsid w:val="001F3547"/>
    <w:rsid w:val="00230461"/>
    <w:rsid w:val="0023546B"/>
    <w:rsid w:val="00265ABC"/>
    <w:rsid w:val="00275D9A"/>
    <w:rsid w:val="002A115A"/>
    <w:rsid w:val="002A1322"/>
    <w:rsid w:val="002C0B34"/>
    <w:rsid w:val="002D1B36"/>
    <w:rsid w:val="002E357E"/>
    <w:rsid w:val="002E38B7"/>
    <w:rsid w:val="002E47D4"/>
    <w:rsid w:val="00310604"/>
    <w:rsid w:val="00312896"/>
    <w:rsid w:val="003622E0"/>
    <w:rsid w:val="00383258"/>
    <w:rsid w:val="003A221F"/>
    <w:rsid w:val="003B55F6"/>
    <w:rsid w:val="003D5E50"/>
    <w:rsid w:val="00484AB4"/>
    <w:rsid w:val="004959BE"/>
    <w:rsid w:val="004A3440"/>
    <w:rsid w:val="004B3394"/>
    <w:rsid w:val="004B6392"/>
    <w:rsid w:val="004F18E6"/>
    <w:rsid w:val="004F684C"/>
    <w:rsid w:val="00516DE4"/>
    <w:rsid w:val="00523FF5"/>
    <w:rsid w:val="00547786"/>
    <w:rsid w:val="00547E65"/>
    <w:rsid w:val="0056713C"/>
    <w:rsid w:val="0057553D"/>
    <w:rsid w:val="005D14F8"/>
    <w:rsid w:val="005D5D2A"/>
    <w:rsid w:val="005F0813"/>
    <w:rsid w:val="005F4B2B"/>
    <w:rsid w:val="00611DEC"/>
    <w:rsid w:val="006141BD"/>
    <w:rsid w:val="006326EA"/>
    <w:rsid w:val="006574CC"/>
    <w:rsid w:val="006A2418"/>
    <w:rsid w:val="006C3154"/>
    <w:rsid w:val="0075109A"/>
    <w:rsid w:val="007835A7"/>
    <w:rsid w:val="00792464"/>
    <w:rsid w:val="007D0976"/>
    <w:rsid w:val="007F3C19"/>
    <w:rsid w:val="0081519E"/>
    <w:rsid w:val="00825507"/>
    <w:rsid w:val="00863257"/>
    <w:rsid w:val="0086429F"/>
    <w:rsid w:val="00871BEA"/>
    <w:rsid w:val="00873303"/>
    <w:rsid w:val="008815CA"/>
    <w:rsid w:val="008822FA"/>
    <w:rsid w:val="008B1FEB"/>
    <w:rsid w:val="008E4593"/>
    <w:rsid w:val="00922FFA"/>
    <w:rsid w:val="00923193"/>
    <w:rsid w:val="009361E7"/>
    <w:rsid w:val="00937A71"/>
    <w:rsid w:val="0094076B"/>
    <w:rsid w:val="00981197"/>
    <w:rsid w:val="00983164"/>
    <w:rsid w:val="00995DB4"/>
    <w:rsid w:val="009A2DF0"/>
    <w:rsid w:val="009A3428"/>
    <w:rsid w:val="009A37D0"/>
    <w:rsid w:val="009A59C3"/>
    <w:rsid w:val="009A7534"/>
    <w:rsid w:val="009F1E91"/>
    <w:rsid w:val="00A37248"/>
    <w:rsid w:val="00A506FD"/>
    <w:rsid w:val="00A77340"/>
    <w:rsid w:val="00A833EA"/>
    <w:rsid w:val="00AA3946"/>
    <w:rsid w:val="00AA441E"/>
    <w:rsid w:val="00AB37AC"/>
    <w:rsid w:val="00AD5B1E"/>
    <w:rsid w:val="00AF0371"/>
    <w:rsid w:val="00B0106F"/>
    <w:rsid w:val="00B02309"/>
    <w:rsid w:val="00B23331"/>
    <w:rsid w:val="00B406C5"/>
    <w:rsid w:val="00B411DA"/>
    <w:rsid w:val="00B5121A"/>
    <w:rsid w:val="00B90528"/>
    <w:rsid w:val="00B92592"/>
    <w:rsid w:val="00BA5306"/>
    <w:rsid w:val="00BC28C8"/>
    <w:rsid w:val="00BC64D7"/>
    <w:rsid w:val="00BC7459"/>
    <w:rsid w:val="00BC7DF3"/>
    <w:rsid w:val="00BD10EE"/>
    <w:rsid w:val="00C06690"/>
    <w:rsid w:val="00C31CCE"/>
    <w:rsid w:val="00C33F81"/>
    <w:rsid w:val="00C46B7C"/>
    <w:rsid w:val="00C5284E"/>
    <w:rsid w:val="00C65034"/>
    <w:rsid w:val="00C82C98"/>
    <w:rsid w:val="00C87FA2"/>
    <w:rsid w:val="00C919BE"/>
    <w:rsid w:val="00C973DE"/>
    <w:rsid w:val="00CC3062"/>
    <w:rsid w:val="00D2245B"/>
    <w:rsid w:val="00E05B62"/>
    <w:rsid w:val="00E40FD4"/>
    <w:rsid w:val="00E60F6F"/>
    <w:rsid w:val="00E86423"/>
    <w:rsid w:val="00E8793A"/>
    <w:rsid w:val="00EA12E0"/>
    <w:rsid w:val="00EB07F4"/>
    <w:rsid w:val="00EF1D64"/>
    <w:rsid w:val="00EF609E"/>
    <w:rsid w:val="00F57388"/>
    <w:rsid w:val="00F65973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27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CE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C33F81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1741B3"/>
  </w:style>
  <w:style w:type="paragraph" w:styleId="Brdtext2">
    <w:name w:val="Body Text 2"/>
    <w:aliases w:val="KTH Brödtext 2"/>
    <w:basedOn w:val="Brdtext"/>
    <w:link w:val="Brdtext2Char"/>
    <w:uiPriority w:val="4"/>
    <w:rsid w:val="004A3440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4A3440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107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07CE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22E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2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nrik.stalhandske@arch.kth.se" TargetMode="External"/><Relationship Id="rId18" Type="http://schemas.openxmlformats.org/officeDocument/2006/relationships/hyperlink" Target="mailto:vbrolund@kth.se" TargetMode="External"/><Relationship Id="rId26" Type="http://schemas.openxmlformats.org/officeDocument/2006/relationships/hyperlink" Target="mailto:mahjer@kth.se" TargetMode="External"/><Relationship Id="rId39" Type="http://schemas.openxmlformats.org/officeDocument/2006/relationships/hyperlink" Target="mailto:Mijo6@kth.se" TargetMode="External"/><Relationship Id="rId21" Type="http://schemas.openxmlformats.org/officeDocument/2006/relationships/hyperlink" Target="mailto:Annelie.mollbrink@scilifelab.se" TargetMode="External"/><Relationship Id="rId34" Type="http://schemas.openxmlformats.org/officeDocument/2006/relationships/hyperlink" Target="mailto:Annica.hofberg@vetenskapenshus.se" TargetMode="External"/><Relationship Id="rId42" Type="http://schemas.openxmlformats.org/officeDocument/2006/relationships/hyperlink" Target="mailto:Karolina.larsson@vetenskapenshus.se" TargetMode="External"/><Relationship Id="rId47" Type="http://schemas.openxmlformats.org/officeDocument/2006/relationships/hyperlink" Target="mailto:jonas.vikstrom@mech.kth.se" TargetMode="External"/><Relationship Id="rId50" Type="http://schemas.openxmlformats.org/officeDocument/2006/relationships/hyperlink" Target="mailto:suseb@kth.se" TargetMode="External"/><Relationship Id="rId55" Type="http://schemas.openxmlformats.org/officeDocument/2006/relationships/hyperlink" Target="mailto:sjokinen@kth.se" TargetMode="External"/><Relationship Id="rId63" Type="http://schemas.openxmlformats.org/officeDocument/2006/relationships/hyperlink" Target="mailto:hakan@kth.se" TargetMode="External"/><Relationship Id="rId68" Type="http://schemas.openxmlformats.org/officeDocument/2006/relationships/hyperlink" Target="mailto:bobek@kth.se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ellan@kth.se" TargetMode="External"/><Relationship Id="rId29" Type="http://schemas.openxmlformats.org/officeDocument/2006/relationships/hyperlink" Target="mailto:ramiro@kth.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pett@kth.se" TargetMode="External"/><Relationship Id="rId24" Type="http://schemas.openxmlformats.org/officeDocument/2006/relationships/hyperlink" Target="mailto:hkusar@kth.se" TargetMode="External"/><Relationship Id="rId32" Type="http://schemas.openxmlformats.org/officeDocument/2006/relationships/hyperlink" Target="mailto:Anna.karlsson@scilifelab.se" TargetMode="External"/><Relationship Id="rId37" Type="http://schemas.openxmlformats.org/officeDocument/2006/relationships/hyperlink" Target="mailto:fasplund@kth.se" TargetMode="External"/><Relationship Id="rId40" Type="http://schemas.openxmlformats.org/officeDocument/2006/relationships/hyperlink" Target="mailto:yoko@kth.se" TargetMode="External"/><Relationship Id="rId45" Type="http://schemas.openxmlformats.org/officeDocument/2006/relationships/hyperlink" Target="mailto:hessmo@kth.se" TargetMode="External"/><Relationship Id="rId53" Type="http://schemas.openxmlformats.org/officeDocument/2006/relationships/hyperlink" Target="mailto:David.gotthold@scilifelab.se" TargetMode="External"/><Relationship Id="rId58" Type="http://schemas.openxmlformats.org/officeDocument/2006/relationships/hyperlink" Target="mailto:saradann@kth.se" TargetMode="External"/><Relationship Id="rId66" Type="http://schemas.openxmlformats.org/officeDocument/2006/relationships/hyperlink" Target="mailto:pjanus@kth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ika@kth.se" TargetMode="External"/><Relationship Id="rId23" Type="http://schemas.openxmlformats.org/officeDocument/2006/relationships/hyperlink" Target="mailto:edfors@kth.se" TargetMode="External"/><Relationship Id="rId28" Type="http://schemas.openxmlformats.org/officeDocument/2006/relationships/hyperlink" Target="mailto:olena@kth.se" TargetMode="External"/><Relationship Id="rId36" Type="http://schemas.openxmlformats.org/officeDocument/2006/relationships/hyperlink" Target="mailto:ekeller@kth.ser" TargetMode="External"/><Relationship Id="rId49" Type="http://schemas.openxmlformats.org/officeDocument/2006/relationships/hyperlink" Target="mailto:angbergs@kth.se" TargetMode="External"/><Relationship Id="rId57" Type="http://schemas.openxmlformats.org/officeDocument/2006/relationships/hyperlink" Target="mailto:pgr@kth.se" TargetMode="External"/><Relationship Id="rId61" Type="http://schemas.openxmlformats.org/officeDocument/2006/relationships/hyperlink" Target="mailto:mibergq@kth.se" TargetMode="External"/><Relationship Id="rId10" Type="http://schemas.openxmlformats.org/officeDocument/2006/relationships/hyperlink" Target="mailto:Daniel.jonsson@abe.kth.se" TargetMode="External"/><Relationship Id="rId19" Type="http://schemas.openxmlformats.org/officeDocument/2006/relationships/hyperlink" Target="mailto:gteo@kth.se" TargetMode="External"/><Relationship Id="rId31" Type="http://schemas.openxmlformats.org/officeDocument/2006/relationships/hyperlink" Target="mailto:shimpf@kth.se" TargetMode="External"/><Relationship Id="rId44" Type="http://schemas.openxmlformats.org/officeDocument/2006/relationships/hyperlink" Target="mailto:Pernilla.ulfvengren@indek.kth.se" TargetMode="External"/><Relationship Id="rId52" Type="http://schemas.openxmlformats.org/officeDocument/2006/relationships/hyperlink" Target="mailto:mhbe@kth.se" TargetMode="External"/><Relationship Id="rId60" Type="http://schemas.openxmlformats.org/officeDocument/2006/relationships/hyperlink" Target="mailto:jelenak@kth.se" TargetMode="External"/><Relationship Id="rId65" Type="http://schemas.openxmlformats.org/officeDocument/2006/relationships/hyperlink" Target="mailto:viktorap@kth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rndt.lundgren@abe.kth.se" TargetMode="External"/><Relationship Id="rId14" Type="http://schemas.openxmlformats.org/officeDocument/2006/relationships/hyperlink" Target="mailto:jgberg@kth.se" TargetMode="External"/><Relationship Id="rId22" Type="http://schemas.openxmlformats.org/officeDocument/2006/relationships/hyperlink" Target="mailto:bjjohann@kth.se" TargetMode="External"/><Relationship Id="rId27" Type="http://schemas.openxmlformats.org/officeDocument/2006/relationships/hyperlink" Target="mailto:matsja@kth.se" TargetMode="External"/><Relationship Id="rId30" Type="http://schemas.openxmlformats.org/officeDocument/2006/relationships/hyperlink" Target="mailto:rmhammar@kth.se" TargetMode="External"/><Relationship Id="rId35" Type="http://schemas.openxmlformats.org/officeDocument/2006/relationships/hyperlink" Target="mailto:Annica.hofberg@vetenskapenshus.se" TargetMode="External"/><Relationship Id="rId43" Type="http://schemas.openxmlformats.org/officeDocument/2006/relationships/hyperlink" Target="mailto:shorok@kth.se" TargetMode="External"/><Relationship Id="rId48" Type="http://schemas.openxmlformats.org/officeDocument/2006/relationships/hyperlink" Target="mailto:perskol@kth.se" TargetMode="External"/><Relationship Id="rId56" Type="http://schemas.openxmlformats.org/officeDocument/2006/relationships/hyperlink" Target="mailto:yabraham@kth.se" TargetMode="External"/><Relationship Id="rId64" Type="http://schemas.openxmlformats.org/officeDocument/2006/relationships/hyperlink" Target="mailto:alerad@kth.se" TargetMode="External"/><Relationship Id="rId69" Type="http://schemas.openxmlformats.org/officeDocument/2006/relationships/header" Target="header1.xml"/><Relationship Id="rId8" Type="http://schemas.openxmlformats.org/officeDocument/2006/relationships/hyperlink" Target="https://intra.kth.se/administration/blanketter/personalutveckling-arbetsmiljo" TargetMode="External"/><Relationship Id="rId51" Type="http://schemas.openxmlformats.org/officeDocument/2006/relationships/hyperlink" Target="mailto:kspe@kth.se" TargetMode="External"/><Relationship Id="rId3" Type="http://schemas.openxmlformats.org/officeDocument/2006/relationships/styles" Target="styles.xml"/><Relationship Id="rId12" Type="http://schemas.openxmlformats.org/officeDocument/2006/relationships/hyperlink" Target="mailto:Hampus.gronberg@abe.kth.se" TargetMode="External"/><Relationship Id="rId17" Type="http://schemas.openxmlformats.org/officeDocument/2006/relationships/hyperlink" Target="mailto:lizemarie.vanderwatt@abe.kth.se" TargetMode="External"/><Relationship Id="rId25" Type="http://schemas.openxmlformats.org/officeDocument/2006/relationships/hyperlink" Target="mailto:ezcurra@kth.se" TargetMode="External"/><Relationship Id="rId33" Type="http://schemas.openxmlformats.org/officeDocument/2006/relationships/hyperlink" Target="mailto:anblomq@kth.se" TargetMode="External"/><Relationship Id="rId38" Type="http://schemas.openxmlformats.org/officeDocument/2006/relationships/hyperlink" Target="mailto:Jensa@kth.se" TargetMode="External"/><Relationship Id="rId46" Type="http://schemas.openxmlformats.org/officeDocument/2006/relationships/hyperlink" Target="mailto:gradberg@kth.se" TargetMode="External"/><Relationship Id="rId59" Type="http://schemas.openxmlformats.org/officeDocument/2006/relationships/hyperlink" Target="mailto:asteng@kth.se" TargetMode="External"/><Relationship Id="rId67" Type="http://schemas.openxmlformats.org/officeDocument/2006/relationships/hyperlink" Target="mailto:haba@kth.se" TargetMode="External"/><Relationship Id="rId20" Type="http://schemas.openxmlformats.org/officeDocument/2006/relationships/hyperlink" Target="mailto:mrissler@kth.se" TargetMode="External"/><Relationship Id="rId41" Type="http://schemas.openxmlformats.org/officeDocument/2006/relationships/hyperlink" Target="mailto:Stesch@kth.se" TargetMode="External"/><Relationship Id="rId54" Type="http://schemas.openxmlformats.org/officeDocument/2006/relationships/hyperlink" Target="mailto:wallebo@kth.se" TargetMode="External"/><Relationship Id="rId62" Type="http://schemas.openxmlformats.org/officeDocument/2006/relationships/hyperlink" Target="mailto:pgiwe@kth.s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5DED-1BF1-417E-91BF-642BCC90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1305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2022-05-04T09:33:00Z</dcterms:created>
  <dcterms:modified xsi:type="dcterms:W3CDTF">2022-11-29T08:41:00Z</dcterms:modified>
</cp:coreProperties>
</file>