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2D" w:rsidRDefault="000711B6" w:rsidP="008408F1">
      <w:pPr>
        <w:pStyle w:val="KTHTitel"/>
      </w:pPr>
      <w:bookmarkStart w:id="0" w:name="_GoBack"/>
      <w:bookmarkEnd w:id="0"/>
      <w:r>
        <w:t>Programbeskrivning</w:t>
      </w:r>
      <w:r w:rsidR="003E66CD">
        <w:t xml:space="preserve"> doktorsprogram [namn]</w:t>
      </w:r>
    </w:p>
    <w:p w:rsidR="000711B6" w:rsidRDefault="000711B6" w:rsidP="000711B6">
      <w:pPr>
        <w:pStyle w:val="Rubrik2"/>
      </w:pPr>
      <w:r>
        <w:t xml:space="preserve">Programmets </w:t>
      </w:r>
      <w:r w:rsidR="00485635">
        <w:t>namn översatt</w:t>
      </w:r>
      <w:r>
        <w:t xml:space="preserve"> till engelska</w:t>
      </w:r>
    </w:p>
    <w:p w:rsidR="000711B6" w:rsidRPr="00F552ED" w:rsidRDefault="000711B6" w:rsidP="000711B6">
      <w:pPr>
        <w:pStyle w:val="Brdtext"/>
      </w:pPr>
    </w:p>
    <w:p w:rsidR="000711B6" w:rsidRDefault="000711B6" w:rsidP="000711B6">
      <w:pPr>
        <w:pStyle w:val="Rubrik2"/>
      </w:pPr>
      <w:r>
        <w:t xml:space="preserve">Ange vilka ämnen på forskarnivå som ingår i programmet. </w:t>
      </w:r>
    </w:p>
    <w:p w:rsidR="000711B6" w:rsidRPr="00214180" w:rsidRDefault="000711B6" w:rsidP="000711B6">
      <w:pPr>
        <w:pStyle w:val="Brdtext"/>
      </w:pPr>
    </w:p>
    <w:p w:rsidR="000711B6" w:rsidRDefault="000711B6" w:rsidP="000711B6">
      <w:pPr>
        <w:pStyle w:val="Rubrik2"/>
      </w:pPr>
      <w:r>
        <w:t>Programmets organisation</w:t>
      </w:r>
    </w:p>
    <w:p w:rsidR="000711B6" w:rsidRPr="000711B6" w:rsidRDefault="000711B6" w:rsidP="000711B6">
      <w:pPr>
        <w:pStyle w:val="Brdtext"/>
        <w:rPr>
          <w:i/>
        </w:rPr>
      </w:pPr>
      <w:r w:rsidRPr="000711B6">
        <w:rPr>
          <w:i/>
        </w:rPr>
        <w:t xml:space="preserve">Beskriv programråd (ange vilka funktioner som ingår, </w:t>
      </w:r>
      <w:r w:rsidR="00D72757">
        <w:rPr>
          <w:i/>
        </w:rPr>
        <w:t>inte personer), programansvarig</w:t>
      </w:r>
      <w:r w:rsidRPr="000711B6">
        <w:rPr>
          <w:i/>
        </w:rPr>
        <w:t xml:space="preserve"> </w:t>
      </w:r>
      <w:r w:rsidR="00D72757">
        <w:rPr>
          <w:i/>
        </w:rPr>
        <w:t xml:space="preserve">och ange särskilt hur </w:t>
      </w:r>
      <w:r w:rsidRPr="000711B6">
        <w:rPr>
          <w:i/>
        </w:rPr>
        <w:t>studentrepresentation</w:t>
      </w:r>
      <w:r w:rsidR="00D72757">
        <w:rPr>
          <w:i/>
        </w:rPr>
        <w:t>en säkerställs.</w:t>
      </w:r>
    </w:p>
    <w:p w:rsidR="000711B6" w:rsidRDefault="000711B6" w:rsidP="000711B6">
      <w:pPr>
        <w:pStyle w:val="Brdtext"/>
      </w:pPr>
    </w:p>
    <w:p w:rsidR="000711B6" w:rsidRDefault="000711B6" w:rsidP="00D72757">
      <w:pPr>
        <w:pStyle w:val="Rubrik2"/>
      </w:pPr>
      <w:r>
        <w:t>Kurser</w:t>
      </w:r>
    </w:p>
    <w:p w:rsidR="00214180" w:rsidRDefault="000711B6" w:rsidP="00D72757">
      <w:pPr>
        <w:pStyle w:val="Rubrik4"/>
      </w:pPr>
      <w:r>
        <w:t>Kursutbud</w:t>
      </w:r>
    </w:p>
    <w:p w:rsidR="00214180" w:rsidRDefault="00214180" w:rsidP="00214180">
      <w:pPr>
        <w:pStyle w:val="Brdtext"/>
        <w:rPr>
          <w:i/>
        </w:rPr>
      </w:pPr>
      <w:r>
        <w:rPr>
          <w:i/>
        </w:rPr>
        <w:t>Beskriv programmets kursutbud</w:t>
      </w:r>
      <w:r w:rsidR="00000B43">
        <w:rPr>
          <w:i/>
        </w:rPr>
        <w:t xml:space="preserve"> utan att gå in på detaljer</w:t>
      </w:r>
      <w:r>
        <w:rPr>
          <w:i/>
        </w:rPr>
        <w:t xml:space="preserve"> </w:t>
      </w:r>
      <w:r w:rsidR="00000B43">
        <w:rPr>
          <w:i/>
        </w:rPr>
        <w:t>samt</w:t>
      </w:r>
      <w:r w:rsidRPr="00D72757">
        <w:rPr>
          <w:i/>
        </w:rPr>
        <w:t xml:space="preserve"> vilka äm</w:t>
      </w:r>
      <w:r>
        <w:rPr>
          <w:i/>
        </w:rPr>
        <w:t>nesområden som ska täckas in</w:t>
      </w:r>
      <w:r w:rsidRPr="00D72757">
        <w:rPr>
          <w:i/>
        </w:rPr>
        <w:t>.</w:t>
      </w:r>
      <w:r>
        <w:rPr>
          <w:i/>
        </w:rPr>
        <w:t xml:space="preserve"> </w:t>
      </w:r>
      <w:r w:rsidR="00584524">
        <w:rPr>
          <w:i/>
        </w:rPr>
        <w:t>Aktuella kurser listas [skriv var].</w:t>
      </w:r>
    </w:p>
    <w:p w:rsidR="00214180" w:rsidRPr="00214180" w:rsidRDefault="00214180" w:rsidP="00214180">
      <w:pPr>
        <w:pStyle w:val="Brdtext"/>
      </w:pPr>
    </w:p>
    <w:p w:rsidR="00D72757" w:rsidRDefault="00214180" w:rsidP="00D72757">
      <w:pPr>
        <w:pStyle w:val="Rubrik4"/>
      </w:pPr>
      <w:r>
        <w:t>K</w:t>
      </w:r>
      <w:r w:rsidR="00D72757">
        <w:t>valitetssäkring och uppföljning av programmets kurser</w:t>
      </w:r>
    </w:p>
    <w:p w:rsidR="000711B6" w:rsidRPr="00D72757" w:rsidRDefault="000711B6" w:rsidP="000711B6">
      <w:pPr>
        <w:pStyle w:val="Brdtext"/>
        <w:rPr>
          <w:i/>
        </w:rPr>
      </w:pPr>
      <w:r w:rsidRPr="00D72757">
        <w:rPr>
          <w:i/>
        </w:rPr>
        <w:t>Ange hur programmets kurser följs upp och hur kvalitetssäkring av kurserna sker.</w:t>
      </w:r>
    </w:p>
    <w:p w:rsidR="000711B6" w:rsidRDefault="000711B6" w:rsidP="000711B6">
      <w:pPr>
        <w:pStyle w:val="Brdtext"/>
      </w:pPr>
    </w:p>
    <w:p w:rsidR="000711B6" w:rsidRDefault="00D72757" w:rsidP="00D72757">
      <w:pPr>
        <w:pStyle w:val="Rubrik2"/>
      </w:pPr>
      <w:r>
        <w:t>Övrigt programinnehåll och stöd till programmets doktorander</w:t>
      </w:r>
    </w:p>
    <w:p w:rsidR="000711B6" w:rsidRPr="00D72757" w:rsidRDefault="000711B6" w:rsidP="000711B6">
      <w:pPr>
        <w:pStyle w:val="Brdtext"/>
        <w:rPr>
          <w:i/>
        </w:rPr>
      </w:pPr>
      <w:r w:rsidRPr="00D72757">
        <w:rPr>
          <w:i/>
        </w:rPr>
        <w:t>Organiserade aktiviteter förutom kurser, t.ex. seminarieserier och workshops.</w:t>
      </w:r>
    </w:p>
    <w:p w:rsidR="000711B6" w:rsidRDefault="000711B6" w:rsidP="000711B6">
      <w:pPr>
        <w:pStyle w:val="Brdtext"/>
      </w:pPr>
    </w:p>
    <w:p w:rsidR="000711B6" w:rsidRDefault="000711B6" w:rsidP="00D72757">
      <w:pPr>
        <w:pStyle w:val="Rubrik2"/>
      </w:pPr>
      <w:r>
        <w:t>Beskrivning av det kontinuerliga, systematiska kvalitetsarbetet</w:t>
      </w:r>
      <w:r w:rsidR="00D72757">
        <w:t xml:space="preserve"> för programmet</w:t>
      </w:r>
    </w:p>
    <w:p w:rsidR="000711B6" w:rsidRPr="00D72757" w:rsidRDefault="000711B6" w:rsidP="000711B6">
      <w:pPr>
        <w:pStyle w:val="Brdtext"/>
        <w:rPr>
          <w:i/>
        </w:rPr>
      </w:pPr>
      <w:r w:rsidRPr="00D72757">
        <w:rPr>
          <w:i/>
        </w:rPr>
        <w:t>Beskriv de</w:t>
      </w:r>
      <w:r w:rsidR="00D72757" w:rsidRPr="00D72757">
        <w:rPr>
          <w:i/>
        </w:rPr>
        <w:t>t</w:t>
      </w:r>
      <w:r w:rsidRPr="00D72757">
        <w:rPr>
          <w:i/>
        </w:rPr>
        <w:t xml:space="preserve"> regelbundna </w:t>
      </w:r>
      <w:r w:rsidR="00D72757" w:rsidRPr="00D72757">
        <w:rPr>
          <w:i/>
        </w:rPr>
        <w:t xml:space="preserve">uppföljnings-, analys-, </w:t>
      </w:r>
      <w:r w:rsidRPr="00D72757">
        <w:rPr>
          <w:i/>
        </w:rPr>
        <w:t>utvärderings- och utvecklings</w:t>
      </w:r>
      <w:r w:rsidR="00D72757" w:rsidRPr="00D72757">
        <w:rPr>
          <w:i/>
        </w:rPr>
        <w:t>arbetet</w:t>
      </w:r>
      <w:r w:rsidR="00214180">
        <w:rPr>
          <w:i/>
        </w:rPr>
        <w:t>. Det kan t.ex. ske genom kursanalyser, programanalyser,</w:t>
      </w:r>
      <w:r w:rsidR="00214180" w:rsidRPr="00214180">
        <w:rPr>
          <w:i/>
        </w:rPr>
        <w:t xml:space="preserve"> </w:t>
      </w:r>
      <w:r w:rsidR="00214180" w:rsidRPr="00D72757">
        <w:rPr>
          <w:i/>
        </w:rPr>
        <w:t>hur ett relevant kursutbud säkerställs</w:t>
      </w:r>
      <w:r w:rsidR="00214180">
        <w:rPr>
          <w:i/>
        </w:rPr>
        <w:t>.</w:t>
      </w:r>
    </w:p>
    <w:p w:rsidR="000711B6" w:rsidRPr="000711B6" w:rsidRDefault="000711B6" w:rsidP="000711B6">
      <w:pPr>
        <w:pStyle w:val="Brdtext"/>
      </w:pPr>
    </w:p>
    <w:sectPr w:rsidR="000711B6" w:rsidRPr="000711B6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C6" w:rsidRDefault="009A0FC6" w:rsidP="00AB37AC">
      <w:r>
        <w:separator/>
      </w:r>
    </w:p>
  </w:endnote>
  <w:endnote w:type="continuationSeparator" w:id="0">
    <w:p w:rsidR="009A0FC6" w:rsidRDefault="009A0FC6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0711B6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0711B6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AC24B6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AC24B6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C6" w:rsidRDefault="009A0FC6" w:rsidP="00AB37AC">
      <w:r>
        <w:separator/>
      </w:r>
    </w:p>
  </w:footnote>
  <w:footnote w:type="continuationSeparator" w:id="0">
    <w:p w:rsidR="009A0FC6" w:rsidRDefault="009A0FC6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559A87C5" wp14:editId="245775DF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0711B6" w:rsidP="006A7494">
          <w:pPr>
            <w:pStyle w:val="HeaderBold"/>
          </w:pPr>
          <w:r>
            <w:t>Programbeskrivning</w:t>
          </w: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0711B6" w:rsidP="006A7494">
          <w:pPr>
            <w:pStyle w:val="HeaderBold"/>
          </w:pPr>
          <w:r>
            <w:t>Dnr:</w:t>
          </w: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0711B6" w:rsidP="006A7494">
          <w:pPr>
            <w:pStyle w:val="HeaderBold"/>
          </w:pPr>
          <w:r>
            <w:t>Doktorsprogram</w:t>
          </w: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0711B6" w:rsidP="006A7494">
          <w:pPr>
            <w:pStyle w:val="HeaderBold"/>
          </w:pPr>
          <w:r>
            <w:t>Fastställd:</w:t>
          </w: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0711B6" w:rsidP="006A7494">
          <w:pPr>
            <w:pStyle w:val="HeaderBold"/>
          </w:pPr>
          <w:r>
            <w:t>Reviderad:</w:t>
          </w: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57"/>
    <w:rsid w:val="00000B43"/>
    <w:rsid w:val="00037A26"/>
    <w:rsid w:val="00062039"/>
    <w:rsid w:val="000711B6"/>
    <w:rsid w:val="000B4D37"/>
    <w:rsid w:val="000F0D78"/>
    <w:rsid w:val="00132534"/>
    <w:rsid w:val="001621F9"/>
    <w:rsid w:val="0018642A"/>
    <w:rsid w:val="001F3547"/>
    <w:rsid w:val="00214180"/>
    <w:rsid w:val="002179BC"/>
    <w:rsid w:val="002749BA"/>
    <w:rsid w:val="00296D3A"/>
    <w:rsid w:val="002A115A"/>
    <w:rsid w:val="002E47D4"/>
    <w:rsid w:val="00310604"/>
    <w:rsid w:val="00326A21"/>
    <w:rsid w:val="0033344A"/>
    <w:rsid w:val="00354E81"/>
    <w:rsid w:val="00383258"/>
    <w:rsid w:val="003A221F"/>
    <w:rsid w:val="003A36B9"/>
    <w:rsid w:val="003B55F6"/>
    <w:rsid w:val="003C5C7A"/>
    <w:rsid w:val="003D5E50"/>
    <w:rsid w:val="003E0F57"/>
    <w:rsid w:val="003E66CD"/>
    <w:rsid w:val="003F0FAA"/>
    <w:rsid w:val="003F35E7"/>
    <w:rsid w:val="00425431"/>
    <w:rsid w:val="00444518"/>
    <w:rsid w:val="00484AB4"/>
    <w:rsid w:val="00485635"/>
    <w:rsid w:val="004A3440"/>
    <w:rsid w:val="00516DE4"/>
    <w:rsid w:val="00523FF5"/>
    <w:rsid w:val="00547786"/>
    <w:rsid w:val="00547E65"/>
    <w:rsid w:val="0057553D"/>
    <w:rsid w:val="00584524"/>
    <w:rsid w:val="005F1ABB"/>
    <w:rsid w:val="00611DEC"/>
    <w:rsid w:val="006574CC"/>
    <w:rsid w:val="00692949"/>
    <w:rsid w:val="006A7494"/>
    <w:rsid w:val="006C3154"/>
    <w:rsid w:val="00730430"/>
    <w:rsid w:val="007835A7"/>
    <w:rsid w:val="00792464"/>
    <w:rsid w:val="007B03F4"/>
    <w:rsid w:val="007F3C19"/>
    <w:rsid w:val="007F67AA"/>
    <w:rsid w:val="00825507"/>
    <w:rsid w:val="008408F1"/>
    <w:rsid w:val="00863257"/>
    <w:rsid w:val="00871BA9"/>
    <w:rsid w:val="00873303"/>
    <w:rsid w:val="008815CA"/>
    <w:rsid w:val="008822FA"/>
    <w:rsid w:val="008E4593"/>
    <w:rsid w:val="00916344"/>
    <w:rsid w:val="00922FFA"/>
    <w:rsid w:val="009361E7"/>
    <w:rsid w:val="0096544C"/>
    <w:rsid w:val="00981197"/>
    <w:rsid w:val="009A0FC6"/>
    <w:rsid w:val="009A3428"/>
    <w:rsid w:val="009A59C3"/>
    <w:rsid w:val="00A011CC"/>
    <w:rsid w:val="00A37248"/>
    <w:rsid w:val="00A506FD"/>
    <w:rsid w:val="00A77340"/>
    <w:rsid w:val="00A833EA"/>
    <w:rsid w:val="00A9268C"/>
    <w:rsid w:val="00AA3946"/>
    <w:rsid w:val="00AB37AC"/>
    <w:rsid w:val="00AB5D2D"/>
    <w:rsid w:val="00AC24B6"/>
    <w:rsid w:val="00AE299D"/>
    <w:rsid w:val="00AF0371"/>
    <w:rsid w:val="00AF2A35"/>
    <w:rsid w:val="00B02309"/>
    <w:rsid w:val="00B411DA"/>
    <w:rsid w:val="00B5121A"/>
    <w:rsid w:val="00B90528"/>
    <w:rsid w:val="00BC64D7"/>
    <w:rsid w:val="00BD10EE"/>
    <w:rsid w:val="00C06690"/>
    <w:rsid w:val="00C46B7C"/>
    <w:rsid w:val="00C65034"/>
    <w:rsid w:val="00C87FA2"/>
    <w:rsid w:val="00D2245B"/>
    <w:rsid w:val="00D72757"/>
    <w:rsid w:val="00E179F1"/>
    <w:rsid w:val="00E61ED9"/>
    <w:rsid w:val="00EB07F4"/>
    <w:rsid w:val="00EB1D22"/>
    <w:rsid w:val="00EF1D64"/>
    <w:rsid w:val="00F552ED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A9DB23-CF8E-48C0-B611-63E7BB27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Karlsson</dc:creator>
  <cp:lastModifiedBy>Alice Eklund</cp:lastModifiedBy>
  <cp:revision>2</cp:revision>
  <dcterms:created xsi:type="dcterms:W3CDTF">2021-04-08T07:39:00Z</dcterms:created>
  <dcterms:modified xsi:type="dcterms:W3CDTF">2021-04-08T07:39:00Z</dcterms:modified>
</cp:coreProperties>
</file>