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69" w:rsidRPr="00E05E69" w:rsidRDefault="00F9593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Studerandeskyddsombud 2021</w:t>
      </w:r>
    </w:p>
    <w:p w:rsidR="00E05E69" w:rsidRDefault="00E05E69"/>
    <w:p w:rsidR="00A04992" w:rsidRDefault="00A04992"/>
    <w:p w:rsidR="00A04992" w:rsidRDefault="00A04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2683"/>
        <w:gridCol w:w="2806"/>
        <w:gridCol w:w="750"/>
        <w:gridCol w:w="1606"/>
      </w:tblGrid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  <w:b/>
              </w:rPr>
            </w:pPr>
            <w:r w:rsidRPr="00DE35E7">
              <w:rPr>
                <w:rFonts w:ascii="Garamond" w:hAnsi="Garamond"/>
                <w:b/>
              </w:rPr>
              <w:t>Namn</w:t>
            </w:r>
          </w:p>
        </w:tc>
        <w:tc>
          <w:tcPr>
            <w:tcW w:w="2007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Sektion</w:t>
            </w:r>
          </w:p>
        </w:tc>
        <w:tc>
          <w:tcPr>
            <w:tcW w:w="2244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E-mail </w:t>
            </w:r>
          </w:p>
        </w:tc>
        <w:tc>
          <w:tcPr>
            <w:tcW w:w="957" w:type="dxa"/>
            <w:vAlign w:val="center"/>
          </w:tcPr>
          <w:p w:rsidR="00E05E69" w:rsidRDefault="00E05E69" w:rsidP="004D7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Skola</w:t>
            </w:r>
          </w:p>
        </w:tc>
        <w:tc>
          <w:tcPr>
            <w:tcW w:w="2226" w:type="dxa"/>
            <w:vAlign w:val="center"/>
          </w:tcPr>
          <w:p w:rsidR="00E05E69" w:rsidRDefault="00E05E69" w:rsidP="004D7A2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Skyddsområde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Gottfrid Björk</w:t>
            </w:r>
          </w:p>
        </w:tc>
        <w:tc>
          <w:tcPr>
            <w:tcW w:w="2007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Arkitekt</w:t>
            </w:r>
            <w:r w:rsidR="00DA5D47">
              <w:rPr>
                <w:rFonts w:ascii="Garamond" w:hAnsi="Garamond"/>
              </w:rPr>
              <w:t>ursektionen</w:t>
            </w:r>
          </w:p>
        </w:tc>
        <w:tc>
          <w:tcPr>
            <w:tcW w:w="2244" w:type="dxa"/>
            <w:vAlign w:val="center"/>
          </w:tcPr>
          <w:p w:rsidR="00E05E69" w:rsidRPr="00C31FE1" w:rsidRDefault="004D4736" w:rsidP="004D7A26">
            <w:pPr>
              <w:rPr>
                <w:rFonts w:ascii="Garamond" w:hAnsi="Garamond"/>
              </w:rPr>
            </w:pPr>
            <w:hyperlink r:id="rId7" w:history="1">
              <w:r w:rsidR="00E9122E" w:rsidRPr="00C31FE1">
                <w:rPr>
                  <w:rStyle w:val="Hyperlink"/>
                  <w:rFonts w:ascii="Garamond" w:hAnsi="Garamond"/>
                </w:rPr>
                <w:t>las@arkitektursektionen.se</w:t>
              </w:r>
            </w:hyperlink>
          </w:p>
        </w:tc>
        <w:tc>
          <w:tcPr>
            <w:tcW w:w="957" w:type="dxa"/>
            <w:vAlign w:val="center"/>
          </w:tcPr>
          <w:p w:rsidR="00E05E69" w:rsidRPr="00DE35E7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ABE</w:t>
            </w:r>
          </w:p>
        </w:tc>
        <w:tc>
          <w:tcPr>
            <w:tcW w:w="2226" w:type="dxa"/>
            <w:vAlign w:val="center"/>
          </w:tcPr>
          <w:p w:rsidR="00E05E69" w:rsidRPr="00DE35E7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</w:rPr>
            </w:pPr>
          </w:p>
        </w:tc>
        <w:tc>
          <w:tcPr>
            <w:tcW w:w="2007" w:type="dxa"/>
            <w:vAlign w:val="center"/>
          </w:tcPr>
          <w:p w:rsidR="00E05E69" w:rsidRPr="00DE35E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Bergssektionen</w:t>
            </w:r>
          </w:p>
        </w:tc>
        <w:tc>
          <w:tcPr>
            <w:tcW w:w="2244" w:type="dxa"/>
            <w:vAlign w:val="center"/>
          </w:tcPr>
          <w:p w:rsidR="00E05E69" w:rsidRPr="00C31FE1" w:rsidRDefault="004D4736" w:rsidP="004D7A26">
            <w:pPr>
              <w:rPr>
                <w:rFonts w:ascii="Garamond" w:hAnsi="Garamond"/>
              </w:rPr>
            </w:pPr>
            <w:hyperlink r:id="rId8" w:history="1">
              <w:r w:rsidR="00433BFA" w:rsidRPr="00C31FE1">
                <w:rPr>
                  <w:rStyle w:val="Hyperlink"/>
                  <w:rFonts w:ascii="Garamond" w:hAnsi="Garamond"/>
                </w:rPr>
                <w:t>skyddsombud@b.kth.se</w:t>
              </w:r>
            </w:hyperlink>
          </w:p>
        </w:tc>
        <w:tc>
          <w:tcPr>
            <w:tcW w:w="957" w:type="dxa"/>
            <w:vAlign w:val="center"/>
          </w:tcPr>
          <w:p w:rsidR="00E05E69" w:rsidRPr="00DE35E7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ITM</w:t>
            </w:r>
          </w:p>
        </w:tc>
        <w:tc>
          <w:tcPr>
            <w:tcW w:w="2226" w:type="dxa"/>
            <w:vAlign w:val="center"/>
          </w:tcPr>
          <w:p w:rsidR="00E05E69" w:rsidRPr="00DE35E7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C31FE1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Veronica Vilbern</w:t>
            </w:r>
          </w:p>
        </w:tc>
        <w:tc>
          <w:tcPr>
            <w:tcW w:w="2007" w:type="dxa"/>
            <w:vAlign w:val="center"/>
          </w:tcPr>
          <w:p w:rsidR="00E05E69" w:rsidRPr="00DE35E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Sektionen för </w:t>
            </w:r>
            <w:r w:rsidR="00E05E69">
              <w:rPr>
                <w:rFonts w:ascii="Garamond" w:hAnsi="Garamond"/>
              </w:rPr>
              <w:t>Civilingenjör och Lärare</w:t>
            </w:r>
          </w:p>
        </w:tc>
        <w:tc>
          <w:tcPr>
            <w:tcW w:w="2244" w:type="dxa"/>
            <w:vAlign w:val="center"/>
          </w:tcPr>
          <w:p w:rsidR="00E05E69" w:rsidRPr="00C31FE1" w:rsidRDefault="004D4736" w:rsidP="004D7A26">
            <w:pPr>
              <w:rPr>
                <w:rFonts w:ascii="Garamond" w:hAnsi="Garamond"/>
              </w:rPr>
            </w:pPr>
            <w:hyperlink r:id="rId9" w:history="1">
              <w:r w:rsidR="00C31FE1" w:rsidRPr="00C31FE1">
                <w:rPr>
                  <w:rStyle w:val="Hyperlink"/>
                  <w:rFonts w:ascii="Garamond" w:hAnsi="Garamond"/>
                </w:rPr>
                <w:t>skyddsombud@cl-sektionen.se</w:t>
              </w:r>
            </w:hyperlink>
            <w:r w:rsidR="00C31FE1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E05E69" w:rsidRPr="004D7A26" w:rsidRDefault="004D7A26" w:rsidP="004D7A26">
            <w:pPr>
              <w:rPr>
                <w:rFonts w:ascii="Garamond" w:hAnsi="Garamond"/>
              </w:rPr>
            </w:pPr>
            <w:r w:rsidRPr="004D7A26">
              <w:rPr>
                <w:rFonts w:ascii="Garamond" w:hAnsi="Garamond"/>
              </w:rPr>
              <w:t>ITM</w:t>
            </w:r>
          </w:p>
        </w:tc>
        <w:tc>
          <w:tcPr>
            <w:tcW w:w="2226" w:type="dxa"/>
            <w:vAlign w:val="center"/>
          </w:tcPr>
          <w:p w:rsidR="00E05E69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DA5D47" w:rsidP="00C31F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Jesper Lidbaum</w:t>
            </w:r>
          </w:p>
        </w:tc>
        <w:tc>
          <w:tcPr>
            <w:tcW w:w="2007" w:type="dxa"/>
            <w:vAlign w:val="center"/>
          </w:tcPr>
          <w:p w:rsidR="00E05E69" w:rsidRPr="00DE35E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Datasektionen</w:t>
            </w:r>
          </w:p>
        </w:tc>
        <w:tc>
          <w:tcPr>
            <w:tcW w:w="2244" w:type="dxa"/>
            <w:vAlign w:val="center"/>
          </w:tcPr>
          <w:p w:rsidR="00E05E69" w:rsidRPr="00C31FE1" w:rsidRDefault="004D4736" w:rsidP="00C31FE1">
            <w:pPr>
              <w:rPr>
                <w:rFonts w:ascii="Garamond" w:hAnsi="Garamond"/>
              </w:rPr>
            </w:pPr>
            <w:hyperlink r:id="rId10" w:history="1">
              <w:r w:rsidR="00C31FE1" w:rsidRPr="00C31FE1">
                <w:rPr>
                  <w:rStyle w:val="Hyperlink"/>
                  <w:rFonts w:ascii="Garamond" w:hAnsi="Garamond"/>
                </w:rPr>
                <w:t>sso@d.kth.se</w:t>
              </w:r>
            </w:hyperlink>
            <w:r w:rsidR="00E05E69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E05E69" w:rsidRPr="004D7A26" w:rsidRDefault="004D7A26" w:rsidP="004D7A26">
            <w:pPr>
              <w:rPr>
                <w:rFonts w:ascii="Garamond" w:hAnsi="Garamond"/>
              </w:rPr>
            </w:pPr>
            <w:r w:rsidRPr="004D7A26">
              <w:rPr>
                <w:rFonts w:ascii="Garamond" w:hAnsi="Garamond"/>
              </w:rPr>
              <w:t>EECS</w:t>
            </w:r>
          </w:p>
        </w:tc>
        <w:tc>
          <w:tcPr>
            <w:tcW w:w="2226" w:type="dxa"/>
            <w:vAlign w:val="center"/>
          </w:tcPr>
          <w:p w:rsidR="00E05E69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</w:rPr>
            </w:pPr>
          </w:p>
        </w:tc>
        <w:tc>
          <w:tcPr>
            <w:tcW w:w="2007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Doktorand</w:t>
            </w:r>
            <w:r w:rsidR="00DA5D47">
              <w:rPr>
                <w:rFonts w:ascii="Garamond" w:hAnsi="Garamond"/>
              </w:rPr>
              <w:t>sektionen</w:t>
            </w:r>
          </w:p>
        </w:tc>
        <w:tc>
          <w:tcPr>
            <w:tcW w:w="2244" w:type="dxa"/>
            <w:vAlign w:val="center"/>
          </w:tcPr>
          <w:p w:rsidR="00E05E69" w:rsidRPr="00C31FE1" w:rsidRDefault="00E05E69" w:rsidP="004D7A26">
            <w:pPr>
              <w:rPr>
                <w:rFonts w:ascii="Garamond" w:hAnsi="Garamond"/>
              </w:rPr>
            </w:pPr>
          </w:p>
        </w:tc>
        <w:tc>
          <w:tcPr>
            <w:tcW w:w="957" w:type="dxa"/>
            <w:vAlign w:val="center"/>
          </w:tcPr>
          <w:p w:rsidR="00E05E69" w:rsidRPr="004D7A26" w:rsidRDefault="00E05E69" w:rsidP="004D7A26">
            <w:pPr>
              <w:rPr>
                <w:rFonts w:ascii="Garamond" w:hAnsi="Garamond"/>
              </w:rPr>
            </w:pPr>
          </w:p>
        </w:tc>
        <w:tc>
          <w:tcPr>
            <w:tcW w:w="2226" w:type="dxa"/>
            <w:vAlign w:val="center"/>
          </w:tcPr>
          <w:p w:rsidR="00E05E69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E05E69" w:rsidRPr="00DE35E7" w:rsidRDefault="00C31FE1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Elin Berglund</w:t>
            </w:r>
          </w:p>
        </w:tc>
        <w:tc>
          <w:tcPr>
            <w:tcW w:w="2007" w:type="dxa"/>
            <w:vAlign w:val="center"/>
          </w:tcPr>
          <w:p w:rsidR="00E05E69" w:rsidRPr="00DE35E7" w:rsidRDefault="00E05E69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Elektro</w:t>
            </w:r>
            <w:r w:rsidR="00DA5D47">
              <w:rPr>
                <w:rFonts w:ascii="Garamond" w:hAnsi="Garamond"/>
              </w:rPr>
              <w:t>sektionen</w:t>
            </w:r>
          </w:p>
        </w:tc>
        <w:tc>
          <w:tcPr>
            <w:tcW w:w="2244" w:type="dxa"/>
            <w:vAlign w:val="center"/>
          </w:tcPr>
          <w:p w:rsidR="00E05E69" w:rsidRPr="00C31FE1" w:rsidRDefault="004D4736" w:rsidP="004D7A26">
            <w:pPr>
              <w:rPr>
                <w:rFonts w:ascii="Garamond" w:hAnsi="Garamond"/>
              </w:rPr>
            </w:pPr>
            <w:hyperlink r:id="rId11" w:history="1">
              <w:r w:rsidR="00C31FE1" w:rsidRPr="00C31FE1">
                <w:rPr>
                  <w:rStyle w:val="Hyperlink"/>
                  <w:rFonts w:ascii="Garamond" w:hAnsi="Garamond"/>
                </w:rPr>
                <w:t>sture@e.kth.se</w:t>
              </w:r>
            </w:hyperlink>
            <w:r w:rsidR="00C31FE1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E05E69" w:rsidRPr="004D7A26" w:rsidRDefault="004D7A26" w:rsidP="004D7A26">
            <w:pPr>
              <w:rPr>
                <w:rFonts w:ascii="Garamond" w:hAnsi="Garamond"/>
              </w:rPr>
            </w:pPr>
            <w:r w:rsidRPr="004D7A26">
              <w:rPr>
                <w:rFonts w:ascii="Garamond" w:hAnsi="Garamond"/>
              </w:rPr>
              <w:t>EECS</w:t>
            </w:r>
          </w:p>
        </w:tc>
        <w:tc>
          <w:tcPr>
            <w:tcW w:w="2226" w:type="dxa"/>
            <w:vAlign w:val="center"/>
          </w:tcPr>
          <w:p w:rsidR="00E05E69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C31FE1" w:rsidP="004A29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Emil Blocksjö</w:t>
            </w:r>
          </w:p>
        </w:tc>
        <w:tc>
          <w:tcPr>
            <w:tcW w:w="2007" w:type="dxa"/>
            <w:vAlign w:val="center"/>
          </w:tcPr>
          <w:p w:rsidR="004D7A26" w:rsidRDefault="00DA5D47" w:rsidP="002015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Sektionen för </w:t>
            </w:r>
            <w:r w:rsidR="004D7A26">
              <w:rPr>
                <w:rFonts w:ascii="Garamond" w:hAnsi="Garamond"/>
              </w:rPr>
              <w:t>Energi och miljö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2015D5">
            <w:pPr>
              <w:rPr>
                <w:rFonts w:ascii="Garamond" w:hAnsi="Garamond"/>
              </w:rPr>
            </w:pPr>
            <w:hyperlink r:id="rId12" w:history="1">
              <w:r w:rsidR="00C31FE1" w:rsidRPr="00C31FE1">
                <w:rPr>
                  <w:rStyle w:val="Hyperlink"/>
                  <w:rFonts w:ascii="Garamond" w:hAnsi="Garamond"/>
                </w:rPr>
                <w:t>gr8n@w-sektionen.se</w:t>
              </w:r>
            </w:hyperlink>
            <w:r w:rsidR="004D7A26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2015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ITM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2015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1C3BC4" w:rsidP="00ED303B">
            <w:pPr>
              <w:rPr>
                <w:rFonts w:ascii="Garamond" w:hAnsi="Garamond"/>
              </w:rPr>
            </w:pPr>
            <w:r w:rsidRPr="001C3BC4">
              <w:rPr>
                <w:rFonts w:ascii="Garamond" w:hAnsi="Garamond"/>
              </w:rPr>
              <w:t>Felicia Törning</w:t>
            </w:r>
          </w:p>
        </w:tc>
        <w:tc>
          <w:tcPr>
            <w:tcW w:w="2007" w:type="dxa"/>
            <w:vAlign w:val="center"/>
          </w:tcPr>
          <w:p w:rsidR="004D7A26" w:rsidRDefault="004D7A26" w:rsidP="00ED30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</w:t>
            </w:r>
            <w:r w:rsidR="00DA5D47">
              <w:rPr>
                <w:rFonts w:ascii="Garamond" w:hAnsi="Garamond"/>
              </w:rPr>
              <w:t>sektionen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ED303B">
            <w:pPr>
              <w:rPr>
                <w:rFonts w:ascii="Garamond" w:hAnsi="Garamond"/>
              </w:rPr>
            </w:pPr>
            <w:hyperlink r:id="rId13" w:history="1">
              <w:r w:rsidR="004D7A26" w:rsidRPr="00C31FE1">
                <w:rPr>
                  <w:rStyle w:val="Hyperlink"/>
                  <w:rFonts w:ascii="Garamond" w:hAnsi="Garamond"/>
                </w:rPr>
                <w:t>sture@t.kth.se</w:t>
              </w:r>
            </w:hyperlink>
            <w:r w:rsidR="004D7A26" w:rsidRPr="00C31FE1">
              <w:rPr>
                <w:rFonts w:ascii="Garamond" w:hAnsi="Garamond"/>
              </w:rPr>
              <w:t xml:space="preserve">, </w:t>
            </w:r>
            <w:hyperlink r:id="rId14" w:history="1">
              <w:r w:rsidR="004D7A26" w:rsidRPr="00C31FE1">
                <w:rPr>
                  <w:rStyle w:val="Hyperlink"/>
                  <w:rFonts w:ascii="Garamond" w:hAnsi="Garamond"/>
                </w:rPr>
                <w:t>lokal@t.kth.se</w:t>
              </w:r>
            </w:hyperlink>
          </w:p>
        </w:tc>
        <w:tc>
          <w:tcPr>
            <w:tcW w:w="957" w:type="dxa"/>
            <w:vAlign w:val="center"/>
          </w:tcPr>
          <w:p w:rsidR="004D7A26" w:rsidRPr="004D7A26" w:rsidRDefault="004D7A26" w:rsidP="00ED30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ED30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Fria</w:t>
            </w:r>
            <w:r w:rsidR="00DA5D47">
              <w:rPr>
                <w:rFonts w:ascii="Garamond" w:hAnsi="Garamond"/>
              </w:rPr>
              <w:t xml:space="preserve"> sektionen</w:t>
            </w:r>
          </w:p>
        </w:tc>
        <w:tc>
          <w:tcPr>
            <w:tcW w:w="2244" w:type="dxa"/>
            <w:vAlign w:val="center"/>
          </w:tcPr>
          <w:p w:rsidR="004D7A26" w:rsidRPr="00C31FE1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DA5D47" w:rsidP="00DA5D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Tobias Gabi Goobar</w:t>
            </w: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Fysik</w:t>
            </w:r>
            <w:r w:rsidR="00DA5D47">
              <w:rPr>
                <w:rFonts w:ascii="Garamond" w:hAnsi="Garamond"/>
              </w:rPr>
              <w:t>sektionen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15" w:history="1">
              <w:r w:rsidR="004D7A26" w:rsidRPr="00C31FE1">
                <w:rPr>
                  <w:rStyle w:val="Hyperlink"/>
                  <w:rFonts w:ascii="Garamond" w:hAnsi="Garamond"/>
                </w:rPr>
                <w:t>studiesocialt@f.kth.se</w:t>
              </w:r>
            </w:hyperlink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DA5D47" w:rsidP="00DA5D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Elza Berisha</w:t>
            </w:r>
          </w:p>
        </w:tc>
        <w:tc>
          <w:tcPr>
            <w:tcW w:w="2007" w:type="dxa"/>
            <w:vAlign w:val="center"/>
          </w:tcPr>
          <w:p w:rsidR="004D7A26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Sektionen för </w:t>
            </w:r>
            <w:r w:rsidR="004D7A26">
              <w:rPr>
                <w:rFonts w:ascii="Garamond" w:hAnsi="Garamond"/>
              </w:rPr>
              <w:t>Industriell ekonomi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16" w:history="1">
              <w:r w:rsidR="004D7A26" w:rsidRPr="00C31FE1">
                <w:rPr>
                  <w:rStyle w:val="Hyperlink"/>
                  <w:rFonts w:ascii="Garamond" w:hAnsi="Garamond"/>
                </w:rPr>
                <w:t>skyddsombud@iare.nu</w:t>
              </w:r>
            </w:hyperlink>
            <w:r w:rsidR="004D7A26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ITM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Kevin Tony</w:t>
            </w:r>
          </w:p>
        </w:tc>
        <w:tc>
          <w:tcPr>
            <w:tcW w:w="2007" w:type="dxa"/>
            <w:vAlign w:val="center"/>
          </w:tcPr>
          <w:p w:rsidR="004D7A26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Sektionen för </w:t>
            </w:r>
            <w:r w:rsidR="004D7A26">
              <w:rPr>
                <w:rFonts w:ascii="Garamond" w:hAnsi="Garamond"/>
              </w:rPr>
              <w:t>Informations- och Nanoteknik</w:t>
            </w:r>
          </w:p>
        </w:tc>
        <w:tc>
          <w:tcPr>
            <w:tcW w:w="2244" w:type="dxa"/>
            <w:vAlign w:val="center"/>
          </w:tcPr>
          <w:p w:rsidR="004D7A26" w:rsidRPr="00C31FE1" w:rsidRDefault="000C23BF" w:rsidP="004D7A26">
            <w:pPr>
              <w:rPr>
                <w:rFonts w:ascii="Garamond" w:hAnsi="Garamond"/>
              </w:rPr>
            </w:pPr>
            <w:hyperlink r:id="rId17" w:history="1">
              <w:r w:rsidRPr="006C1538">
                <w:rPr>
                  <w:rStyle w:val="Hyperlink"/>
                  <w:rFonts w:ascii="Garamond" w:hAnsi="Garamond"/>
                </w:rPr>
                <w:t>kevintony@insektionen.se</w:t>
              </w:r>
            </w:hyperlink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bookmarkStart w:id="0" w:name="_GoBack"/>
            <w:r>
              <w:rPr>
                <w:rFonts w:ascii="Garamond" w:hAnsi="Garamond"/>
              </w:rPr>
              <w:t>EECS</w:t>
            </w:r>
            <w:bookmarkEnd w:id="0"/>
          </w:p>
        </w:tc>
        <w:tc>
          <w:tcPr>
            <w:tcW w:w="2226" w:type="dxa"/>
            <w:vAlign w:val="center"/>
          </w:tcPr>
          <w:p w:rsidR="004D7A26" w:rsidRPr="004D7A26" w:rsidRDefault="003F2ECD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KTH Kista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Ingenjörssektionen Bygg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18" w:history="1">
              <w:r w:rsidR="00C31FE1" w:rsidRPr="00C31FE1">
                <w:rPr>
                  <w:rStyle w:val="Hyperlink"/>
                  <w:rFonts w:ascii="Garamond" w:hAnsi="Garamond"/>
                </w:rPr>
                <w:t>isb-loka@ths.kth.se</w:t>
              </w:r>
            </w:hyperlink>
            <w:r w:rsidR="00C31FE1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ABE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Ingenjörssektionen Flemingsberg</w:t>
            </w:r>
          </w:p>
        </w:tc>
        <w:tc>
          <w:tcPr>
            <w:tcW w:w="2244" w:type="dxa"/>
            <w:vAlign w:val="center"/>
          </w:tcPr>
          <w:p w:rsidR="004D7A26" w:rsidRPr="00C31FE1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CBH</w:t>
            </w:r>
          </w:p>
        </w:tc>
        <w:tc>
          <w:tcPr>
            <w:tcW w:w="2226" w:type="dxa"/>
            <w:vAlign w:val="center"/>
          </w:tcPr>
          <w:p w:rsidR="004D7A26" w:rsidRPr="004D7A26" w:rsidRDefault="003F2ECD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KTH Flemingsberg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C31FE1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Amina Bensabra</w:t>
            </w: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Kemi</w:t>
            </w:r>
            <w:r w:rsidR="00DA5D47">
              <w:rPr>
                <w:rFonts w:ascii="Garamond" w:hAnsi="Garamond"/>
              </w:rPr>
              <w:t>sektionen</w:t>
            </w:r>
            <w:proofErr w:type="spellEnd"/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19" w:history="1">
              <w:r w:rsidR="004D7A26" w:rsidRPr="00C31FE1">
                <w:rPr>
                  <w:rStyle w:val="Hyperlink"/>
                  <w:rFonts w:ascii="Garamond" w:hAnsi="Garamond"/>
                </w:rPr>
                <w:t>tryggo@k.kth.se</w:t>
              </w:r>
            </w:hyperlink>
            <w:r w:rsidR="004D7A26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CBH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C94008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Kevin Lai, Jonas Vendel</w:t>
            </w: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Maskin</w:t>
            </w:r>
            <w:r w:rsidR="00DA5D47">
              <w:rPr>
                <w:rFonts w:ascii="Garamond" w:hAnsi="Garamond"/>
              </w:rPr>
              <w:t>sektionen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20" w:history="1">
              <w:r w:rsidR="00C31FE1" w:rsidRPr="00C31FE1">
                <w:rPr>
                  <w:rStyle w:val="Hyperlink"/>
                  <w:rFonts w:ascii="Garamond" w:hAnsi="Garamond"/>
                </w:rPr>
                <w:t>sko@maskinsektionen.se</w:t>
              </w:r>
            </w:hyperlink>
            <w:r w:rsidR="00C31FE1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ITM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C31FE1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Nina </w:t>
            </w:r>
            <w:proofErr w:type="spellStart"/>
            <w:r>
              <w:rPr>
                <w:rFonts w:ascii="Garamond" w:hAnsi="Garamond"/>
              </w:rPr>
              <w:t>Nikelainen</w:t>
            </w:r>
            <w:proofErr w:type="spellEnd"/>
          </w:p>
        </w:tc>
        <w:tc>
          <w:tcPr>
            <w:tcW w:w="2007" w:type="dxa"/>
            <w:vAlign w:val="center"/>
          </w:tcPr>
          <w:p w:rsidR="004D7A26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Sektionen för Medieteknik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21" w:history="1">
              <w:r w:rsidR="00E9122E" w:rsidRPr="00C31FE1">
                <w:rPr>
                  <w:rStyle w:val="Hyperlink"/>
                  <w:rFonts w:ascii="Garamond" w:hAnsi="Garamond"/>
                </w:rPr>
                <w:t>skyddsombud@medieteknik.com</w:t>
              </w:r>
            </w:hyperlink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EECS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C31FE1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Gustafsson</w:t>
            </w:r>
          </w:p>
        </w:tc>
        <w:tc>
          <w:tcPr>
            <w:tcW w:w="2007" w:type="dxa"/>
            <w:vAlign w:val="center"/>
          </w:tcPr>
          <w:p w:rsidR="004D7A26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Sektionen för </w:t>
            </w:r>
            <w:r w:rsidR="004D7A26">
              <w:rPr>
                <w:rFonts w:ascii="Garamond" w:hAnsi="Garamond"/>
              </w:rPr>
              <w:t>Medicinsk Teknik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22" w:history="1">
              <w:r w:rsidR="00C31FE1" w:rsidRPr="00C31FE1">
                <w:rPr>
                  <w:rStyle w:val="Hyperlink"/>
                  <w:rFonts w:ascii="Garamond" w:hAnsi="Garamond"/>
                </w:rPr>
                <w:t>jml-mit@ths.kth.se</w:t>
              </w:r>
            </w:hyperlink>
            <w:r w:rsidR="00C31FE1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CBH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DA5D47" w:rsidP="00DA5D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Johannes Nordqvist</w:t>
            </w: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Open</w:t>
            </w:r>
            <w:r w:rsidR="00DA5D47">
              <w:rPr>
                <w:rFonts w:ascii="Garamond" w:hAnsi="Garamond"/>
              </w:rPr>
              <w:t>sektionen</w:t>
            </w:r>
            <w:proofErr w:type="spellEnd"/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23" w:history="1">
              <w:r w:rsidR="00EA5CDA" w:rsidRPr="00C31FE1">
                <w:rPr>
                  <w:rStyle w:val="Hyperlink"/>
                  <w:rFonts w:ascii="Garamond" w:hAnsi="Garamond"/>
                </w:rPr>
                <w:t>skyddsombud@open.ths.kth.se</w:t>
              </w:r>
            </w:hyperlink>
            <w:r w:rsidR="00EA5CDA" w:rsidRPr="00C31FE1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DA5D47" w:rsidP="00DA5D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Lisa Wiklund</w:t>
            </w: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Samhällsbyggnad</w:t>
            </w:r>
            <w:r w:rsidR="00DA5D47">
              <w:rPr>
                <w:rFonts w:ascii="Garamond" w:hAnsi="Garamond"/>
              </w:rPr>
              <w:t>ssektionen</w:t>
            </w:r>
          </w:p>
        </w:tc>
        <w:tc>
          <w:tcPr>
            <w:tcW w:w="2244" w:type="dxa"/>
            <w:vAlign w:val="center"/>
          </w:tcPr>
          <w:p w:rsidR="004D7A26" w:rsidRPr="00DA5D47" w:rsidRDefault="004D4736" w:rsidP="004D7A26">
            <w:pPr>
              <w:rPr>
                <w:rFonts w:ascii="Garamond" w:hAnsi="Garamond"/>
              </w:rPr>
            </w:pPr>
            <w:hyperlink r:id="rId24" w:history="1">
              <w:r w:rsidR="00C31FE1" w:rsidRPr="00DA5D47">
                <w:rPr>
                  <w:rStyle w:val="Hyperlink"/>
                  <w:rFonts w:ascii="Garamond" w:hAnsi="Garamond"/>
                </w:rPr>
                <w:t>lokalansvarig@s-sektionen.se</w:t>
              </w:r>
            </w:hyperlink>
            <w:r w:rsidR="00DA5D47" w:rsidRPr="00DA5D47">
              <w:rPr>
                <w:rFonts w:ascii="Garamond" w:hAnsi="Garamond"/>
              </w:rPr>
              <w:t xml:space="preserve">, </w:t>
            </w:r>
            <w:hyperlink r:id="rId25" w:history="1">
              <w:r w:rsidR="00DA5D47" w:rsidRPr="00DA5D47">
                <w:rPr>
                  <w:rStyle w:val="Hyperlink"/>
                  <w:rFonts w:ascii="Garamond" w:hAnsi="Garamond" w:cs="Arial"/>
                  <w:shd w:val="clear" w:color="auto" w:fill="FFFFFF"/>
                </w:rPr>
                <w:t>jamno@s-sektionen.se</w:t>
              </w:r>
            </w:hyperlink>
            <w:r w:rsidR="00DA5D47" w:rsidRPr="00DA5D47">
              <w:rPr>
                <w:rFonts w:ascii="Garamond" w:hAnsi="Garamond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ABE</w:t>
            </w:r>
          </w:p>
        </w:tc>
        <w:tc>
          <w:tcPr>
            <w:tcW w:w="2226" w:type="dxa"/>
            <w:vAlign w:val="center"/>
          </w:tcPr>
          <w:p w:rsidR="004D7A26" w:rsidRPr="004D7A26" w:rsidRDefault="00DC5E5E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Telge Teknologsektion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4D7A26">
            <w:pPr>
              <w:rPr>
                <w:rFonts w:ascii="Garamond" w:hAnsi="Garamond"/>
              </w:rPr>
            </w:pPr>
            <w:hyperlink r:id="rId26" w:history="1">
              <w:r w:rsidR="00E9122E" w:rsidRPr="00C31FE1">
                <w:rPr>
                  <w:rStyle w:val="Hyperlink"/>
                  <w:rFonts w:ascii="Garamond" w:hAnsi="Garamond"/>
                </w:rPr>
                <w:t>sture@tt-sektionen.se</w:t>
              </w:r>
            </w:hyperlink>
          </w:p>
        </w:tc>
        <w:tc>
          <w:tcPr>
            <w:tcW w:w="957" w:type="dxa"/>
            <w:vAlign w:val="center"/>
          </w:tcPr>
          <w:p w:rsidR="004D7A26" w:rsidRPr="004D7A26" w:rsidRDefault="003F2ECD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ITM</w:t>
            </w:r>
          </w:p>
        </w:tc>
        <w:tc>
          <w:tcPr>
            <w:tcW w:w="2226" w:type="dxa"/>
            <w:vAlign w:val="center"/>
          </w:tcPr>
          <w:p w:rsidR="004D7A26" w:rsidRPr="004D7A26" w:rsidRDefault="003F2ECD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KTH Södertälje</w:t>
            </w:r>
          </w:p>
        </w:tc>
      </w:tr>
      <w:tr w:rsidR="00DA5D47" w:rsidRPr="00DE35E7" w:rsidTr="004D7A26">
        <w:trPr>
          <w:trHeight w:val="510"/>
        </w:trPr>
        <w:tc>
          <w:tcPr>
            <w:tcW w:w="1746" w:type="dxa"/>
            <w:vAlign w:val="center"/>
          </w:tcPr>
          <w:p w:rsidR="00DA5D47" w:rsidRPr="00DE35E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Zoë Petrén</w:t>
            </w:r>
          </w:p>
        </w:tc>
        <w:tc>
          <w:tcPr>
            <w:tcW w:w="2007" w:type="dxa"/>
            <w:vAlign w:val="center"/>
          </w:tcPr>
          <w:p w:rsidR="00DA5D4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Sektionen för Tekniskt basår</w:t>
            </w:r>
          </w:p>
        </w:tc>
        <w:tc>
          <w:tcPr>
            <w:tcW w:w="2244" w:type="dxa"/>
            <w:vAlign w:val="center"/>
          </w:tcPr>
          <w:p w:rsidR="00DA5D47" w:rsidRPr="00DA5D47" w:rsidRDefault="004D4736" w:rsidP="004D7A26">
            <w:pPr>
              <w:rPr>
                <w:rFonts w:ascii="Garamond" w:hAnsi="Garamond"/>
              </w:rPr>
            </w:pPr>
            <w:hyperlink r:id="rId27" w:history="1">
              <w:r w:rsidR="00DA5D47" w:rsidRPr="00DA5D47">
                <w:rPr>
                  <w:rStyle w:val="Hyperlink"/>
                  <w:rFonts w:ascii="Garamond" w:hAnsi="Garamond"/>
                </w:rPr>
                <w:t>zpeteren@kth.se</w:t>
              </w:r>
            </w:hyperlink>
            <w:r w:rsidR="00DA5D47" w:rsidRPr="00DA5D47">
              <w:rPr>
                <w:rFonts w:ascii="Garamond" w:hAnsi="Garamond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DA5D4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CBH</w:t>
            </w:r>
          </w:p>
        </w:tc>
        <w:tc>
          <w:tcPr>
            <w:tcW w:w="2226" w:type="dxa"/>
            <w:vAlign w:val="center"/>
          </w:tcPr>
          <w:p w:rsidR="00DA5D47" w:rsidRDefault="00DA5D47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Campus Valhalla + Albanova</w:t>
            </w:r>
          </w:p>
        </w:tc>
      </w:tr>
      <w:tr w:rsidR="004D7A26" w:rsidRPr="00DE35E7" w:rsidTr="004D7A26">
        <w:trPr>
          <w:trHeight w:val="510"/>
        </w:trPr>
        <w:tc>
          <w:tcPr>
            <w:tcW w:w="1746" w:type="dxa"/>
            <w:vAlign w:val="center"/>
          </w:tcPr>
          <w:p w:rsidR="004D7A26" w:rsidRPr="00DE35E7" w:rsidRDefault="000C23BF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Hanna </w:t>
            </w:r>
            <w:proofErr w:type="spellStart"/>
            <w:r>
              <w:rPr>
                <w:rFonts w:ascii="Garamond" w:hAnsi="Garamond"/>
              </w:rPr>
              <w:t>Bjarre</w:t>
            </w:r>
            <w:proofErr w:type="spellEnd"/>
          </w:p>
        </w:tc>
        <w:tc>
          <w:tcPr>
            <w:tcW w:w="2007" w:type="dxa"/>
            <w:vAlign w:val="center"/>
          </w:tcPr>
          <w:p w:rsidR="004D7A26" w:rsidRDefault="004D7A26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THS</w:t>
            </w:r>
            <w:r w:rsidR="003F2ECD">
              <w:rPr>
                <w:rFonts w:ascii="Garamond" w:hAnsi="Garamond"/>
              </w:rPr>
              <w:t xml:space="preserve"> Huvudstuderandeskyddsombud</w:t>
            </w:r>
          </w:p>
        </w:tc>
        <w:tc>
          <w:tcPr>
            <w:tcW w:w="2244" w:type="dxa"/>
            <w:vAlign w:val="center"/>
          </w:tcPr>
          <w:p w:rsidR="004D7A26" w:rsidRPr="00C31FE1" w:rsidRDefault="004D4736" w:rsidP="00C31FE1">
            <w:pPr>
              <w:rPr>
                <w:rFonts w:ascii="Garamond" w:hAnsi="Garamond"/>
              </w:rPr>
            </w:pPr>
            <w:hyperlink r:id="rId28" w:history="1">
              <w:r w:rsidR="00C31FE1" w:rsidRPr="00C31FE1">
                <w:rPr>
                  <w:rStyle w:val="Hyperlink"/>
                  <w:rFonts w:ascii="Garamond" w:hAnsi="Garamond"/>
                </w:rPr>
                <w:t>studiesocialt@ths.kth.se</w:t>
              </w:r>
            </w:hyperlink>
          </w:p>
        </w:tc>
        <w:tc>
          <w:tcPr>
            <w:tcW w:w="957" w:type="dxa"/>
            <w:vAlign w:val="center"/>
          </w:tcPr>
          <w:p w:rsidR="004D7A26" w:rsidRPr="004D7A26" w:rsidRDefault="004D7A26" w:rsidP="004D7A26">
            <w:pPr>
              <w:rPr>
                <w:rFonts w:ascii="Garamond" w:hAnsi="Garamond"/>
              </w:rPr>
            </w:pPr>
          </w:p>
        </w:tc>
        <w:tc>
          <w:tcPr>
            <w:tcW w:w="2226" w:type="dxa"/>
            <w:vAlign w:val="center"/>
          </w:tcPr>
          <w:p w:rsidR="004D7A26" w:rsidRPr="004D7A26" w:rsidRDefault="003F2ECD" w:rsidP="004D7A2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Alla campus</w:t>
            </w:r>
          </w:p>
        </w:tc>
      </w:tr>
    </w:tbl>
    <w:p w:rsidR="00981197" w:rsidRPr="00C33F81" w:rsidRDefault="00981197" w:rsidP="001741B3"/>
    <w:sectPr w:rsidR="00981197" w:rsidRPr="00C33F81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36" w:rsidRDefault="004D4736" w:rsidP="00AB37AC">
      <w:r>
        <w:separator/>
      </w:r>
    </w:p>
  </w:endnote>
  <w:endnote w:type="continuationSeparator" w:id="0">
    <w:p w:rsidR="004D4736" w:rsidRDefault="004D473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36" w:rsidRDefault="004D4736" w:rsidP="00AB37AC">
      <w:r>
        <w:separator/>
      </w:r>
    </w:p>
  </w:footnote>
  <w:footnote w:type="continuationSeparator" w:id="0">
    <w:p w:rsidR="004D4736" w:rsidRDefault="004D473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92" w:rsidRDefault="00A04992" w:rsidP="00E05E69">
    <w:pPr>
      <w:pStyle w:val="Header"/>
      <w:jc w:val="righ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0AE1067" wp14:editId="60B8229F">
          <wp:simplePos x="0" y="0"/>
          <wp:positionH relativeFrom="column">
            <wp:posOffset>4772172</wp:posOffset>
          </wp:positionH>
          <wp:positionV relativeFrom="paragraph">
            <wp:posOffset>-397901</wp:posOffset>
          </wp:positionV>
          <wp:extent cx="1061720" cy="1501775"/>
          <wp:effectExtent l="0" t="0" r="0" b="0"/>
          <wp:wrapTight wrapText="bothSides">
            <wp:wrapPolygon edited="0">
              <wp:start x="2325" y="3288"/>
              <wp:lineTo x="2325" y="12604"/>
              <wp:lineTo x="3100" y="18084"/>
              <wp:lineTo x="18990" y="18084"/>
              <wp:lineTo x="18990" y="3288"/>
              <wp:lineTo x="2325" y="328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ox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0191" w:rsidRDefault="00FC0191" w:rsidP="00E05E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7"/>
    <w:rsid w:val="00001D84"/>
    <w:rsid w:val="00003E2F"/>
    <w:rsid w:val="000061AE"/>
    <w:rsid w:val="00016472"/>
    <w:rsid w:val="000312A6"/>
    <w:rsid w:val="00037A26"/>
    <w:rsid w:val="00044454"/>
    <w:rsid w:val="0005138A"/>
    <w:rsid w:val="00052032"/>
    <w:rsid w:val="00061AFE"/>
    <w:rsid w:val="00063DC9"/>
    <w:rsid w:val="00082F26"/>
    <w:rsid w:val="00092D7F"/>
    <w:rsid w:val="00095109"/>
    <w:rsid w:val="000B4D37"/>
    <w:rsid w:val="000C23BF"/>
    <w:rsid w:val="000D5DE7"/>
    <w:rsid w:val="000D669C"/>
    <w:rsid w:val="000E0994"/>
    <w:rsid w:val="000E0B56"/>
    <w:rsid w:val="000E2DD2"/>
    <w:rsid w:val="000E732C"/>
    <w:rsid w:val="000F0864"/>
    <w:rsid w:val="000F0D78"/>
    <w:rsid w:val="001131F2"/>
    <w:rsid w:val="001217FB"/>
    <w:rsid w:val="00130772"/>
    <w:rsid w:val="00131B6B"/>
    <w:rsid w:val="001521D3"/>
    <w:rsid w:val="001621F9"/>
    <w:rsid w:val="001741B3"/>
    <w:rsid w:val="0018642A"/>
    <w:rsid w:val="001C176C"/>
    <w:rsid w:val="001C193B"/>
    <w:rsid w:val="001C344C"/>
    <w:rsid w:val="001C3BC4"/>
    <w:rsid w:val="001D27A8"/>
    <w:rsid w:val="001E305F"/>
    <w:rsid w:val="001F3547"/>
    <w:rsid w:val="001F4516"/>
    <w:rsid w:val="002108BC"/>
    <w:rsid w:val="00241A7D"/>
    <w:rsid w:val="00241E10"/>
    <w:rsid w:val="00245D31"/>
    <w:rsid w:val="00257A3E"/>
    <w:rsid w:val="00281B30"/>
    <w:rsid w:val="00295237"/>
    <w:rsid w:val="002A0CCD"/>
    <w:rsid w:val="002A115A"/>
    <w:rsid w:val="002B1D81"/>
    <w:rsid w:val="002C2825"/>
    <w:rsid w:val="002D66E3"/>
    <w:rsid w:val="002E47D4"/>
    <w:rsid w:val="00306AF6"/>
    <w:rsid w:val="00310604"/>
    <w:rsid w:val="00322926"/>
    <w:rsid w:val="003463D6"/>
    <w:rsid w:val="003541DF"/>
    <w:rsid w:val="003636C6"/>
    <w:rsid w:val="0037149C"/>
    <w:rsid w:val="00377F88"/>
    <w:rsid w:val="0038100F"/>
    <w:rsid w:val="00383258"/>
    <w:rsid w:val="00384B01"/>
    <w:rsid w:val="00385D52"/>
    <w:rsid w:val="003A221F"/>
    <w:rsid w:val="003A270A"/>
    <w:rsid w:val="003A47DE"/>
    <w:rsid w:val="003B55F6"/>
    <w:rsid w:val="003D0EA8"/>
    <w:rsid w:val="003D3A73"/>
    <w:rsid w:val="003D4A01"/>
    <w:rsid w:val="003D5E50"/>
    <w:rsid w:val="003E6558"/>
    <w:rsid w:val="003E78C6"/>
    <w:rsid w:val="003F0108"/>
    <w:rsid w:val="003F2ECD"/>
    <w:rsid w:val="004128C7"/>
    <w:rsid w:val="00413CB9"/>
    <w:rsid w:val="00423FAE"/>
    <w:rsid w:val="00433BFA"/>
    <w:rsid w:val="00434B06"/>
    <w:rsid w:val="00440144"/>
    <w:rsid w:val="00445B59"/>
    <w:rsid w:val="00450A3D"/>
    <w:rsid w:val="004576B9"/>
    <w:rsid w:val="00484AB4"/>
    <w:rsid w:val="004A2987"/>
    <w:rsid w:val="004A3440"/>
    <w:rsid w:val="004B1449"/>
    <w:rsid w:val="004B3394"/>
    <w:rsid w:val="004B5E92"/>
    <w:rsid w:val="004C00AF"/>
    <w:rsid w:val="004C2D6A"/>
    <w:rsid w:val="004D4736"/>
    <w:rsid w:val="004D7323"/>
    <w:rsid w:val="004D7A26"/>
    <w:rsid w:val="004F684C"/>
    <w:rsid w:val="00516DE4"/>
    <w:rsid w:val="00523FF5"/>
    <w:rsid w:val="00525C59"/>
    <w:rsid w:val="00542CF4"/>
    <w:rsid w:val="00544465"/>
    <w:rsid w:val="00547786"/>
    <w:rsid w:val="00547E65"/>
    <w:rsid w:val="005517C1"/>
    <w:rsid w:val="00560340"/>
    <w:rsid w:val="0057553D"/>
    <w:rsid w:val="0058280A"/>
    <w:rsid w:val="00593271"/>
    <w:rsid w:val="005F340E"/>
    <w:rsid w:val="005F5C68"/>
    <w:rsid w:val="00611DEC"/>
    <w:rsid w:val="006223F8"/>
    <w:rsid w:val="006574CC"/>
    <w:rsid w:val="006739FE"/>
    <w:rsid w:val="00673E75"/>
    <w:rsid w:val="006A07C1"/>
    <w:rsid w:val="006A5DA5"/>
    <w:rsid w:val="006C3154"/>
    <w:rsid w:val="006C35F6"/>
    <w:rsid w:val="006C7F67"/>
    <w:rsid w:val="006D5925"/>
    <w:rsid w:val="00733D9B"/>
    <w:rsid w:val="00764A72"/>
    <w:rsid w:val="007835A7"/>
    <w:rsid w:val="00792464"/>
    <w:rsid w:val="007A3D88"/>
    <w:rsid w:val="007A4946"/>
    <w:rsid w:val="007A5CA9"/>
    <w:rsid w:val="007B19EA"/>
    <w:rsid w:val="007C4270"/>
    <w:rsid w:val="007D0976"/>
    <w:rsid w:val="007F3C19"/>
    <w:rsid w:val="00804569"/>
    <w:rsid w:val="00821E77"/>
    <w:rsid w:val="00825507"/>
    <w:rsid w:val="00830ADD"/>
    <w:rsid w:val="00831590"/>
    <w:rsid w:val="00863257"/>
    <w:rsid w:val="00872BA6"/>
    <w:rsid w:val="00873303"/>
    <w:rsid w:val="008815CA"/>
    <w:rsid w:val="008822FA"/>
    <w:rsid w:val="0088593A"/>
    <w:rsid w:val="00897650"/>
    <w:rsid w:val="008D2EA8"/>
    <w:rsid w:val="008E4593"/>
    <w:rsid w:val="009008C3"/>
    <w:rsid w:val="00916FEB"/>
    <w:rsid w:val="00922FFA"/>
    <w:rsid w:val="00923193"/>
    <w:rsid w:val="00934EF5"/>
    <w:rsid w:val="00935CFF"/>
    <w:rsid w:val="009361E7"/>
    <w:rsid w:val="00956738"/>
    <w:rsid w:val="00963516"/>
    <w:rsid w:val="00963ADF"/>
    <w:rsid w:val="009759AD"/>
    <w:rsid w:val="00981197"/>
    <w:rsid w:val="00996F5E"/>
    <w:rsid w:val="009A3428"/>
    <w:rsid w:val="009A5952"/>
    <w:rsid w:val="009A59C3"/>
    <w:rsid w:val="009B2F8B"/>
    <w:rsid w:val="009B63C3"/>
    <w:rsid w:val="009C59EA"/>
    <w:rsid w:val="009D37D6"/>
    <w:rsid w:val="009F0029"/>
    <w:rsid w:val="00A04992"/>
    <w:rsid w:val="00A248E0"/>
    <w:rsid w:val="00A37248"/>
    <w:rsid w:val="00A4097B"/>
    <w:rsid w:val="00A506FD"/>
    <w:rsid w:val="00A55B97"/>
    <w:rsid w:val="00A57F2C"/>
    <w:rsid w:val="00A63476"/>
    <w:rsid w:val="00A77340"/>
    <w:rsid w:val="00A81336"/>
    <w:rsid w:val="00A8260C"/>
    <w:rsid w:val="00A833EA"/>
    <w:rsid w:val="00A913DA"/>
    <w:rsid w:val="00A91CD6"/>
    <w:rsid w:val="00AA3946"/>
    <w:rsid w:val="00AB37AC"/>
    <w:rsid w:val="00AC0CE2"/>
    <w:rsid w:val="00AD5B1E"/>
    <w:rsid w:val="00AE1BFC"/>
    <w:rsid w:val="00AE3F15"/>
    <w:rsid w:val="00AF0371"/>
    <w:rsid w:val="00B02309"/>
    <w:rsid w:val="00B15645"/>
    <w:rsid w:val="00B220F6"/>
    <w:rsid w:val="00B254A5"/>
    <w:rsid w:val="00B342FC"/>
    <w:rsid w:val="00B34E91"/>
    <w:rsid w:val="00B411DA"/>
    <w:rsid w:val="00B5121A"/>
    <w:rsid w:val="00B7073E"/>
    <w:rsid w:val="00B76E99"/>
    <w:rsid w:val="00B80BC1"/>
    <w:rsid w:val="00B8135A"/>
    <w:rsid w:val="00B858CD"/>
    <w:rsid w:val="00B90528"/>
    <w:rsid w:val="00B9687D"/>
    <w:rsid w:val="00BB700A"/>
    <w:rsid w:val="00BC64D7"/>
    <w:rsid w:val="00BC7DF3"/>
    <w:rsid w:val="00BD10EE"/>
    <w:rsid w:val="00BD5C89"/>
    <w:rsid w:val="00BE1DC1"/>
    <w:rsid w:val="00C046A5"/>
    <w:rsid w:val="00C06690"/>
    <w:rsid w:val="00C20874"/>
    <w:rsid w:val="00C25268"/>
    <w:rsid w:val="00C316A3"/>
    <w:rsid w:val="00C31FE1"/>
    <w:rsid w:val="00C33F81"/>
    <w:rsid w:val="00C46B7C"/>
    <w:rsid w:val="00C57B23"/>
    <w:rsid w:val="00C65034"/>
    <w:rsid w:val="00C87FA2"/>
    <w:rsid w:val="00C929C7"/>
    <w:rsid w:val="00C94008"/>
    <w:rsid w:val="00CA23A5"/>
    <w:rsid w:val="00CA305D"/>
    <w:rsid w:val="00CB522C"/>
    <w:rsid w:val="00CC5465"/>
    <w:rsid w:val="00CC79E5"/>
    <w:rsid w:val="00CE238A"/>
    <w:rsid w:val="00CF00DE"/>
    <w:rsid w:val="00CF62F1"/>
    <w:rsid w:val="00D139E3"/>
    <w:rsid w:val="00D1701F"/>
    <w:rsid w:val="00D2245B"/>
    <w:rsid w:val="00D240D2"/>
    <w:rsid w:val="00D407FD"/>
    <w:rsid w:val="00D60002"/>
    <w:rsid w:val="00D742FC"/>
    <w:rsid w:val="00D82E10"/>
    <w:rsid w:val="00D873AE"/>
    <w:rsid w:val="00D96BEA"/>
    <w:rsid w:val="00D97BA0"/>
    <w:rsid w:val="00DA5D47"/>
    <w:rsid w:val="00DB1192"/>
    <w:rsid w:val="00DB4E7E"/>
    <w:rsid w:val="00DC5E5E"/>
    <w:rsid w:val="00DD0BC9"/>
    <w:rsid w:val="00DD2D9C"/>
    <w:rsid w:val="00DE35E7"/>
    <w:rsid w:val="00E05E69"/>
    <w:rsid w:val="00E1716D"/>
    <w:rsid w:val="00E25568"/>
    <w:rsid w:val="00E26D89"/>
    <w:rsid w:val="00E37C5B"/>
    <w:rsid w:val="00E5255B"/>
    <w:rsid w:val="00E60B4B"/>
    <w:rsid w:val="00E9122E"/>
    <w:rsid w:val="00EA4AE8"/>
    <w:rsid w:val="00EA5CDA"/>
    <w:rsid w:val="00EB07F4"/>
    <w:rsid w:val="00EF1D64"/>
    <w:rsid w:val="00EF2600"/>
    <w:rsid w:val="00F01077"/>
    <w:rsid w:val="00F51838"/>
    <w:rsid w:val="00F54391"/>
    <w:rsid w:val="00F57388"/>
    <w:rsid w:val="00F62A18"/>
    <w:rsid w:val="00F64458"/>
    <w:rsid w:val="00F666DB"/>
    <w:rsid w:val="00F7025D"/>
    <w:rsid w:val="00F8552A"/>
    <w:rsid w:val="00F867B2"/>
    <w:rsid w:val="00F94E56"/>
    <w:rsid w:val="00F9593E"/>
    <w:rsid w:val="00FA2711"/>
    <w:rsid w:val="00FA3C76"/>
    <w:rsid w:val="00FC0191"/>
    <w:rsid w:val="00FC4DA6"/>
    <w:rsid w:val="00FC5FBC"/>
    <w:rsid w:val="00FE3A70"/>
    <w:rsid w:val="00FF1FAC"/>
    <w:rsid w:val="00FF337B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DE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B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ddsombud@b.kth.se" TargetMode="External"/><Relationship Id="rId13" Type="http://schemas.openxmlformats.org/officeDocument/2006/relationships/hyperlink" Target="mailto:sture@t.kth.se" TargetMode="External"/><Relationship Id="rId18" Type="http://schemas.openxmlformats.org/officeDocument/2006/relationships/hyperlink" Target="mailto:isb-loka@ths.kth.se" TargetMode="External"/><Relationship Id="rId26" Type="http://schemas.openxmlformats.org/officeDocument/2006/relationships/hyperlink" Target="mailto:sture@tt-sektionen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yddsombud@medieteknik.com" TargetMode="External"/><Relationship Id="rId7" Type="http://schemas.openxmlformats.org/officeDocument/2006/relationships/hyperlink" Target="mailto:las@arkitektursektionen.se" TargetMode="External"/><Relationship Id="rId12" Type="http://schemas.openxmlformats.org/officeDocument/2006/relationships/hyperlink" Target="mailto:gr8n@w-sektionen.se" TargetMode="External"/><Relationship Id="rId17" Type="http://schemas.openxmlformats.org/officeDocument/2006/relationships/hyperlink" Target="mailto:kevintony@insektionen.se" TargetMode="External"/><Relationship Id="rId25" Type="http://schemas.openxmlformats.org/officeDocument/2006/relationships/hyperlink" Target="mailto:jamno@s-sektione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skyddsombud@iare.nu" TargetMode="External"/><Relationship Id="rId20" Type="http://schemas.openxmlformats.org/officeDocument/2006/relationships/hyperlink" Target="mailto:sko@maskinsektionen.s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re@e.kth.se" TargetMode="External"/><Relationship Id="rId24" Type="http://schemas.openxmlformats.org/officeDocument/2006/relationships/hyperlink" Target="mailto:lokalansvarig@s-sektionen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diesocialt@f.kth.se" TargetMode="External"/><Relationship Id="rId23" Type="http://schemas.openxmlformats.org/officeDocument/2006/relationships/hyperlink" Target="mailto:skyddsombud@open.ths.kth.se" TargetMode="External"/><Relationship Id="rId28" Type="http://schemas.openxmlformats.org/officeDocument/2006/relationships/hyperlink" Target="mailto:studiesocialt@ths.kth.se" TargetMode="External"/><Relationship Id="rId10" Type="http://schemas.openxmlformats.org/officeDocument/2006/relationships/hyperlink" Target="mailto:sso@d.kth.se" TargetMode="External"/><Relationship Id="rId19" Type="http://schemas.openxmlformats.org/officeDocument/2006/relationships/hyperlink" Target="mailto:tryggo@k.kth.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kyddsombud@cl-sektionen.se" TargetMode="External"/><Relationship Id="rId14" Type="http://schemas.openxmlformats.org/officeDocument/2006/relationships/hyperlink" Target="mailto:lokal@t.kth.se" TargetMode="External"/><Relationship Id="rId22" Type="http://schemas.openxmlformats.org/officeDocument/2006/relationships/hyperlink" Target="mailto:jml-mit@ths.kth.se" TargetMode="External"/><Relationship Id="rId27" Type="http://schemas.openxmlformats.org/officeDocument/2006/relationships/hyperlink" Target="mailto:zpeteren@kth.s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2021-09-10T12:00:00Z</dcterms:created>
  <dcterms:modified xsi:type="dcterms:W3CDTF">2021-09-10T12:00:00Z</dcterms:modified>
</cp:coreProperties>
</file>