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12E6ABD" wp14:editId="2AE44CCD">
            <wp:simplePos x="0" y="0"/>
            <wp:positionH relativeFrom="column">
              <wp:posOffset>-443230</wp:posOffset>
            </wp:positionH>
            <wp:positionV relativeFrom="page">
              <wp:posOffset>347980</wp:posOffset>
            </wp:positionV>
            <wp:extent cx="936000" cy="936000"/>
            <wp:effectExtent l="0" t="0" r="3810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96" w:rsidRDefault="00E40096" w:rsidP="00E40096">
      <w:pPr>
        <w:pStyle w:val="HeaderBold"/>
      </w:pPr>
      <w:r>
        <w:t>BESLUT</w:t>
      </w:r>
    </w:p>
    <w:p w:rsidR="00E40096" w:rsidRPr="00E40096" w:rsidRDefault="00E40096" w:rsidP="00E40096">
      <w:pPr>
        <w:pStyle w:val="HeaderBold"/>
        <w:rPr>
          <w:b w:val="0"/>
          <w:bCs/>
        </w:rPr>
      </w:pPr>
    </w:p>
    <w:p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sdt>
      <w:sdtPr>
        <w:rPr>
          <w:sz w:val="16"/>
          <w:lang w:val="en-US"/>
        </w:rPr>
        <w:id w:val="-2010508830"/>
        <w:placeholder>
          <w:docPart w:val="0DC860AE1D494B16A06694D5088D27E0"/>
        </w:placeholder>
      </w:sdtPr>
      <w:sdtEndPr>
        <w:rPr>
          <w:sz w:val="7"/>
          <w:szCs w:val="5"/>
        </w:rPr>
      </w:sdtEndPr>
      <w:sdtContent>
        <w:p w:rsidR="005D6E6C" w:rsidRPr="0052217A" w:rsidRDefault="005D6E6C" w:rsidP="005D6E6C">
          <w:pPr>
            <w:pStyle w:val="Header"/>
            <w:rPr>
              <w:sz w:val="7"/>
              <w:szCs w:val="5"/>
              <w:lang w:val="en-US"/>
            </w:rPr>
          </w:pPr>
          <w:r w:rsidRPr="0052217A">
            <w:rPr>
              <w:szCs w:val="15"/>
              <w:lang w:val="en-US"/>
            </w:rPr>
            <w:t>{{Dte_es_:signer2</w:t>
          </w:r>
          <w:proofErr w:type="gramStart"/>
          <w:r w:rsidRPr="0052217A">
            <w:rPr>
              <w:szCs w:val="15"/>
              <w:lang w:val="en-US"/>
            </w:rPr>
            <w:t>:date:for</w:t>
          </w:r>
          <w:r w:rsidR="0052217A" w:rsidRPr="0052217A">
            <w:rPr>
              <w:szCs w:val="15"/>
              <w:lang w:val="en-US"/>
            </w:rPr>
            <w:t>mat</w:t>
          </w:r>
          <w:proofErr w:type="gramEnd"/>
          <w:r w:rsidR="0052217A" w:rsidRPr="0052217A">
            <w:rPr>
              <w:szCs w:val="15"/>
              <w:lang w:val="en-US"/>
            </w:rPr>
            <w:t>(date, "</w:t>
          </w:r>
          <w:proofErr w:type="spellStart"/>
          <w:r w:rsidR="0052217A" w:rsidRPr="0052217A">
            <w:rPr>
              <w:szCs w:val="15"/>
              <w:lang w:val="en-US"/>
            </w:rPr>
            <w:t>yyyy</w:t>
          </w:r>
          <w:proofErr w:type="spellEnd"/>
          <w:r w:rsidR="0052217A" w:rsidRPr="0052217A">
            <w:rPr>
              <w:szCs w:val="15"/>
              <w:lang w:val="en-US"/>
            </w:rPr>
            <w:t>-mm-</w:t>
          </w:r>
          <w:proofErr w:type="spellStart"/>
          <w:r w:rsidR="0052217A" w:rsidRPr="0052217A">
            <w:rPr>
              <w:szCs w:val="15"/>
              <w:lang w:val="en-US"/>
            </w:rPr>
            <w:t>dd</w:t>
          </w:r>
          <w:proofErr w:type="spellEnd"/>
          <w:r w:rsidR="0052217A" w:rsidRPr="0052217A">
            <w:rPr>
              <w:szCs w:val="15"/>
              <w:lang w:val="en-US"/>
            </w:rPr>
            <w:t>")</w:t>
          </w:r>
          <w:r w:rsidRPr="0052217A">
            <w:rPr>
              <w:szCs w:val="15"/>
              <w:lang w:val="en-US"/>
            </w:rPr>
            <w:t>}}</w:t>
          </w:r>
        </w:p>
      </w:sdtContent>
    </w:sdt>
    <w:p w:rsidR="00E40096" w:rsidRPr="0052217A" w:rsidRDefault="00E40096" w:rsidP="00943F38">
      <w:pPr>
        <w:pStyle w:val="beslutsdatum"/>
        <w:rPr>
          <w:b w:val="0"/>
        </w:rPr>
      </w:pPr>
    </w:p>
    <w:p w:rsidR="00E40096" w:rsidRPr="00F615A5" w:rsidRDefault="00E40096" w:rsidP="00E40096">
      <w:pPr>
        <w:pStyle w:val="HeaderBold"/>
        <w:rPr>
          <w:b w:val="0"/>
        </w:rPr>
      </w:pPr>
      <w:r w:rsidRPr="00540400">
        <w:br w:type="column"/>
      </w:r>
      <w:r>
        <w:t>Diarienummer:</w:t>
      </w:r>
    </w:p>
    <w:sdt>
      <w:sdtPr>
        <w:id w:val="352851504"/>
        <w:placeholder>
          <w:docPart w:val="8E53F178821946EDB82776C47B42BE5A"/>
        </w:placeholder>
        <w:showingPlcHdr/>
      </w:sdtPr>
      <w:sdtEndPr/>
      <w:sdtContent>
        <w:p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:rsidR="00F040AD" w:rsidRDefault="00F040AD" w:rsidP="00F040AD">
      <w:pPr>
        <w:pStyle w:val="BodyText"/>
      </w:pPr>
      <w:r w:rsidRPr="00F040AD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MALL OBS! All grå text fylls i eller tas bort. Gulmarkerad text och text som inte är relevant tas bort.]"/>
            </w:textInput>
          </w:ffData>
        </w:fldChar>
      </w:r>
      <w:r w:rsidRPr="00F040AD">
        <w:rPr>
          <w:highlight w:val="yellow"/>
        </w:rPr>
        <w:instrText xml:space="preserve"> FORMTEXT </w:instrText>
      </w:r>
      <w:r w:rsidRPr="00F040AD">
        <w:rPr>
          <w:highlight w:val="yellow"/>
        </w:rPr>
      </w:r>
      <w:r w:rsidRPr="00F040AD">
        <w:rPr>
          <w:highlight w:val="yellow"/>
        </w:rPr>
        <w:fldChar w:fldCharType="separate"/>
      </w:r>
      <w:r w:rsidRPr="00F040AD">
        <w:rPr>
          <w:highlight w:val="yellow"/>
        </w:rPr>
        <w:t>[MALL OBS! All grå text fylls i eller tas bort. Gulmarkerad text och text som inte är relevant tas bort.]</w:t>
      </w:r>
      <w:r w:rsidRPr="00F040AD">
        <w:rPr>
          <w:highlight w:val="yellow"/>
        </w:rPr>
        <w:fldChar w:fldCharType="end"/>
      </w:r>
    </w:p>
    <w:p w:rsidR="00D22ECD" w:rsidRPr="00F040AD" w:rsidRDefault="009D045E" w:rsidP="00540400">
      <w:pPr>
        <w:pStyle w:val="KTHTitel"/>
        <w:rPr>
          <w:highlight w:val="yellow"/>
        </w:rPr>
      </w:pPr>
      <w:r>
        <w:t>Beslut om</w:t>
      </w:r>
      <w:r w:rsidR="00540400">
        <w:t xml:space="preserve"> Godkännande och poängsättning av utbildningsmoment på forskarnivå för doktoranden </w:t>
      </w:r>
      <w:r w:rsidR="00F040AD" w:rsidRPr="00F040AD">
        <w:rPr>
          <w:highlight w:val="yellow"/>
        </w:rPr>
        <w:t xml:space="preserve"> </w:t>
      </w:r>
      <w:sdt>
        <w:sdtPr>
          <w:rPr>
            <w:highlight w:val="yellow"/>
          </w:rPr>
          <w:id w:val="492308940"/>
          <w:placeholder>
            <w:docPart w:val="BBA037520C434CA5B18621FA8CE934D4"/>
          </w:placeholder>
          <w:showingPlcHdr/>
          <w:text/>
        </w:sdtPr>
        <w:sdtEndPr/>
        <w:sdtContent>
          <w:r w:rsidR="00F040AD" w:rsidRPr="00F040AD">
            <w:rPr>
              <w:rStyle w:val="PlaceholderText"/>
              <w:highlight w:val="yellow"/>
            </w:rPr>
            <w:t>Förnamn, Efternamn</w:t>
          </w:r>
        </w:sdtContent>
      </w:sdt>
    </w:p>
    <w:p w:rsidR="00AB25C4" w:rsidRPr="00AB25C4" w:rsidRDefault="0044334E" w:rsidP="00AB25C4">
      <w:pPr>
        <w:pStyle w:val="BodyText"/>
      </w:pPr>
      <w:r>
        <w:t>Detta beslut har undertecknats elektroniskt.</w:t>
      </w:r>
    </w:p>
    <w:p w:rsidR="00E96477" w:rsidRPr="00950FAC" w:rsidRDefault="00E96477" w:rsidP="00E96477">
      <w:pPr>
        <w:pStyle w:val="Heading1"/>
      </w:pPr>
      <w:r w:rsidRPr="00950FAC">
        <w:t>Beslut</w:t>
      </w:r>
      <w:r w:rsidR="00576116">
        <w:t>et</w:t>
      </w:r>
    </w:p>
    <w:p w:rsidR="00D22ECD" w:rsidRPr="00C6078E" w:rsidRDefault="008D0F52" w:rsidP="0052217A">
      <w:pPr>
        <w:pStyle w:val="BodyText"/>
      </w:pPr>
      <w:r>
        <w:t xml:space="preserve">Forskarutbildningsansvarig </w:t>
      </w:r>
      <w:r w:rsidR="00970A62">
        <w:t>beslutar</w:t>
      </w:r>
      <w:r>
        <w:t xml:space="preserve"> att </w:t>
      </w:r>
      <w:r w:rsidR="00970A62">
        <w:t>utbildningsmomentet</w:t>
      </w:r>
      <w:r w:rsidR="00DF7D9C">
        <w:t xml:space="preserve"> </w:t>
      </w:r>
      <w:sdt>
        <w:sdtPr>
          <w:id w:val="-436609041"/>
          <w:placeholder>
            <w:docPart w:val="CD3DA049E93B4D6CA0B983D9C638852E"/>
          </w:placeholder>
          <w:showingPlcHdr/>
        </w:sdtPr>
        <w:sdtEndPr>
          <w:rPr>
            <w:b/>
            <w:bCs/>
          </w:rPr>
        </w:sdtEndPr>
        <w:sdtContent>
          <w:r w:rsidR="00DF7D9C" w:rsidRPr="006B4D42">
            <w:rPr>
              <w:rStyle w:val="Heading1Char"/>
              <w:b w:val="0"/>
            </w:rPr>
            <w:t>[</w:t>
          </w:r>
          <w:r w:rsidR="00DF7D9C" w:rsidRPr="006B4D42">
            <w:t xml:space="preserve">Åtagandets namn, </w:t>
          </w:r>
          <w:r w:rsidR="00DF7D9C" w:rsidRPr="006B4D42">
            <w:rPr>
              <w:bCs/>
            </w:rPr>
            <w:t>svenska</w:t>
          </w:r>
          <w:r w:rsidR="00DF7D9C" w:rsidRPr="006B4D42">
            <w:rPr>
              <w:rStyle w:val="Heading1Char"/>
              <w:b w:val="0"/>
            </w:rPr>
            <w:t>]</w:t>
          </w:r>
        </w:sdtContent>
      </w:sdt>
      <w:r w:rsidR="00C6078E">
        <w:t xml:space="preserve"> </w:t>
      </w:r>
      <w:r w:rsidR="00FA4CD0" w:rsidRPr="00C6078E">
        <w:t>Godkänns att ges och motsvara</w:t>
      </w:r>
      <w:r w:rsidR="0052217A" w:rsidRPr="00C6078E">
        <w:t xml:space="preserve"> </w:t>
      </w:r>
      <w:sdt>
        <w:sdtPr>
          <w:rPr>
            <w:highlight w:val="yellow"/>
          </w:rPr>
          <w:id w:val="-1809927597"/>
          <w:placeholder>
            <w:docPart w:val="DefaultPlaceholder_-1854013440"/>
          </w:placeholder>
        </w:sdtPr>
        <w:sdtEndPr/>
        <w:sdtContent>
          <w:r w:rsidR="00F040AD">
            <w:rPr>
              <w:highlight w:val="yellow"/>
            </w:rPr>
            <w:t>X,X</w:t>
          </w:r>
        </w:sdtContent>
      </w:sdt>
      <w:r w:rsidR="00FA4CD0" w:rsidRPr="00F040AD">
        <w:rPr>
          <w:highlight w:val="yellow"/>
        </w:rPr>
        <w:t xml:space="preserve"> </w:t>
      </w:r>
      <w:proofErr w:type="spellStart"/>
      <w:r w:rsidR="00FA4CD0" w:rsidRPr="00F040AD">
        <w:rPr>
          <w:highlight w:val="yellow"/>
        </w:rPr>
        <w:t>hp</w:t>
      </w:r>
      <w:proofErr w:type="spellEnd"/>
      <w:r w:rsidR="00FA4CD0" w:rsidRPr="00F040AD">
        <w:rPr>
          <w:highlight w:val="yellow"/>
        </w:rPr>
        <w:t xml:space="preserve"> </w:t>
      </w:r>
      <w:r w:rsidR="00FA4CD0" w:rsidRPr="00C6078E">
        <w:t xml:space="preserve">inom forskarutbildning för angiven doktorand </w:t>
      </w:r>
    </w:p>
    <w:p w:rsidR="00E96477" w:rsidRPr="00530C50" w:rsidRDefault="006A1F70" w:rsidP="00E96477">
      <w:pPr>
        <w:pStyle w:val="Heading1"/>
      </w:pPr>
      <w:r>
        <w:t>Ärendet</w:t>
      </w:r>
      <w:bookmarkStart w:id="0" w:name="_GoBack"/>
      <w:bookmarkEnd w:id="0"/>
    </w:p>
    <w:p w:rsidR="00957AB8" w:rsidRPr="00BF021E" w:rsidRDefault="00957AB8" w:rsidP="00957AB8">
      <w:pPr>
        <w:pStyle w:val="BodyText"/>
        <w:spacing w:after="0" w:line="360" w:lineRule="auto"/>
        <w:rPr>
          <w:highlight w:val="yellow"/>
        </w:rPr>
      </w:pPr>
      <w:r w:rsidRPr="00BF021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hur ärendet har initierats och motiv för inrättande.]"/>
            </w:textInput>
          </w:ffData>
        </w:fldChar>
      </w:r>
      <w:r w:rsidRPr="00BF021E">
        <w:rPr>
          <w:highlight w:val="yellow"/>
        </w:rPr>
        <w:instrText xml:space="preserve"> FORMTEXT </w:instrText>
      </w:r>
      <w:r w:rsidRPr="00BF021E">
        <w:rPr>
          <w:highlight w:val="yellow"/>
        </w:rPr>
      </w:r>
      <w:r w:rsidRPr="00BF021E">
        <w:rPr>
          <w:highlight w:val="yellow"/>
        </w:rPr>
        <w:fldChar w:fldCharType="separate"/>
      </w:r>
      <w:r w:rsidRPr="00BF021E">
        <w:rPr>
          <w:noProof/>
          <w:highlight w:val="yellow"/>
        </w:rPr>
        <w:t>[Ange hur ärendet har initierats och motiv för inrättande.]</w:t>
      </w:r>
      <w:r w:rsidRPr="00BF021E">
        <w:rPr>
          <w:highlight w:val="yellow"/>
        </w:rPr>
        <w:fldChar w:fldCharType="end"/>
      </w:r>
    </w:p>
    <w:p w:rsidR="00957AB8" w:rsidRDefault="00957AB8" w:rsidP="00957AB8">
      <w:pPr>
        <w:pStyle w:val="BodyText"/>
        <w:spacing w:after="0" w:line="360" w:lineRule="auto"/>
        <w:rPr>
          <w:highlight w:val="yellow"/>
        </w:rPr>
      </w:pPr>
      <w:r w:rsidRPr="00BF021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hur ärendet har beretts och särskilt hur studenter deltagit.]"/>
            </w:textInput>
          </w:ffData>
        </w:fldChar>
      </w:r>
      <w:r w:rsidRPr="00BF021E">
        <w:rPr>
          <w:highlight w:val="yellow"/>
        </w:rPr>
        <w:instrText xml:space="preserve"> FORMTEXT </w:instrText>
      </w:r>
      <w:r w:rsidRPr="00BF021E">
        <w:rPr>
          <w:highlight w:val="yellow"/>
        </w:rPr>
      </w:r>
      <w:r w:rsidRPr="00BF021E">
        <w:rPr>
          <w:highlight w:val="yellow"/>
        </w:rPr>
        <w:fldChar w:fldCharType="separate"/>
      </w:r>
      <w:r w:rsidRPr="00BF021E">
        <w:rPr>
          <w:noProof/>
          <w:highlight w:val="yellow"/>
        </w:rPr>
        <w:t>[Ange hur ärendet har beretts och särskilt hur studenter deltagit.]</w:t>
      </w:r>
      <w:r w:rsidRPr="00BF021E">
        <w:rPr>
          <w:highlight w:val="yellow"/>
        </w:rPr>
        <w:fldChar w:fldCharType="end"/>
      </w:r>
    </w:p>
    <w:p w:rsidR="00957AB8" w:rsidRDefault="00957AB8" w:rsidP="00957AB8">
      <w:pPr>
        <w:pStyle w:val="BodyText"/>
        <w:spacing w:after="0" w:line="360" w:lineRule="auto"/>
        <w:rPr>
          <w:highlight w:val="yellow"/>
        </w:rPr>
      </w:pPr>
    </w:p>
    <w:p w:rsidR="00200A46" w:rsidRDefault="00200A46" w:rsidP="006A1F70">
      <w:pPr>
        <w:pStyle w:val="BodyText"/>
      </w:pPr>
      <w:r w:rsidRPr="00F95E32">
        <w:rPr>
          <w:b/>
        </w:rPr>
        <w:t>Detta beslut</w:t>
      </w:r>
      <w:r>
        <w:t xml:space="preserve"> har fattats av</w:t>
      </w:r>
      <w:r w:rsidR="00957AB8">
        <w:t xml:space="preserve"> forskarutbildningsansvarig</w:t>
      </w:r>
      <w:r>
        <w:t xml:space="preserve"> </w:t>
      </w:r>
      <w:sdt>
        <w:sdtPr>
          <w:id w:val="-1574888297"/>
          <w:placeholder>
            <w:docPart w:val="8064BA7E73A64C9AB843ECA05676CF86"/>
          </w:placeholder>
          <w:showingPlcHdr/>
        </w:sdtPr>
        <w:sdtEndPr/>
        <w:sdtContent>
          <w:r w:rsidR="00FD091F">
            <w:rPr>
              <w:rStyle w:val="PlaceholderText"/>
            </w:rPr>
            <w:t>[Förnamn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8414F9238CE94053A8054D95C18574E8"/>
          </w:placeholder>
          <w:showingPlcHdr/>
        </w:sdtPr>
        <w:sdtEndPr/>
        <w:sdtContent>
          <w:r w:rsidR="00FD091F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FD091F">
            <w:rPr>
              <w:rStyle w:val="Placeholde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0C62268B980945739F75D15169FAD75C"/>
          </w:placeholder>
          <w:showingPlcHdr/>
        </w:sdtPr>
        <w:sdtEndPr/>
        <w:sdtContent>
          <w:r w:rsidR="00276E72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276E72">
            <w:rPr>
              <w:rStyle w:val="PlaceholderText"/>
            </w:rPr>
            <w:t>]</w:t>
          </w:r>
        </w:sdtContent>
      </w:sdt>
      <w:r>
        <w:t xml:space="preserve">. </w:t>
      </w:r>
    </w:p>
    <w:p w:rsidR="00F66665" w:rsidRDefault="00080400" w:rsidP="00FD3433">
      <w:pPr>
        <w:pStyle w:val="Body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t>Kungl. Tekniska högskola</w:t>
      </w:r>
      <w:r w:rsidR="00FB4A14">
        <w:t>n</w:t>
      </w:r>
    </w:p>
    <w:p w:rsidR="00957AB8" w:rsidRDefault="000116B0" w:rsidP="005D6E6C">
      <w:pPr>
        <w:pStyle w:val="BodyText"/>
        <w:rPr>
          <w:noProof/>
          <w:lang w:eastAsia="sv-SE"/>
        </w:rPr>
      </w:pPr>
      <w:sdt>
        <w:sdtPr>
          <w:rPr>
            <w:sz w:val="60"/>
            <w:szCs w:val="60"/>
          </w:rPr>
          <w:id w:val="505862640"/>
          <w:lock w:val="contentLocked"/>
          <w:placeholder>
            <w:docPart w:val="55F55F283CD249C9A9A066C194C4FCCF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 w:rsidRPr="00E315C1">
            <w:t>{Sig_es_:signer2:signature                           }}</w:t>
          </w:r>
        </w:sdtContent>
      </w:sdt>
      <w:r w:rsidR="005D6E6C">
        <w:rPr>
          <w:noProof/>
          <w:lang w:eastAsia="sv-SE"/>
        </w:rPr>
        <w:t xml:space="preserve"> </w:t>
      </w:r>
    </w:p>
    <w:p w:rsidR="00957AB8" w:rsidRDefault="000116B0" w:rsidP="00957AB8">
      <w:pPr>
        <w:pStyle w:val="BodyText"/>
      </w:pPr>
      <w:sdt>
        <w:sdtPr>
          <w:id w:val="1521747008"/>
          <w:placeholder>
            <w:docPart w:val="23E93222AC7A474CBC9944E3C3F06328"/>
          </w:placeholder>
          <w:showingPlcHdr/>
        </w:sdtPr>
        <w:sdtEndPr/>
        <w:sdtContent>
          <w:r w:rsidR="00957AB8">
            <w:rPr>
              <w:rStyle w:val="PlaceholderText"/>
            </w:rPr>
            <w:t>[Namn på beslutsfattaren</w:t>
          </w:r>
          <w:r w:rsidR="00957AB8" w:rsidRPr="00FD091F">
            <w:rPr>
              <w:rStyle w:val="PlaceholderText"/>
            </w:rPr>
            <w:t>.]</w:t>
          </w:r>
        </w:sdtContent>
      </w:sdt>
      <w:r w:rsidR="00957AB8">
        <w:t xml:space="preserve">, forskarutbildningsansvarig vid </w:t>
      </w:r>
      <w:sdt>
        <w:sdtPr>
          <w:alias w:val="Skola"/>
          <w:tag w:val="Skola"/>
          <w:id w:val="-1226526836"/>
          <w:placeholder>
            <w:docPart w:val="5C23470935EF4BFCA1539DB07BA23F3E"/>
          </w:placeholder>
          <w:showingPlcHdr/>
          <w:comboBox>
            <w:listItem w:value="Skola"/>
            <w:listItem w:displayText="skolan för arkitektur och samhällsbyggnad" w:value="skolan för arkitektur och samhällsbyggnad"/>
            <w:listItem w:displayText="skolan för elektroteknik och datavetenskap" w:value="skolan för elektroteknik och datavetenskap"/>
            <w:listItem w:displayText="skolan för industriell teknik och management" w:value="skolan för industriell teknik och management"/>
            <w:listItem w:displayText="skolan för kemi, bioteknik och hälsa" w:value="skolan för kemi, bioteknik och hälsa"/>
            <w:listItem w:displayText="skolan för teknikvetenskap" w:value="skolan för teknikvetenskap"/>
          </w:comboBox>
        </w:sdtPr>
        <w:sdtEndPr/>
        <w:sdtContent>
          <w:r w:rsidR="00957AB8" w:rsidRPr="0006063B">
            <w:rPr>
              <w:rStyle w:val="PlaceholderText"/>
            </w:rPr>
            <w:t>Välj ett objekt.</w:t>
          </w:r>
        </w:sdtContent>
      </w:sdt>
    </w:p>
    <w:p w:rsidR="00280CB1" w:rsidRDefault="00957AB8" w:rsidP="005D6E6C">
      <w:pPr>
        <w:pStyle w:val="BodyText"/>
      </w:pPr>
      <w:r>
        <w:rPr>
          <w:noProof/>
          <w:lang w:eastAsia="sv-SE"/>
        </w:rPr>
        <w:t xml:space="preserve"> </w:t>
      </w:r>
      <w:r w:rsidR="00F6666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4067C" wp14:editId="59FA6E59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31BF6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  <w:sdt>
        <w:sdtPr>
          <w:rPr>
            <w:sz w:val="60"/>
            <w:szCs w:val="60"/>
          </w:rPr>
          <w:id w:val="1239208863"/>
          <w:lock w:val="contentLocked"/>
          <w:placeholder>
            <w:docPart w:val="F8D4B78099A24E019DB5CFF5772EB364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>
            <w:t>{Sig_es_:signer1</w:t>
          </w:r>
          <w:r w:rsidR="005D6E6C" w:rsidRPr="00E315C1">
            <w:t>:signature                           }}</w:t>
          </w:r>
        </w:sdtContent>
      </w:sdt>
      <w:r w:rsidR="00280C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935C3" wp14:editId="5F57AEB5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3E170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7D2DE6F056D44532BB36DB48B310ACCE"/>
        </w:placeholder>
        <w:showingPlcHdr/>
      </w:sdtPr>
      <w:sdtEndPr/>
      <w:sdtContent>
        <w:p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:rsidR="006D362D" w:rsidRDefault="007E57D5" w:rsidP="00040474">
      <w:pPr>
        <w:pStyle w:val="BodyText"/>
      </w:pPr>
      <w:r>
        <w:t>Bilaga</w:t>
      </w:r>
      <w:r w:rsidR="00040474">
        <w:t xml:space="preserve"> 1</w:t>
      </w:r>
      <w:r>
        <w:t xml:space="preserve">: </w:t>
      </w:r>
      <w:sdt>
        <w:sdtPr>
          <w:id w:val="-297691972"/>
          <w:placeholder>
            <w:docPart w:val="79346DD034F9473E8A7E055ED5033464"/>
          </w:placeholder>
          <w:showingPlcHdr/>
        </w:sdtPr>
        <w:sdtEndPr/>
        <w:sdtContent>
          <w:r w:rsidR="00FD091F">
            <w:rPr>
              <w:rStyle w:val="PlaceholderText"/>
            </w:rPr>
            <w:t>[</w:t>
          </w:r>
          <w:r w:rsidR="00957AB8">
            <w:rPr>
              <w:rStyle w:val="PlaceholderText"/>
            </w:rPr>
            <w:t>Kompletterande kursuppgifter</w:t>
          </w:r>
          <w:r w:rsidR="00FD091F">
            <w:rPr>
              <w:rStyle w:val="PlaceholderText"/>
            </w:rPr>
            <w:t>]</w:t>
          </w:r>
        </w:sdtContent>
      </w:sdt>
    </w:p>
    <w:p w:rsidR="008F50AC" w:rsidRDefault="008F50AC"/>
    <w:p w:rsidR="00D00BAA" w:rsidRDefault="00D00BAA"/>
    <w:p w:rsidR="00D00BAA" w:rsidRDefault="00D00BAA" w:rsidP="00D00BAA">
      <w:pPr>
        <w:pStyle w:val="BodyText"/>
        <w:pBdr>
          <w:bottom w:val="single" w:sz="12" w:space="1" w:color="auto"/>
        </w:pBdr>
      </w:pPr>
    </w:p>
    <w:p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:rsidR="004A6AC2" w:rsidRDefault="004A6AC2" w:rsidP="008F50AC">
      <w:pPr>
        <w:pStyle w:val="BodyText"/>
        <w:rPr>
          <w:u w:val="single"/>
        </w:rPr>
      </w:pPr>
    </w:p>
    <w:p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:rsidR="008F50AC" w:rsidRPr="0025709A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:rsidR="008F50AC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sdt>
      <w:sdtPr>
        <w:rPr>
          <w:rFonts w:ascii="Georgia" w:eastAsia="Times New Roman" w:hAnsi="Georgia" w:cs="Calibri"/>
          <w:color w:val="000000"/>
          <w:lang w:eastAsia="sv-SE"/>
        </w:rPr>
        <w:id w:val="1899174738"/>
        <w:lock w:val="contentLocked"/>
        <w:placeholder>
          <w:docPart w:val="C969D39804594045B5B3475375560B2B"/>
        </w:placeholder>
      </w:sdtPr>
      <w:sdtEndPr>
        <w:rPr>
          <w:sz w:val="6"/>
          <w:szCs w:val="6"/>
        </w:rPr>
      </w:sdtEndPr>
      <w:sdtContent>
        <w:p w:rsidR="008F50AC" w:rsidRPr="005D6E6C" w:rsidRDefault="005D6E6C" w:rsidP="008F50AC">
          <w:pPr>
            <w:pStyle w:val="BodyText"/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</w:pPr>
          <w:r w:rsidRPr="00E315C1">
            <w:rPr>
              <w:rFonts w:ascii="Georgia" w:eastAsia="Times New Roman" w:hAnsi="Georgia" w:cs="Calibri"/>
              <w:color w:val="000000"/>
              <w:lang w:eastAsia="sv-SE"/>
            </w:rPr>
            <w:t>{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{*Expdate_es_:signer3:isdate(format=20yy-mm-dd):default(YYYY-MM-DD)}}</w:t>
          </w:r>
        </w:p>
      </w:sdtContent>
    </w:sdt>
    <w:p w:rsidR="00943F38" w:rsidRPr="00CB5E99" w:rsidRDefault="00943F38" w:rsidP="008C42C0">
      <w:pPr>
        <w:pStyle w:val="Heading2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B0" w:rsidRDefault="000116B0" w:rsidP="00AB37AC">
      <w:r>
        <w:separator/>
      </w:r>
    </w:p>
  </w:endnote>
  <w:endnote w:type="continuationSeparator" w:id="0">
    <w:p w:rsidR="000116B0" w:rsidRDefault="000116B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6078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6078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6078E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6078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B0" w:rsidRDefault="000116B0" w:rsidP="00AB37AC">
      <w:r>
        <w:separator/>
      </w:r>
    </w:p>
  </w:footnote>
  <w:footnote w:type="continuationSeparator" w:id="0">
    <w:p w:rsidR="000116B0" w:rsidRDefault="000116B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2593"/>
      <w:gridCol w:w="2215"/>
    </w:tblGrid>
    <w:tr w:rsidR="008F50AC" w:rsidTr="008F50AC">
      <w:tc>
        <w:tcPr>
          <w:tcW w:w="4677" w:type="dxa"/>
        </w:tcPr>
        <w:p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:rsidTr="008F50AC">
      <w:tc>
        <w:tcPr>
          <w:tcW w:w="4677" w:type="dxa"/>
        </w:tcPr>
        <w:p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sdt>
          <w:sdtPr>
            <w:rPr>
              <w:szCs w:val="15"/>
              <w:lang w:val="en-US"/>
            </w:rPr>
            <w:id w:val="-540677831"/>
            <w:placeholder>
              <w:docPart w:val="7D2DE6F056D44532BB36DB48B310ACCE"/>
            </w:placeholder>
          </w:sdtPr>
          <w:sdtEndPr/>
          <w:sdtContent>
            <w:p w:rsidR="005D6E6C" w:rsidRPr="002E21E9" w:rsidRDefault="005D6E6C" w:rsidP="005D6E6C">
              <w:pPr>
                <w:pStyle w:val="Header"/>
                <w:rPr>
                  <w:szCs w:val="15"/>
                  <w:lang w:val="en-US"/>
                </w:rPr>
              </w:pPr>
              <w:r w:rsidRPr="002E21E9">
                <w:rPr>
                  <w:szCs w:val="15"/>
                  <w:lang w:val="en-US"/>
                </w:rPr>
                <w:t>{{Dte_es_:signer2:date:format(date, "</w:t>
              </w:r>
              <w:proofErr w:type="spellStart"/>
              <w:r w:rsidRPr="002E21E9">
                <w:rPr>
                  <w:szCs w:val="15"/>
                  <w:lang w:val="en-US"/>
                </w:rPr>
                <w:t>yyyy</w:t>
              </w:r>
              <w:proofErr w:type="spellEnd"/>
              <w:r w:rsidRPr="002E21E9">
                <w:rPr>
                  <w:szCs w:val="15"/>
                  <w:lang w:val="en-US"/>
                </w:rPr>
                <w:t>-mm-</w:t>
              </w:r>
              <w:proofErr w:type="spellStart"/>
              <w:r w:rsidRPr="002E21E9">
                <w:rPr>
                  <w:szCs w:val="15"/>
                  <w:lang w:val="en-US"/>
                </w:rPr>
                <w:t>dd</w:t>
              </w:r>
              <w:proofErr w:type="spellEnd"/>
              <w:r w:rsidRPr="002E21E9">
                <w:rPr>
                  <w:szCs w:val="15"/>
                  <w:lang w:val="en-US"/>
                </w:rPr>
                <w:t>")          }}</w:t>
              </w:r>
            </w:p>
          </w:sdtContent>
        </w:sdt>
        <w:p w:rsidR="008F50AC" w:rsidRPr="008D0F52" w:rsidRDefault="005D6E6C" w:rsidP="005D6E6C">
          <w:pPr>
            <w:pStyle w:val="Header"/>
            <w:rPr>
              <w:lang w:val="en-US"/>
            </w:rPr>
          </w:pPr>
          <w:r w:rsidRPr="008D0F52">
            <w:rPr>
              <w:lang w:val="en-US"/>
            </w:rPr>
            <w:t xml:space="preserve"> </w:t>
          </w:r>
          <w:r w:rsidR="009B4EC8">
            <w:fldChar w:fldCharType="begin"/>
          </w:r>
          <w:r w:rsidR="009B4EC8" w:rsidRPr="008D0F52">
            <w:rPr>
              <w:lang w:val="en-US"/>
            </w:rPr>
            <w:instrText xml:space="preserve"> STYLEREF beslutsdatum \* MERGEFORMAT </w:instrText>
          </w:r>
          <w:r w:rsidR="009B4EC8">
            <w:rPr>
              <w:noProof/>
            </w:rPr>
            <w:fldChar w:fldCharType="end"/>
          </w:r>
        </w:p>
      </w:tc>
      <w:tc>
        <w:tcPr>
          <w:tcW w:w="2280" w:type="dxa"/>
        </w:tcPr>
        <w:p w:rsidR="008F50AC" w:rsidRPr="008F50AC" w:rsidRDefault="000116B0" w:rsidP="008F50AC">
          <w:pPr>
            <w:pStyle w:val="Header"/>
          </w:pPr>
          <w:r>
            <w:fldChar w:fldCharType="begin"/>
          </w:r>
          <w:r>
            <w:instrText xml:space="preserve"> STYLEREF diarienummer \* MERGEFORMAT </w:instrText>
          </w:r>
          <w:r>
            <w:fldChar w:fldCharType="separate"/>
          </w:r>
          <w:r w:rsidR="00C6078E">
            <w:rPr>
              <w:noProof/>
            </w:rPr>
            <w:t>Skriv diarienummer och ks.kod. Skriv så här: X-ÅÅÅÅ-NNNN Y.Z, t.ex. V-2020-1234 1.2.</w:t>
          </w:r>
          <w:r>
            <w:rPr>
              <w:noProof/>
            </w:rPr>
            <w:fldChar w:fldCharType="end"/>
          </w:r>
        </w:p>
      </w:tc>
    </w:tr>
    <w:tr w:rsidR="008F50AC" w:rsidRPr="00943F38" w:rsidTr="008F50AC">
      <w:tc>
        <w:tcPr>
          <w:tcW w:w="4677" w:type="dxa"/>
        </w:tcPr>
        <w:p w:rsidR="008F50AC" w:rsidRDefault="008F50AC" w:rsidP="00943F38">
          <w:pPr>
            <w:pStyle w:val="Header"/>
          </w:pPr>
        </w:p>
        <w:p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:rsidR="008F50AC" w:rsidRPr="00943F38" w:rsidRDefault="008F50AC" w:rsidP="00943F38">
          <w:pPr>
            <w:pStyle w:val="Header"/>
          </w:pPr>
        </w:p>
      </w:tc>
    </w:tr>
  </w:tbl>
  <w:p w:rsidR="006A7494" w:rsidRPr="00943F38" w:rsidRDefault="006A7494" w:rsidP="0094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C6" w:rsidRDefault="000459C6" w:rsidP="00A011CC">
    <w:pPr>
      <w:pStyle w:val="Header"/>
    </w:pPr>
  </w:p>
  <w:p w:rsidR="00D82125" w:rsidRDefault="00D82125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A011CC" w:rsidRDefault="00A011CC" w:rsidP="00A011CC">
    <w:pPr>
      <w:pStyle w:val="Header"/>
    </w:pPr>
  </w:p>
  <w:p w:rsidR="00E40096" w:rsidRDefault="00E40096" w:rsidP="00A011CC">
    <w:pPr>
      <w:pStyle w:val="Header"/>
    </w:pPr>
  </w:p>
  <w:p w:rsidR="00E40096" w:rsidRDefault="00E40096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EC267C"/>
    <w:multiLevelType w:val="hybridMultilevel"/>
    <w:tmpl w:val="2246243E"/>
    <w:lvl w:ilvl="0" w:tplc="E6A49E9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792B48"/>
    <w:multiLevelType w:val="hybridMultilevel"/>
    <w:tmpl w:val="949E1D2E"/>
    <w:lvl w:ilvl="0" w:tplc="58AAD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52"/>
    <w:rsid w:val="00003121"/>
    <w:rsid w:val="00006F0A"/>
    <w:rsid w:val="000116B0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80400"/>
    <w:rsid w:val="000A1D79"/>
    <w:rsid w:val="000A61B4"/>
    <w:rsid w:val="000B1056"/>
    <w:rsid w:val="000B49C3"/>
    <w:rsid w:val="000B4D37"/>
    <w:rsid w:val="000C4BF2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5056"/>
    <w:rsid w:val="002D6543"/>
    <w:rsid w:val="002E1AA8"/>
    <w:rsid w:val="002E21E9"/>
    <w:rsid w:val="002E47D4"/>
    <w:rsid w:val="00310604"/>
    <w:rsid w:val="00326A21"/>
    <w:rsid w:val="00331BF7"/>
    <w:rsid w:val="003435DF"/>
    <w:rsid w:val="00354E81"/>
    <w:rsid w:val="00367432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7790"/>
    <w:rsid w:val="004351F9"/>
    <w:rsid w:val="0044334E"/>
    <w:rsid w:val="00451B2E"/>
    <w:rsid w:val="00466D90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50176A"/>
    <w:rsid w:val="00516DE4"/>
    <w:rsid w:val="0052217A"/>
    <w:rsid w:val="00523FF5"/>
    <w:rsid w:val="00540400"/>
    <w:rsid w:val="00547786"/>
    <w:rsid w:val="00547E65"/>
    <w:rsid w:val="0055565A"/>
    <w:rsid w:val="00561ED0"/>
    <w:rsid w:val="00564C6E"/>
    <w:rsid w:val="0056604F"/>
    <w:rsid w:val="005667FC"/>
    <w:rsid w:val="0057553D"/>
    <w:rsid w:val="00576116"/>
    <w:rsid w:val="005C6548"/>
    <w:rsid w:val="005D6E6C"/>
    <w:rsid w:val="005F0228"/>
    <w:rsid w:val="005F297E"/>
    <w:rsid w:val="005F2D2D"/>
    <w:rsid w:val="005F61CD"/>
    <w:rsid w:val="00611DEC"/>
    <w:rsid w:val="00647B81"/>
    <w:rsid w:val="006574CC"/>
    <w:rsid w:val="00657F46"/>
    <w:rsid w:val="00660146"/>
    <w:rsid w:val="006773D0"/>
    <w:rsid w:val="0068584B"/>
    <w:rsid w:val="00692949"/>
    <w:rsid w:val="006A1F70"/>
    <w:rsid w:val="006A7494"/>
    <w:rsid w:val="006B4D42"/>
    <w:rsid w:val="006C3154"/>
    <w:rsid w:val="006D2CD9"/>
    <w:rsid w:val="006D362D"/>
    <w:rsid w:val="006D507E"/>
    <w:rsid w:val="006E01C3"/>
    <w:rsid w:val="00700A93"/>
    <w:rsid w:val="00703133"/>
    <w:rsid w:val="00730430"/>
    <w:rsid w:val="0073265D"/>
    <w:rsid w:val="00760A9D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777F"/>
    <w:rsid w:val="00873053"/>
    <w:rsid w:val="00873303"/>
    <w:rsid w:val="008775D2"/>
    <w:rsid w:val="008815CA"/>
    <w:rsid w:val="008822FA"/>
    <w:rsid w:val="008A48EA"/>
    <w:rsid w:val="008A7CAD"/>
    <w:rsid w:val="008C42C0"/>
    <w:rsid w:val="008C5F1D"/>
    <w:rsid w:val="008D0F52"/>
    <w:rsid w:val="008D3F96"/>
    <w:rsid w:val="008E4593"/>
    <w:rsid w:val="008F50AC"/>
    <w:rsid w:val="00916344"/>
    <w:rsid w:val="00917C49"/>
    <w:rsid w:val="00922FFA"/>
    <w:rsid w:val="009361E7"/>
    <w:rsid w:val="00943F38"/>
    <w:rsid w:val="00957AB8"/>
    <w:rsid w:val="00970A62"/>
    <w:rsid w:val="00981197"/>
    <w:rsid w:val="00991AF2"/>
    <w:rsid w:val="009A3428"/>
    <w:rsid w:val="009A59C3"/>
    <w:rsid w:val="009B08B1"/>
    <w:rsid w:val="009B0EC7"/>
    <w:rsid w:val="009B4AA6"/>
    <w:rsid w:val="009B4EC8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3022E"/>
    <w:rsid w:val="00B411DA"/>
    <w:rsid w:val="00B500F2"/>
    <w:rsid w:val="00B5121A"/>
    <w:rsid w:val="00B90528"/>
    <w:rsid w:val="00B94EC3"/>
    <w:rsid w:val="00BB3B3D"/>
    <w:rsid w:val="00BC64D7"/>
    <w:rsid w:val="00BD10EE"/>
    <w:rsid w:val="00BD14BB"/>
    <w:rsid w:val="00BD5215"/>
    <w:rsid w:val="00BD7037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6B7C"/>
    <w:rsid w:val="00C47C35"/>
    <w:rsid w:val="00C5108A"/>
    <w:rsid w:val="00C6078E"/>
    <w:rsid w:val="00C61946"/>
    <w:rsid w:val="00C65034"/>
    <w:rsid w:val="00C87FA2"/>
    <w:rsid w:val="00C9690D"/>
    <w:rsid w:val="00CB5E99"/>
    <w:rsid w:val="00CE3F5B"/>
    <w:rsid w:val="00D00BAA"/>
    <w:rsid w:val="00D1264F"/>
    <w:rsid w:val="00D210C3"/>
    <w:rsid w:val="00D2245B"/>
    <w:rsid w:val="00D22ECD"/>
    <w:rsid w:val="00D24146"/>
    <w:rsid w:val="00D30C90"/>
    <w:rsid w:val="00D30EB1"/>
    <w:rsid w:val="00D348B9"/>
    <w:rsid w:val="00D35759"/>
    <w:rsid w:val="00D43C78"/>
    <w:rsid w:val="00D82125"/>
    <w:rsid w:val="00D8526C"/>
    <w:rsid w:val="00DC46C7"/>
    <w:rsid w:val="00DF00E1"/>
    <w:rsid w:val="00DF0117"/>
    <w:rsid w:val="00DF2B45"/>
    <w:rsid w:val="00DF7D9C"/>
    <w:rsid w:val="00E179F1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B355E"/>
    <w:rsid w:val="00ED7F1C"/>
    <w:rsid w:val="00EE4034"/>
    <w:rsid w:val="00EF1D64"/>
    <w:rsid w:val="00EF5277"/>
    <w:rsid w:val="00F0297E"/>
    <w:rsid w:val="00F040AD"/>
    <w:rsid w:val="00F356B3"/>
    <w:rsid w:val="00F53213"/>
    <w:rsid w:val="00F57388"/>
    <w:rsid w:val="00F615A5"/>
    <w:rsid w:val="00F66665"/>
    <w:rsid w:val="00F91257"/>
    <w:rsid w:val="00F94616"/>
    <w:rsid w:val="00F94E56"/>
    <w:rsid w:val="00F95E32"/>
    <w:rsid w:val="00FA2711"/>
    <w:rsid w:val="00FA4CD0"/>
    <w:rsid w:val="00FA71F8"/>
    <w:rsid w:val="00FB4A14"/>
    <w:rsid w:val="00FB748B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eslutsmall_e_sign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860AE1D494B16A06694D5088D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16BDD-24ED-4EF0-A8E3-C8AC0FE7DB18}"/>
      </w:docPartPr>
      <w:docPartBody>
        <w:p w:rsidR="00BD5E03" w:rsidRDefault="006B73C1">
          <w:pPr>
            <w:pStyle w:val="0DC860AE1D494B16A06694D5088D27E0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3F178821946EDB82776C47B42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C3DC-925A-4D7F-B851-D9F461C752C9}"/>
      </w:docPartPr>
      <w:docPartBody>
        <w:p w:rsidR="00BD5E03" w:rsidRDefault="006848B3" w:rsidP="006848B3">
          <w:pPr>
            <w:pStyle w:val="8E53F178821946EDB82776C47B42BE5A6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8064BA7E73A64C9AB843ECA05676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D3CD-E25B-4326-8D87-E449274EFC28}"/>
      </w:docPartPr>
      <w:docPartBody>
        <w:p w:rsidR="00BD5E03" w:rsidRDefault="006848B3" w:rsidP="006848B3">
          <w:pPr>
            <w:pStyle w:val="8064BA7E73A64C9AB843ECA05676CF866"/>
          </w:pPr>
          <w:r>
            <w:rPr>
              <w:rStyle w:val="PlaceholderText"/>
            </w:rPr>
            <w:t>[Förnamn Efternamn]</w:t>
          </w:r>
        </w:p>
      </w:docPartBody>
    </w:docPart>
    <w:docPart>
      <w:docPartPr>
        <w:name w:val="8414F9238CE94053A8054D95C185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A687-69E6-4C90-8EC8-E2FE9DC04329}"/>
      </w:docPartPr>
      <w:docPartBody>
        <w:p w:rsidR="00BD5E03" w:rsidRDefault="006848B3" w:rsidP="006848B3">
          <w:pPr>
            <w:pStyle w:val="8414F9238CE94053A8054D95C18574E86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C62268B980945739F75D15169FA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2010-F37D-4A3D-A4B5-AE05B6BF8E33}"/>
      </w:docPartPr>
      <w:docPartBody>
        <w:p w:rsidR="00BD5E03" w:rsidRDefault="006848B3" w:rsidP="006848B3">
          <w:pPr>
            <w:pStyle w:val="0C62268B980945739F75D15169FAD75C6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5F55F283CD249C9A9A066C194C4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C805-0769-42B2-920E-D658A8EB7FC1}"/>
      </w:docPartPr>
      <w:docPartBody>
        <w:p w:rsidR="00BD5E03" w:rsidRDefault="006B73C1">
          <w:pPr>
            <w:pStyle w:val="55F55F283CD249C9A9A066C194C4FCCF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4B78099A24E019DB5CFF5772E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6E43-7625-4F09-B2C6-B6105AEF26EB}"/>
      </w:docPartPr>
      <w:docPartBody>
        <w:p w:rsidR="00BD5E03" w:rsidRDefault="006B73C1">
          <w:pPr>
            <w:pStyle w:val="F8D4B78099A24E019DB5CFF5772EB364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DE6F056D44532BB36DB48B310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17BE-F94D-4246-84FB-76FB9DB34B1E}"/>
      </w:docPartPr>
      <w:docPartBody>
        <w:p w:rsidR="00BD5E03" w:rsidRDefault="006848B3" w:rsidP="006848B3">
          <w:pPr>
            <w:pStyle w:val="7D2DE6F056D44532BB36DB48B310ACCE6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79346DD034F9473E8A7E055ED503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144E-A537-48A9-8AC8-730C3BBD52E2}"/>
      </w:docPartPr>
      <w:docPartBody>
        <w:p w:rsidR="00BD5E03" w:rsidRDefault="006848B3" w:rsidP="006848B3">
          <w:pPr>
            <w:pStyle w:val="79346DD034F9473E8A7E055ED50334646"/>
          </w:pPr>
          <w:r>
            <w:rPr>
              <w:rStyle w:val="PlaceholderText"/>
            </w:rPr>
            <w:t>[Kompletterande kursuppgifter]</w:t>
          </w:r>
        </w:p>
      </w:docPartBody>
    </w:docPart>
    <w:docPart>
      <w:docPartPr>
        <w:name w:val="C969D39804594045B5B347537556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037BE-388F-4031-9D1F-7B13540238C1}"/>
      </w:docPartPr>
      <w:docPartBody>
        <w:p w:rsidR="00BD5E03" w:rsidRDefault="006B73C1">
          <w:pPr>
            <w:pStyle w:val="C969D39804594045B5B3475375560B2B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DA049E93B4D6CA0B983D9C638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B4B8-80E6-474D-B6BB-BF971CC5A841}"/>
      </w:docPartPr>
      <w:docPartBody>
        <w:p w:rsidR="00BD5E03" w:rsidRDefault="006848B3" w:rsidP="006848B3">
          <w:pPr>
            <w:pStyle w:val="CD3DA049E93B4D6CA0B983D9C638852E6"/>
          </w:pPr>
          <w:r w:rsidRPr="006B4D42">
            <w:rPr>
              <w:rStyle w:val="Heading1Char"/>
            </w:rPr>
            <w:t>[</w:t>
          </w:r>
          <w:r w:rsidRPr="006B4D42">
            <w:t xml:space="preserve">Åtagandets namn, </w:t>
          </w:r>
          <w:r w:rsidRPr="006B4D42">
            <w:rPr>
              <w:bCs/>
            </w:rPr>
            <w:t>svenska</w:t>
          </w:r>
          <w:r w:rsidRPr="006B4D42">
            <w:rPr>
              <w:rStyle w:val="Heading1Char"/>
            </w:rPr>
            <w:t>]</w:t>
          </w:r>
        </w:p>
      </w:docPartBody>
    </w:docPart>
    <w:docPart>
      <w:docPartPr>
        <w:name w:val="23E93222AC7A474CBC9944E3C3F0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5EA2-A4CA-4ABD-B3C1-D9CF66F652E6}"/>
      </w:docPartPr>
      <w:docPartBody>
        <w:p w:rsidR="00BD5E03" w:rsidRDefault="006848B3" w:rsidP="006848B3">
          <w:pPr>
            <w:pStyle w:val="23E93222AC7A474CBC9944E3C3F063286"/>
          </w:pPr>
          <w:r>
            <w:rPr>
              <w:rStyle w:val="PlaceholderText"/>
            </w:rPr>
            <w:t>[Namn på beslutsfattaren</w:t>
          </w:r>
          <w:r w:rsidRPr="00FD091F">
            <w:rPr>
              <w:rStyle w:val="PlaceholderText"/>
            </w:rPr>
            <w:t>.]</w:t>
          </w:r>
        </w:p>
      </w:docPartBody>
    </w:docPart>
    <w:docPart>
      <w:docPartPr>
        <w:name w:val="5C23470935EF4BFCA1539DB07BA2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38AD-D36F-43A0-8B76-6238ED41044A}"/>
      </w:docPartPr>
      <w:docPartBody>
        <w:p w:rsidR="00BD5E03" w:rsidRDefault="006848B3" w:rsidP="006848B3">
          <w:pPr>
            <w:pStyle w:val="5C23470935EF4BFCA1539DB07BA23F3E6"/>
          </w:pPr>
          <w:r w:rsidRPr="0006063B">
            <w:rPr>
              <w:rStyle w:val="PlaceholderText"/>
            </w:rPr>
            <w:t>Välj ett objekt.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EE1A-F7AE-41D4-B3A0-2DBC23B497F3}"/>
      </w:docPartPr>
      <w:docPartBody>
        <w:p w:rsidR="000B2FA7" w:rsidRDefault="006D6722">
          <w:r w:rsidRPr="00703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037520C434CA5B18621FA8CE9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2F3D-CA49-4F6F-BD11-4A0992E7B3D4}"/>
      </w:docPartPr>
      <w:docPartBody>
        <w:p w:rsidR="000B2FA7" w:rsidRDefault="006848B3" w:rsidP="006848B3">
          <w:pPr>
            <w:pStyle w:val="BBA037520C434CA5B18621FA8CE934D42"/>
          </w:pPr>
          <w:r w:rsidRPr="00F040AD">
            <w:rPr>
              <w:rStyle w:val="PlaceholderText"/>
              <w:highlight w:val="yellow"/>
            </w:rPr>
            <w:t>Förnamn, Efternamn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1C"/>
    <w:rsid w:val="000437A0"/>
    <w:rsid w:val="000B2FA7"/>
    <w:rsid w:val="00531444"/>
    <w:rsid w:val="0056083E"/>
    <w:rsid w:val="006848B3"/>
    <w:rsid w:val="006B73C1"/>
    <w:rsid w:val="006D6722"/>
    <w:rsid w:val="00A11CB5"/>
    <w:rsid w:val="00BC64AF"/>
    <w:rsid w:val="00BD5E03"/>
    <w:rsid w:val="00C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6848B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8B3"/>
    <w:rPr>
      <w:color w:val="808080"/>
    </w:rPr>
  </w:style>
  <w:style w:type="paragraph" w:customStyle="1" w:styleId="0DC860AE1D494B16A06694D5088D27E0">
    <w:name w:val="0DC860AE1D494B16A06694D5088D27E0"/>
  </w:style>
  <w:style w:type="paragraph" w:customStyle="1" w:styleId="8E53F178821946EDB82776C47B42BE5A">
    <w:name w:val="8E53F178821946EDB82776C47B42BE5A"/>
  </w:style>
  <w:style w:type="paragraph" w:customStyle="1" w:styleId="6722E4DC6CA8461DAB47E87D25783029">
    <w:name w:val="6722E4DC6CA8461DAB47E87D25783029"/>
  </w:style>
  <w:style w:type="paragraph" w:customStyle="1" w:styleId="8064BA7E73A64C9AB843ECA05676CF86">
    <w:name w:val="8064BA7E73A64C9AB843ECA05676CF86"/>
  </w:style>
  <w:style w:type="paragraph" w:customStyle="1" w:styleId="8414F9238CE94053A8054D95C18574E8">
    <w:name w:val="8414F9238CE94053A8054D95C18574E8"/>
  </w:style>
  <w:style w:type="paragraph" w:customStyle="1" w:styleId="0C62268B980945739F75D15169FAD75C">
    <w:name w:val="0C62268B980945739F75D15169FAD75C"/>
  </w:style>
  <w:style w:type="paragraph" w:customStyle="1" w:styleId="55F55F283CD249C9A9A066C194C4FCCF">
    <w:name w:val="55F55F283CD249C9A9A066C194C4FCCF"/>
  </w:style>
  <w:style w:type="paragraph" w:customStyle="1" w:styleId="20BF578B248D424FBABCE9E17B9EE548">
    <w:name w:val="20BF578B248D424FBABCE9E17B9EE548"/>
  </w:style>
  <w:style w:type="paragraph" w:customStyle="1" w:styleId="F8D4B78099A24E019DB5CFF5772EB364">
    <w:name w:val="F8D4B78099A24E019DB5CFF5772EB364"/>
  </w:style>
  <w:style w:type="paragraph" w:customStyle="1" w:styleId="7D2DE6F056D44532BB36DB48B310ACCE">
    <w:name w:val="7D2DE6F056D44532BB36DB48B310ACCE"/>
  </w:style>
  <w:style w:type="paragraph" w:customStyle="1" w:styleId="79346DD034F9473E8A7E055ED5033464">
    <w:name w:val="79346DD034F9473E8A7E055ED5033464"/>
  </w:style>
  <w:style w:type="paragraph" w:customStyle="1" w:styleId="C969D39804594045B5B3475375560B2B">
    <w:name w:val="C969D39804594045B5B3475375560B2B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6848B3"/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2B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B1C"/>
  </w:style>
  <w:style w:type="paragraph" w:customStyle="1" w:styleId="CD3DA049E93B4D6CA0B983D9C638852E">
    <w:name w:val="CD3DA049E93B4D6CA0B983D9C638852E"/>
    <w:rsid w:val="00C82B1C"/>
  </w:style>
  <w:style w:type="paragraph" w:customStyle="1" w:styleId="23E93222AC7A474CBC9944E3C3F06328">
    <w:name w:val="23E93222AC7A474CBC9944E3C3F06328"/>
    <w:rsid w:val="00C82B1C"/>
  </w:style>
  <w:style w:type="paragraph" w:customStyle="1" w:styleId="5C23470935EF4BFCA1539DB07BA23F3E">
    <w:name w:val="5C23470935EF4BFCA1539DB07BA23F3E"/>
    <w:rsid w:val="00C82B1C"/>
  </w:style>
  <w:style w:type="paragraph" w:customStyle="1" w:styleId="8E53F178821946EDB82776C47B42BE5A1">
    <w:name w:val="8E53F178821946EDB82776C47B42BE5A1"/>
    <w:rsid w:val="00BD5E03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CD3DA049E93B4D6CA0B983D9C638852E1">
    <w:name w:val="CD3DA049E93B4D6CA0B983D9C638852E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64BA7E73A64C9AB843ECA05676CF861">
    <w:name w:val="8064BA7E73A64C9AB843ECA05676CF86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14F9238CE94053A8054D95C18574E81">
    <w:name w:val="8414F9238CE94053A8054D95C18574E8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2268B980945739F75D15169FAD75C1">
    <w:name w:val="0C62268B980945739F75D15169FAD75C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3E93222AC7A474CBC9944E3C3F063281">
    <w:name w:val="23E93222AC7A474CBC9944E3C3F06328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C23470935EF4BFCA1539DB07BA23F3E1">
    <w:name w:val="5C23470935EF4BFCA1539DB07BA23F3E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DE6F056D44532BB36DB48B310ACCE1">
    <w:name w:val="7D2DE6F056D44532BB36DB48B310ACCE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9346DD034F9473E8A7E055ED50334641">
    <w:name w:val="79346DD034F9473E8A7E055ED5033464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DB4060361484B2FB504A050DEE6DE11">
    <w:name w:val="8DB4060361484B2FB504A050DEE6DE11"/>
    <w:rsid w:val="00BD5E03"/>
  </w:style>
  <w:style w:type="paragraph" w:customStyle="1" w:styleId="8E53F178821946EDB82776C47B42BE5A2">
    <w:name w:val="8E53F178821946EDB82776C47B42BE5A2"/>
    <w:rsid w:val="006D672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CD3DA049E93B4D6CA0B983D9C638852E2">
    <w:name w:val="CD3DA049E93B4D6CA0B983D9C638852E2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64BA7E73A64C9AB843ECA05676CF862">
    <w:name w:val="8064BA7E73A64C9AB843ECA05676CF862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14F9238CE94053A8054D95C18574E82">
    <w:name w:val="8414F9238CE94053A8054D95C18574E82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2268B980945739F75D15169FAD75C2">
    <w:name w:val="0C62268B980945739F75D15169FAD75C2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3E93222AC7A474CBC9944E3C3F063282">
    <w:name w:val="23E93222AC7A474CBC9944E3C3F063282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C23470935EF4BFCA1539DB07BA23F3E2">
    <w:name w:val="5C23470935EF4BFCA1539DB07BA23F3E2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DE6F056D44532BB36DB48B310ACCE2">
    <w:name w:val="7D2DE6F056D44532BB36DB48B310ACCE2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9346DD034F9473E8A7E055ED50334642">
    <w:name w:val="79346DD034F9473E8A7E055ED50334642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E53F178821946EDB82776C47B42BE5A3">
    <w:name w:val="8E53F178821946EDB82776C47B42BE5A3"/>
    <w:rsid w:val="006D672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CD3DA049E93B4D6CA0B983D9C638852E3">
    <w:name w:val="CD3DA049E93B4D6CA0B983D9C638852E3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64BA7E73A64C9AB843ECA05676CF863">
    <w:name w:val="8064BA7E73A64C9AB843ECA05676CF863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14F9238CE94053A8054D95C18574E83">
    <w:name w:val="8414F9238CE94053A8054D95C18574E83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2268B980945739F75D15169FAD75C3">
    <w:name w:val="0C62268B980945739F75D15169FAD75C3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3E93222AC7A474CBC9944E3C3F063283">
    <w:name w:val="23E93222AC7A474CBC9944E3C3F063283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C23470935EF4BFCA1539DB07BA23F3E3">
    <w:name w:val="5C23470935EF4BFCA1539DB07BA23F3E3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DE6F056D44532BB36DB48B310ACCE3">
    <w:name w:val="7D2DE6F056D44532BB36DB48B310ACCE3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9346DD034F9473E8A7E055ED50334643">
    <w:name w:val="79346DD034F9473E8A7E055ED50334643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2041E4DC404F7ABBAE271FF63147E9">
    <w:name w:val="3B2041E4DC404F7ABBAE271FF63147E9"/>
    <w:rsid w:val="006D6722"/>
  </w:style>
  <w:style w:type="paragraph" w:customStyle="1" w:styleId="8E53F178821946EDB82776C47B42BE5A4">
    <w:name w:val="8E53F178821946EDB82776C47B42BE5A4"/>
    <w:rsid w:val="006D672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BBA037520C434CA5B18621FA8CE934D4">
    <w:name w:val="BBA037520C434CA5B18621FA8CE934D4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2041E4DC404F7ABBAE271FF63147E91">
    <w:name w:val="3B2041E4DC404F7ABBAE271FF63147E91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D3DA049E93B4D6CA0B983D9C638852E4">
    <w:name w:val="CD3DA049E93B4D6CA0B983D9C638852E4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64BA7E73A64C9AB843ECA05676CF864">
    <w:name w:val="8064BA7E73A64C9AB843ECA05676CF864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14F9238CE94053A8054D95C18574E84">
    <w:name w:val="8414F9238CE94053A8054D95C18574E84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2268B980945739F75D15169FAD75C4">
    <w:name w:val="0C62268B980945739F75D15169FAD75C4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3E93222AC7A474CBC9944E3C3F063284">
    <w:name w:val="23E93222AC7A474CBC9944E3C3F063284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C23470935EF4BFCA1539DB07BA23F3E4">
    <w:name w:val="5C23470935EF4BFCA1539DB07BA23F3E4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DE6F056D44532BB36DB48B310ACCE4">
    <w:name w:val="7D2DE6F056D44532BB36DB48B310ACCE4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9346DD034F9473E8A7E055ED50334644">
    <w:name w:val="79346DD034F9473E8A7E055ED50334644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76E95B72B2D4037AAAE2CBEF7870A7D">
    <w:name w:val="876E95B72B2D4037AAAE2CBEF7870A7D"/>
    <w:rsid w:val="006D6722"/>
  </w:style>
  <w:style w:type="paragraph" w:customStyle="1" w:styleId="8E53F178821946EDB82776C47B42BE5A5">
    <w:name w:val="8E53F178821946EDB82776C47B42BE5A5"/>
    <w:rsid w:val="006D672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BBA037520C434CA5B18621FA8CE934D41">
    <w:name w:val="BBA037520C434CA5B18621FA8CE934D41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2041E4DC404F7ABBAE271FF63147E92">
    <w:name w:val="3B2041E4DC404F7ABBAE271FF63147E92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D3DA049E93B4D6CA0B983D9C638852E5">
    <w:name w:val="CD3DA049E93B4D6CA0B983D9C638852E5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64BA7E73A64C9AB843ECA05676CF865">
    <w:name w:val="8064BA7E73A64C9AB843ECA05676CF865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14F9238CE94053A8054D95C18574E85">
    <w:name w:val="8414F9238CE94053A8054D95C18574E85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2268B980945739F75D15169FAD75C5">
    <w:name w:val="0C62268B980945739F75D15169FAD75C5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3E93222AC7A474CBC9944E3C3F063285">
    <w:name w:val="23E93222AC7A474CBC9944E3C3F063285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C23470935EF4BFCA1539DB07BA23F3E5">
    <w:name w:val="5C23470935EF4BFCA1539DB07BA23F3E5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DE6F056D44532BB36DB48B310ACCE5">
    <w:name w:val="7D2DE6F056D44532BB36DB48B310ACCE5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9346DD034F9473E8A7E055ED50334645">
    <w:name w:val="79346DD034F9473E8A7E055ED50334645"/>
    <w:rsid w:val="006D672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E53F178821946EDB82776C47B42BE5A6">
    <w:name w:val="8E53F178821946EDB82776C47B42BE5A6"/>
    <w:rsid w:val="006848B3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BBA037520C434CA5B18621FA8CE934D42">
    <w:name w:val="BBA037520C434CA5B18621FA8CE934D42"/>
    <w:rsid w:val="006848B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D3DA049E93B4D6CA0B983D9C638852E6">
    <w:name w:val="CD3DA049E93B4D6CA0B983D9C638852E6"/>
    <w:rsid w:val="006848B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64BA7E73A64C9AB843ECA05676CF866">
    <w:name w:val="8064BA7E73A64C9AB843ECA05676CF866"/>
    <w:rsid w:val="006848B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14F9238CE94053A8054D95C18574E86">
    <w:name w:val="8414F9238CE94053A8054D95C18574E86"/>
    <w:rsid w:val="006848B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2268B980945739F75D15169FAD75C6">
    <w:name w:val="0C62268B980945739F75D15169FAD75C6"/>
    <w:rsid w:val="006848B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3E93222AC7A474CBC9944E3C3F063286">
    <w:name w:val="23E93222AC7A474CBC9944E3C3F063286"/>
    <w:rsid w:val="006848B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C23470935EF4BFCA1539DB07BA23F3E6">
    <w:name w:val="5C23470935EF4BFCA1539DB07BA23F3E6"/>
    <w:rsid w:val="006848B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DE6F056D44532BB36DB48B310ACCE6">
    <w:name w:val="7D2DE6F056D44532BB36DB48B310ACCE6"/>
    <w:rsid w:val="006848B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9346DD034F9473E8A7E055ED50334646">
    <w:name w:val="79346DD034F9473E8A7E055ED50334646"/>
    <w:rsid w:val="006848B3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8DE4-9CEC-4CBB-9D3A-6D22E408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KTH_Beslutsmall_e_signering.dotx</Template>
  <TotalTime>0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2021-07-22T11:51:00Z</dcterms:created>
  <dcterms:modified xsi:type="dcterms:W3CDTF">2021-09-15T06:40:00Z</dcterms:modified>
</cp:coreProperties>
</file>