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12E6ABD" wp14:editId="2AE44CCD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C0" w:rsidRDefault="004646C0" w:rsidP="004646C0">
      <w:pPr>
        <w:pStyle w:val="Brdtext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fldChar w:fldCharType="begin">
          <w:ffData>
            <w:name w:val=""/>
            <w:enabled/>
            <w:calcOnExit w:val="0"/>
            <w:textInput>
              <w:default w:val="[MALL OBS! All grå text fylls i eller tas bort. Gulmarkerad text och text som inte är relevant tas bort.]"/>
            </w:textInput>
          </w:ffData>
        </w:fldChar>
      </w:r>
      <w:r>
        <w:rPr>
          <w:color w:val="000000" w:themeColor="text1"/>
          <w:highlight w:val="yellow"/>
        </w:rPr>
        <w:instrText xml:space="preserve"> FORMTEXT </w:instrText>
      </w:r>
      <w:r>
        <w:rPr>
          <w:color w:val="000000" w:themeColor="text1"/>
          <w:highlight w:val="yellow"/>
        </w:rPr>
      </w:r>
      <w:r>
        <w:rPr>
          <w:color w:val="000000" w:themeColor="text1"/>
          <w:highlight w:val="yellow"/>
        </w:rPr>
        <w:fldChar w:fldCharType="separate"/>
      </w:r>
      <w:r>
        <w:rPr>
          <w:noProof/>
          <w:color w:val="000000" w:themeColor="text1"/>
          <w:highlight w:val="yellow"/>
        </w:rPr>
        <w:t>[MALL OBS! All grå text fylls i eller tas bort. Gulmarkerad text och text som inte är relevant tas bort.]</w:t>
      </w:r>
      <w:r>
        <w:rPr>
          <w:color w:val="000000" w:themeColor="text1"/>
          <w:highlight w:val="yellow"/>
        </w:rPr>
        <w:fldChar w:fldCharType="end"/>
      </w:r>
    </w:p>
    <w:p w:rsidR="004646C0" w:rsidRDefault="004646C0" w:rsidP="004646C0">
      <w:pPr>
        <w:pStyle w:val="KTHTitel"/>
      </w:pPr>
      <w:r>
        <w:t xml:space="preserve">Bilaga 1 </w:t>
      </w:r>
    </w:p>
    <w:p w:rsidR="004646C0" w:rsidRDefault="004646C0" w:rsidP="00A70FAA">
      <w:pPr>
        <w:pStyle w:val="KTHTitel"/>
      </w:pPr>
      <w:r>
        <w:t xml:space="preserve">Uppgifter om </w:t>
      </w:r>
      <w:r w:rsidRPr="00A70FAA">
        <w:t>utbildningsmoment</w:t>
      </w:r>
      <w:r>
        <w:t xml:space="preserve"> </w:t>
      </w:r>
    </w:p>
    <w:p w:rsidR="004646C0" w:rsidRPr="0073422E" w:rsidRDefault="004646C0" w:rsidP="004646C0">
      <w:pPr>
        <w:pStyle w:val="Brdtext"/>
      </w:pPr>
      <w:r>
        <w:rPr>
          <w:highlight w:val="yellow"/>
        </w:rPr>
        <w:t>[</w:t>
      </w:r>
      <w:r w:rsidRPr="00B44BD1">
        <w:rPr>
          <w:highlight w:val="yellow"/>
        </w:rPr>
        <w:t xml:space="preserve">Om studierna genomförs vid KTH, ange mål, innehåll och examination nedan. Om studierna genomförs utanför KTH kan </w:t>
      </w:r>
      <w:r>
        <w:rPr>
          <w:highlight w:val="yellow"/>
        </w:rPr>
        <w:t>istället underlag bifogas</w:t>
      </w:r>
      <w:r w:rsidRPr="00B44BD1">
        <w:rPr>
          <w:highlight w:val="yellow"/>
        </w:rPr>
        <w:t xml:space="preserve"> som visar på mål och innehåll för åtagandet, exempelvis</w:t>
      </w:r>
      <w:r>
        <w:rPr>
          <w:highlight w:val="yellow"/>
        </w:rPr>
        <w:t xml:space="preserve"> konferensprogram, presentation och/eller intyg för deltagande]</w:t>
      </w:r>
    </w:p>
    <w:p w:rsidR="004646C0" w:rsidRDefault="004646C0" w:rsidP="004646C0">
      <w:pPr>
        <w:pStyle w:val="Rubrik1"/>
      </w:pPr>
      <w:r w:rsidRPr="004B399E">
        <w:t>Mål, innehåll och examination</w:t>
      </w:r>
      <w:r>
        <w:t xml:space="preserve"> </w:t>
      </w:r>
    </w:p>
    <w:p w:rsidR="004646C0" w:rsidRDefault="004646C0" w:rsidP="004646C0">
      <w:pPr>
        <w:pStyle w:val="Brd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Typ av åtagande </w:t>
      </w:r>
    </w:p>
    <w:p w:rsidR="004646C0" w:rsidRPr="00106DAB" w:rsidRDefault="004646C0" w:rsidP="004646C0">
      <w:pPr>
        <w:pStyle w:val="Brdtext"/>
        <w:rPr>
          <w:highlight w:val="yellow"/>
        </w:rPr>
      </w:pPr>
      <w:r>
        <w:rPr>
          <w:highlight w:val="yellow"/>
        </w:rPr>
        <w:t>[</w:t>
      </w:r>
      <w:r w:rsidRPr="00106DAB">
        <w:rPr>
          <w:highlight w:val="yellow"/>
        </w:rPr>
        <w:t>Exempel: litteraturkurs, seminarium, seminarieserie, konferens, forskarskola</w:t>
      </w:r>
      <w:r>
        <w:rPr>
          <w:highlight w:val="yellow"/>
        </w:rPr>
        <w:t>]</w:t>
      </w:r>
    </w:p>
    <w:p w:rsidR="004646C0" w:rsidRPr="00B44BD1" w:rsidRDefault="005D0918" w:rsidP="004646C0">
      <w:pPr>
        <w:pStyle w:val="Brdtext"/>
        <w:rPr>
          <w:rFonts w:asciiTheme="majorHAnsi" w:hAnsiTheme="majorHAnsi" w:cstheme="majorHAnsi"/>
        </w:rPr>
      </w:pPr>
      <w:sdt>
        <w:sdtPr>
          <w:rPr>
            <w:rStyle w:val="Platshllartext"/>
          </w:rPr>
          <w:id w:val="75642567"/>
          <w:placeholder>
            <w:docPart w:val="6BC33C567D4B40C5B9A60D6A553C0415"/>
          </w:placeholder>
          <w:showingPlcHdr/>
          <w:text/>
        </w:sdtPr>
        <w:sdtEndPr>
          <w:rPr>
            <w:rStyle w:val="Platshllartext"/>
          </w:rPr>
        </w:sdtEndPr>
        <w:sdtContent>
          <w:r w:rsidR="004646C0" w:rsidRPr="00106DAB">
            <w:rPr>
              <w:rStyle w:val="Platshllartext"/>
            </w:rPr>
            <w:t>Skriv text här</w:t>
          </w:r>
        </w:sdtContent>
      </w:sdt>
    </w:p>
    <w:p w:rsidR="004646C0" w:rsidRPr="00F11683" w:rsidRDefault="004646C0" w:rsidP="004646C0">
      <w:pPr>
        <w:pStyle w:val="Rubrik2"/>
      </w:pPr>
      <w:r w:rsidRPr="00F11683">
        <w:t xml:space="preserve">Lärandemål </w:t>
      </w:r>
    </w:p>
    <w:sdt>
      <w:sdtPr>
        <w:rPr>
          <w:rStyle w:val="Platshllartext"/>
        </w:rPr>
        <w:id w:val="-2012208141"/>
        <w:placeholder>
          <w:docPart w:val="DDDC16AA91854FEABB0D3B46AFBF430D"/>
        </w:placeholder>
        <w:text/>
      </w:sdtPr>
      <w:sdtEndPr>
        <w:rPr>
          <w:rStyle w:val="Platshllartext"/>
        </w:rPr>
      </w:sdtEndPr>
      <w:sdtContent>
        <w:p w:rsidR="004646C0" w:rsidRPr="006156E5" w:rsidRDefault="004646C0" w:rsidP="004646C0">
          <w:pPr>
            <w:pStyle w:val="Brdtext"/>
            <w:rPr>
              <w:rStyle w:val="Platshllartext"/>
            </w:rPr>
          </w:pPr>
          <w:r w:rsidRPr="006156E5">
            <w:rPr>
              <w:rStyle w:val="Platshllartext"/>
            </w:rPr>
            <w:t xml:space="preserve">Skriv text här, t.ex. Efter godkänd kurs ska studenten kunna: </w:t>
          </w:r>
        </w:p>
      </w:sdtContent>
    </w:sdt>
    <w:sdt>
      <w:sdtPr>
        <w:rPr>
          <w:rStyle w:val="Platshllartext"/>
        </w:rPr>
        <w:id w:val="-496344666"/>
        <w:placeholder>
          <w:docPart w:val="6018401C0AB04E0EA771CBC0D6D7E0E2"/>
        </w:placeholder>
        <w:showingPlcHdr/>
        <w:text/>
      </w:sdtPr>
      <w:sdtEndPr>
        <w:rPr>
          <w:rStyle w:val="Platshllartext"/>
        </w:rPr>
      </w:sdtEndPr>
      <w:sdtContent>
        <w:p w:rsidR="004646C0" w:rsidRPr="006156E5" w:rsidRDefault="004646C0" w:rsidP="004646C0">
          <w:pPr>
            <w:pStyle w:val="Liststycke"/>
            <w:numPr>
              <w:ilvl w:val="0"/>
              <w:numId w:val="17"/>
            </w:numPr>
            <w:rPr>
              <w:rStyle w:val="Platshllartext"/>
            </w:rPr>
          </w:pPr>
          <w:r w:rsidRPr="006156E5">
            <w:rPr>
              <w:rStyle w:val="Platshllartext"/>
            </w:rPr>
            <w:t>Skriv text här</w:t>
          </w:r>
        </w:p>
      </w:sdtContent>
    </w:sdt>
    <w:sdt>
      <w:sdtPr>
        <w:rPr>
          <w:rStyle w:val="Platshllartext"/>
        </w:rPr>
        <w:id w:val="153503012"/>
        <w:placeholder>
          <w:docPart w:val="92D08E60B5044CDC86264CCD2E70D9D3"/>
        </w:placeholder>
        <w:showingPlcHdr/>
        <w:text/>
      </w:sdtPr>
      <w:sdtEndPr>
        <w:rPr>
          <w:rStyle w:val="Platshllartext"/>
        </w:rPr>
      </w:sdtEndPr>
      <w:sdtContent>
        <w:p w:rsidR="004646C0" w:rsidRPr="006156E5" w:rsidRDefault="004646C0" w:rsidP="004646C0">
          <w:pPr>
            <w:pStyle w:val="Liststycke"/>
            <w:numPr>
              <w:ilvl w:val="0"/>
              <w:numId w:val="17"/>
            </w:numPr>
            <w:rPr>
              <w:rStyle w:val="Platshllartext"/>
            </w:rPr>
          </w:pPr>
          <w:r w:rsidRPr="006156E5">
            <w:rPr>
              <w:rStyle w:val="Platshllartext"/>
            </w:rPr>
            <w:t>Skriv text här</w:t>
          </w:r>
        </w:p>
      </w:sdtContent>
    </w:sdt>
    <w:sdt>
      <w:sdtPr>
        <w:rPr>
          <w:rStyle w:val="Platshllartext"/>
        </w:rPr>
        <w:id w:val="-1206560798"/>
        <w:placeholder>
          <w:docPart w:val="84CEA0ECCF1543D5BCEC38BBA4A33202"/>
        </w:placeholder>
        <w:showingPlcHdr/>
        <w:text/>
      </w:sdtPr>
      <w:sdtEndPr>
        <w:rPr>
          <w:rStyle w:val="Platshllartext"/>
        </w:rPr>
      </w:sdtEndPr>
      <w:sdtContent>
        <w:p w:rsidR="004646C0" w:rsidRPr="00F11683" w:rsidRDefault="004646C0" w:rsidP="004646C0">
          <w:pPr>
            <w:pStyle w:val="Liststycke"/>
            <w:numPr>
              <w:ilvl w:val="0"/>
              <w:numId w:val="17"/>
            </w:numPr>
          </w:pPr>
          <w:r w:rsidRPr="006156E5">
            <w:rPr>
              <w:rStyle w:val="Platshllartext"/>
            </w:rPr>
            <w:t>Skriv text här</w:t>
          </w:r>
        </w:p>
      </w:sdtContent>
    </w:sdt>
    <w:p w:rsidR="004646C0" w:rsidRDefault="004646C0" w:rsidP="004646C0">
      <w:pPr>
        <w:pStyle w:val="Rubrik2"/>
      </w:pPr>
      <w:r>
        <w:t>Kursinnehåll</w:t>
      </w:r>
    </w:p>
    <w:p w:rsidR="004646C0" w:rsidRPr="00F11683" w:rsidRDefault="005D0918" w:rsidP="004646C0">
      <w:pPr>
        <w:spacing w:after="240"/>
        <w:rPr>
          <w:lang w:val="en-US"/>
        </w:rPr>
      </w:pPr>
      <w:sdt>
        <w:sdtPr>
          <w:id w:val="-2082274037"/>
          <w:placeholder>
            <w:docPart w:val="F0BC5E44518D4D9FBAE8DEB1562FBAEF"/>
          </w:placeholder>
          <w:showingPlcHdr/>
          <w:text/>
        </w:sdtPr>
        <w:sdtEndPr/>
        <w:sdtContent>
          <w:r w:rsidR="004646C0" w:rsidRPr="006156E5">
            <w:rPr>
              <w:rStyle w:val="Platshllartext"/>
            </w:rPr>
            <w:t>Skriv text här</w:t>
          </w:r>
        </w:sdtContent>
      </w:sdt>
      <w:r w:rsidR="004646C0" w:rsidRPr="00F11683">
        <w:rPr>
          <w:lang w:val="en-US"/>
        </w:rPr>
        <w:t xml:space="preserve"> </w:t>
      </w:r>
    </w:p>
    <w:sdt>
      <w:sdtPr>
        <w:rPr>
          <w:rStyle w:val="Platshllartext"/>
        </w:rPr>
        <w:id w:val="-741790027"/>
        <w:placeholder>
          <w:docPart w:val="9D100F09B87244AEACC6413C10480222"/>
        </w:placeholder>
        <w:showingPlcHdr/>
        <w:text/>
      </w:sdtPr>
      <w:sdtEndPr>
        <w:rPr>
          <w:rStyle w:val="Platshllartext"/>
        </w:rPr>
      </w:sdtEndPr>
      <w:sdtContent>
        <w:p w:rsidR="004646C0" w:rsidRPr="006156E5" w:rsidRDefault="004646C0" w:rsidP="004646C0">
          <w:pPr>
            <w:pStyle w:val="Liststycke"/>
            <w:numPr>
              <w:ilvl w:val="0"/>
              <w:numId w:val="17"/>
            </w:numPr>
            <w:rPr>
              <w:rStyle w:val="Platshllartext"/>
            </w:rPr>
          </w:pPr>
          <w:r w:rsidRPr="006156E5">
            <w:rPr>
              <w:rStyle w:val="Platshllartext"/>
            </w:rPr>
            <w:t>Skriv text här</w:t>
          </w:r>
        </w:p>
      </w:sdtContent>
    </w:sdt>
    <w:sdt>
      <w:sdtPr>
        <w:rPr>
          <w:rStyle w:val="Platshllartext"/>
        </w:rPr>
        <w:id w:val="62391732"/>
        <w:placeholder>
          <w:docPart w:val="446D66C79CA049C2BF1C619E78FBD256"/>
        </w:placeholder>
        <w:showingPlcHdr/>
        <w:text/>
      </w:sdtPr>
      <w:sdtEndPr>
        <w:rPr>
          <w:rStyle w:val="Platshllartext"/>
        </w:rPr>
      </w:sdtEndPr>
      <w:sdtContent>
        <w:p w:rsidR="004646C0" w:rsidRPr="006156E5" w:rsidRDefault="004646C0" w:rsidP="004646C0">
          <w:pPr>
            <w:pStyle w:val="Liststycke"/>
            <w:numPr>
              <w:ilvl w:val="0"/>
              <w:numId w:val="17"/>
            </w:numPr>
            <w:rPr>
              <w:rStyle w:val="Platshllartext"/>
            </w:rPr>
          </w:pPr>
          <w:r w:rsidRPr="006156E5">
            <w:rPr>
              <w:rStyle w:val="Platshllartext"/>
            </w:rPr>
            <w:t>Skriv text här</w:t>
          </w:r>
        </w:p>
      </w:sdtContent>
    </w:sdt>
    <w:sdt>
      <w:sdtPr>
        <w:rPr>
          <w:rStyle w:val="Platshllartext"/>
        </w:rPr>
        <w:id w:val="-1570186577"/>
        <w:placeholder>
          <w:docPart w:val="F58E5C1D1775472889443F41F9F718D4"/>
        </w:placeholder>
        <w:showingPlcHdr/>
        <w:text/>
      </w:sdtPr>
      <w:sdtEndPr>
        <w:rPr>
          <w:rStyle w:val="Standardstycketeckensnitt"/>
          <w:color w:val="auto"/>
          <w:lang w:val="en-US"/>
        </w:rPr>
      </w:sdtEndPr>
      <w:sdtContent>
        <w:p w:rsidR="004646C0" w:rsidRPr="00F11683" w:rsidRDefault="004646C0" w:rsidP="004646C0">
          <w:pPr>
            <w:pStyle w:val="Liststycke"/>
            <w:numPr>
              <w:ilvl w:val="0"/>
              <w:numId w:val="17"/>
            </w:numPr>
            <w:rPr>
              <w:lang w:val="en-US"/>
            </w:rPr>
          </w:pPr>
          <w:r w:rsidRPr="006156E5">
            <w:rPr>
              <w:rStyle w:val="Platshllartext"/>
            </w:rPr>
            <w:t>Skriv text här</w:t>
          </w:r>
        </w:p>
      </w:sdtContent>
    </w:sdt>
    <w:p w:rsidR="004646C0" w:rsidRPr="00106DAB" w:rsidRDefault="004646C0" w:rsidP="004646C0">
      <w:pPr>
        <w:pStyle w:val="Rubrik2"/>
      </w:pPr>
      <w:r w:rsidRPr="00106DAB">
        <w:t xml:space="preserve">Examination </w:t>
      </w:r>
    </w:p>
    <w:p w:rsidR="004646C0" w:rsidRPr="0073422E" w:rsidRDefault="004646C0" w:rsidP="004646C0">
      <w:pPr>
        <w:pStyle w:val="Brdtext"/>
      </w:pPr>
      <w:r>
        <w:rPr>
          <w:highlight w:val="yellow"/>
        </w:rPr>
        <w:t xml:space="preserve">[Ange hur doktoranden </w:t>
      </w:r>
      <w:r w:rsidRPr="0073422E">
        <w:rPr>
          <w:highlight w:val="yellow"/>
        </w:rPr>
        <w:t>exam</w:t>
      </w:r>
      <w:r>
        <w:rPr>
          <w:highlight w:val="yellow"/>
        </w:rPr>
        <w:t>ineras på studierna, exempelvis deltagande i konferens, posterpresentation, seminariedeltagande]</w:t>
      </w:r>
    </w:p>
    <w:sdt>
      <w:sdtPr>
        <w:rPr>
          <w:lang w:val="en-US"/>
        </w:rPr>
        <w:id w:val="-397293074"/>
        <w:placeholder>
          <w:docPart w:val="5ED1A1C9DE7245209C692359EFC56BF1"/>
        </w:placeholder>
        <w:showingPlcHdr/>
        <w:text/>
      </w:sdtPr>
      <w:sdtEndPr/>
      <w:sdtContent>
        <w:p w:rsidR="004646C0" w:rsidRPr="00106DAB" w:rsidRDefault="004646C0" w:rsidP="004646C0">
          <w:pPr>
            <w:pStyle w:val="Brdtext"/>
          </w:pPr>
          <w:r w:rsidRPr="006156E5">
            <w:rPr>
              <w:rStyle w:val="Platshllartext"/>
            </w:rPr>
            <w:t>Skriv text här</w:t>
          </w:r>
        </w:p>
      </w:sdtContent>
    </w:sdt>
    <w:p w:rsidR="004646C0" w:rsidRDefault="004646C0" w:rsidP="004646C0">
      <w:pPr>
        <w:rPr>
          <w:rFonts w:asciiTheme="majorHAnsi" w:hAnsiTheme="majorHAnsi"/>
          <w:b/>
          <w:sz w:val="28"/>
        </w:rPr>
      </w:pPr>
      <w:r>
        <w:br w:type="page"/>
      </w:r>
    </w:p>
    <w:p w:rsidR="004646C0" w:rsidRDefault="004646C0" w:rsidP="004646C0">
      <w:pPr>
        <w:pStyle w:val="KTHTitel"/>
      </w:pPr>
      <w:r>
        <w:lastRenderedPageBreak/>
        <w:t xml:space="preserve">Uppgifter för registrering i Ladok </w:t>
      </w:r>
    </w:p>
    <w:p w:rsidR="004646C0" w:rsidRPr="00F11683" w:rsidRDefault="005D0918" w:rsidP="004646C0">
      <w:pPr>
        <w:pStyle w:val="Rubrik1"/>
      </w:pPr>
      <w:sdt>
        <w:sdtPr>
          <w:id w:val="-436609041"/>
          <w:placeholder>
            <w:docPart w:val="DE4B44DD4CF94781A2BD8F127E6E06E5"/>
          </w:placeholder>
          <w:showingPlcHdr/>
        </w:sdtPr>
        <w:sdtEndPr>
          <w:rPr>
            <w:rStyle w:val="Rubrik1Char"/>
            <w:b w:val="0"/>
            <w:bCs w:val="0"/>
          </w:rPr>
        </w:sdtEndPr>
        <w:sdtContent>
          <w:r w:rsidR="004646C0" w:rsidRPr="007F77D5">
            <w:rPr>
              <w:rStyle w:val="Rubrik1Char"/>
              <w:b/>
              <w:bCs/>
            </w:rPr>
            <w:t>[</w:t>
          </w:r>
          <w:r w:rsidR="004646C0">
            <w:rPr>
              <w:rStyle w:val="Rubrik1Char"/>
              <w:b/>
              <w:bCs/>
            </w:rPr>
            <w:t>Åtagandets namn, svenska</w:t>
          </w:r>
          <w:r w:rsidR="004646C0" w:rsidRPr="007F77D5">
            <w:rPr>
              <w:rStyle w:val="Rubrik1Char"/>
              <w:b/>
              <w:bCs/>
            </w:rPr>
            <w:t>]</w:t>
          </w:r>
        </w:sdtContent>
      </w:sdt>
      <w:r w:rsidR="004646C0" w:rsidRPr="007F77D5">
        <w:t xml:space="preserve"> </w:t>
      </w:r>
      <w:sdt>
        <w:sdtPr>
          <w:rPr>
            <w:rStyle w:val="Rubrik1Char"/>
            <w:b/>
            <w:bCs/>
          </w:rPr>
          <w:id w:val="963708984"/>
          <w:placeholder>
            <w:docPart w:val="17E1B8A43028436BBAE842E5A01E28F0"/>
          </w:placeholder>
          <w:showingPlcHdr/>
        </w:sdtPr>
        <w:sdtEndPr>
          <w:rPr>
            <w:rStyle w:val="Rubrik1Char"/>
          </w:rPr>
        </w:sdtEndPr>
        <w:sdtContent>
          <w:r w:rsidR="004646C0" w:rsidRPr="007F77D5">
            <w:rPr>
              <w:rStyle w:val="Rubrik1Char"/>
              <w:b/>
              <w:bCs/>
            </w:rPr>
            <w:t>[X,X]</w:t>
          </w:r>
        </w:sdtContent>
      </w:sdt>
      <w:r w:rsidR="004646C0" w:rsidRPr="007F77D5">
        <w:t xml:space="preserve"> </w:t>
      </w:r>
      <w:proofErr w:type="spellStart"/>
      <w:r w:rsidR="004646C0" w:rsidRPr="007F77D5">
        <w:t>hp</w:t>
      </w:r>
      <w:proofErr w:type="spellEnd"/>
    </w:p>
    <w:p w:rsidR="004646C0" w:rsidRDefault="005D0918" w:rsidP="004646C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37033"/>
          <w:placeholder>
            <w:docPart w:val="5EB95069E40447C99DCC8ED61EDED5E4"/>
          </w:placeholder>
          <w:showingPlcHdr/>
        </w:sdtPr>
        <w:sdtEndPr/>
        <w:sdtContent>
          <w:r w:rsidR="004646C0" w:rsidRPr="007F77D5">
            <w:rPr>
              <w:rStyle w:val="Rubrik1Char"/>
            </w:rPr>
            <w:t>[</w:t>
          </w:r>
          <w:r w:rsidR="004646C0">
            <w:rPr>
              <w:rStyle w:val="Rubrik1Char"/>
            </w:rPr>
            <w:t>Åtagandets namn</w:t>
          </w:r>
          <w:r w:rsidR="004646C0" w:rsidRPr="007F77D5">
            <w:rPr>
              <w:rStyle w:val="Rubrik1Char"/>
            </w:rPr>
            <w:t>, engelska]</w:t>
          </w:r>
        </w:sdtContent>
      </w:sdt>
      <w:r w:rsidR="00464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6C0" w:rsidRDefault="004646C0" w:rsidP="004646C0">
      <w:pPr>
        <w:rPr>
          <w:rFonts w:ascii="Times New Roman" w:hAnsi="Times New Roman" w:cs="Times New Roman"/>
          <w:sz w:val="24"/>
          <w:szCs w:val="24"/>
        </w:rPr>
      </w:pPr>
    </w:p>
    <w:p w:rsidR="004646C0" w:rsidRDefault="004646C0" w:rsidP="004646C0">
      <w:pPr>
        <w:pStyle w:val="Brdtext"/>
        <w:rPr>
          <w:color w:val="000000" w:themeColor="text1"/>
        </w:rPr>
      </w:pPr>
      <w:r>
        <w:rPr>
          <w:color w:val="000000" w:themeColor="text1"/>
          <w:highlight w:val="yellow"/>
        </w:rPr>
        <w:t>[Kan vara max 14</w:t>
      </w:r>
      <w:r w:rsidRPr="00F11683">
        <w:rPr>
          <w:color w:val="000000" w:themeColor="text1"/>
          <w:highlight w:val="yellow"/>
        </w:rPr>
        <w:t>0 tecken</w:t>
      </w:r>
      <w:r>
        <w:rPr>
          <w:color w:val="000000" w:themeColor="text1"/>
          <w:highlight w:val="yellow"/>
        </w:rPr>
        <w:t xml:space="preserve"> inklusive mellanslag</w:t>
      </w:r>
      <w:r w:rsidRPr="00F11683">
        <w:rPr>
          <w:color w:val="000000" w:themeColor="text1"/>
          <w:highlight w:val="yellow"/>
        </w:rPr>
        <w:t>]</w:t>
      </w:r>
    </w:p>
    <w:p w:rsidR="004646C0" w:rsidRDefault="004646C0" w:rsidP="004646C0">
      <w:pPr>
        <w:pStyle w:val="Brdtext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</w:t>
      </w:r>
      <w:r>
        <w:rPr>
          <w:color w:val="000000" w:themeColor="text1"/>
          <w:highlight w:val="yellow"/>
        </w:rPr>
        <w:fldChar w:fldCharType="begin">
          <w:ffData>
            <w:name w:val=""/>
            <w:enabled/>
            <w:calcOnExit w:val="0"/>
            <w:textInput>
              <w:default w:val="Åtagandets benämning kan exempelvis vara konferenstitel, titel på seminarium, titel på läskurs"/>
            </w:textInput>
          </w:ffData>
        </w:fldChar>
      </w:r>
      <w:r>
        <w:rPr>
          <w:color w:val="000000" w:themeColor="text1"/>
          <w:highlight w:val="yellow"/>
        </w:rPr>
        <w:instrText xml:space="preserve"> FORMTEXT </w:instrText>
      </w:r>
      <w:r>
        <w:rPr>
          <w:color w:val="000000" w:themeColor="text1"/>
          <w:highlight w:val="yellow"/>
        </w:rPr>
      </w:r>
      <w:r>
        <w:rPr>
          <w:color w:val="000000" w:themeColor="text1"/>
          <w:highlight w:val="yellow"/>
        </w:rPr>
        <w:fldChar w:fldCharType="separate"/>
      </w:r>
      <w:r>
        <w:rPr>
          <w:noProof/>
          <w:color w:val="000000" w:themeColor="text1"/>
          <w:highlight w:val="yellow"/>
        </w:rPr>
        <w:t>Åtagandets benämning kan exempelvis vara konferenstitel, titel på seminarium, titel på läskurs</w:t>
      </w:r>
      <w:r>
        <w:rPr>
          <w:color w:val="000000" w:themeColor="text1"/>
          <w:highlight w:val="yellow"/>
        </w:rPr>
        <w:fldChar w:fldCharType="end"/>
      </w:r>
      <w:r>
        <w:rPr>
          <w:color w:val="000000" w:themeColor="text1"/>
          <w:highlight w:val="yellow"/>
        </w:rPr>
        <w:t>]</w:t>
      </w:r>
    </w:p>
    <w:p w:rsidR="004646C0" w:rsidRPr="00106DAB" w:rsidRDefault="004646C0" w:rsidP="004646C0">
      <w:pPr>
        <w:pStyle w:val="Brdtext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 xml:space="preserve">[Antalet </w:t>
      </w:r>
      <w:proofErr w:type="spellStart"/>
      <w:r>
        <w:rPr>
          <w:color w:val="000000" w:themeColor="text1"/>
          <w:highlight w:val="yellow"/>
        </w:rPr>
        <w:t>hp</w:t>
      </w:r>
      <w:proofErr w:type="spellEnd"/>
      <w:r>
        <w:rPr>
          <w:color w:val="000000" w:themeColor="text1"/>
          <w:highlight w:val="yellow"/>
        </w:rPr>
        <w:t xml:space="preserve"> är vad det individuella åtagandet bedöms motsvara inom forskarutbildningen på KTH]</w:t>
      </w:r>
    </w:p>
    <w:p w:rsidR="004646C0" w:rsidRPr="00447C00" w:rsidRDefault="004646C0" w:rsidP="004646C0">
      <w:pPr>
        <w:pStyle w:val="Rubrik1"/>
      </w:pPr>
      <w:r w:rsidRPr="00447C00">
        <w:t xml:space="preserve">Examinator </w:t>
      </w:r>
    </w:p>
    <w:sdt>
      <w:sdtPr>
        <w:rPr>
          <w:lang w:val="en-US"/>
        </w:rPr>
        <w:id w:val="-1456633199"/>
        <w:placeholder>
          <w:docPart w:val="1C95F8CFB87C4608AC887A0330DF2230"/>
        </w:placeholder>
        <w:showingPlcHdr/>
        <w:text/>
      </w:sdtPr>
      <w:sdtEndPr/>
      <w:sdtContent>
        <w:p w:rsidR="004646C0" w:rsidRPr="00BE6E2F" w:rsidRDefault="004646C0" w:rsidP="004646C0">
          <w:pPr>
            <w:pStyle w:val="Brdtext"/>
            <w:rPr>
              <w:rStyle w:val="Rubrik1Char"/>
              <w:rFonts w:asciiTheme="minorHAnsi" w:eastAsiaTheme="minorHAnsi" w:hAnsiTheme="minorHAnsi" w:cstheme="minorBidi"/>
              <w:b w:val="0"/>
              <w:bCs w:val="0"/>
              <w:sz w:val="20"/>
              <w:szCs w:val="20"/>
            </w:rPr>
          </w:pPr>
          <w:r w:rsidRPr="00BE6E2F">
            <w:rPr>
              <w:rStyle w:val="Platshllartext"/>
            </w:rPr>
            <w:t>Förnamn, Efternamn</w:t>
          </w:r>
        </w:p>
      </w:sdtContent>
    </w:sdt>
    <w:p w:rsidR="004646C0" w:rsidRDefault="004646C0" w:rsidP="004646C0">
      <w:pPr>
        <w:rPr>
          <w:rStyle w:val="Rubrik1Char"/>
        </w:rPr>
      </w:pPr>
      <w:r w:rsidRPr="007F77D5">
        <w:rPr>
          <w:rStyle w:val="Rubrik1Char"/>
        </w:rPr>
        <w:t>Starttermin</w:t>
      </w:r>
    </w:p>
    <w:p w:rsidR="004646C0" w:rsidRPr="006510C8" w:rsidRDefault="004646C0" w:rsidP="004646C0">
      <w:pPr>
        <w:pStyle w:val="Brdtext"/>
        <w:rPr>
          <w:bCs/>
          <w:color w:val="000000" w:themeColor="text1"/>
          <w:highlight w:val="yellow"/>
        </w:rPr>
      </w:pPr>
      <w:r>
        <w:rPr>
          <w:bCs/>
          <w:color w:val="000000" w:themeColor="text1"/>
          <w:highlight w:val="yellow"/>
        </w:rPr>
        <w:t>[</w:t>
      </w:r>
      <w:r w:rsidRPr="006510C8">
        <w:rPr>
          <w:bCs/>
          <w:color w:val="000000" w:themeColor="text1"/>
          <w:highlight w:val="yellow"/>
        </w:rPr>
        <w:t>Ange den termin som åtagandet avser</w:t>
      </w:r>
      <w:r>
        <w:rPr>
          <w:bCs/>
          <w:color w:val="000000" w:themeColor="text1"/>
          <w:highlight w:val="yellow"/>
        </w:rPr>
        <w:t>]</w:t>
      </w:r>
    </w:p>
    <w:p w:rsidR="004646C0" w:rsidRDefault="004646C0" w:rsidP="0046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rmin"/>
          <w:tag w:val="Termin"/>
          <w:id w:val="564761792"/>
          <w:placeholder>
            <w:docPart w:val="408B068D513D40BCA2C4C4E71E48F125"/>
          </w:placeholder>
          <w:dropDownList>
            <w:listItem w:displayText="Välj termin" w:value="Välj termin"/>
            <w:listItem w:displayText="Hösttermin" w:value="Hösttermin"/>
            <w:listItem w:displayText="Vårtermin" w:value="Vårtermin"/>
          </w:dropDownList>
        </w:sdtPr>
        <w:sdtEndPr/>
        <w:sdtContent>
          <w:r w:rsidRPr="006156E5">
            <w:rPr>
              <w:rStyle w:val="Platshllartext"/>
            </w:rPr>
            <w:t>Välj termin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hAnsi="Times New Roman" w:cs="Times New Roman"/>
            <w:sz w:val="24"/>
            <w:szCs w:val="24"/>
          </w:rPr>
          <w:id w:val="1021900118"/>
          <w:placeholder>
            <w:docPart w:val="F5A39E88064D4D00A08A92F657AEEA60"/>
          </w:placeholder>
          <w:dropDownList>
            <w:listItem w:displayText="År" w:value="År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Pr="006156E5">
            <w:rPr>
              <w:rStyle w:val="Platshllartext"/>
            </w:rPr>
            <w:t>År</w:t>
          </w:r>
        </w:sdtContent>
      </w:sdt>
    </w:p>
    <w:p w:rsidR="004646C0" w:rsidRDefault="004646C0" w:rsidP="004646C0">
      <w:pPr>
        <w:pStyle w:val="Rubrik1"/>
      </w:pPr>
      <w:r>
        <w:t>Betygsskala</w:t>
      </w:r>
    </w:p>
    <w:p w:rsidR="004646C0" w:rsidRDefault="004646C0" w:rsidP="0046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98996"/>
          <w:placeholder>
            <w:docPart w:val="5C9CE24505854E3680B2A37DC4B5FD03"/>
          </w:placeholder>
          <w:showingPlcHdr/>
          <w:dropDownList>
            <w:listItem w:displayText="Välj" w:value="Välj"/>
            <w:listItem w:displayText="P/F" w:value="P/F"/>
          </w:dropDownList>
        </w:sdtPr>
        <w:sdtEndPr/>
        <w:sdtContent>
          <w:r>
            <w:rPr>
              <w:rStyle w:val="Platshllartext"/>
            </w:rPr>
            <w:t>Välj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6E5">
        <w:rPr>
          <w:rFonts w:ascii="Times New Roman" w:hAnsi="Times New Roman" w:cs="Times New Roman"/>
          <w:sz w:val="24"/>
          <w:szCs w:val="24"/>
          <w:highlight w:val="yellow"/>
        </w:rPr>
        <w:t>[Betygsskala ska alltid vara P/F]</w:t>
      </w:r>
    </w:p>
    <w:p w:rsidR="004646C0" w:rsidRDefault="004646C0" w:rsidP="004646C0">
      <w:pPr>
        <w:pStyle w:val="Rubrik1"/>
      </w:pPr>
      <w:r w:rsidRPr="00F11683">
        <w:t xml:space="preserve">Organisation </w:t>
      </w:r>
    </w:p>
    <w:p w:rsidR="004646C0" w:rsidRDefault="004646C0" w:rsidP="004646C0">
      <w:pPr>
        <w:pStyle w:val="Brdtext"/>
      </w:pPr>
      <w:r>
        <w:rPr>
          <w:highlight w:val="yellow"/>
        </w:rPr>
        <w:t>[</w:t>
      </w:r>
      <w:r w:rsidRPr="00B44BD1">
        <w:rPr>
          <w:highlight w:val="yellow"/>
        </w:rPr>
        <w:t>Organisation ska vara densamma som där åtagandet examineras</w:t>
      </w:r>
      <w:r>
        <w:t>]</w:t>
      </w:r>
    </w:p>
    <w:p w:rsidR="004646C0" w:rsidRPr="00B44BD1" w:rsidRDefault="004646C0" w:rsidP="004646C0">
      <w:pPr>
        <w:pStyle w:val="Brdtext"/>
      </w:pPr>
      <w:r w:rsidRPr="007F77D5">
        <w:rPr>
          <w:highlight w:val="yellow"/>
        </w:rPr>
        <w:t>[</w:t>
      </w:r>
      <w:r>
        <w:rPr>
          <w:highlight w:val="yellow"/>
        </w:rPr>
        <w:t>T.ex.</w:t>
      </w:r>
      <w:r w:rsidRPr="007F77D5">
        <w:rPr>
          <w:highlight w:val="yellow"/>
        </w:rPr>
        <w:t xml:space="preserve">: </w:t>
      </w:r>
      <w:r>
        <w:rPr>
          <w:rStyle w:val="ldk-padding-5"/>
          <w:highlight w:val="yellow"/>
        </w:rPr>
        <w:t>ME, ITM, Industriell ekonomi och organisation</w:t>
      </w:r>
      <w:r w:rsidRPr="007F77D5">
        <w:rPr>
          <w:rStyle w:val="ldk-padding-5"/>
          <w:highlight w:val="yellow"/>
        </w:rPr>
        <w:t>]</w:t>
      </w:r>
    </w:p>
    <w:p w:rsidR="004646C0" w:rsidRDefault="005D0918" w:rsidP="004646C0">
      <w:pPr>
        <w:pStyle w:val="Brdtext"/>
      </w:pPr>
      <w:sdt>
        <w:sdtPr>
          <w:id w:val="-617061400"/>
          <w:placeholder>
            <w:docPart w:val="5DBBE6891320416B8A4F0501B18B2360"/>
          </w:placeholder>
          <w:showingPlcHdr/>
          <w:text/>
        </w:sdtPr>
        <w:sdtEndPr/>
        <w:sdtContent>
          <w:r w:rsidR="004646C0" w:rsidRPr="00BE6E2F">
            <w:rPr>
              <w:rStyle w:val="Platshllartext"/>
            </w:rPr>
            <w:t>Anges Orgkod, skola, organisationsbenämning</w:t>
          </w:r>
        </w:sdtContent>
      </w:sdt>
    </w:p>
    <w:p w:rsidR="004646C0" w:rsidRDefault="004646C0" w:rsidP="004646C0">
      <w:pPr>
        <w:pStyle w:val="Rubrik1"/>
      </w:pPr>
      <w:r w:rsidRPr="004B399E">
        <w:t xml:space="preserve">Studieperiod </w:t>
      </w:r>
    </w:p>
    <w:p w:rsidR="004646C0" w:rsidRPr="0073422E" w:rsidRDefault="004646C0" w:rsidP="004646C0">
      <w:pPr>
        <w:pStyle w:val="Brdtext"/>
      </w:pPr>
      <w:r>
        <w:rPr>
          <w:highlight w:val="yellow"/>
        </w:rPr>
        <w:t>[</w:t>
      </w:r>
      <w:r w:rsidRPr="006510C8">
        <w:rPr>
          <w:highlight w:val="yellow"/>
        </w:rPr>
        <w:t>Studieperiod är den period som studierna pågått. Det kan vara en hel termin eller exakta datum, för t.ex. konferens</w:t>
      </w:r>
      <w:r>
        <w:rPr>
          <w:highlight w:val="yellow"/>
        </w:rPr>
        <w:t xml:space="preserve"> eller forskarskola]</w:t>
      </w:r>
      <w:r>
        <w:t xml:space="preserve"> </w:t>
      </w:r>
    </w:p>
    <w:p w:rsidR="004646C0" w:rsidRPr="0073422E" w:rsidRDefault="005D0918" w:rsidP="004646C0">
      <w:pPr>
        <w:rPr>
          <w:rFonts w:ascii="Times New Roman" w:hAnsi="Times New Roman" w:cs="Times New Roman"/>
          <w:sz w:val="24"/>
          <w:szCs w:val="24"/>
        </w:rPr>
      </w:pPr>
      <w:sdt>
        <w:sdtPr>
          <w:id w:val="1196510932"/>
          <w:placeholder>
            <w:docPart w:val="33E02FA475794F0B993E0E27EE760F6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646C0" w:rsidRPr="00BE6E2F">
            <w:rPr>
              <w:rStyle w:val="Platshllartext"/>
            </w:rPr>
            <w:t>Startdatum</w:t>
          </w:r>
        </w:sdtContent>
      </w:sdt>
      <w:r w:rsidR="004646C0" w:rsidRPr="00BE6E2F">
        <w:t xml:space="preserve"> </w:t>
      </w:r>
      <w:r w:rsidR="004646C0">
        <w:t>t.o.m.</w:t>
      </w:r>
      <w:r w:rsidR="004646C0" w:rsidRPr="00BE6E2F">
        <w:t xml:space="preserve">  </w:t>
      </w:r>
      <w:sdt>
        <w:sdtPr>
          <w:id w:val="1992816827"/>
          <w:placeholder>
            <w:docPart w:val="236FDC4C727142EDA058326C74C23DE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646C0" w:rsidRPr="00BE6E2F">
            <w:rPr>
              <w:rStyle w:val="Platshllartext"/>
            </w:rPr>
            <w:t>Slutdatum</w:t>
          </w:r>
        </w:sdtContent>
      </w:sdt>
      <w:r w:rsidR="004646C0">
        <w:t xml:space="preserve"> </w:t>
      </w:r>
      <w:r w:rsidR="004646C0" w:rsidRPr="0073422E">
        <w:rPr>
          <w:i/>
        </w:rPr>
        <w:t>Eller</w:t>
      </w:r>
      <w:r w:rsidR="004646C0">
        <w:rPr>
          <w:i/>
        </w:rPr>
        <w:t xml:space="preserve"> </w:t>
      </w:r>
      <w:r w:rsidR="004646C0" w:rsidRPr="00106DAB">
        <w:t>termin</w:t>
      </w:r>
      <w:r w:rsidR="004646C0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rmin"/>
          <w:tag w:val="Termin"/>
          <w:id w:val="493387030"/>
          <w:placeholder>
            <w:docPart w:val="130EAE92C30E4753AA6DF8C358700F6B"/>
          </w:placeholder>
          <w:dropDownList>
            <w:listItem w:displayText="Välj termin" w:value="Välj termin"/>
            <w:listItem w:displayText="Hösttermin" w:value="Hösttermin"/>
            <w:listItem w:displayText="Vårtermin" w:value="Vårtermin"/>
          </w:dropDownList>
        </w:sdtPr>
        <w:sdtEndPr/>
        <w:sdtContent>
          <w:r w:rsidR="004646C0" w:rsidRPr="006156E5">
            <w:rPr>
              <w:rStyle w:val="Platshllartext"/>
            </w:rPr>
            <w:t>Välj termin</w:t>
          </w:r>
        </w:sdtContent>
      </w:sdt>
      <w:r w:rsidR="004646C0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hAnsi="Times New Roman" w:cs="Times New Roman"/>
            <w:sz w:val="24"/>
            <w:szCs w:val="24"/>
          </w:rPr>
          <w:id w:val="256332493"/>
          <w:placeholder>
            <w:docPart w:val="74E1FD2712AA452EAEFA9C46FF55AA46"/>
          </w:placeholder>
          <w:dropDownList>
            <w:listItem w:displayText="År" w:value="År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="004646C0" w:rsidRPr="006156E5">
            <w:rPr>
              <w:rStyle w:val="Platshllartext"/>
            </w:rPr>
            <w:t>År</w:t>
          </w:r>
        </w:sdtContent>
      </w:sdt>
    </w:p>
    <w:p w:rsidR="004646C0" w:rsidRDefault="004646C0" w:rsidP="004646C0">
      <w:pPr>
        <w:pStyle w:val="Brdtext"/>
      </w:pPr>
    </w:p>
    <w:p w:rsidR="004646C0" w:rsidRDefault="004646C0" w:rsidP="004646C0">
      <w:pPr>
        <w:sectPr w:rsidR="004646C0" w:rsidSect="004646C0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6C0" w:rsidRPr="003067DC" w:rsidRDefault="004646C0" w:rsidP="004646C0">
      <w:pPr>
        <w:pStyle w:val="Brdtext"/>
        <w:rPr>
          <w:b/>
          <w:color w:val="808080" w:themeColor="background1" w:themeShade="80"/>
        </w:rPr>
      </w:pPr>
    </w:p>
    <w:p w:rsidR="00943F38" w:rsidRPr="00CB5E99" w:rsidRDefault="00943F38" w:rsidP="008C42C0">
      <w:pPr>
        <w:pStyle w:val="Rubrik2"/>
        <w:rPr>
          <w:highlight w:val="yellow"/>
        </w:rPr>
      </w:pPr>
    </w:p>
    <w:sectPr w:rsidR="00943F38" w:rsidRPr="00CB5E99" w:rsidSect="007342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18" w:rsidRDefault="005D0918" w:rsidP="00AB37AC">
      <w:r>
        <w:separator/>
      </w:r>
    </w:p>
  </w:endnote>
  <w:endnote w:type="continuationSeparator" w:id="0">
    <w:p w:rsidR="005D0918" w:rsidRDefault="005D091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C6D2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6D2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233073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C6D2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6D2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18" w:rsidRDefault="005D0918" w:rsidP="00AB37AC">
      <w:r>
        <w:separator/>
      </w:r>
    </w:p>
  </w:footnote>
  <w:footnote w:type="continuationSeparator" w:id="0">
    <w:p w:rsidR="005D0918" w:rsidRDefault="005D091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:rsidTr="008F50AC">
      <w:tc>
        <w:tcPr>
          <w:tcW w:w="4677" w:type="dxa"/>
        </w:tcPr>
        <w:p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:rsidTr="008F50AC">
      <w:tc>
        <w:tcPr>
          <w:tcW w:w="4677" w:type="dxa"/>
        </w:tcPr>
        <w:p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sdt>
          <w:sdtPr>
            <w:rPr>
              <w:lang w:val="en-US"/>
            </w:rPr>
            <w:id w:val="-540677831"/>
            <w:placeholder>
              <w:docPart w:val="7D2DE6F056D44532BB36DB48B310ACCE"/>
            </w:placeholder>
          </w:sdtPr>
          <w:sdtEndPr>
            <w:rPr>
              <w:sz w:val="5"/>
              <w:szCs w:val="5"/>
            </w:rPr>
          </w:sdtEndPr>
          <w:sdtContent>
            <w:p w:rsidR="005D6E6C" w:rsidRDefault="005D6E6C" w:rsidP="005D6E6C">
              <w:pPr>
                <w:pStyle w:val="Sidhuvud"/>
                <w:rPr>
                  <w:sz w:val="5"/>
                  <w:szCs w:val="5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yyyy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-mm-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dd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")          }}</w:t>
              </w:r>
            </w:p>
          </w:sdtContent>
        </w:sdt>
        <w:p w:rsidR="008F50AC" w:rsidRPr="008D0F52" w:rsidRDefault="005D6E6C" w:rsidP="005D6E6C">
          <w:pPr>
            <w:pStyle w:val="Sidhuvud"/>
            <w:rPr>
              <w:lang w:val="en-US"/>
            </w:rPr>
          </w:pPr>
          <w:r w:rsidRPr="008D0F52">
            <w:rPr>
              <w:lang w:val="en-US"/>
            </w:rPr>
            <w:t xml:space="preserve"> </w:t>
          </w:r>
          <w:r w:rsidR="009B4EC8">
            <w:fldChar w:fldCharType="begin"/>
          </w:r>
          <w:r w:rsidR="009B4EC8" w:rsidRPr="008D0F52">
            <w:rPr>
              <w:lang w:val="en-US"/>
            </w:rPr>
            <w:instrText xml:space="preserve"> STYLEREF beslutsdatum \* MERGEFORMAT </w:instrText>
          </w:r>
          <w:r w:rsidR="009B4EC8">
            <w:rPr>
              <w:noProof/>
            </w:rPr>
            <w:fldChar w:fldCharType="end"/>
          </w:r>
        </w:p>
      </w:tc>
      <w:tc>
        <w:tcPr>
          <w:tcW w:w="2280" w:type="dxa"/>
        </w:tcPr>
        <w:p w:rsidR="008F50AC" w:rsidRPr="008F50AC" w:rsidRDefault="005D0918" w:rsidP="008F50AC">
          <w:pPr>
            <w:pStyle w:val="Sidhuvud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4646C0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:rsidTr="008F50AC">
      <w:tc>
        <w:tcPr>
          <w:tcW w:w="4677" w:type="dxa"/>
        </w:tcPr>
        <w:p w:rsidR="008F50AC" w:rsidRDefault="008F50AC" w:rsidP="00943F38">
          <w:pPr>
            <w:pStyle w:val="Sidhuvud"/>
          </w:pPr>
        </w:p>
        <w:p w:rsidR="008F50AC" w:rsidRPr="00943F38" w:rsidRDefault="008F50AC" w:rsidP="00943F38">
          <w:pPr>
            <w:pStyle w:val="Sidhuvud"/>
          </w:pPr>
        </w:p>
      </w:tc>
      <w:tc>
        <w:tcPr>
          <w:tcW w:w="2279" w:type="dxa"/>
        </w:tcPr>
        <w:p w:rsidR="008F50AC" w:rsidRPr="00943F38" w:rsidRDefault="008F50AC" w:rsidP="00943F38">
          <w:pPr>
            <w:pStyle w:val="Sidhuvud"/>
          </w:pPr>
        </w:p>
      </w:tc>
      <w:tc>
        <w:tcPr>
          <w:tcW w:w="2280" w:type="dxa"/>
        </w:tcPr>
        <w:p w:rsidR="008F50AC" w:rsidRPr="00943F38" w:rsidRDefault="008F50AC" w:rsidP="00943F38">
          <w:pPr>
            <w:pStyle w:val="Sidhuvud"/>
          </w:pPr>
        </w:p>
      </w:tc>
    </w:tr>
  </w:tbl>
  <w:p w:rsidR="006A7494" w:rsidRPr="00943F38" w:rsidRDefault="006A7494" w:rsidP="00943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528" w:type="dxa"/>
      <w:tblInd w:w="1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1847"/>
      <w:gridCol w:w="1823"/>
      <w:gridCol w:w="1849"/>
      <w:gridCol w:w="2009"/>
    </w:tblGrid>
    <w:tr w:rsidR="004646C0" w:rsidTr="00186635">
      <w:trPr>
        <w:trHeight w:val="750"/>
      </w:trPr>
      <w:tc>
        <w:tcPr>
          <w:tcW w:w="1882" w:type="dxa"/>
        </w:tcPr>
        <w:sdt>
          <w:sdtPr>
            <w:alias w:val="Typ av styrdokument"/>
            <w:tag w:val="Typ av styrdokument"/>
            <w:id w:val="793793872"/>
            <w:placeholder>
              <w:docPart w:val="6D8527A3C34F4367B613DDD77D615EC4"/>
            </w:placeholder>
            <w:dropDownList>
              <w:listItem w:displayText="[Klicka här]" w:value="[Klicka här]"/>
              <w:listItem w:displayText="MÅL" w:value="MÅL"/>
              <w:listItem w:displayText="PLAN" w:value="PLAN"/>
              <w:listItem w:displayText="BUDGET" w:value="BUDGET"/>
              <w:listItem w:displayText="STRATEGI" w:value="STRATEGI"/>
              <w:listItem w:displayText="FÖRESKRIFT" w:value="FÖRESKRIFT"/>
              <w:listItem w:displayText="POLICY" w:value="POLICY"/>
              <w:listItem w:displayText="DELEGATIONSORDNING" w:value="DELEGATIONSORDNING"/>
              <w:listItem w:displayText="RIKTLINJE" w:value="RIKTLINJE"/>
              <w:listItem w:displayText="HANDLÄGGNINGSORDNING" w:value="HANDLÄGGNINGSORDNING"/>
              <w:listItem w:displayText="RUTIN" w:value="RUTIN"/>
            </w:dropDownList>
          </w:sdtPr>
          <w:sdtEndPr/>
          <w:sdtContent>
            <w:p w:rsidR="004646C0" w:rsidRDefault="004646C0" w:rsidP="004646C0">
              <w:pPr>
                <w:pStyle w:val="HeaderBold"/>
              </w:pPr>
              <w:r>
                <w:t>FÖRESKRIFT</w:t>
              </w:r>
            </w:p>
          </w:sdtContent>
        </w:sdt>
      </w:tc>
      <w:tc>
        <w:tcPr>
          <w:tcW w:w="1882" w:type="dxa"/>
        </w:tcPr>
        <w:p w:rsidR="004646C0" w:rsidRPr="000B7C7E" w:rsidRDefault="004646C0" w:rsidP="004646C0">
          <w:pPr>
            <w:pStyle w:val="HeaderBold"/>
            <w:rPr>
              <w:b w:val="0"/>
            </w:rPr>
          </w:pPr>
          <w:r>
            <w:t>Datum för beslut</w:t>
          </w:r>
        </w:p>
        <w:sdt>
          <w:sdtPr>
            <w:rPr>
              <w:b w:val="0"/>
            </w:rPr>
            <w:id w:val="626358483"/>
            <w:placeholder>
              <w:docPart w:val="77D12B2E13F94F479CD8D4DA5625F0F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4646C0" w:rsidRPr="000B7C7E" w:rsidRDefault="004646C0" w:rsidP="004646C0">
              <w:pPr>
                <w:pStyle w:val="HeaderBold"/>
                <w:rPr>
                  <w:b w:val="0"/>
                </w:rPr>
              </w:pPr>
              <w:r w:rsidRPr="000B7C7E">
                <w:rPr>
                  <w:rStyle w:val="Platshllartext"/>
                  <w:b w:val="0"/>
                </w:rPr>
                <w:t>Klicka eller tryck här för att ange datum.</w:t>
              </w:r>
            </w:p>
          </w:sdtContent>
        </w:sdt>
      </w:tc>
      <w:tc>
        <w:tcPr>
          <w:tcW w:w="1882" w:type="dxa"/>
        </w:tcPr>
        <w:p w:rsidR="004646C0" w:rsidRPr="000B7C7E" w:rsidRDefault="004646C0" w:rsidP="004646C0">
          <w:pPr>
            <w:pStyle w:val="HeaderBold"/>
            <w:rPr>
              <w:b w:val="0"/>
              <w:color w:val="000000" w:themeColor="text1"/>
            </w:rPr>
          </w:pPr>
          <w:r w:rsidRPr="00170365">
            <w:t>Diarienummer</w:t>
          </w:r>
        </w:p>
        <w:sdt>
          <w:sdtPr>
            <w:rPr>
              <w:b w:val="0"/>
              <w:bCs/>
              <w:color w:val="000000" w:themeColor="text1"/>
            </w:rPr>
            <w:id w:val="-1641184179"/>
            <w:placeholder>
              <w:docPart w:val="AB32039C04494C0FA86F922C7E221D30"/>
            </w:placeholder>
          </w:sdtPr>
          <w:sdtEndPr/>
          <w:sdtContent>
            <w:p w:rsidR="004646C0" w:rsidRPr="00064315" w:rsidRDefault="004646C0" w:rsidP="004646C0">
              <w:pPr>
                <w:pStyle w:val="HeaderBold"/>
                <w:rPr>
                  <w:b w:val="0"/>
                  <w:bCs/>
                </w:rPr>
              </w:pPr>
              <w:r w:rsidRPr="000B7C7E">
                <w:rPr>
                  <w:rStyle w:val="Platshllartext"/>
                  <w:b w:val="0"/>
                  <w:bCs/>
                  <w:color w:val="000000" w:themeColor="text1"/>
                </w:rPr>
                <w:t xml:space="preserve">Skriv diarienummer och </w:t>
              </w:r>
              <w:proofErr w:type="spellStart"/>
              <w:r w:rsidRPr="000B7C7E">
                <w:rPr>
                  <w:rStyle w:val="Platshllartext"/>
                  <w:b w:val="0"/>
                  <w:bCs/>
                  <w:color w:val="000000" w:themeColor="text1"/>
                </w:rPr>
                <w:t>ks.kod</w:t>
              </w:r>
              <w:proofErr w:type="spellEnd"/>
              <w:r w:rsidRPr="000B7C7E">
                <w:rPr>
                  <w:rStyle w:val="Platshllartext"/>
                  <w:b w:val="0"/>
                  <w:bCs/>
                  <w:color w:val="000000" w:themeColor="text1"/>
                </w:rPr>
                <w:t>. Skriv så här: X-ÅÅÅÅ-NNNN Y.Z, t.ex. V-2020-1234 1.2.</w:t>
              </w:r>
            </w:p>
          </w:sdtContent>
        </w:sdt>
      </w:tc>
      <w:tc>
        <w:tcPr>
          <w:tcW w:w="1882" w:type="dxa"/>
        </w:tcPr>
        <w:p w:rsidR="004646C0" w:rsidRPr="000B7C7E" w:rsidRDefault="004646C0" w:rsidP="004646C0">
          <w:pPr>
            <w:pStyle w:val="HeaderBold"/>
            <w:rPr>
              <w:b w:val="0"/>
            </w:rPr>
          </w:pPr>
          <w:r w:rsidRPr="00170365">
            <w:t>Beslutsfattare</w:t>
          </w:r>
        </w:p>
        <w:sdt>
          <w:sdtPr>
            <w:rPr>
              <w:b w:val="0"/>
            </w:rPr>
            <w:alias w:val="Beslutsfattare"/>
            <w:tag w:val="Beslutsfattare"/>
            <w:id w:val="-437220580"/>
            <w:placeholder>
              <w:docPart w:val="A0EE31EDFC5644D0B7EDA4391875491E"/>
            </w:placeholder>
            <w:comboBox>
              <w:listItem w:displayText="Universitetsstyrelsen" w:value="Universitetsstyrelsen"/>
              <w:listItem w:displayText="Rektor" w:value="Rektor"/>
              <w:listItem w:displayText="Skolchef" w:value="Skolchef"/>
              <w:listItem w:displayText="Universitetsdirektören" w:value="Universitetsdirektören"/>
              <w:listItem w:displayText="Fakultetsrådet" w:value="Fakultetsrådet"/>
              <w:listItem w:displayText="Skriv annan beslutsfattare" w:value="Skriv annan beslutsfattare"/>
            </w:comboBox>
          </w:sdtPr>
          <w:sdtEndPr/>
          <w:sdtContent>
            <w:p w:rsidR="004646C0" w:rsidRPr="00170365" w:rsidRDefault="004646C0" w:rsidP="004646C0">
              <w:pPr>
                <w:pStyle w:val="HeaderBold"/>
              </w:pPr>
              <w:r>
                <w:rPr>
                  <w:b w:val="0"/>
                </w:rPr>
                <w:t>Forskarutbildningsansvarig</w:t>
              </w:r>
            </w:p>
          </w:sdtContent>
        </w:sdt>
      </w:tc>
    </w:tr>
  </w:tbl>
  <w:p w:rsidR="000459C6" w:rsidRDefault="000459C6" w:rsidP="00A011CC">
    <w:pPr>
      <w:pStyle w:val="Sidhuvud"/>
    </w:pPr>
  </w:p>
  <w:p w:rsidR="00A011CC" w:rsidRDefault="00A011CC" w:rsidP="00A011CC">
    <w:pPr>
      <w:pStyle w:val="Sidhuvud"/>
    </w:pPr>
  </w:p>
  <w:p w:rsidR="004646C0" w:rsidRDefault="004646C0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528" w:type="dxa"/>
      <w:tblInd w:w="1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1847"/>
      <w:gridCol w:w="1823"/>
      <w:gridCol w:w="1849"/>
      <w:gridCol w:w="2009"/>
    </w:tblGrid>
    <w:tr w:rsidR="004646C0" w:rsidTr="00F95E00">
      <w:trPr>
        <w:trHeight w:val="750"/>
      </w:trPr>
      <w:tc>
        <w:tcPr>
          <w:tcW w:w="1882" w:type="dxa"/>
        </w:tcPr>
        <w:sdt>
          <w:sdtPr>
            <w:alias w:val="Typ av styrdokument"/>
            <w:tag w:val="Typ av styrdokument"/>
            <w:id w:val="1210836312"/>
            <w:placeholder>
              <w:docPart w:val="23E93222AC7A474CBC9944E3C3F06328"/>
            </w:placeholder>
            <w:dropDownList>
              <w:listItem w:displayText="[Klicka här]" w:value="[Klicka här]"/>
              <w:listItem w:displayText="MÅL" w:value="MÅL"/>
              <w:listItem w:displayText="PLAN" w:value="PLAN"/>
              <w:listItem w:displayText="BUDGET" w:value="BUDGET"/>
              <w:listItem w:displayText="STRATEGI" w:value="STRATEGI"/>
              <w:listItem w:displayText="FÖRESKRIFT" w:value="FÖRESKRIFT"/>
              <w:listItem w:displayText="POLICY" w:value="POLICY"/>
              <w:listItem w:displayText="DELEGATIONSORDNING" w:value="DELEGATIONSORDNING"/>
              <w:listItem w:displayText="RIKTLINJE" w:value="RIKTLINJE"/>
              <w:listItem w:displayText="HANDLÄGGNINGSORDNING" w:value="HANDLÄGGNINGSORDNING"/>
              <w:listItem w:displayText="RUTIN" w:value="RUTIN"/>
            </w:dropDownList>
          </w:sdtPr>
          <w:sdtEndPr/>
          <w:sdtContent>
            <w:p w:rsidR="004646C0" w:rsidRDefault="004646C0" w:rsidP="00E005BB">
              <w:pPr>
                <w:pStyle w:val="HeaderBold"/>
              </w:pPr>
              <w:r>
                <w:t>FÖRESKRIFT</w:t>
              </w:r>
            </w:p>
          </w:sdtContent>
        </w:sdt>
      </w:tc>
      <w:tc>
        <w:tcPr>
          <w:tcW w:w="1882" w:type="dxa"/>
        </w:tcPr>
        <w:p w:rsidR="004646C0" w:rsidRPr="000B7C7E" w:rsidRDefault="004646C0" w:rsidP="003067DC">
          <w:pPr>
            <w:pStyle w:val="HeaderBold"/>
            <w:rPr>
              <w:b w:val="0"/>
            </w:rPr>
          </w:pPr>
          <w:r>
            <w:t>Datum för beslut</w:t>
          </w:r>
        </w:p>
        <w:sdt>
          <w:sdtPr>
            <w:rPr>
              <w:b w:val="0"/>
            </w:rPr>
            <w:id w:val="172312649"/>
            <w:placeholder>
              <w:docPart w:val="5C23470935EF4BFCA1539DB07BA23F3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4646C0" w:rsidRPr="000B7C7E" w:rsidRDefault="004646C0" w:rsidP="003067DC">
              <w:pPr>
                <w:pStyle w:val="HeaderBold"/>
                <w:rPr>
                  <w:b w:val="0"/>
                </w:rPr>
              </w:pPr>
              <w:r w:rsidRPr="000B7C7E">
                <w:rPr>
                  <w:rStyle w:val="Platshllartext"/>
                  <w:b w:val="0"/>
                </w:rPr>
                <w:t>Klicka eller tryck här för att ange datum.</w:t>
              </w:r>
            </w:p>
          </w:sdtContent>
        </w:sdt>
      </w:tc>
      <w:tc>
        <w:tcPr>
          <w:tcW w:w="1882" w:type="dxa"/>
        </w:tcPr>
        <w:p w:rsidR="004646C0" w:rsidRPr="000B7C7E" w:rsidRDefault="004646C0" w:rsidP="003067DC">
          <w:pPr>
            <w:pStyle w:val="HeaderBold"/>
            <w:rPr>
              <w:b w:val="0"/>
              <w:color w:val="000000" w:themeColor="text1"/>
            </w:rPr>
          </w:pPr>
          <w:r w:rsidRPr="00170365">
            <w:t>Diarienummer</w:t>
          </w:r>
        </w:p>
        <w:sdt>
          <w:sdtPr>
            <w:rPr>
              <w:b w:val="0"/>
              <w:bCs/>
              <w:color w:val="000000" w:themeColor="text1"/>
            </w:rPr>
            <w:id w:val="2137530111"/>
            <w:placeholder>
              <w:docPart w:val="6BC33C567D4B40C5B9A60D6A553C0415"/>
            </w:placeholder>
          </w:sdtPr>
          <w:sdtEndPr/>
          <w:sdtContent>
            <w:p w:rsidR="004646C0" w:rsidRPr="00064315" w:rsidRDefault="004646C0" w:rsidP="003067DC">
              <w:pPr>
                <w:pStyle w:val="HeaderBold"/>
                <w:rPr>
                  <w:b w:val="0"/>
                  <w:bCs/>
                </w:rPr>
              </w:pPr>
              <w:r w:rsidRPr="000B7C7E">
                <w:rPr>
                  <w:rStyle w:val="Platshllartext"/>
                  <w:b w:val="0"/>
                  <w:bCs/>
                  <w:color w:val="000000" w:themeColor="text1"/>
                </w:rPr>
                <w:t xml:space="preserve">Skriv diarienummer och </w:t>
              </w:r>
              <w:proofErr w:type="spellStart"/>
              <w:r w:rsidRPr="000B7C7E">
                <w:rPr>
                  <w:rStyle w:val="Platshllartext"/>
                  <w:b w:val="0"/>
                  <w:bCs/>
                  <w:color w:val="000000" w:themeColor="text1"/>
                </w:rPr>
                <w:t>ks.kod</w:t>
              </w:r>
              <w:proofErr w:type="spellEnd"/>
              <w:r w:rsidRPr="000B7C7E">
                <w:rPr>
                  <w:rStyle w:val="Platshllartext"/>
                  <w:b w:val="0"/>
                  <w:bCs/>
                  <w:color w:val="000000" w:themeColor="text1"/>
                </w:rPr>
                <w:t>. Skriv så här: X-ÅÅÅÅ-NNNN Y.Z, t.ex. V-2020-1234 1.2.</w:t>
              </w:r>
            </w:p>
          </w:sdtContent>
        </w:sdt>
      </w:tc>
      <w:tc>
        <w:tcPr>
          <w:tcW w:w="1882" w:type="dxa"/>
        </w:tcPr>
        <w:p w:rsidR="004646C0" w:rsidRPr="000B7C7E" w:rsidRDefault="004646C0" w:rsidP="00F95E00">
          <w:pPr>
            <w:pStyle w:val="HeaderBold"/>
            <w:rPr>
              <w:b w:val="0"/>
            </w:rPr>
          </w:pPr>
          <w:r w:rsidRPr="00170365">
            <w:t>Beslutsfattare</w:t>
          </w:r>
        </w:p>
        <w:sdt>
          <w:sdtPr>
            <w:rPr>
              <w:b w:val="0"/>
            </w:rPr>
            <w:alias w:val="Beslutsfattare"/>
            <w:tag w:val="Beslutsfattare"/>
            <w:id w:val="-266088858"/>
            <w:placeholder>
              <w:docPart w:val="DDDC16AA91854FEABB0D3B46AFBF430D"/>
            </w:placeholder>
            <w:comboBox>
              <w:listItem w:displayText="Universitetsstyrelsen" w:value="Universitetsstyrelsen"/>
              <w:listItem w:displayText="Rektor" w:value="Rektor"/>
              <w:listItem w:displayText="Skolchef" w:value="Skolchef"/>
              <w:listItem w:displayText="Universitetsdirektören" w:value="Universitetsdirektören"/>
              <w:listItem w:displayText="Fakultetsrådet" w:value="Fakultetsrådet"/>
              <w:listItem w:displayText="Skriv annan beslutsfattare" w:value="Skriv annan beslutsfattare"/>
            </w:comboBox>
          </w:sdtPr>
          <w:sdtEndPr/>
          <w:sdtContent>
            <w:p w:rsidR="004646C0" w:rsidRPr="00170365" w:rsidRDefault="004646C0" w:rsidP="00F95E00">
              <w:pPr>
                <w:pStyle w:val="HeaderBold"/>
              </w:pPr>
              <w:r>
                <w:rPr>
                  <w:b w:val="0"/>
                </w:rPr>
                <w:t>Forskarutbildningsansvarig</w:t>
              </w:r>
            </w:p>
          </w:sdtContent>
        </w:sdt>
      </w:tc>
    </w:tr>
  </w:tbl>
  <w:p w:rsidR="004646C0" w:rsidRDefault="004646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F24AE3"/>
    <w:multiLevelType w:val="hybridMultilevel"/>
    <w:tmpl w:val="3E1AC858"/>
    <w:lvl w:ilvl="0" w:tplc="74FA28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52"/>
    <w:rsid w:val="000024DB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80400"/>
    <w:rsid w:val="000A1D79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5056"/>
    <w:rsid w:val="002D6543"/>
    <w:rsid w:val="002E1AA8"/>
    <w:rsid w:val="002E47D4"/>
    <w:rsid w:val="00310604"/>
    <w:rsid w:val="00326A21"/>
    <w:rsid w:val="00331BF7"/>
    <w:rsid w:val="003435DF"/>
    <w:rsid w:val="00354E81"/>
    <w:rsid w:val="00367432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4334E"/>
    <w:rsid w:val="00451B2E"/>
    <w:rsid w:val="004646C0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3FF5"/>
    <w:rsid w:val="00547786"/>
    <w:rsid w:val="00547E65"/>
    <w:rsid w:val="0055565A"/>
    <w:rsid w:val="00561ED0"/>
    <w:rsid w:val="00564C6E"/>
    <w:rsid w:val="0056604F"/>
    <w:rsid w:val="005667FC"/>
    <w:rsid w:val="0057553D"/>
    <w:rsid w:val="00576116"/>
    <w:rsid w:val="005C6548"/>
    <w:rsid w:val="005D0918"/>
    <w:rsid w:val="005D6E6C"/>
    <w:rsid w:val="005F0228"/>
    <w:rsid w:val="005F297E"/>
    <w:rsid w:val="005F2D2D"/>
    <w:rsid w:val="005F61CD"/>
    <w:rsid w:val="00611DEC"/>
    <w:rsid w:val="00647B81"/>
    <w:rsid w:val="006574CC"/>
    <w:rsid w:val="00657F46"/>
    <w:rsid w:val="00660146"/>
    <w:rsid w:val="006773D0"/>
    <w:rsid w:val="0068584B"/>
    <w:rsid w:val="00692949"/>
    <w:rsid w:val="006A1F70"/>
    <w:rsid w:val="006A7494"/>
    <w:rsid w:val="006C3154"/>
    <w:rsid w:val="006C6D26"/>
    <w:rsid w:val="006D2CD9"/>
    <w:rsid w:val="006D362D"/>
    <w:rsid w:val="006D507E"/>
    <w:rsid w:val="006E01C3"/>
    <w:rsid w:val="00700A93"/>
    <w:rsid w:val="00703133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0F52"/>
    <w:rsid w:val="008D3F96"/>
    <w:rsid w:val="008E4593"/>
    <w:rsid w:val="008F50AC"/>
    <w:rsid w:val="00916344"/>
    <w:rsid w:val="00917C49"/>
    <w:rsid w:val="00922FFA"/>
    <w:rsid w:val="009361E7"/>
    <w:rsid w:val="00943F38"/>
    <w:rsid w:val="00957AB8"/>
    <w:rsid w:val="00981197"/>
    <w:rsid w:val="00991AF2"/>
    <w:rsid w:val="009A3428"/>
    <w:rsid w:val="009A59C3"/>
    <w:rsid w:val="009B08B1"/>
    <w:rsid w:val="009B4AA6"/>
    <w:rsid w:val="009B4EC8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0FAA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B3B3D"/>
    <w:rsid w:val="00BC64D7"/>
    <w:rsid w:val="00BD10EE"/>
    <w:rsid w:val="00BD14BB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7FA2"/>
    <w:rsid w:val="00C9690D"/>
    <w:rsid w:val="00CB5E99"/>
    <w:rsid w:val="00CE3F5B"/>
    <w:rsid w:val="00D00BAA"/>
    <w:rsid w:val="00D1264F"/>
    <w:rsid w:val="00D210C3"/>
    <w:rsid w:val="00D2245B"/>
    <w:rsid w:val="00D24146"/>
    <w:rsid w:val="00D30C90"/>
    <w:rsid w:val="00D30EB1"/>
    <w:rsid w:val="00D348B9"/>
    <w:rsid w:val="00D35759"/>
    <w:rsid w:val="00D43C78"/>
    <w:rsid w:val="00D82125"/>
    <w:rsid w:val="00D8526C"/>
    <w:rsid w:val="00DC46C7"/>
    <w:rsid w:val="00DF00E1"/>
    <w:rsid w:val="00DF0117"/>
    <w:rsid w:val="00DF2B45"/>
    <w:rsid w:val="00DF7D9C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B355E"/>
    <w:rsid w:val="00ED7F1C"/>
    <w:rsid w:val="00EE4034"/>
    <w:rsid w:val="00EF1D64"/>
    <w:rsid w:val="00EF5277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A71F8"/>
    <w:rsid w:val="00FB4A14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C0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280CB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280CB1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Rubrik2"/>
    <w:next w:val="Brd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Rubrik3"/>
    <w:next w:val="Brd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Rubrik4"/>
    <w:next w:val="Brd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C0051B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F297E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2D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2D1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2D1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2D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2D1D"/>
    <w:rPr>
      <w:b/>
      <w:bCs/>
    </w:rPr>
  </w:style>
  <w:style w:type="table" w:styleId="Oformateradtabell3">
    <w:name w:val="Plain Table 3"/>
    <w:basedOn w:val="Normaltabel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3265D"/>
    <w:pPr>
      <w:ind w:left="720"/>
      <w:contextualSpacing/>
    </w:pPr>
  </w:style>
  <w:style w:type="character" w:customStyle="1" w:styleId="ldk-padding-5">
    <w:name w:val="ldk-padding-5"/>
    <w:basedOn w:val="Standardstycketeckensnitt"/>
    <w:rsid w:val="0046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Beslutsmall_e_sign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DE6F056D44532BB36DB48B310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17BE-F94D-4246-84FB-76FB9DB34B1E}"/>
      </w:docPartPr>
      <w:docPartBody>
        <w:p w:rsidR="00BD5E03" w:rsidRDefault="00BD5E03" w:rsidP="00BD5E03">
          <w:pPr>
            <w:pStyle w:val="7D2DE6F056D44532BB36DB48B310ACCE1"/>
          </w:pPr>
          <w:r w:rsidRPr="00FD091F">
            <w:rPr>
              <w:rStyle w:val="Platshllartext"/>
            </w:rPr>
            <w:t>[Namn på föredragande</w:t>
          </w:r>
          <w:r>
            <w:rPr>
              <w:rStyle w:val="Platshllartext"/>
            </w:rPr>
            <w:t>, titel</w:t>
          </w:r>
          <w:r w:rsidRPr="00FD091F">
            <w:rPr>
              <w:rStyle w:val="Platshllartext"/>
            </w:rPr>
            <w:t xml:space="preserve"> och organisatorisk tillhörighet, t.ex. NN vid insti</w:t>
          </w:r>
          <w:r>
            <w:rPr>
              <w:rStyle w:val="Platshllartext"/>
            </w:rPr>
            <w:t>tutionen X. Inga förkortningar.]</w:t>
          </w:r>
        </w:p>
      </w:docPartBody>
    </w:docPart>
    <w:docPart>
      <w:docPartPr>
        <w:name w:val="23E93222AC7A474CBC9944E3C3F0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5EA2-A4CA-4ABD-B3C1-D9CF66F652E6}"/>
      </w:docPartPr>
      <w:docPartBody>
        <w:p w:rsidR="00BD5E03" w:rsidRDefault="00BD5E03" w:rsidP="00BD5E03">
          <w:pPr>
            <w:pStyle w:val="23E93222AC7A474CBC9944E3C3F063281"/>
          </w:pPr>
          <w:r>
            <w:rPr>
              <w:rStyle w:val="Platshllartext"/>
            </w:rPr>
            <w:t>[Namn på beslutsfattaren</w:t>
          </w:r>
          <w:r w:rsidRPr="00FD091F">
            <w:rPr>
              <w:rStyle w:val="Platshllartext"/>
            </w:rPr>
            <w:t>.]</w:t>
          </w:r>
        </w:p>
      </w:docPartBody>
    </w:docPart>
    <w:docPart>
      <w:docPartPr>
        <w:name w:val="5C23470935EF4BFCA1539DB07BA2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38AD-D36F-43A0-8B76-6238ED41044A}"/>
      </w:docPartPr>
      <w:docPartBody>
        <w:p w:rsidR="00BD5E03" w:rsidRDefault="00BD5E03" w:rsidP="00BD5E03">
          <w:pPr>
            <w:pStyle w:val="5C23470935EF4BFCA1539DB07BA23F3E1"/>
          </w:pPr>
          <w:r w:rsidRPr="0006063B">
            <w:rPr>
              <w:rStyle w:val="Platshllartext"/>
            </w:rPr>
            <w:t>Välj ett objekt.</w:t>
          </w:r>
        </w:p>
      </w:docPartBody>
    </w:docPart>
    <w:docPart>
      <w:docPartPr>
        <w:name w:val="6BC33C567D4B40C5B9A60D6A553C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886D-FD9F-4B8D-A70C-8D5EBA633E9D}"/>
      </w:docPartPr>
      <w:docPartBody>
        <w:p w:rsidR="006770B4" w:rsidRDefault="00A60422" w:rsidP="00A60422">
          <w:pPr>
            <w:pStyle w:val="6BC33C567D4B40C5B9A60D6A553C0415"/>
          </w:pPr>
          <w:r w:rsidRPr="00106DAB">
            <w:rPr>
              <w:rStyle w:val="Platshllartext"/>
            </w:rPr>
            <w:t>Skriv text här</w:t>
          </w:r>
        </w:p>
      </w:docPartBody>
    </w:docPart>
    <w:docPart>
      <w:docPartPr>
        <w:name w:val="DDDC16AA91854FEABB0D3B46AFBF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5C79-E54D-47BA-8FCE-7C5A0E0F00A7}"/>
      </w:docPartPr>
      <w:docPartBody>
        <w:p w:rsidR="006770B4" w:rsidRDefault="00A60422" w:rsidP="00A60422">
          <w:pPr>
            <w:pStyle w:val="DDDC16AA91854FEABB0D3B46AFBF430D"/>
          </w:pPr>
          <w:r>
            <w:rPr>
              <w:rStyle w:val="Platshllartext"/>
              <w:lang w:val="en-US"/>
            </w:rPr>
            <w:t>Ange kursinnehåll, lärandemål, examination</w:t>
          </w:r>
        </w:p>
      </w:docPartBody>
    </w:docPart>
    <w:docPart>
      <w:docPartPr>
        <w:name w:val="6018401C0AB04E0EA771CBC0D6D7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C6DE-C145-4831-B687-5B9048640607}"/>
      </w:docPartPr>
      <w:docPartBody>
        <w:p w:rsidR="006770B4" w:rsidRDefault="00A60422" w:rsidP="00A60422">
          <w:pPr>
            <w:pStyle w:val="6018401C0AB04E0EA771CBC0D6D7E0E2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92D08E60B5044CDC86264CCD2E70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75CB-7A18-46BA-9131-69EF12956127}"/>
      </w:docPartPr>
      <w:docPartBody>
        <w:p w:rsidR="006770B4" w:rsidRDefault="00A60422" w:rsidP="00A60422">
          <w:pPr>
            <w:pStyle w:val="92D08E60B5044CDC86264CCD2E70D9D3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84CEA0ECCF1543D5BCEC38BBA4A3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D1A5-ED7A-421A-AFFD-F8853A4CDC97}"/>
      </w:docPartPr>
      <w:docPartBody>
        <w:p w:rsidR="006770B4" w:rsidRDefault="00A60422" w:rsidP="00A60422">
          <w:pPr>
            <w:pStyle w:val="84CEA0ECCF1543D5BCEC38BBA4A33202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F0BC5E44518D4D9FBAE8DEB1562F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03D9-F17A-45AE-BAE6-8C7A2658692B}"/>
      </w:docPartPr>
      <w:docPartBody>
        <w:p w:rsidR="006770B4" w:rsidRDefault="00A60422" w:rsidP="00A60422">
          <w:pPr>
            <w:pStyle w:val="F0BC5E44518D4D9FBAE8DEB1562FBAEF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9D100F09B87244AEACC6413C1048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41EB-C44D-4E1B-B450-2A706D33C101}"/>
      </w:docPartPr>
      <w:docPartBody>
        <w:p w:rsidR="006770B4" w:rsidRDefault="00A60422" w:rsidP="00A60422">
          <w:pPr>
            <w:pStyle w:val="9D100F09B87244AEACC6413C10480222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446D66C79CA049C2BF1C619E78FB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3D62-91F9-46B4-A3B3-C72B998239F3}"/>
      </w:docPartPr>
      <w:docPartBody>
        <w:p w:rsidR="006770B4" w:rsidRDefault="00A60422" w:rsidP="00A60422">
          <w:pPr>
            <w:pStyle w:val="446D66C79CA049C2BF1C619E78FBD256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F58E5C1D1775472889443F41F9F7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18E-AB2E-4882-8FA3-8DCE4C224617}"/>
      </w:docPartPr>
      <w:docPartBody>
        <w:p w:rsidR="006770B4" w:rsidRDefault="00A60422" w:rsidP="00A60422">
          <w:pPr>
            <w:pStyle w:val="F58E5C1D1775472889443F41F9F718D4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5ED1A1C9DE7245209C692359EFC5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56D3-023D-49EE-A7E7-F42A17E7A4B4}"/>
      </w:docPartPr>
      <w:docPartBody>
        <w:p w:rsidR="006770B4" w:rsidRDefault="00A60422" w:rsidP="00A60422">
          <w:pPr>
            <w:pStyle w:val="5ED1A1C9DE7245209C692359EFC56BF1"/>
          </w:pPr>
          <w:r w:rsidRPr="006156E5">
            <w:rPr>
              <w:rStyle w:val="Platshllartext"/>
            </w:rPr>
            <w:t>Skriv text här</w:t>
          </w:r>
        </w:p>
      </w:docPartBody>
    </w:docPart>
    <w:docPart>
      <w:docPartPr>
        <w:name w:val="DE4B44DD4CF94781A2BD8F127E6E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6919-BED4-4978-AE63-6519A8F7AD8C}"/>
      </w:docPartPr>
      <w:docPartBody>
        <w:p w:rsidR="006770B4" w:rsidRDefault="00A60422" w:rsidP="00A60422">
          <w:pPr>
            <w:pStyle w:val="DE4B44DD4CF94781A2BD8F127E6E06E5"/>
          </w:pPr>
          <w:r w:rsidRPr="007F77D5">
            <w:rPr>
              <w:rStyle w:val="Rubrik1Char"/>
            </w:rPr>
            <w:t>[</w:t>
          </w:r>
          <w:r>
            <w:rPr>
              <w:rStyle w:val="Rubrik1Char"/>
            </w:rPr>
            <w:t>Åtagandets namn, svenska</w:t>
          </w:r>
          <w:r w:rsidRPr="007F77D5">
            <w:rPr>
              <w:rStyle w:val="Rubrik1Char"/>
            </w:rPr>
            <w:t>]</w:t>
          </w:r>
        </w:p>
      </w:docPartBody>
    </w:docPart>
    <w:docPart>
      <w:docPartPr>
        <w:name w:val="17E1B8A43028436BBAE842E5A01E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F3DE-0A35-4F4D-AFBC-758B598C4024}"/>
      </w:docPartPr>
      <w:docPartBody>
        <w:p w:rsidR="006770B4" w:rsidRDefault="00A60422" w:rsidP="00A60422">
          <w:pPr>
            <w:pStyle w:val="17E1B8A43028436BBAE842E5A01E28F0"/>
          </w:pPr>
          <w:r w:rsidRPr="007F77D5">
            <w:rPr>
              <w:rStyle w:val="Rubrik1Char"/>
            </w:rPr>
            <w:t>[X,X]</w:t>
          </w:r>
        </w:p>
      </w:docPartBody>
    </w:docPart>
    <w:docPart>
      <w:docPartPr>
        <w:name w:val="5EB95069E40447C99DCC8ED61EDE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C671-44D1-42FA-A752-2812AD6A2478}"/>
      </w:docPartPr>
      <w:docPartBody>
        <w:p w:rsidR="006770B4" w:rsidRDefault="00A60422" w:rsidP="00A60422">
          <w:pPr>
            <w:pStyle w:val="5EB95069E40447C99DCC8ED61EDED5E4"/>
          </w:pPr>
          <w:r w:rsidRPr="007F77D5">
            <w:rPr>
              <w:rStyle w:val="Rubrik1Char"/>
            </w:rPr>
            <w:t>[</w:t>
          </w:r>
          <w:r>
            <w:rPr>
              <w:rStyle w:val="Rubrik1Char"/>
            </w:rPr>
            <w:t>Åtagandets namn</w:t>
          </w:r>
          <w:r w:rsidRPr="007F77D5">
            <w:rPr>
              <w:rStyle w:val="Rubrik1Char"/>
            </w:rPr>
            <w:t>, engelska]</w:t>
          </w:r>
        </w:p>
      </w:docPartBody>
    </w:docPart>
    <w:docPart>
      <w:docPartPr>
        <w:name w:val="1C95F8CFB87C4608AC887A0330DF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47B8-C6E9-409B-BA64-143141E33050}"/>
      </w:docPartPr>
      <w:docPartBody>
        <w:p w:rsidR="006770B4" w:rsidRDefault="00A60422" w:rsidP="00A60422">
          <w:pPr>
            <w:pStyle w:val="1C95F8CFB87C4608AC887A0330DF2230"/>
          </w:pPr>
          <w:r w:rsidRPr="00BE6E2F">
            <w:rPr>
              <w:rStyle w:val="Platshllartext"/>
            </w:rPr>
            <w:t>Förnamn, Efternamn</w:t>
          </w:r>
        </w:p>
      </w:docPartBody>
    </w:docPart>
    <w:docPart>
      <w:docPartPr>
        <w:name w:val="408B068D513D40BCA2C4C4E71E48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12FE-2BB3-477F-B9F1-F468850BA55C}"/>
      </w:docPartPr>
      <w:docPartBody>
        <w:p w:rsidR="006770B4" w:rsidRDefault="00A60422" w:rsidP="00A60422">
          <w:pPr>
            <w:pStyle w:val="408B068D513D40BCA2C4C4E71E48F125"/>
          </w:pPr>
          <w:r>
            <w:rPr>
              <w:rStyle w:val="Platshllartext"/>
            </w:rPr>
            <w:t>Välj</w:t>
          </w:r>
        </w:p>
      </w:docPartBody>
    </w:docPart>
    <w:docPart>
      <w:docPartPr>
        <w:name w:val="F5A39E88064D4D00A08A92F657AE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3CB-CCC9-484F-A239-54917038BFF1}"/>
      </w:docPartPr>
      <w:docPartBody>
        <w:p w:rsidR="006770B4" w:rsidRDefault="00A60422" w:rsidP="00A60422">
          <w:pPr>
            <w:pStyle w:val="F5A39E88064D4D00A08A92F657AEEA60"/>
          </w:pPr>
          <w:r w:rsidRPr="00BE6E2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ÅÅ</w:t>
          </w:r>
        </w:p>
      </w:docPartBody>
    </w:docPart>
    <w:docPart>
      <w:docPartPr>
        <w:name w:val="5C9CE24505854E3680B2A37DC4B5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7E1D-968B-4B15-A8BB-F93574DA6ADB}"/>
      </w:docPartPr>
      <w:docPartBody>
        <w:p w:rsidR="006770B4" w:rsidRDefault="00A60422" w:rsidP="00A60422">
          <w:pPr>
            <w:pStyle w:val="5C9CE24505854E3680B2A37DC4B5FD03"/>
          </w:pPr>
          <w:r>
            <w:rPr>
              <w:rStyle w:val="Platshllartext"/>
            </w:rPr>
            <w:t>Välj</w:t>
          </w:r>
        </w:p>
      </w:docPartBody>
    </w:docPart>
    <w:docPart>
      <w:docPartPr>
        <w:name w:val="5DBBE6891320416B8A4F0501B18B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7F83-1D24-4C94-877A-A255812258A8}"/>
      </w:docPartPr>
      <w:docPartBody>
        <w:p w:rsidR="006770B4" w:rsidRDefault="00A60422" w:rsidP="00A60422">
          <w:pPr>
            <w:pStyle w:val="5DBBE6891320416B8A4F0501B18B2360"/>
          </w:pPr>
          <w:r w:rsidRPr="00BE6E2F">
            <w:rPr>
              <w:rStyle w:val="Platshllartext"/>
            </w:rPr>
            <w:t>Anges Orgkod, skola, organisationsbenämning</w:t>
          </w:r>
        </w:p>
      </w:docPartBody>
    </w:docPart>
    <w:docPart>
      <w:docPartPr>
        <w:name w:val="33E02FA475794F0B993E0E27EE7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8CD4-E051-4373-B50F-196149F8B8E6}"/>
      </w:docPartPr>
      <w:docPartBody>
        <w:p w:rsidR="006770B4" w:rsidRDefault="00A60422" w:rsidP="00A60422">
          <w:pPr>
            <w:pStyle w:val="33E02FA475794F0B993E0E27EE760F6F"/>
          </w:pPr>
          <w:r w:rsidRPr="00BE6E2F">
            <w:rPr>
              <w:rStyle w:val="Platshllartext"/>
            </w:rPr>
            <w:t>Startdatum</w:t>
          </w:r>
        </w:p>
      </w:docPartBody>
    </w:docPart>
    <w:docPart>
      <w:docPartPr>
        <w:name w:val="236FDC4C727142EDA058326C74C2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2F80-2284-4128-B5AB-4030F6FC5106}"/>
      </w:docPartPr>
      <w:docPartBody>
        <w:p w:rsidR="006770B4" w:rsidRDefault="00A60422" w:rsidP="00A60422">
          <w:pPr>
            <w:pStyle w:val="236FDC4C727142EDA058326C74C23DE0"/>
          </w:pPr>
          <w:r w:rsidRPr="00BE6E2F">
            <w:rPr>
              <w:rStyle w:val="Platshllartext"/>
            </w:rPr>
            <w:t>Slutdatum</w:t>
          </w:r>
        </w:p>
      </w:docPartBody>
    </w:docPart>
    <w:docPart>
      <w:docPartPr>
        <w:name w:val="130EAE92C30E4753AA6DF8C35870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F8AF-D9CE-4C0A-AAB1-514D43A247BF}"/>
      </w:docPartPr>
      <w:docPartBody>
        <w:p w:rsidR="006770B4" w:rsidRDefault="00A60422" w:rsidP="00A60422">
          <w:pPr>
            <w:pStyle w:val="130EAE92C30E4753AA6DF8C358700F6B"/>
          </w:pPr>
          <w:r>
            <w:rPr>
              <w:rStyle w:val="Platshllartext"/>
            </w:rPr>
            <w:t>Välj</w:t>
          </w:r>
        </w:p>
      </w:docPartBody>
    </w:docPart>
    <w:docPart>
      <w:docPartPr>
        <w:name w:val="74E1FD2712AA452EAEFA9C46FF55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5E2A-1E25-4C2D-84F4-4976142874CA}"/>
      </w:docPartPr>
      <w:docPartBody>
        <w:p w:rsidR="006770B4" w:rsidRDefault="00A60422" w:rsidP="00A60422">
          <w:pPr>
            <w:pStyle w:val="74E1FD2712AA452EAEFA9C46FF55AA46"/>
          </w:pPr>
          <w:r w:rsidRPr="00BE6E2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ÅÅ</w:t>
          </w:r>
        </w:p>
      </w:docPartBody>
    </w:docPart>
    <w:docPart>
      <w:docPartPr>
        <w:name w:val="6D8527A3C34F4367B613DDD77D6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1B97-1CA6-44E8-BF16-C74178E4C80E}"/>
      </w:docPartPr>
      <w:docPartBody>
        <w:p w:rsidR="006770B4" w:rsidRDefault="00A60422" w:rsidP="00A60422">
          <w:pPr>
            <w:pStyle w:val="6D8527A3C34F4367B613DDD77D615EC4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  <w:docPart>
      <w:docPartPr>
        <w:name w:val="77D12B2E13F94F479CD8D4DA5625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F1C9-CB4F-4B05-AAFA-9FE5AEBD02B0}"/>
      </w:docPartPr>
      <w:docPartBody>
        <w:p w:rsidR="006770B4" w:rsidRDefault="00A60422" w:rsidP="00A60422">
          <w:pPr>
            <w:pStyle w:val="77D12B2E13F94F479CD8D4DA5625F0F2"/>
          </w:pPr>
          <w:r w:rsidRPr="000B7C7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B32039C04494C0FA86F922C7E22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7800-391E-46AF-8676-ECBDC92D0CC1}"/>
      </w:docPartPr>
      <w:docPartBody>
        <w:p w:rsidR="006770B4" w:rsidRDefault="00A60422" w:rsidP="00A60422">
          <w:pPr>
            <w:pStyle w:val="AB32039C04494C0FA86F922C7E221D30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Kursko</w:t>
          </w:r>
          <w:r w:rsidRPr="005C3926">
            <w:rPr>
              <w:rStyle w:val="Platshllartext"/>
            </w:rPr>
            <w:t>d]</w:t>
          </w:r>
        </w:p>
      </w:docPartBody>
    </w:docPart>
    <w:docPart>
      <w:docPartPr>
        <w:name w:val="A0EE31EDFC5644D0B7EDA4391875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4635-CEFF-4063-BCB3-0731ACA06D98}"/>
      </w:docPartPr>
      <w:docPartBody>
        <w:p w:rsidR="006770B4" w:rsidRDefault="00A60422" w:rsidP="00A60422">
          <w:pPr>
            <w:pStyle w:val="A0EE31EDFC5644D0B7EDA4391875491E"/>
          </w:pPr>
          <w:r w:rsidRPr="005C3926">
            <w:rPr>
              <w:rStyle w:val="Platshllartext"/>
            </w:rPr>
            <w:t>[</w:t>
          </w:r>
          <w:r>
            <w:rPr>
              <w:rStyle w:val="Platshllartext"/>
            </w:rPr>
            <w:t>Kursens namn på svenska</w:t>
          </w:r>
          <w:r w:rsidRPr="005C3926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C"/>
    <w:rsid w:val="003E10A8"/>
    <w:rsid w:val="0056083E"/>
    <w:rsid w:val="006770B4"/>
    <w:rsid w:val="006B73C1"/>
    <w:rsid w:val="00776F58"/>
    <w:rsid w:val="00A60422"/>
    <w:rsid w:val="00BD5E03"/>
    <w:rsid w:val="00C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A60422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0422"/>
    <w:rPr>
      <w:color w:val="808080"/>
    </w:rPr>
  </w:style>
  <w:style w:type="paragraph" w:customStyle="1" w:styleId="0DC860AE1D494B16A06694D5088D27E0">
    <w:name w:val="0DC860AE1D494B16A06694D5088D27E0"/>
  </w:style>
  <w:style w:type="paragraph" w:customStyle="1" w:styleId="8E53F178821946EDB82776C47B42BE5A">
    <w:name w:val="8E53F178821946EDB82776C47B42BE5A"/>
  </w:style>
  <w:style w:type="paragraph" w:customStyle="1" w:styleId="6722E4DC6CA8461DAB47E87D25783029">
    <w:name w:val="6722E4DC6CA8461DAB47E87D25783029"/>
  </w:style>
  <w:style w:type="paragraph" w:customStyle="1" w:styleId="8064BA7E73A64C9AB843ECA05676CF86">
    <w:name w:val="8064BA7E73A64C9AB843ECA05676CF86"/>
  </w:style>
  <w:style w:type="paragraph" w:customStyle="1" w:styleId="8414F9238CE94053A8054D95C18574E8">
    <w:name w:val="8414F9238CE94053A8054D95C18574E8"/>
  </w:style>
  <w:style w:type="paragraph" w:customStyle="1" w:styleId="0C62268B980945739F75D15169FAD75C">
    <w:name w:val="0C62268B980945739F75D15169FAD75C"/>
  </w:style>
  <w:style w:type="paragraph" w:customStyle="1" w:styleId="55F55F283CD249C9A9A066C194C4FCCF">
    <w:name w:val="55F55F283CD249C9A9A066C194C4FCCF"/>
  </w:style>
  <w:style w:type="paragraph" w:customStyle="1" w:styleId="20BF578B248D424FBABCE9E17B9EE548">
    <w:name w:val="20BF578B248D424FBABCE9E17B9EE548"/>
  </w:style>
  <w:style w:type="paragraph" w:customStyle="1" w:styleId="F8D4B78099A24E019DB5CFF5772EB364">
    <w:name w:val="F8D4B78099A24E019DB5CFF5772EB364"/>
  </w:style>
  <w:style w:type="paragraph" w:customStyle="1" w:styleId="7D2DE6F056D44532BB36DB48B310ACCE">
    <w:name w:val="7D2DE6F056D44532BB36DB48B310ACCE"/>
  </w:style>
  <w:style w:type="paragraph" w:customStyle="1" w:styleId="79346DD034F9473E8A7E055ED5033464">
    <w:name w:val="79346DD034F9473E8A7E055ED5033464"/>
  </w:style>
  <w:style w:type="paragraph" w:customStyle="1" w:styleId="C969D39804594045B5B3475375560B2B">
    <w:name w:val="C969D39804594045B5B3475375560B2B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A60422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C82B1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2B1C"/>
  </w:style>
  <w:style w:type="paragraph" w:customStyle="1" w:styleId="CD3DA049E93B4D6CA0B983D9C638852E">
    <w:name w:val="CD3DA049E93B4D6CA0B983D9C638852E"/>
    <w:rsid w:val="00C82B1C"/>
  </w:style>
  <w:style w:type="paragraph" w:customStyle="1" w:styleId="23E93222AC7A474CBC9944E3C3F06328">
    <w:name w:val="23E93222AC7A474CBC9944E3C3F06328"/>
    <w:rsid w:val="00C82B1C"/>
  </w:style>
  <w:style w:type="paragraph" w:customStyle="1" w:styleId="5C23470935EF4BFCA1539DB07BA23F3E">
    <w:name w:val="5C23470935EF4BFCA1539DB07BA23F3E"/>
    <w:rsid w:val="00C82B1C"/>
  </w:style>
  <w:style w:type="paragraph" w:customStyle="1" w:styleId="8E53F178821946EDB82776C47B42BE5A1">
    <w:name w:val="8E53F178821946EDB82776C47B42BE5A1"/>
    <w:rsid w:val="00BD5E03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eastAsiaTheme="minorHAnsi" w:hAnsiTheme="majorHAnsi"/>
      <w:bCs/>
      <w:sz w:val="15"/>
      <w:szCs w:val="20"/>
      <w:lang w:eastAsia="en-US"/>
    </w:rPr>
  </w:style>
  <w:style w:type="paragraph" w:customStyle="1" w:styleId="CD3DA049E93B4D6CA0B983D9C638852E1">
    <w:name w:val="CD3DA049E93B4D6CA0B983D9C638852E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064BA7E73A64C9AB843ECA05676CF861">
    <w:name w:val="8064BA7E73A64C9AB843ECA05676CF86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14F9238CE94053A8054D95C18574E81">
    <w:name w:val="8414F9238CE94053A8054D95C18574E8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2268B980945739F75D15169FAD75C1">
    <w:name w:val="0C62268B980945739F75D15169FAD75C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3E93222AC7A474CBC9944E3C3F063281">
    <w:name w:val="23E93222AC7A474CBC9944E3C3F06328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C23470935EF4BFCA1539DB07BA23F3E1">
    <w:name w:val="5C23470935EF4BFCA1539DB07BA23F3E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D2DE6F056D44532BB36DB48B310ACCE1">
    <w:name w:val="7D2DE6F056D44532BB36DB48B310ACCE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79346DD034F9473E8A7E055ED50334641">
    <w:name w:val="79346DD034F9473E8A7E055ED50334641"/>
    <w:rsid w:val="00BD5E0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DB4060361484B2FB504A050DEE6DE11">
    <w:name w:val="8DB4060361484B2FB504A050DEE6DE11"/>
    <w:rsid w:val="00BD5E03"/>
  </w:style>
  <w:style w:type="paragraph" w:customStyle="1" w:styleId="6BC33C567D4B40C5B9A60D6A553C0415">
    <w:name w:val="6BC33C567D4B40C5B9A60D6A553C0415"/>
    <w:rsid w:val="00A60422"/>
  </w:style>
  <w:style w:type="paragraph" w:customStyle="1" w:styleId="DDDC16AA91854FEABB0D3B46AFBF430D">
    <w:name w:val="DDDC16AA91854FEABB0D3B46AFBF430D"/>
    <w:rsid w:val="00A60422"/>
  </w:style>
  <w:style w:type="paragraph" w:customStyle="1" w:styleId="6018401C0AB04E0EA771CBC0D6D7E0E2">
    <w:name w:val="6018401C0AB04E0EA771CBC0D6D7E0E2"/>
    <w:rsid w:val="00A60422"/>
  </w:style>
  <w:style w:type="paragraph" w:customStyle="1" w:styleId="92D08E60B5044CDC86264CCD2E70D9D3">
    <w:name w:val="92D08E60B5044CDC86264CCD2E70D9D3"/>
    <w:rsid w:val="00A60422"/>
  </w:style>
  <w:style w:type="paragraph" w:customStyle="1" w:styleId="84CEA0ECCF1543D5BCEC38BBA4A33202">
    <w:name w:val="84CEA0ECCF1543D5BCEC38BBA4A33202"/>
    <w:rsid w:val="00A60422"/>
  </w:style>
  <w:style w:type="paragraph" w:customStyle="1" w:styleId="F0BC5E44518D4D9FBAE8DEB1562FBAEF">
    <w:name w:val="F0BC5E44518D4D9FBAE8DEB1562FBAEF"/>
    <w:rsid w:val="00A60422"/>
  </w:style>
  <w:style w:type="paragraph" w:customStyle="1" w:styleId="9D100F09B87244AEACC6413C10480222">
    <w:name w:val="9D100F09B87244AEACC6413C10480222"/>
    <w:rsid w:val="00A60422"/>
  </w:style>
  <w:style w:type="paragraph" w:customStyle="1" w:styleId="446D66C79CA049C2BF1C619E78FBD256">
    <w:name w:val="446D66C79CA049C2BF1C619E78FBD256"/>
    <w:rsid w:val="00A60422"/>
  </w:style>
  <w:style w:type="paragraph" w:customStyle="1" w:styleId="F58E5C1D1775472889443F41F9F718D4">
    <w:name w:val="F58E5C1D1775472889443F41F9F718D4"/>
    <w:rsid w:val="00A60422"/>
  </w:style>
  <w:style w:type="paragraph" w:customStyle="1" w:styleId="5ED1A1C9DE7245209C692359EFC56BF1">
    <w:name w:val="5ED1A1C9DE7245209C692359EFC56BF1"/>
    <w:rsid w:val="00A60422"/>
  </w:style>
  <w:style w:type="paragraph" w:customStyle="1" w:styleId="DE4B44DD4CF94781A2BD8F127E6E06E5">
    <w:name w:val="DE4B44DD4CF94781A2BD8F127E6E06E5"/>
    <w:rsid w:val="00A60422"/>
  </w:style>
  <w:style w:type="paragraph" w:customStyle="1" w:styleId="17E1B8A43028436BBAE842E5A01E28F0">
    <w:name w:val="17E1B8A43028436BBAE842E5A01E28F0"/>
    <w:rsid w:val="00A60422"/>
  </w:style>
  <w:style w:type="paragraph" w:customStyle="1" w:styleId="5EB95069E40447C99DCC8ED61EDED5E4">
    <w:name w:val="5EB95069E40447C99DCC8ED61EDED5E4"/>
    <w:rsid w:val="00A60422"/>
  </w:style>
  <w:style w:type="paragraph" w:customStyle="1" w:styleId="1C95F8CFB87C4608AC887A0330DF2230">
    <w:name w:val="1C95F8CFB87C4608AC887A0330DF2230"/>
    <w:rsid w:val="00A60422"/>
  </w:style>
  <w:style w:type="paragraph" w:customStyle="1" w:styleId="408B068D513D40BCA2C4C4E71E48F125">
    <w:name w:val="408B068D513D40BCA2C4C4E71E48F125"/>
    <w:rsid w:val="00A60422"/>
  </w:style>
  <w:style w:type="paragraph" w:customStyle="1" w:styleId="F5A39E88064D4D00A08A92F657AEEA60">
    <w:name w:val="F5A39E88064D4D00A08A92F657AEEA60"/>
    <w:rsid w:val="00A60422"/>
  </w:style>
  <w:style w:type="paragraph" w:customStyle="1" w:styleId="5C9CE24505854E3680B2A37DC4B5FD03">
    <w:name w:val="5C9CE24505854E3680B2A37DC4B5FD03"/>
    <w:rsid w:val="00A60422"/>
  </w:style>
  <w:style w:type="paragraph" w:customStyle="1" w:styleId="5DBBE6891320416B8A4F0501B18B2360">
    <w:name w:val="5DBBE6891320416B8A4F0501B18B2360"/>
    <w:rsid w:val="00A60422"/>
  </w:style>
  <w:style w:type="paragraph" w:customStyle="1" w:styleId="33E02FA475794F0B993E0E27EE760F6F">
    <w:name w:val="33E02FA475794F0B993E0E27EE760F6F"/>
    <w:rsid w:val="00A60422"/>
  </w:style>
  <w:style w:type="paragraph" w:customStyle="1" w:styleId="236FDC4C727142EDA058326C74C23DE0">
    <w:name w:val="236FDC4C727142EDA058326C74C23DE0"/>
    <w:rsid w:val="00A60422"/>
  </w:style>
  <w:style w:type="paragraph" w:customStyle="1" w:styleId="130EAE92C30E4753AA6DF8C358700F6B">
    <w:name w:val="130EAE92C30E4753AA6DF8C358700F6B"/>
    <w:rsid w:val="00A60422"/>
  </w:style>
  <w:style w:type="paragraph" w:customStyle="1" w:styleId="74E1FD2712AA452EAEFA9C46FF55AA46">
    <w:name w:val="74E1FD2712AA452EAEFA9C46FF55AA46"/>
    <w:rsid w:val="00A60422"/>
  </w:style>
  <w:style w:type="paragraph" w:customStyle="1" w:styleId="6D8527A3C34F4367B613DDD77D615EC4">
    <w:name w:val="6D8527A3C34F4367B613DDD77D615EC4"/>
    <w:rsid w:val="00A60422"/>
  </w:style>
  <w:style w:type="paragraph" w:customStyle="1" w:styleId="77D12B2E13F94F479CD8D4DA5625F0F2">
    <w:name w:val="77D12B2E13F94F479CD8D4DA5625F0F2"/>
    <w:rsid w:val="00A60422"/>
  </w:style>
  <w:style w:type="paragraph" w:customStyle="1" w:styleId="AB32039C04494C0FA86F922C7E221D30">
    <w:name w:val="AB32039C04494C0FA86F922C7E221D30"/>
    <w:rsid w:val="00A60422"/>
  </w:style>
  <w:style w:type="paragraph" w:customStyle="1" w:styleId="A0EE31EDFC5644D0B7EDA4391875491E">
    <w:name w:val="A0EE31EDFC5644D0B7EDA4391875491E"/>
    <w:rsid w:val="00A6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E1AC-F02B-482E-86F7-93DFF4FB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KTH_Beslutsmall_e_signering.dotx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2021-06-16T07:41:00Z</dcterms:created>
  <dcterms:modified xsi:type="dcterms:W3CDTF">2021-06-16T07:41:00Z</dcterms:modified>
</cp:coreProperties>
</file>