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C7" w:rsidRPr="00140E66" w:rsidRDefault="004419C7" w:rsidP="004419C7">
      <w:pPr>
        <w:rPr>
          <w:highlight w:val="yellow"/>
        </w:rPr>
      </w:pPr>
      <w:bookmarkStart w:id="0" w:name="bkmRegarding"/>
      <w:bookmarkStart w:id="1" w:name="bkmRegardingDelete"/>
      <w:r w:rsidRPr="001B71B3">
        <w:rPr>
          <w:highlight w:val="yellow"/>
        </w:rPr>
        <w:t xml:space="preserve">Instruktioner: Använd denna mall för presentation av förslag på sakkunniga. </w:t>
      </w:r>
      <w:r>
        <w:rPr>
          <w:highlight w:val="yellow"/>
        </w:rPr>
        <w:t xml:space="preserve">Ladda upp </w:t>
      </w:r>
      <w:r w:rsidRPr="001B71B3">
        <w:rPr>
          <w:highlight w:val="yellow"/>
        </w:rPr>
        <w:t xml:space="preserve">mallen </w:t>
      </w:r>
      <w:r>
        <w:rPr>
          <w:highlight w:val="yellow"/>
        </w:rPr>
        <w:t xml:space="preserve">och bilagorna </w:t>
      </w:r>
      <w:r w:rsidRPr="001B71B3">
        <w:rPr>
          <w:highlight w:val="yellow"/>
        </w:rPr>
        <w:t>i en enda *.</w:t>
      </w:r>
      <w:proofErr w:type="spellStart"/>
      <w:r w:rsidRPr="001B71B3">
        <w:rPr>
          <w:highlight w:val="yellow"/>
        </w:rPr>
        <w:t>pdf</w:t>
      </w:r>
      <w:proofErr w:type="spellEnd"/>
      <w:r>
        <w:rPr>
          <w:highlight w:val="yellow"/>
        </w:rPr>
        <w:t xml:space="preserve">. Texten från rubriken ”Förslag på…” och fram till beslutsförslagstexten kan komma med i anställningsutskottets protokoll. </w:t>
      </w:r>
      <w:r w:rsidRPr="00D5432D">
        <w:rPr>
          <w:rFonts w:ascii="Georgia" w:hAnsi="Georgia"/>
          <w:highlight w:val="yellow"/>
        </w:rPr>
        <w:t>Gulmarkerad text tas bort när dokumentet är klart.</w:t>
      </w:r>
      <w:r>
        <w:t xml:space="preserve"> </w:t>
      </w:r>
    </w:p>
    <w:p w:rsidR="004419C7" w:rsidRPr="004419C7" w:rsidRDefault="004419C7" w:rsidP="004419C7">
      <w:pPr>
        <w:pStyle w:val="Heading3"/>
      </w:pPr>
      <w:r w:rsidRPr="004419C7">
        <w:t>Förslag på sakkunniga</w:t>
      </w:r>
      <w:bookmarkEnd w:id="0"/>
      <w:r w:rsidRPr="004419C7">
        <w:t xml:space="preserve"> vid anställning av </w:t>
      </w:r>
      <w:sdt>
        <w:sdtPr>
          <w:alias w:val="Skolan"/>
          <w:tag w:val="Skolan"/>
          <w:id w:val="-2033254032"/>
          <w:placeholder>
            <w:docPart w:val="C2B45EAD7F25477791A3F83487BF7E47"/>
          </w:placeholder>
          <w:dropDownList>
            <w:listItem w:displayText="&lt;VÄLJ-BEFATTNING&gt;" w:value="&lt;VÄLJ-BEFATTNING&gt;"/>
            <w:listItem w:displayText="professor" w:value="professor"/>
            <w:listItem w:displayText="lektor" w:value="lektor"/>
            <w:listItem w:displayText="biträdande lektor" w:value="biträdande lektor"/>
          </w:dropDownList>
        </w:sdtPr>
        <w:sdtEndPr/>
        <w:sdtContent>
          <w:r w:rsidR="00357E4D">
            <w:t>&lt;VÄLJ-BEFATTNING&gt;</w:t>
          </w:r>
        </w:sdtContent>
      </w:sdt>
      <w:r w:rsidRPr="004419C7">
        <w:t xml:space="preserve"> i </w:t>
      </w:r>
      <w:r w:rsidR="008F7D8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sområde]"/>
            </w:textInput>
          </w:ffData>
        </w:fldChar>
      </w:r>
      <w:r w:rsidR="008F7D8C">
        <w:rPr>
          <w:highlight w:val="lightGray"/>
        </w:rPr>
        <w:instrText xml:space="preserve"> FORMTEXT </w:instrText>
      </w:r>
      <w:r w:rsidR="008F7D8C">
        <w:rPr>
          <w:highlight w:val="lightGray"/>
        </w:rPr>
      </w:r>
      <w:r w:rsidR="008F7D8C">
        <w:rPr>
          <w:highlight w:val="lightGray"/>
        </w:rPr>
        <w:fldChar w:fldCharType="separate"/>
      </w:r>
      <w:r w:rsidR="008F7D8C">
        <w:rPr>
          <w:noProof/>
          <w:highlight w:val="lightGray"/>
        </w:rPr>
        <w:t>[ämnesområde]</w:t>
      </w:r>
      <w:r w:rsidR="008F7D8C">
        <w:rPr>
          <w:highlight w:val="lightGray"/>
        </w:rPr>
        <w:fldChar w:fldCharType="end"/>
      </w:r>
    </w:p>
    <w:bookmarkEnd w:id="1"/>
    <w:p w:rsidR="004419C7" w:rsidRDefault="004419C7" w:rsidP="00357E4D">
      <w:pPr>
        <w:jc w:val="right"/>
        <w:rPr>
          <w:rFonts w:ascii="Georgia" w:hAnsi="Georgia"/>
        </w:rPr>
      </w:pPr>
    </w:p>
    <w:p w:rsidR="004419C7" w:rsidRPr="008E22C4" w:rsidRDefault="004419C7" w:rsidP="00C606C3">
      <w:r w:rsidRPr="008E22C4">
        <w:t xml:space="preserve">Det finns </w:t>
      </w:r>
      <w:r w:rsidRPr="008E22C4"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Pr="008E22C4">
        <w:instrText xml:space="preserve"> FORMTEXT </w:instrText>
      </w:r>
      <w:r w:rsidRPr="008E22C4">
        <w:fldChar w:fldCharType="separate"/>
      </w:r>
      <w:r w:rsidRPr="008E22C4">
        <w:rPr>
          <w:noProof/>
        </w:rPr>
        <w:t>[antal]</w:t>
      </w:r>
      <w:r w:rsidRPr="008E22C4">
        <w:fldChar w:fldCharType="end"/>
      </w:r>
      <w:r w:rsidRPr="008E22C4">
        <w:t xml:space="preserve"> sökande varav </w:t>
      </w:r>
      <w:r w:rsidRPr="008E22C4"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Pr="008E22C4">
        <w:instrText xml:space="preserve"> FORMTEXT </w:instrText>
      </w:r>
      <w:r w:rsidRPr="008E22C4">
        <w:fldChar w:fldCharType="separate"/>
      </w:r>
      <w:r w:rsidRPr="008E22C4">
        <w:rPr>
          <w:noProof/>
        </w:rPr>
        <w:t>[antal]</w:t>
      </w:r>
      <w:r w:rsidRPr="008E22C4">
        <w:fldChar w:fldCharType="end"/>
      </w:r>
      <w:r w:rsidR="007F3818">
        <w:t xml:space="preserve"> kvinnor och </w:t>
      </w:r>
      <w:r w:rsidR="007F3818" w:rsidRPr="008E22C4"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="007F3818" w:rsidRPr="008E22C4">
        <w:instrText xml:space="preserve"> FORMTEXT </w:instrText>
      </w:r>
      <w:r w:rsidR="007F3818" w:rsidRPr="008E22C4">
        <w:fldChar w:fldCharType="separate"/>
      </w:r>
      <w:r w:rsidR="007F3818" w:rsidRPr="008E22C4">
        <w:rPr>
          <w:noProof/>
        </w:rPr>
        <w:t>[antal]</w:t>
      </w:r>
      <w:r w:rsidR="007F3818" w:rsidRPr="008E22C4">
        <w:fldChar w:fldCharType="end"/>
      </w:r>
      <w:r w:rsidR="007F3818" w:rsidRPr="008E22C4">
        <w:t xml:space="preserve"> män</w:t>
      </w:r>
      <w:r w:rsidR="007F3818">
        <w:t xml:space="preserve"> och </w:t>
      </w:r>
      <w:r w:rsidR="007F3818" w:rsidRPr="008E22C4"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="007F3818" w:rsidRPr="008E22C4">
        <w:instrText xml:space="preserve"> FORMTEXT </w:instrText>
      </w:r>
      <w:r w:rsidR="007F3818" w:rsidRPr="008E22C4">
        <w:fldChar w:fldCharType="separate"/>
      </w:r>
      <w:r w:rsidR="007F3818" w:rsidRPr="008E22C4">
        <w:rPr>
          <w:noProof/>
        </w:rPr>
        <w:t>[antal]</w:t>
      </w:r>
      <w:r w:rsidR="007F3818" w:rsidRPr="008E22C4">
        <w:fldChar w:fldCharType="end"/>
      </w:r>
      <w:r w:rsidR="007F3818" w:rsidRPr="008E22C4">
        <w:t xml:space="preserve"> </w:t>
      </w:r>
      <w:r w:rsidR="007F3818">
        <w:t>annat kön</w:t>
      </w:r>
      <w:r w:rsidRPr="008E22C4">
        <w:t xml:space="preserve"> till anställningen.</w:t>
      </w:r>
      <w:r w:rsidR="00FA5A86">
        <w:t xml:space="preserve"> </w:t>
      </w:r>
      <w:r w:rsidRPr="008E22C4">
        <w:t xml:space="preserve">Av de potentiella </w:t>
      </w:r>
      <w:r w:rsidR="005C079D">
        <w:t>sökande som skolan listat i sin</w:t>
      </w:r>
      <w:r w:rsidRPr="008E22C4">
        <w:t xml:space="preserve"> </w:t>
      </w:r>
      <w:r w:rsidR="00F71E15" w:rsidRPr="00055652">
        <w:rPr>
          <w:rFonts w:ascii="Georgia" w:hAnsi="Georgia"/>
          <w:color w:val="000000"/>
        </w:rPr>
        <w:t xml:space="preserve">”ansökan om att påbörja ett anställningsförfarande” </w:t>
      </w:r>
      <w:r w:rsidRPr="00821590">
        <w:t xml:space="preserve">har </w:t>
      </w:r>
      <w:r w:rsidR="00FA5A86" w:rsidRPr="008E22C4"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="00FA5A86" w:rsidRPr="008E22C4">
        <w:instrText xml:space="preserve"> FORMTEXT </w:instrText>
      </w:r>
      <w:r w:rsidR="00FA5A86" w:rsidRPr="008E22C4">
        <w:fldChar w:fldCharType="separate"/>
      </w:r>
      <w:r w:rsidR="00FA5A86" w:rsidRPr="008E22C4">
        <w:rPr>
          <w:noProof/>
        </w:rPr>
        <w:t>[antal]</w:t>
      </w:r>
      <w:r w:rsidR="00FA5A86" w:rsidRPr="008E22C4">
        <w:fldChar w:fldCharType="end"/>
      </w:r>
      <w:r w:rsidR="00FA5A86" w:rsidRPr="008E22C4">
        <w:t xml:space="preserve"> </w:t>
      </w:r>
      <w:r w:rsidRPr="008E22C4">
        <w:t xml:space="preserve">sökt anställningen.  </w:t>
      </w:r>
      <w:sdt>
        <w:sdtPr>
          <w:alias w:val="Titel Namn"/>
          <w:tag w:val=""/>
          <w:id w:val="-1543426311"/>
          <w:placeholder>
            <w:docPart w:val="BC315254EF624FF6A3028D0F46B5F4E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9E5F30">
            <w:t>[&lt;titel&gt; Namn]</w:t>
          </w:r>
        </w:sdtContent>
      </w:sdt>
      <w:r w:rsidRPr="008E22C4">
        <w:t xml:space="preserve"> vid </w:t>
      </w:r>
      <w:sdt>
        <w:sdtPr>
          <w:id w:val="1449896331"/>
          <w:placeholder>
            <w:docPart w:val="614064B8AFD14585B9392B683A425397"/>
          </w:placeholder>
          <w:showingPlcHdr/>
          <w:comboBox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kemi, bioteknologi och hälsa (CBH)" w:value="Skolan för kemi, bioteknologi och hälsa (CBH)"/>
            <w:listItem w:displayText="Skolan för elektroteknik och datavetenskap (EECS)" w:value="Skolan för elektroteknik och datavetenskap (EECS)"/>
          </w:comboBox>
        </w:sdtPr>
        <w:sdtEndPr/>
        <w:sdtContent>
          <w:r w:rsidRPr="009E5F30">
            <w:t>[välj skola]</w:t>
          </w:r>
        </w:sdtContent>
      </w:sdt>
      <w:r w:rsidRPr="008E22C4">
        <w:t xml:space="preserve"> föreslår att </w:t>
      </w:r>
      <w:sdt>
        <w:sdtPr>
          <w:alias w:val="sakkunnig1"/>
          <w:tag w:val=""/>
          <w:id w:val="-463191052"/>
          <w:placeholder>
            <w:docPart w:val="6880CBEEE73D4AB8A0E13DCA8BB7F41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9E5F30">
            <w:t>[&lt;titel&gt; sakkunnig, kön]</w:t>
          </w:r>
        </w:sdtContent>
      </w:sdt>
      <w:r w:rsidRPr="008E22C4">
        <w:t xml:space="preserve"> vid </w:t>
      </w:r>
      <w:sdt>
        <w:sdtPr>
          <w:alias w:val="lärosäte1"/>
          <w:tag w:val=""/>
          <w:id w:val="1816217426"/>
          <w:placeholder>
            <w:docPart w:val="A4D131F00EF24A038EC373A99A8F6A66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9E5F30">
            <w:t>[lärosäte/arbetsplats]</w:t>
          </w:r>
        </w:sdtContent>
      </w:sdt>
      <w:r w:rsidR="00FA5A86">
        <w:t xml:space="preserve">, land, </w:t>
      </w:r>
      <w:r w:rsidRPr="008E22C4">
        <w:t xml:space="preserve">och </w:t>
      </w:r>
      <w:sdt>
        <w:sdtPr>
          <w:alias w:val="sakkunnig2"/>
          <w:tag w:val=""/>
          <w:id w:val="-1333828070"/>
          <w:placeholder>
            <w:docPart w:val="66371645881E405E84C77F91BE46232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9E5F30">
            <w:t>[&lt;titel&gt; sakkunnig, kön]</w:t>
          </w:r>
        </w:sdtContent>
      </w:sdt>
      <w:r w:rsidRPr="008E22C4">
        <w:t xml:space="preserve"> vid </w:t>
      </w:r>
      <w:sdt>
        <w:sdtPr>
          <w:alias w:val="lärosäte2"/>
          <w:tag w:val=""/>
          <w:id w:val="756637831"/>
          <w:placeholder>
            <w:docPart w:val="E070CFCD41234EB1997880275B7F8B9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9E5F30">
            <w:t>[lärosäte/arbetsplats]</w:t>
          </w:r>
        </w:sdtContent>
      </w:sdt>
      <w:r w:rsidR="00FA5A86">
        <w:t xml:space="preserve">, land, </w:t>
      </w:r>
      <w:r w:rsidRPr="008E22C4">
        <w:t>utses till sakkunniga.</w:t>
      </w:r>
    </w:p>
    <w:p w:rsidR="004419C7" w:rsidRPr="009E5F30" w:rsidRDefault="004419C7" w:rsidP="004419C7"/>
    <w:p w:rsidR="00FA5A86" w:rsidRDefault="004419C7" w:rsidP="00FA5A86">
      <w:pPr>
        <w:rPr>
          <w:rFonts w:ascii="Georgia" w:hAnsi="Georgia"/>
          <w:color w:val="000000"/>
        </w:rPr>
      </w:pPr>
      <w:r w:rsidRPr="00311899">
        <w:rPr>
          <w:rFonts w:ascii="Georgia" w:hAnsi="Georgia"/>
          <w:color w:val="000000"/>
        </w:rPr>
        <w:t xml:space="preserve"> </w:t>
      </w:r>
      <w:r w:rsidRPr="001C2099">
        <w:rPr>
          <w:rFonts w:ascii="Georgia" w:hAnsi="Georgia"/>
          <w:color w:val="000000"/>
          <w:highlight w:val="yellow"/>
        </w:rPr>
        <w:t>Ta bort om ej aktuell:</w:t>
      </w:r>
      <w:r w:rsidRPr="001C2099">
        <w:rPr>
          <w:rFonts w:ascii="Georgia" w:hAnsi="Georgia"/>
          <w:color w:val="000000"/>
        </w:rPr>
        <w:t xml:space="preserve"> Som pedagogisk sakkunnig föreslås</w:t>
      </w:r>
      <w:r>
        <w:rPr>
          <w:rFonts w:ascii="Georgia" w:hAnsi="Georgia"/>
          <w:color w:val="000000"/>
        </w:rPr>
        <w:t xml:space="preserve"> </w:t>
      </w:r>
      <w:sdt>
        <w:sdtPr>
          <w:rPr>
            <w:rFonts w:ascii="Georgia" w:hAnsi="Georgia"/>
            <w:color w:val="000000"/>
          </w:rPr>
          <w:alias w:val="sakkunnig3"/>
          <w:tag w:val=""/>
          <w:id w:val="1737356863"/>
          <w:placeholder>
            <w:docPart w:val="9624D9716B9C4F87A5B1DC8DAB5D878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sdtContent>
      </w:sdt>
      <w:r>
        <w:rPr>
          <w:rFonts w:ascii="Georgia" w:hAnsi="Georgia"/>
          <w:color w:val="000000"/>
        </w:rPr>
        <w:t xml:space="preserve"> vid </w:t>
      </w:r>
      <w:sdt>
        <w:sdtPr>
          <w:rPr>
            <w:rFonts w:ascii="Georgia" w:hAnsi="Georgia"/>
            <w:color w:val="000000"/>
          </w:rPr>
          <w:alias w:val="lärosäte3"/>
          <w:tag w:val=""/>
          <w:id w:val="1392153562"/>
          <w:placeholder>
            <w:docPart w:val="FBBA037E8D024976AECDED36991F35F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sdtContent>
      </w:sdt>
      <w:r>
        <w:rPr>
          <w:rFonts w:ascii="Georgia" w:hAnsi="Georgia"/>
          <w:color w:val="000000"/>
        </w:rPr>
        <w:t>.</w:t>
      </w:r>
      <w:r w:rsidR="00FA5A86">
        <w:rPr>
          <w:rFonts w:ascii="Georgia" w:hAnsi="Georgia"/>
          <w:color w:val="000000"/>
        </w:rPr>
        <w:br/>
      </w:r>
      <w:r w:rsidR="00FA5A86" w:rsidRPr="00D6481F">
        <w:rPr>
          <w:rFonts w:ascii="Georgia" w:hAnsi="Georgia"/>
          <w:color w:val="000000"/>
          <w:highlight w:val="yellow"/>
        </w:rPr>
        <w:t>Särskild handläggningsordning: För ärenden med många sökande ska handläggningsordningen bland annat omfatta möjlighet till tvåstegsförfarande i syfte att lyfta fram 10-20 toppkandidater för fördjupad sakkunniggranskning. Om skolan önskar att ett tvåstegsförfarande för sakkunnigbedömningen ska det finnas förslag på planeringen hur förfarandet ska genomföras</w:t>
      </w:r>
      <w:r w:rsidR="00FA5A86">
        <w:rPr>
          <w:rFonts w:ascii="Georgia" w:hAnsi="Georgia"/>
          <w:color w:val="000000"/>
          <w:highlight w:val="yellow"/>
        </w:rPr>
        <w:t xml:space="preserve">. </w:t>
      </w:r>
      <w:r w:rsidR="00FA5A86" w:rsidRPr="00D6481F">
        <w:rPr>
          <w:rFonts w:ascii="Georgia" w:hAnsi="Georgia"/>
          <w:color w:val="000000"/>
          <w:highlight w:val="yellow"/>
        </w:rPr>
        <w:t>Anställningsnämnden beslutar om särskild handläggningsordning</w:t>
      </w:r>
    </w:p>
    <w:p w:rsidR="004419C7" w:rsidRDefault="004419C7" w:rsidP="004419C7">
      <w:pPr>
        <w:rPr>
          <w:rFonts w:ascii="Georgia" w:hAnsi="Georgia"/>
          <w:color w:val="000000"/>
        </w:rPr>
      </w:pPr>
    </w:p>
    <w:p w:rsidR="004419C7" w:rsidRDefault="004419C7" w:rsidP="004419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Anställnin</w:t>
      </w:r>
      <w:r w:rsidR="000F7327">
        <w:rPr>
          <w:rFonts w:ascii="Georgia" w:hAnsi="Georgia"/>
          <w:color w:val="000000"/>
        </w:rPr>
        <w:t>gsprofilen/Annonsen och lista över sökande</w:t>
      </w:r>
      <w:r>
        <w:rPr>
          <w:rFonts w:ascii="Georgia" w:hAnsi="Georgia"/>
          <w:color w:val="000000"/>
        </w:rPr>
        <w:t xml:space="preserve"> bifogas underlaget. </w:t>
      </w:r>
      <w:r w:rsidRPr="00140E66">
        <w:rPr>
          <w:rFonts w:ascii="Georgia" w:hAnsi="Georgia"/>
          <w:color w:val="000000"/>
          <w:highlight w:val="yellow"/>
        </w:rPr>
        <w:t xml:space="preserve">Glöm </w:t>
      </w:r>
      <w:r>
        <w:rPr>
          <w:rFonts w:ascii="Georgia" w:hAnsi="Georgia"/>
          <w:color w:val="000000"/>
          <w:highlight w:val="yellow"/>
        </w:rPr>
        <w:t>inte</w:t>
      </w:r>
      <w:r w:rsidRPr="00140E66">
        <w:rPr>
          <w:rFonts w:ascii="Georgia" w:hAnsi="Georgia"/>
          <w:color w:val="000000"/>
          <w:highlight w:val="yellow"/>
        </w:rPr>
        <w:t xml:space="preserve"> dett</w:t>
      </w:r>
      <w:r>
        <w:rPr>
          <w:rFonts w:ascii="Georgia" w:hAnsi="Georgia"/>
          <w:color w:val="000000"/>
          <w:highlight w:val="yellow"/>
        </w:rPr>
        <w:t>a.</w:t>
      </w:r>
    </w:p>
    <w:p w:rsidR="004419C7" w:rsidRPr="001B71B3" w:rsidRDefault="004419C7" w:rsidP="00FB2CE8">
      <w:pPr>
        <w:pStyle w:val="Heading4"/>
      </w:pPr>
      <w:r w:rsidRPr="001B71B3">
        <w:t>Motivering till valet av sakkunniga</w:t>
      </w: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Generell motivering av förslaget är frivillig. Om två sakkunniga av samma kön föreslås ska det motiveras.]"/>
            </w:textInput>
          </w:ffData>
        </w:fldChar>
      </w:r>
      <w:r>
        <w:rPr>
          <w:rFonts w:ascii="Georgia" w:hAnsi="Georgia"/>
          <w:szCs w:val="22"/>
          <w:highlight w:val="lightGray"/>
        </w:rPr>
        <w:instrText xml:space="preserve"> FORMTEXT </w:instrText>
      </w:r>
      <w:r>
        <w:rPr>
          <w:rFonts w:ascii="Georgia" w:hAnsi="Georgia"/>
          <w:szCs w:val="22"/>
          <w:highlight w:val="lightGray"/>
        </w:rPr>
      </w:r>
      <w:r>
        <w:rPr>
          <w:rFonts w:ascii="Georgia" w:hAnsi="Georgia"/>
          <w:szCs w:val="22"/>
          <w:highlight w:val="lightGray"/>
        </w:rPr>
        <w:fldChar w:fldCharType="separate"/>
      </w:r>
      <w:r>
        <w:rPr>
          <w:rFonts w:ascii="Georgia" w:hAnsi="Georgia"/>
          <w:noProof/>
          <w:szCs w:val="22"/>
          <w:highlight w:val="lightGray"/>
        </w:rPr>
        <w:t>[Generell motivering av förslaget är frivillig. Om två sakkunniga av samma kön föreslås ska det motiveras.]</w:t>
      </w:r>
      <w:r>
        <w:rPr>
          <w:rFonts w:ascii="Georgia" w:hAnsi="Georgia"/>
          <w:szCs w:val="22"/>
          <w:highlight w:val="lightGray"/>
        </w:rPr>
        <w:fldChar w:fldCharType="end"/>
      </w: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4419C7" w:rsidRPr="002A5EBA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Cs w:val="22"/>
        </w:rPr>
      </w:pPr>
      <w:r w:rsidRPr="002A5EBA">
        <w:rPr>
          <w:rFonts w:ascii="Georgia" w:hAnsi="Georgia"/>
          <w:bCs/>
          <w:szCs w:val="22"/>
          <w:highlight w:val="yellow"/>
        </w:rPr>
        <w:t>Förslag:</w:t>
      </w:r>
      <w:r>
        <w:rPr>
          <w:rFonts w:ascii="Georgia" w:hAnsi="Georgia"/>
          <w:bCs/>
          <w:szCs w:val="22"/>
        </w:rPr>
        <w:t xml:space="preserve"> </w:t>
      </w:r>
      <w:r w:rsidR="007432FD" w:rsidRPr="0030668A">
        <w:rPr>
          <w:rFonts w:ascii="Georgia" w:hAnsi="Georgia"/>
          <w:color w:val="000000"/>
        </w:rPr>
        <w:t>Anställningsnämnden beslutar om att sakkunnigbedömning ska ske och beslutar om att utse sakkunniga.</w:t>
      </w: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64"/>
        <w:gridCol w:w="3120"/>
      </w:tblGrid>
      <w:tr w:rsidR="004419C7" w:rsidRPr="005A7E31" w:rsidTr="006C2353">
        <w:tc>
          <w:tcPr>
            <w:tcW w:w="3832" w:type="dxa"/>
          </w:tcPr>
          <w:p w:rsidR="004419C7" w:rsidRPr="004419C7" w:rsidRDefault="004419C7" w:rsidP="006C2353">
            <w:pPr>
              <w:pStyle w:val="Heading3"/>
            </w:pPr>
            <w:r w:rsidRPr="004419C7">
              <w:t>Sakkunnig</w:t>
            </w:r>
          </w:p>
        </w:tc>
        <w:tc>
          <w:tcPr>
            <w:tcW w:w="3584" w:type="dxa"/>
            <w:gridSpan w:val="2"/>
          </w:tcPr>
          <w:p w:rsidR="004419C7" w:rsidRPr="005A7E31" w:rsidRDefault="00D557BC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1"/>
                <w:tag w:val=""/>
                <w:id w:val="-973677067"/>
                <w:placeholder>
                  <w:docPart w:val="7D295DD5B9A1474FA0A42AD7D4237BB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&lt;titel&gt; sakkunnig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4419C7" w:rsidRDefault="00D557BC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1"/>
                <w:tag w:val=""/>
                <w:id w:val="1163202328"/>
                <w:placeholder>
                  <w:docPart w:val="1265EF4EDA58446B87FF0A4FE62E07B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lärosäte/arbetsplats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6C2353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4419C7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BD0357">
        <w:tc>
          <w:tcPr>
            <w:tcW w:w="7416" w:type="dxa"/>
            <w:gridSpan w:val="3"/>
          </w:tcPr>
          <w:p w:rsidR="004419C7" w:rsidRDefault="004419C7" w:rsidP="00FB2CE8">
            <w:pPr>
              <w:pStyle w:val="Heading4"/>
            </w:pPr>
            <w:r w:rsidRPr="001B71B3">
              <w:t>Underlag som bifogas</w:t>
            </w:r>
          </w:p>
        </w:tc>
      </w:tr>
      <w:tr w:rsidR="004419C7" w:rsidRPr="005A7E31" w:rsidTr="006C2353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erfarenhet av </w:t>
            </w:r>
            <w:r w:rsidRPr="009D778B">
              <w:rPr>
                <w:rFonts w:ascii="Georgia" w:hAnsi="Georgia"/>
              </w:rPr>
              <w:t>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93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9978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  <w:r>
              <w:rPr>
                <w:rFonts w:ascii="Georgia" w:hAnsi="Georgia"/>
              </w:rPr>
              <w:t xml:space="preserve"> om uppdraget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2021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  <w:tcBorders>
              <w:bottom w:val="dotted" w:sz="4" w:space="0" w:color="auto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  <w:r w:rsidR="00124DF7">
              <w:rPr>
                <w:rFonts w:ascii="Georgia" w:hAnsi="Georgia"/>
              </w:rPr>
              <w:t xml:space="preserve"> och ifylld jävsförsäkran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7738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bottom w:val="dotted" w:sz="4" w:space="0" w:color="auto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  <w:tc>
          <w:tcPr>
            <w:tcW w:w="3584" w:type="dxa"/>
            <w:gridSpan w:val="2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4419C7" w:rsidRDefault="004419C7" w:rsidP="006C2353">
            <w:pPr>
              <w:pStyle w:val="Heading3"/>
            </w:pPr>
            <w:r w:rsidRPr="004419C7">
              <w:t>Sakkunnig</w:t>
            </w:r>
          </w:p>
        </w:tc>
        <w:tc>
          <w:tcPr>
            <w:tcW w:w="3584" w:type="dxa"/>
            <w:gridSpan w:val="2"/>
          </w:tcPr>
          <w:p w:rsidR="004419C7" w:rsidRPr="005A7E31" w:rsidRDefault="00D557BC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2"/>
                <w:tag w:val=""/>
                <w:id w:val="1319776553"/>
                <w:placeholder>
                  <w:docPart w:val="3FA8C2BF8A21407899DCCA2FC19D00E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&lt;titel&gt; sakkunnig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4419C7" w:rsidRDefault="00D557BC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2"/>
                <w:tag w:val=""/>
                <w:id w:val="1119485516"/>
                <w:placeholder>
                  <w:docPart w:val="47B43D7E0FDB4C44B09927C063C0638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lärosäte/arbetsplats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4419C7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D7159">
        <w:tc>
          <w:tcPr>
            <w:tcW w:w="7416" w:type="dxa"/>
            <w:gridSpan w:val="3"/>
          </w:tcPr>
          <w:p w:rsidR="004419C7" w:rsidRDefault="004419C7" w:rsidP="00FB2CE8">
            <w:pPr>
              <w:pStyle w:val="Heading4"/>
            </w:pPr>
            <w:r w:rsidRPr="00434E7B">
              <w:lastRenderedPageBreak/>
              <w:t>Underlag som bifogas</w:t>
            </w:r>
          </w:p>
        </w:tc>
      </w:tr>
      <w:tr w:rsidR="004419C7" w:rsidRPr="005A7E31" w:rsidTr="006C2353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4419C7" w:rsidRPr="00CC3476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6750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8644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6544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  <w:tcBorders>
              <w:bottom w:val="dotted" w:sz="4" w:space="0" w:color="auto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  <w:r w:rsidR="00124DF7">
              <w:rPr>
                <w:rFonts w:ascii="Georgia" w:hAnsi="Georgia"/>
              </w:rPr>
              <w:t xml:space="preserve"> och ifylld jävsförsäkran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031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bottom w:val="dotted" w:sz="4" w:space="0" w:color="auto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  <w:tc>
          <w:tcPr>
            <w:tcW w:w="3120" w:type="dxa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4419C7">
            <w:pPr>
              <w:pStyle w:val="Heading3"/>
            </w:pPr>
            <w:r w:rsidRPr="00434E7B">
              <w:t>Pedagogisk sakkunnig</w:t>
            </w:r>
            <w:r>
              <w:t xml:space="preserve"> (ej krav)</w:t>
            </w:r>
          </w:p>
        </w:tc>
        <w:tc>
          <w:tcPr>
            <w:tcW w:w="3584" w:type="dxa"/>
            <w:gridSpan w:val="2"/>
          </w:tcPr>
          <w:p w:rsidR="004419C7" w:rsidRPr="005A7E31" w:rsidRDefault="00D557BC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3"/>
                <w:tag w:val=""/>
                <w:id w:val="-220366779"/>
                <w:placeholder>
                  <w:docPart w:val="B4483C38E5C148B1858660772FD8F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&lt;titel&gt; sakkunnig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6C2353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4419C7" w:rsidRDefault="00D557BC" w:rsidP="006C2353">
            <w:pPr>
              <w:rPr>
                <w:rFonts w:ascii="Georgia" w:hAnsi="Georgia"/>
                <w:color w:val="000000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3"/>
                <w:tag w:val=""/>
                <w:id w:val="-827976057"/>
                <w:placeholder>
                  <w:docPart w:val="B9024922641B410093C1D3DC82B66A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lärosäte/arbetsplats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6C2353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4419C7" w:rsidRDefault="004419C7" w:rsidP="006C2353">
            <w:pPr>
              <w:rPr>
                <w:rFonts w:ascii="Georgia" w:hAnsi="Georgia"/>
                <w:color w:val="000000"/>
              </w:rPr>
            </w:pPr>
          </w:p>
        </w:tc>
      </w:tr>
      <w:tr w:rsidR="004419C7" w:rsidRPr="005A7E31" w:rsidTr="00A177E4">
        <w:tc>
          <w:tcPr>
            <w:tcW w:w="7416" w:type="dxa"/>
            <w:gridSpan w:val="3"/>
          </w:tcPr>
          <w:p w:rsidR="004419C7" w:rsidRDefault="004419C7" w:rsidP="00FB2CE8">
            <w:pPr>
              <w:pStyle w:val="Heading4"/>
              <w:rPr>
                <w:color w:val="000000"/>
              </w:rPr>
            </w:pPr>
            <w:r w:rsidRPr="00434E7B">
              <w:t>Underlag som bifogas</w:t>
            </w:r>
          </w:p>
        </w:tc>
      </w:tr>
      <w:tr w:rsidR="004419C7" w:rsidRPr="005A7E31" w:rsidTr="006C2353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4419C7" w:rsidRPr="00CC3476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6139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7372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47811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  <w:r w:rsidR="00124DF7">
              <w:rPr>
                <w:rFonts w:ascii="Georgia" w:hAnsi="Georgia"/>
              </w:rPr>
              <w:t xml:space="preserve"> och ifylld jävsförsäkran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03242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6C2353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870E43">
              <w:rPr>
                <w:rFonts w:ascii="Georgia" w:hAnsi="Georgia"/>
              </w:rPr>
              <w:t>Genomgått utbildning för pedagogiskt sakkunniga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60800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</w:tbl>
    <w:p w:rsidR="004419C7" w:rsidRPr="006055E9" w:rsidRDefault="004419C7" w:rsidP="004419C7">
      <w:pPr>
        <w:pStyle w:val="Heading3"/>
      </w:pPr>
      <w:r>
        <w:t>Övrigt</w:t>
      </w:r>
    </w:p>
    <w:p w:rsidR="004419C7" w:rsidRPr="006055E9" w:rsidRDefault="004419C7" w:rsidP="004419C7">
      <w:pPr>
        <w:rPr>
          <w:rFonts w:ascii="Georgia" w:hAnsi="Georgia"/>
          <w:i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50"/>
        <w:gridCol w:w="2973"/>
      </w:tblGrid>
      <w:tr w:rsidR="004419C7" w:rsidRPr="006055E9" w:rsidTr="006C2353">
        <w:tc>
          <w:tcPr>
            <w:tcW w:w="3993" w:type="dxa"/>
          </w:tcPr>
          <w:p w:rsidR="004419C7" w:rsidRPr="006055E9" w:rsidRDefault="004419C7" w:rsidP="006C2353">
            <w:pPr>
              <w:rPr>
                <w:rFonts w:ascii="Georgia" w:hAnsi="Georgia"/>
              </w:rPr>
            </w:pPr>
            <w:r w:rsidRPr="006055E9">
              <w:rPr>
                <w:rFonts w:ascii="Georgia" w:hAnsi="Georgia"/>
              </w:rPr>
              <w:t>Anställningsprofil/annons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1132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419C7" w:rsidRPr="006055E9" w:rsidRDefault="004419C7" w:rsidP="006C2353">
                <w:pPr>
                  <w:rPr>
                    <w:rFonts w:ascii="Georgia" w:hAnsi="Georgia"/>
                  </w:rPr>
                </w:pPr>
                <w:r w:rsidRPr="006055E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973" w:type="dxa"/>
          </w:tcPr>
          <w:p w:rsidR="004419C7" w:rsidRPr="006055E9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6055E9" w:rsidTr="006C2353">
        <w:tc>
          <w:tcPr>
            <w:tcW w:w="3993" w:type="dxa"/>
          </w:tcPr>
          <w:p w:rsidR="004419C7" w:rsidRPr="006055E9" w:rsidRDefault="000F732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Lista </w:t>
            </w:r>
            <w:r w:rsidR="004419C7" w:rsidRPr="006055E9">
              <w:rPr>
                <w:rFonts w:ascii="Georgia" w:hAnsi="Georgia"/>
              </w:rPr>
              <w:t>över sökande (handlingslista</w:t>
            </w:r>
            <w:r w:rsidR="004419C7">
              <w:rPr>
                <w:rFonts w:ascii="Georgia" w:hAnsi="Georgia"/>
              </w:rPr>
              <w:t xml:space="preserve"> med könsangivelse – finns i rekryteringssystemet</w:t>
            </w:r>
            <w:r w:rsidR="004419C7" w:rsidRPr="006055E9">
              <w:rPr>
                <w:rFonts w:ascii="Georgia" w:hAnsi="Georgia"/>
              </w:rPr>
              <w:t>)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205619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419C7" w:rsidRPr="006055E9" w:rsidRDefault="004419C7" w:rsidP="006C2353">
                <w:pPr>
                  <w:rPr>
                    <w:rFonts w:ascii="Georgia" w:hAnsi="Georgia"/>
                  </w:rPr>
                </w:pPr>
                <w:r w:rsidRPr="006055E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973" w:type="dxa"/>
          </w:tcPr>
          <w:p w:rsidR="004419C7" w:rsidRPr="006055E9" w:rsidRDefault="004419C7" w:rsidP="006C2353">
            <w:pPr>
              <w:rPr>
                <w:rFonts w:ascii="Georgia" w:hAnsi="Georgia"/>
              </w:rPr>
            </w:pPr>
          </w:p>
        </w:tc>
      </w:tr>
    </w:tbl>
    <w:p w:rsidR="004419C7" w:rsidRPr="006055E9" w:rsidRDefault="004419C7" w:rsidP="004419C7">
      <w:pPr>
        <w:pStyle w:val="Heading3"/>
      </w:pPr>
      <w:r w:rsidRPr="006055E9">
        <w:t>Särskild</w:t>
      </w:r>
      <w:r w:rsidR="00D94FE1">
        <w:t xml:space="preserve"> fråga eller information till Anställningsnämnden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4419C7" w:rsidRPr="006055E9" w:rsidTr="006C2353">
        <w:tc>
          <w:tcPr>
            <w:tcW w:w="9212" w:type="dxa"/>
            <w:tcBorders>
              <w:left w:val="dotted" w:sz="4" w:space="0" w:color="auto"/>
              <w:right w:val="dotted" w:sz="4" w:space="0" w:color="auto"/>
            </w:tcBorders>
          </w:tcPr>
          <w:p w:rsidR="004419C7" w:rsidRPr="006055E9" w:rsidRDefault="004419C7" w:rsidP="006C2353">
            <w:pPr>
              <w:rPr>
                <w:rFonts w:ascii="Georgia" w:hAnsi="Georgia"/>
              </w:rPr>
            </w:pPr>
          </w:p>
        </w:tc>
      </w:tr>
    </w:tbl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7432FD" w:rsidRDefault="007432FD" w:rsidP="007432FD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Underskrift av skolchef (eller den som har delegation enligt skolans delegationsordning):</w:t>
      </w:r>
    </w:p>
    <w:p w:rsidR="007432FD" w:rsidRDefault="007432FD" w:rsidP="007432FD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7432FD" w:rsidRDefault="007432FD" w:rsidP="007432FD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7432FD" w:rsidRDefault="007432FD" w:rsidP="007432FD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………………………………………</w:t>
      </w: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6262A" w:rsidRDefault="0006262A" w:rsidP="0006262A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Namn Efternamn, </w:t>
      </w:r>
      <w:r>
        <w:rPr>
          <w:rFonts w:ascii="Georgia" w:hAnsi="Georgia"/>
          <w:bCs/>
          <w:sz w:val="22"/>
          <w:szCs w:val="22"/>
        </w:rPr>
        <w:br/>
        <w:t>Titel, Skola</w:t>
      </w:r>
      <w:r>
        <w:rPr>
          <w:rFonts w:ascii="Georgia" w:hAnsi="Georgia"/>
          <w:bCs/>
          <w:sz w:val="22"/>
          <w:szCs w:val="22"/>
        </w:rPr>
        <w:br/>
        <w:t>Datum</w:t>
      </w:r>
    </w:p>
    <w:p w:rsidR="004419C7" w:rsidRPr="0006262A" w:rsidRDefault="004419C7" w:rsidP="0006262A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AB5D2D" w:rsidRPr="008408F1" w:rsidRDefault="00AB5D2D" w:rsidP="008408F1">
      <w:pPr>
        <w:pStyle w:val="KTHTitel"/>
      </w:pPr>
    </w:p>
    <w:sectPr w:rsidR="00AB5D2D" w:rsidRPr="008408F1" w:rsidSect="00F91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BC" w:rsidRDefault="00D557BC" w:rsidP="00AB37AC">
      <w:r>
        <w:separator/>
      </w:r>
    </w:p>
  </w:endnote>
  <w:endnote w:type="continuationSeparator" w:id="0">
    <w:p w:rsidR="00D557BC" w:rsidRDefault="00D557B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C1" w:rsidRDefault="00392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922C1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922C1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922C1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922C1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BC" w:rsidRDefault="00D557BC" w:rsidP="00AB37AC">
      <w:r>
        <w:separator/>
      </w:r>
    </w:p>
  </w:footnote>
  <w:footnote w:type="continuationSeparator" w:id="0">
    <w:p w:rsidR="00D557BC" w:rsidRDefault="00D557B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C1" w:rsidRDefault="00392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357E4D" w:rsidTr="003F35E7">
      <w:trPr>
        <w:trHeight w:val="238"/>
      </w:trPr>
      <w:tc>
        <w:tcPr>
          <w:tcW w:w="3521" w:type="dxa"/>
          <w:vMerge w:val="restart"/>
        </w:tcPr>
        <w:p w:rsidR="00357E4D" w:rsidRDefault="00357E4D" w:rsidP="00357E4D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774DF799" wp14:editId="0520A6B1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1962" w:type="dxa"/>
        </w:tcPr>
        <w:p w:rsidR="00357E4D" w:rsidRPr="006A7494" w:rsidRDefault="00357E4D" w:rsidP="003922C1">
          <w:pPr>
            <w:pStyle w:val="HeaderBold"/>
            <w:tabs>
              <w:tab w:val="left" w:pos="444"/>
            </w:tabs>
          </w:pPr>
          <w:r>
            <w:rPr>
              <w:b w:val="0"/>
            </w:rPr>
            <w:t>Datum: ÅÅÅÅ-MM-DD</w:t>
          </w:r>
        </w:p>
      </w:tc>
    </w:tr>
    <w:tr w:rsidR="00357E4D" w:rsidTr="007A0DF9">
      <w:tc>
        <w:tcPr>
          <w:tcW w:w="3521" w:type="dxa"/>
          <w:vMerge/>
        </w:tcPr>
        <w:p w:rsidR="00357E4D" w:rsidRDefault="00357E4D" w:rsidP="00357E4D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1962" w:type="dxa"/>
        </w:tcPr>
        <w:p w:rsidR="00357E4D" w:rsidRPr="006A7494" w:rsidRDefault="00357E4D" w:rsidP="003922C1">
          <w:pPr>
            <w:pStyle w:val="Header"/>
            <w:tabs>
              <w:tab w:val="left" w:pos="444"/>
            </w:tabs>
          </w:pPr>
          <w:bookmarkStart w:id="2" w:name="_GoBack"/>
          <w:r>
            <w:t>Dnr: VL-YYYY-XXXX</w:t>
          </w:r>
          <w:bookmarkEnd w:id="2"/>
        </w:p>
      </w:tc>
    </w:tr>
    <w:tr w:rsidR="00357E4D" w:rsidTr="003F35E7">
      <w:trPr>
        <w:trHeight w:val="238"/>
      </w:trPr>
      <w:tc>
        <w:tcPr>
          <w:tcW w:w="3521" w:type="dxa"/>
          <w:vMerge/>
        </w:tcPr>
        <w:p w:rsidR="00357E4D" w:rsidRDefault="00357E4D" w:rsidP="00357E4D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Bold"/>
          </w:pPr>
        </w:p>
      </w:tc>
    </w:tr>
    <w:tr w:rsidR="00357E4D" w:rsidTr="007A0DF9">
      <w:tc>
        <w:tcPr>
          <w:tcW w:w="3521" w:type="dxa"/>
          <w:vMerge/>
        </w:tcPr>
        <w:p w:rsidR="00357E4D" w:rsidRDefault="00357E4D" w:rsidP="00357E4D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"/>
          </w:pPr>
        </w:p>
      </w:tc>
    </w:tr>
    <w:tr w:rsidR="00357E4D" w:rsidTr="003F35E7">
      <w:trPr>
        <w:trHeight w:val="238"/>
      </w:trPr>
      <w:tc>
        <w:tcPr>
          <w:tcW w:w="3521" w:type="dxa"/>
          <w:vMerge/>
        </w:tcPr>
        <w:p w:rsidR="00357E4D" w:rsidRDefault="00357E4D" w:rsidP="00357E4D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Bold"/>
          </w:pPr>
        </w:p>
      </w:tc>
    </w:tr>
    <w:tr w:rsidR="00357E4D" w:rsidTr="007A0DF9">
      <w:tc>
        <w:tcPr>
          <w:tcW w:w="3521" w:type="dxa"/>
          <w:vMerge/>
        </w:tcPr>
        <w:p w:rsidR="00357E4D" w:rsidRDefault="00357E4D" w:rsidP="00357E4D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"/>
          </w:pPr>
        </w:p>
      </w:tc>
    </w:tr>
    <w:tr w:rsidR="00357E4D" w:rsidTr="003F35E7">
      <w:trPr>
        <w:trHeight w:val="238"/>
      </w:trPr>
      <w:tc>
        <w:tcPr>
          <w:tcW w:w="3521" w:type="dxa"/>
          <w:vMerge/>
        </w:tcPr>
        <w:p w:rsidR="00357E4D" w:rsidRDefault="00357E4D" w:rsidP="00357E4D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Bold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Bold"/>
          </w:pPr>
        </w:p>
      </w:tc>
    </w:tr>
    <w:tr w:rsidR="00357E4D" w:rsidTr="007A0DF9">
      <w:tc>
        <w:tcPr>
          <w:tcW w:w="3521" w:type="dxa"/>
          <w:vMerge/>
        </w:tcPr>
        <w:p w:rsidR="00357E4D" w:rsidRDefault="00357E4D" w:rsidP="00357E4D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226" w:type="dxa"/>
        </w:tcPr>
        <w:p w:rsidR="00357E4D" w:rsidRPr="006A7494" w:rsidRDefault="00357E4D" w:rsidP="00357E4D">
          <w:pPr>
            <w:pStyle w:val="Header"/>
          </w:pPr>
        </w:p>
      </w:tc>
      <w:tc>
        <w:tcPr>
          <w:tcW w:w="1962" w:type="dxa"/>
        </w:tcPr>
        <w:p w:rsidR="00357E4D" w:rsidRPr="006A7494" w:rsidRDefault="00357E4D" w:rsidP="00357E4D">
          <w:pPr>
            <w:pStyle w:val="Header"/>
          </w:pPr>
        </w:p>
      </w:tc>
    </w:tr>
  </w:tbl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A6B48"/>
    <w:multiLevelType w:val="hybridMultilevel"/>
    <w:tmpl w:val="9C24B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C7"/>
    <w:rsid w:val="00037A26"/>
    <w:rsid w:val="0006262A"/>
    <w:rsid w:val="000941B4"/>
    <w:rsid w:val="000B4D37"/>
    <w:rsid w:val="000F0D78"/>
    <w:rsid w:val="000F7327"/>
    <w:rsid w:val="00124DF7"/>
    <w:rsid w:val="001621F9"/>
    <w:rsid w:val="00182C77"/>
    <w:rsid w:val="0018642A"/>
    <w:rsid w:val="001A7C2C"/>
    <w:rsid w:val="001D6DEA"/>
    <w:rsid w:val="001F3547"/>
    <w:rsid w:val="002179BC"/>
    <w:rsid w:val="00237BCF"/>
    <w:rsid w:val="002749BA"/>
    <w:rsid w:val="00281C23"/>
    <w:rsid w:val="002A115A"/>
    <w:rsid w:val="002A46B3"/>
    <w:rsid w:val="002E47D4"/>
    <w:rsid w:val="00310604"/>
    <w:rsid w:val="003257C0"/>
    <w:rsid w:val="00326A21"/>
    <w:rsid w:val="00354E81"/>
    <w:rsid w:val="00357E4D"/>
    <w:rsid w:val="00383258"/>
    <w:rsid w:val="003922C1"/>
    <w:rsid w:val="003A221F"/>
    <w:rsid w:val="003B55F6"/>
    <w:rsid w:val="003C5C7A"/>
    <w:rsid w:val="003D5E50"/>
    <w:rsid w:val="003F0FAA"/>
    <w:rsid w:val="003F35E7"/>
    <w:rsid w:val="004419C7"/>
    <w:rsid w:val="00484AB4"/>
    <w:rsid w:val="004A3440"/>
    <w:rsid w:val="00516DE4"/>
    <w:rsid w:val="00523FF5"/>
    <w:rsid w:val="00547786"/>
    <w:rsid w:val="00547E65"/>
    <w:rsid w:val="0057553D"/>
    <w:rsid w:val="005C04BC"/>
    <w:rsid w:val="005C079D"/>
    <w:rsid w:val="00611DEC"/>
    <w:rsid w:val="006574CC"/>
    <w:rsid w:val="0066537D"/>
    <w:rsid w:val="00692949"/>
    <w:rsid w:val="006A7494"/>
    <w:rsid w:val="006C3154"/>
    <w:rsid w:val="006C48F8"/>
    <w:rsid w:val="00730430"/>
    <w:rsid w:val="007432FD"/>
    <w:rsid w:val="007835A7"/>
    <w:rsid w:val="00792464"/>
    <w:rsid w:val="007A56C1"/>
    <w:rsid w:val="007B03F4"/>
    <w:rsid w:val="007F3818"/>
    <w:rsid w:val="007F3C19"/>
    <w:rsid w:val="007F67AA"/>
    <w:rsid w:val="00821590"/>
    <w:rsid w:val="00825507"/>
    <w:rsid w:val="008408F1"/>
    <w:rsid w:val="00863257"/>
    <w:rsid w:val="00870E43"/>
    <w:rsid w:val="00873303"/>
    <w:rsid w:val="008815CA"/>
    <w:rsid w:val="008822FA"/>
    <w:rsid w:val="008E4593"/>
    <w:rsid w:val="008F7D8C"/>
    <w:rsid w:val="00916344"/>
    <w:rsid w:val="00922FFA"/>
    <w:rsid w:val="009361E7"/>
    <w:rsid w:val="0096544C"/>
    <w:rsid w:val="00981197"/>
    <w:rsid w:val="009A3428"/>
    <w:rsid w:val="009A59C3"/>
    <w:rsid w:val="009E5F30"/>
    <w:rsid w:val="00A011CC"/>
    <w:rsid w:val="00A37248"/>
    <w:rsid w:val="00A506FD"/>
    <w:rsid w:val="00A77340"/>
    <w:rsid w:val="00A833EA"/>
    <w:rsid w:val="00A8536B"/>
    <w:rsid w:val="00A91B1D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06C3"/>
    <w:rsid w:val="00C65034"/>
    <w:rsid w:val="00C70959"/>
    <w:rsid w:val="00C87FA2"/>
    <w:rsid w:val="00D2245B"/>
    <w:rsid w:val="00D557BC"/>
    <w:rsid w:val="00D6388E"/>
    <w:rsid w:val="00D94FE1"/>
    <w:rsid w:val="00E179F1"/>
    <w:rsid w:val="00E61ED9"/>
    <w:rsid w:val="00EB07F4"/>
    <w:rsid w:val="00EB1D22"/>
    <w:rsid w:val="00EF1D64"/>
    <w:rsid w:val="00F134AE"/>
    <w:rsid w:val="00F57388"/>
    <w:rsid w:val="00F71E15"/>
    <w:rsid w:val="00F91257"/>
    <w:rsid w:val="00F94E56"/>
    <w:rsid w:val="00FA2711"/>
    <w:rsid w:val="00FA5A86"/>
    <w:rsid w:val="00FB2CE8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48"/>
  <w15:docId w15:val="{0D9B5A23-1DA7-495E-B3A2-A2EE032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C7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9C7"/>
    <w:rPr>
      <w:color w:val="808080"/>
    </w:rPr>
  </w:style>
  <w:style w:type="paragraph" w:styleId="ListParagraph">
    <w:name w:val="List Paragraph"/>
    <w:basedOn w:val="Normal"/>
    <w:uiPriority w:val="34"/>
    <w:qFormat/>
    <w:rsid w:val="0044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B45EAD7F25477791A3F83487BF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DF2F-97F2-460E-9FC2-21973DBC6EB4}"/>
      </w:docPartPr>
      <w:docPartBody>
        <w:p w:rsidR="0098197D" w:rsidRDefault="00260AFE" w:rsidP="00260AFE">
          <w:pPr>
            <w:pStyle w:val="C2B45EAD7F25477791A3F83487BF7E47"/>
          </w:pPr>
          <w:r w:rsidRPr="000F1A98">
            <w:rPr>
              <w:b/>
              <w:sz w:val="20"/>
            </w:rPr>
            <w:t>Skola</w:t>
          </w:r>
        </w:p>
      </w:docPartBody>
    </w:docPart>
    <w:docPart>
      <w:docPartPr>
        <w:name w:val="BC315254EF624FF6A3028D0F46B5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47ED-4885-4A76-AB67-77AB7F169F11}"/>
      </w:docPartPr>
      <w:docPartBody>
        <w:p w:rsidR="0098197D" w:rsidRDefault="00DC6DF0" w:rsidP="00260AFE">
          <w:pPr>
            <w:pStyle w:val="BC315254EF624FF6A3028D0F46B5F4E6"/>
          </w:pPr>
          <w:r w:rsidRPr="009E5F30">
            <w:t>[&lt;titel&gt; Namn]</w:t>
          </w:r>
        </w:p>
      </w:docPartBody>
    </w:docPart>
    <w:docPart>
      <w:docPartPr>
        <w:name w:val="614064B8AFD14585B9392B683A42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267A-5386-411D-A833-2063C4F0095D}"/>
      </w:docPartPr>
      <w:docPartBody>
        <w:p w:rsidR="0098197D" w:rsidRDefault="00DC6DF0" w:rsidP="00260AFE">
          <w:pPr>
            <w:pStyle w:val="614064B8AFD14585B9392B683A425397"/>
          </w:pPr>
          <w:r w:rsidRPr="009E5F30">
            <w:t>[välj skola]</w:t>
          </w:r>
        </w:p>
      </w:docPartBody>
    </w:docPart>
    <w:docPart>
      <w:docPartPr>
        <w:name w:val="6880CBEEE73D4AB8A0E13DCA8BB7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282D-ABFD-4727-B1F4-0725FCB8FDB2}"/>
      </w:docPartPr>
      <w:docPartBody>
        <w:p w:rsidR="0098197D" w:rsidRDefault="00DC6DF0" w:rsidP="00260AFE">
          <w:pPr>
            <w:pStyle w:val="6880CBEEE73D4AB8A0E13DCA8BB7F41C"/>
          </w:pPr>
          <w:r w:rsidRPr="009E5F30">
            <w:t>[&lt;titel&gt; sakkunnig, kön]</w:t>
          </w:r>
        </w:p>
      </w:docPartBody>
    </w:docPart>
    <w:docPart>
      <w:docPartPr>
        <w:name w:val="A4D131F00EF24A038EC373A99A8F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E76C-3A88-408A-A4BA-753C06F00251}"/>
      </w:docPartPr>
      <w:docPartBody>
        <w:p w:rsidR="0098197D" w:rsidRDefault="00DC6DF0" w:rsidP="00260AFE">
          <w:pPr>
            <w:pStyle w:val="A4D131F00EF24A038EC373A99A8F6A66"/>
          </w:pPr>
          <w:r w:rsidRPr="009E5F30">
            <w:t>[lärosäte/arbetsplats]</w:t>
          </w:r>
        </w:p>
      </w:docPartBody>
    </w:docPart>
    <w:docPart>
      <w:docPartPr>
        <w:name w:val="66371645881E405E84C77F91BE46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C903-4331-438C-9B90-C0316F4ED43D}"/>
      </w:docPartPr>
      <w:docPartBody>
        <w:p w:rsidR="0098197D" w:rsidRDefault="00DC6DF0" w:rsidP="00260AFE">
          <w:pPr>
            <w:pStyle w:val="66371645881E405E84C77F91BE46232E"/>
          </w:pPr>
          <w:r w:rsidRPr="009E5F30">
            <w:t>[&lt;titel&gt; sakkunnig, kön]</w:t>
          </w:r>
        </w:p>
      </w:docPartBody>
    </w:docPart>
    <w:docPart>
      <w:docPartPr>
        <w:name w:val="E070CFCD41234EB1997880275B7F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0F1B-0A4F-4140-BA29-FAE3D48D9632}"/>
      </w:docPartPr>
      <w:docPartBody>
        <w:p w:rsidR="0098197D" w:rsidRDefault="00DC6DF0" w:rsidP="00260AFE">
          <w:pPr>
            <w:pStyle w:val="E070CFCD41234EB1997880275B7F8B9A"/>
          </w:pPr>
          <w:r w:rsidRPr="009E5F30">
            <w:t>[lärosäte/arbetsplats]</w:t>
          </w:r>
        </w:p>
      </w:docPartBody>
    </w:docPart>
    <w:docPart>
      <w:docPartPr>
        <w:name w:val="9624D9716B9C4F87A5B1DC8DAB5D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285B-3E2C-42C8-B671-57C4C5A2D094}"/>
      </w:docPartPr>
      <w:docPartBody>
        <w:p w:rsidR="0098197D" w:rsidRDefault="00DC6DF0" w:rsidP="00DC6DF0">
          <w:pPr>
            <w:pStyle w:val="9624D9716B9C4F87A5B1DC8DAB5D87851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FBBA037E8D024976AECDED36991F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9516-00D8-46D2-84D5-B49738F86AE5}"/>
      </w:docPartPr>
      <w:docPartBody>
        <w:p w:rsidR="0098197D" w:rsidRDefault="00DC6DF0" w:rsidP="00DC6DF0">
          <w:pPr>
            <w:pStyle w:val="FBBA037E8D024976AECDED36991F35FB1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7D295DD5B9A1474FA0A42AD7D423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387D1-DBFA-4682-9EBB-59F8710D8B20}"/>
      </w:docPartPr>
      <w:docPartBody>
        <w:p w:rsidR="0098197D" w:rsidRDefault="00DC6DF0" w:rsidP="00DC6DF0">
          <w:pPr>
            <w:pStyle w:val="7D295DD5B9A1474FA0A42AD7D4237BBA1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1265EF4EDA58446B87FF0A4FE62E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A058-9F08-4A07-9B95-C8708C6F6531}"/>
      </w:docPartPr>
      <w:docPartBody>
        <w:p w:rsidR="0098197D" w:rsidRDefault="00DC6DF0" w:rsidP="00DC6DF0">
          <w:pPr>
            <w:pStyle w:val="1265EF4EDA58446B87FF0A4FE62E07BB1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3FA8C2BF8A21407899DCCA2FC19D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9A06-FA31-4CA5-968C-8E09789DC56E}"/>
      </w:docPartPr>
      <w:docPartBody>
        <w:p w:rsidR="00000000" w:rsidRDefault="00DC6DF0" w:rsidP="00DC6DF0">
          <w:pPr>
            <w:pStyle w:val="3FA8C2BF8A21407899DCCA2FC19D00E3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47B43D7E0FDB4C44B09927C063C0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38C2-D84B-49AA-9EA1-0209B324631A}"/>
      </w:docPartPr>
      <w:docPartBody>
        <w:p w:rsidR="00000000" w:rsidRDefault="00DC6DF0" w:rsidP="00DC6DF0">
          <w:pPr>
            <w:pStyle w:val="47B43D7E0FDB4C44B09927C063C06380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B4483C38E5C148B1858660772FD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02E9-69A1-465D-B04C-9C475C7E1E5D}"/>
      </w:docPartPr>
      <w:docPartBody>
        <w:p w:rsidR="00000000" w:rsidRDefault="00DC6DF0" w:rsidP="00DC6DF0">
          <w:pPr>
            <w:pStyle w:val="B4483C38E5C148B1858660772FD8F44B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B9024922641B410093C1D3DC82B6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7164-3413-44A0-A571-50C42A53D24D}"/>
      </w:docPartPr>
      <w:docPartBody>
        <w:p w:rsidR="00000000" w:rsidRDefault="00DC6DF0" w:rsidP="00DC6DF0">
          <w:pPr>
            <w:pStyle w:val="B9024922641B410093C1D3DC82B66A06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E"/>
    <w:rsid w:val="00260AFE"/>
    <w:rsid w:val="003328C4"/>
    <w:rsid w:val="00364FE6"/>
    <w:rsid w:val="004032FB"/>
    <w:rsid w:val="006A3F39"/>
    <w:rsid w:val="00790743"/>
    <w:rsid w:val="007D7BE4"/>
    <w:rsid w:val="0098197D"/>
    <w:rsid w:val="00982AA2"/>
    <w:rsid w:val="00AE6FD3"/>
    <w:rsid w:val="00AF5021"/>
    <w:rsid w:val="00B776BB"/>
    <w:rsid w:val="00DC6DF0"/>
    <w:rsid w:val="00E458F1"/>
    <w:rsid w:val="00EA487A"/>
    <w:rsid w:val="00EF31C8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45EAD7F25477791A3F83487BF7E47">
    <w:name w:val="C2B45EAD7F25477791A3F83487BF7E47"/>
    <w:rsid w:val="00260AFE"/>
  </w:style>
  <w:style w:type="character" w:styleId="PlaceholderText">
    <w:name w:val="Placeholder Text"/>
    <w:basedOn w:val="DefaultParagraphFont"/>
    <w:uiPriority w:val="99"/>
    <w:semiHidden/>
    <w:rsid w:val="00DC6DF0"/>
    <w:rPr>
      <w:color w:val="808080"/>
    </w:rPr>
  </w:style>
  <w:style w:type="paragraph" w:customStyle="1" w:styleId="BC315254EF624FF6A3028D0F46B5F4E6">
    <w:name w:val="BC315254EF624FF6A3028D0F46B5F4E6"/>
    <w:rsid w:val="00260AFE"/>
  </w:style>
  <w:style w:type="paragraph" w:customStyle="1" w:styleId="614064B8AFD14585B9392B683A425397">
    <w:name w:val="614064B8AFD14585B9392B683A425397"/>
    <w:rsid w:val="00260AFE"/>
  </w:style>
  <w:style w:type="paragraph" w:customStyle="1" w:styleId="6880CBEEE73D4AB8A0E13DCA8BB7F41C">
    <w:name w:val="6880CBEEE73D4AB8A0E13DCA8BB7F41C"/>
    <w:rsid w:val="00260AFE"/>
  </w:style>
  <w:style w:type="paragraph" w:customStyle="1" w:styleId="A4D131F00EF24A038EC373A99A8F6A66">
    <w:name w:val="A4D131F00EF24A038EC373A99A8F6A66"/>
    <w:rsid w:val="00260AFE"/>
  </w:style>
  <w:style w:type="paragraph" w:customStyle="1" w:styleId="66371645881E405E84C77F91BE46232E">
    <w:name w:val="66371645881E405E84C77F91BE46232E"/>
    <w:rsid w:val="00260AFE"/>
  </w:style>
  <w:style w:type="paragraph" w:customStyle="1" w:styleId="E070CFCD41234EB1997880275B7F8B9A">
    <w:name w:val="E070CFCD41234EB1997880275B7F8B9A"/>
    <w:rsid w:val="00260AFE"/>
  </w:style>
  <w:style w:type="paragraph" w:customStyle="1" w:styleId="9624D9716B9C4F87A5B1DC8DAB5D8785">
    <w:name w:val="9624D9716B9C4F87A5B1DC8DAB5D8785"/>
    <w:rsid w:val="00260AFE"/>
  </w:style>
  <w:style w:type="paragraph" w:customStyle="1" w:styleId="FBBA037E8D024976AECDED36991F35FB">
    <w:name w:val="FBBA037E8D024976AECDED36991F35FB"/>
    <w:rsid w:val="00260AFE"/>
  </w:style>
  <w:style w:type="paragraph" w:customStyle="1" w:styleId="7D295DD5B9A1474FA0A42AD7D4237BBA">
    <w:name w:val="7D295DD5B9A1474FA0A42AD7D4237BBA"/>
    <w:rsid w:val="00260AFE"/>
  </w:style>
  <w:style w:type="paragraph" w:customStyle="1" w:styleId="1265EF4EDA58446B87FF0A4FE62E07BB">
    <w:name w:val="1265EF4EDA58446B87FF0A4FE62E07BB"/>
    <w:rsid w:val="00260AFE"/>
  </w:style>
  <w:style w:type="paragraph" w:customStyle="1" w:styleId="9624D9716B9C4F87A5B1DC8DAB5D87851">
    <w:name w:val="9624D9716B9C4F87A5B1DC8DAB5D87851"/>
    <w:rsid w:val="00DC6D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BA037E8D024976AECDED36991F35FB1">
    <w:name w:val="FBBA037E8D024976AECDED36991F35FB1"/>
    <w:rsid w:val="00DC6D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D295DD5B9A1474FA0A42AD7D4237BBA1">
    <w:name w:val="7D295DD5B9A1474FA0A42AD7D4237BBA1"/>
    <w:rsid w:val="00DC6D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265EF4EDA58446B87FF0A4FE62E07BB1">
    <w:name w:val="1265EF4EDA58446B87FF0A4FE62E07BB1"/>
    <w:rsid w:val="00DC6D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A8C2BF8A21407899DCCA2FC19D00E3">
    <w:name w:val="3FA8C2BF8A21407899DCCA2FC19D00E3"/>
    <w:rsid w:val="00DC6D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7B43D7E0FDB4C44B09927C063C06380">
    <w:name w:val="47B43D7E0FDB4C44B09927C063C06380"/>
    <w:rsid w:val="00DC6D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4483C38E5C148B1858660772FD8F44B">
    <w:name w:val="B4483C38E5C148B1858660772FD8F44B"/>
    <w:rsid w:val="00DC6D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4922641B410093C1D3DC82B66A06">
    <w:name w:val="B9024922641B410093C1D3DC82B66A06"/>
    <w:rsid w:val="00DC6DF0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20</TotalTime>
  <Pages>3</Pages>
  <Words>531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15</cp:revision>
  <dcterms:created xsi:type="dcterms:W3CDTF">2021-03-16T11:52:00Z</dcterms:created>
  <dcterms:modified xsi:type="dcterms:W3CDTF">2021-06-23T16:55:00Z</dcterms:modified>
</cp:coreProperties>
</file>