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16" w:rsidRPr="00140E66" w:rsidRDefault="00023616" w:rsidP="00023616">
      <w:pPr>
        <w:rPr>
          <w:highlight w:val="yellow"/>
        </w:rPr>
      </w:pPr>
      <w:bookmarkStart w:id="0" w:name="bkmRegarding"/>
      <w:bookmarkStart w:id="1" w:name="bkmRegardingDelete"/>
      <w:r w:rsidRPr="001B71B3">
        <w:rPr>
          <w:highlight w:val="yellow"/>
        </w:rPr>
        <w:t xml:space="preserve">Instruktioner: Använd denna mall för presentation av förslag på sakkunniga. </w:t>
      </w:r>
      <w:r>
        <w:rPr>
          <w:highlight w:val="yellow"/>
        </w:rPr>
        <w:t xml:space="preserve">Ladda upp </w:t>
      </w:r>
      <w:r w:rsidRPr="001B71B3">
        <w:rPr>
          <w:highlight w:val="yellow"/>
        </w:rPr>
        <w:t xml:space="preserve">mallen </w:t>
      </w:r>
      <w:r>
        <w:rPr>
          <w:highlight w:val="yellow"/>
        </w:rPr>
        <w:t xml:space="preserve">och bilagorna </w:t>
      </w:r>
      <w:r w:rsidRPr="001B71B3">
        <w:rPr>
          <w:highlight w:val="yellow"/>
        </w:rPr>
        <w:t>i en enda *.</w:t>
      </w:r>
      <w:proofErr w:type="spellStart"/>
      <w:r w:rsidRPr="001B71B3">
        <w:rPr>
          <w:highlight w:val="yellow"/>
        </w:rPr>
        <w:t>pdf</w:t>
      </w:r>
      <w:proofErr w:type="spellEnd"/>
      <w:r>
        <w:rPr>
          <w:highlight w:val="yellow"/>
        </w:rPr>
        <w:t xml:space="preserve">. Texten från rubriken ”Förslag på…” och fram till beslutsförslagstexten kan komma med i anställningsutskottets protokoll. </w:t>
      </w:r>
      <w:r w:rsidRPr="00D5432D">
        <w:rPr>
          <w:rFonts w:ascii="Georgia" w:hAnsi="Georgia"/>
          <w:highlight w:val="yellow"/>
        </w:rPr>
        <w:t>Gulmarkerad text tas bort när dokumentet är klart.</w:t>
      </w:r>
      <w:r>
        <w:t xml:space="preserve"> </w:t>
      </w:r>
    </w:p>
    <w:p w:rsidR="00023616" w:rsidRDefault="00023616" w:rsidP="00023616">
      <w:pPr>
        <w:rPr>
          <w:b/>
        </w:rPr>
      </w:pPr>
    </w:p>
    <w:p w:rsidR="00023616" w:rsidRDefault="00023616" w:rsidP="00023616">
      <w:pPr>
        <w:rPr>
          <w:rFonts w:ascii="Georgia" w:hAnsi="Georgia"/>
        </w:rPr>
      </w:pPr>
      <w:r w:rsidRPr="00A34B69">
        <w:rPr>
          <w:rStyle w:val="Heading3Char"/>
        </w:rPr>
        <w:t>Förslag på sakkunnig</w:t>
      </w:r>
      <w:bookmarkEnd w:id="0"/>
      <w:r w:rsidRPr="00A34B69">
        <w:rPr>
          <w:rStyle w:val="Heading3Char"/>
        </w:rPr>
        <w:t xml:space="preserve"> för </w:t>
      </w:r>
      <w:r w:rsidR="00E9350D">
        <w:rPr>
          <w:rStyle w:val="Heading3Char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Namn Efternamn]"/>
            </w:textInput>
          </w:ffData>
        </w:fldChar>
      </w:r>
      <w:r w:rsidR="00E9350D">
        <w:rPr>
          <w:rStyle w:val="Heading3Char"/>
          <w:highlight w:val="lightGray"/>
        </w:rPr>
        <w:instrText xml:space="preserve"> FORMTEXT </w:instrText>
      </w:r>
      <w:r w:rsidR="00E9350D">
        <w:rPr>
          <w:rStyle w:val="Heading3Char"/>
          <w:highlight w:val="lightGray"/>
        </w:rPr>
      </w:r>
      <w:r w:rsidR="00E9350D">
        <w:rPr>
          <w:rStyle w:val="Heading3Char"/>
          <w:highlight w:val="lightGray"/>
        </w:rPr>
        <w:fldChar w:fldCharType="separate"/>
      </w:r>
      <w:r w:rsidR="00E9350D">
        <w:rPr>
          <w:rStyle w:val="Heading3Char"/>
          <w:noProof/>
          <w:highlight w:val="lightGray"/>
        </w:rPr>
        <w:t>[Namn Efternamn]</w:t>
      </w:r>
      <w:r w:rsidR="00E9350D">
        <w:rPr>
          <w:rStyle w:val="Heading3Char"/>
          <w:highlight w:val="lightGray"/>
        </w:rPr>
        <w:fldChar w:fldCharType="end"/>
      </w:r>
      <w:r w:rsidR="00D5339B">
        <w:rPr>
          <w:rStyle w:val="Heading3Char"/>
        </w:rPr>
        <w:t>:s ansökan om docent</w:t>
      </w:r>
      <w:r w:rsidRPr="00A34B69">
        <w:rPr>
          <w:rStyle w:val="Heading3Char"/>
        </w:rPr>
        <w:t xml:space="preserve"> i </w:t>
      </w:r>
      <w:r w:rsidR="00E9350D">
        <w:rPr>
          <w:rStyle w:val="Heading3Char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ämnesområde]"/>
            </w:textInput>
          </w:ffData>
        </w:fldChar>
      </w:r>
      <w:r w:rsidR="00E9350D">
        <w:rPr>
          <w:rStyle w:val="Heading3Char"/>
          <w:highlight w:val="lightGray"/>
        </w:rPr>
        <w:instrText xml:space="preserve"> FORMTEXT </w:instrText>
      </w:r>
      <w:r w:rsidR="00E9350D">
        <w:rPr>
          <w:rStyle w:val="Heading3Char"/>
          <w:highlight w:val="lightGray"/>
        </w:rPr>
      </w:r>
      <w:r w:rsidR="00E9350D">
        <w:rPr>
          <w:rStyle w:val="Heading3Char"/>
          <w:highlight w:val="lightGray"/>
        </w:rPr>
        <w:fldChar w:fldCharType="separate"/>
      </w:r>
      <w:r w:rsidR="00E9350D">
        <w:rPr>
          <w:rStyle w:val="Heading3Char"/>
          <w:noProof/>
          <w:highlight w:val="lightGray"/>
        </w:rPr>
        <w:t>[ämnesområde]</w:t>
      </w:r>
      <w:r w:rsidR="00E9350D">
        <w:rPr>
          <w:rStyle w:val="Heading3Char"/>
          <w:highlight w:val="lightGray"/>
        </w:rPr>
        <w:fldChar w:fldCharType="end"/>
      </w:r>
      <w:r w:rsidR="00E9350D">
        <w:rPr>
          <w:b/>
        </w:rPr>
        <w:t xml:space="preserve">. </w:t>
      </w:r>
      <w:bookmarkEnd w:id="1"/>
      <w:r w:rsidR="00D04153">
        <w:rPr>
          <w:rFonts w:ascii="Georgia" w:hAnsi="Georgia"/>
          <w:color w:val="000000"/>
        </w:rPr>
        <w:br/>
      </w:r>
    </w:p>
    <w:p w:rsidR="00023616" w:rsidRDefault="00882B68" w:rsidP="00023616">
      <w:pPr>
        <w:rPr>
          <w:rFonts w:ascii="Georgia" w:hAnsi="Georgia"/>
          <w:color w:val="000000"/>
        </w:rPr>
      </w:pPr>
      <w:sdt>
        <w:sdtPr>
          <w:alias w:val="Sökande"/>
          <w:tag w:val=""/>
          <w:id w:val="892160181"/>
          <w:placeholder>
            <w:docPart w:val="AC2A3738032844A9AA291BFF09997B80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04153">
            <w:rPr>
              <w:rStyle w:val="PlaceholderText"/>
            </w:rPr>
            <w:t>[Sökande Namn Efternamn</w:t>
          </w:r>
          <w:r w:rsidR="00D04153" w:rsidRPr="004B3510">
            <w:rPr>
              <w:rStyle w:val="PlaceholderText"/>
            </w:rPr>
            <w:t>]</w:t>
          </w:r>
        </w:sdtContent>
      </w:sdt>
      <w:r w:rsidR="00D04153" w:rsidRPr="004B3510">
        <w:t xml:space="preserve"> har ansökt om att bli antagen som docent i </w:t>
      </w:r>
      <w:sdt>
        <w:sdtPr>
          <w:alias w:val="Ämne"/>
          <w:tag w:val=""/>
          <w:id w:val="-1381158333"/>
          <w:placeholder>
            <w:docPart w:val="9C2FE2FEDC554CA4A89590701C19FD3B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D04153">
            <w:rPr>
              <w:rStyle w:val="PlaceholderText"/>
            </w:rPr>
            <w:t>[ämnesområde</w:t>
          </w:r>
          <w:r w:rsidR="00D04153" w:rsidRPr="004B3510">
            <w:rPr>
              <w:rStyle w:val="PlaceholderText"/>
            </w:rPr>
            <w:t>]</w:t>
          </w:r>
        </w:sdtContent>
      </w:sdt>
      <w:r w:rsidR="00D04153" w:rsidRPr="004B3510">
        <w:t xml:space="preserve"> (eng.: </w:t>
      </w:r>
      <w:r w:rsidR="00D04153" w:rsidRPr="003121EF">
        <w:rPr>
          <w:highlight w:val="lightGray"/>
        </w:rPr>
        <w:t>eng. ämnesområde</w:t>
      </w:r>
      <w:r w:rsidR="00D04153" w:rsidRPr="004B3510">
        <w:t xml:space="preserve">). </w:t>
      </w:r>
      <w:r w:rsidR="00E9350D">
        <w:rPr>
          <w:rFonts w:ascii="Georgia" w:hAnsi="Georgia"/>
          <w:color w:val="000000"/>
        </w:rPr>
        <w:t xml:space="preserve">Skolchefen </w:t>
      </w:r>
      <w:sdt>
        <w:sdtPr>
          <w:rPr>
            <w:rFonts w:ascii="Georgia" w:hAnsi="Georgia"/>
            <w:color w:val="000000"/>
          </w:rPr>
          <w:alias w:val="Titel Namn"/>
          <w:tag w:val=""/>
          <w:id w:val="-1543426311"/>
          <w:placeholder>
            <w:docPart w:val="DFD3AC4FCE294F299F82B5DFDB9B001F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023616" w:rsidRPr="00CB2C30">
            <w:rPr>
              <w:rStyle w:val="PlaceholderText"/>
              <w:rFonts w:ascii="Georgia" w:hAnsi="Georgia"/>
            </w:rPr>
            <w:t>[</w:t>
          </w:r>
          <w:r w:rsidR="00023616">
            <w:rPr>
              <w:rStyle w:val="PlaceholderText"/>
              <w:rFonts w:ascii="Georgia" w:hAnsi="Georgia"/>
            </w:rPr>
            <w:t>&lt;titel&gt; Namn</w:t>
          </w:r>
          <w:r w:rsidR="00023616" w:rsidRPr="00CB2C30">
            <w:rPr>
              <w:rStyle w:val="PlaceholderText"/>
              <w:rFonts w:ascii="Georgia" w:hAnsi="Georgia"/>
            </w:rPr>
            <w:t>]</w:t>
          </w:r>
        </w:sdtContent>
      </w:sdt>
      <w:r w:rsidR="00023616" w:rsidRPr="00311899">
        <w:rPr>
          <w:rFonts w:ascii="Georgia" w:hAnsi="Georgia"/>
          <w:color w:val="000000"/>
        </w:rPr>
        <w:t xml:space="preserve"> vid </w:t>
      </w:r>
      <w:sdt>
        <w:sdtPr>
          <w:id w:val="1449896331"/>
          <w:placeholder>
            <w:docPart w:val="4C2911AD8C434AA581A807F20A1EB6F8"/>
          </w:placeholder>
          <w:showingPlcHdr/>
          <w:comboBox>
            <w:listItem w:displayText="Skolan för arkitektur och samhällsbyggnad (ABE)" w:value="Skolan för arkitektur och samhällsbyggnad (ABE)"/>
            <w:listItem w:displayText="Skolan för bioteknologi (BIO)" w:value="Skolan för bioteknologi (BIO)"/>
            <w:listItem w:displayText="Skolan för datavetenskap och kommunikation (CSC)" w:value="Skolan för datavetenskap och kommunikation (CSC)"/>
            <w:listItem w:displayText="Skolan för elektro- och systemteknik (EES)" w:value="Skolan för elektro- och systemteknik (EES)"/>
            <w:listItem w:displayText="Skolan för industriell teknik och management (ITM)" w:value="Skolan för industriell teknik och management (ITM)"/>
            <w:listItem w:displayText="Skolan för informations- och kommunikationsteknik (ICT)" w:value="Skolan för informations- och kommunikationsteknik (ICT)"/>
            <w:listItem w:displayText="Skolan för kemivetenskap (CHE)" w:value="Skolan för kemivetenskap (CHE)"/>
            <w:listItem w:displayText="Skolan för teknik och hälsa (STH)" w:value="Skolan för teknik och hälsa (STH)"/>
            <w:listItem w:displayText="Skolan för teknikvetenskap (SCI)" w:value="Skolan för teknikvetenskap (SCI)"/>
            <w:listItem w:displayText="Skolan för teknikvetenskaplig kommunikation och lärande (ECE)" w:value="Skolan för teknikvetenskaplig kommunikation och lärande (ECE)"/>
            <w:listItem w:displayText="Skolan för elektroteknik och datavetenskap (EECS)" w:value="Skolan för elektroteknik och datavetenskap (EECS)"/>
            <w:listItem w:displayText="Skolan för kemi, bioteknologi och hälsa (CBH)" w:value="Skolan för kemi, bioteknologi och hälsa (CBH)"/>
          </w:comboBox>
        </w:sdtPr>
        <w:sdtEndPr/>
        <w:sdtContent>
          <w:r w:rsidR="00023616" w:rsidRPr="001C2099">
            <w:rPr>
              <w:rStyle w:val="PlaceholderText"/>
              <w:rFonts w:ascii="Georgia" w:hAnsi="Georgia"/>
            </w:rPr>
            <w:t>[välj skola]</w:t>
          </w:r>
        </w:sdtContent>
      </w:sdt>
      <w:r w:rsidR="00023616">
        <w:t xml:space="preserve"> föreslår att </w:t>
      </w:r>
      <w:sdt>
        <w:sdtPr>
          <w:rPr>
            <w:rFonts w:ascii="Georgia" w:hAnsi="Georgia"/>
            <w:color w:val="000000"/>
          </w:rPr>
          <w:alias w:val="sakkunnig1"/>
          <w:tag w:val=""/>
          <w:id w:val="-463191052"/>
          <w:placeholder>
            <w:docPart w:val="92D495FBB04C40168003A30CB768DBC5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62746E" w:rsidRPr="00BE07B7">
            <w:rPr>
              <w:rStyle w:val="PlaceholderText"/>
            </w:rPr>
            <w:t>[</w:t>
          </w:r>
          <w:r w:rsidR="0062746E">
            <w:rPr>
              <w:rStyle w:val="PlaceholderText"/>
            </w:rPr>
            <w:t>&lt;titel&gt; sakkunnig, kön</w:t>
          </w:r>
          <w:r w:rsidR="0062746E" w:rsidRPr="00BE07B7">
            <w:rPr>
              <w:rStyle w:val="PlaceholderText"/>
            </w:rPr>
            <w:t>]</w:t>
          </w:r>
        </w:sdtContent>
      </w:sdt>
      <w:r w:rsidR="00023616" w:rsidRPr="00311899">
        <w:rPr>
          <w:rFonts w:ascii="Georgia" w:hAnsi="Georgia"/>
          <w:color w:val="000000"/>
        </w:rPr>
        <w:t xml:space="preserve"> </w:t>
      </w:r>
      <w:r w:rsidR="00023616">
        <w:rPr>
          <w:rFonts w:ascii="Georgia" w:hAnsi="Georgia"/>
          <w:color w:val="000000"/>
        </w:rPr>
        <w:t xml:space="preserve">vid </w:t>
      </w:r>
      <w:sdt>
        <w:sdtPr>
          <w:rPr>
            <w:rFonts w:ascii="Georgia" w:hAnsi="Georgia"/>
            <w:color w:val="000000"/>
          </w:rPr>
          <w:alias w:val="lärosäte1"/>
          <w:tag w:val=""/>
          <w:id w:val="1816217426"/>
          <w:placeholder>
            <w:docPart w:val="43F6EC02DFEE43C18B34B7DBCF5D191C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023616" w:rsidRPr="00BE07B7">
            <w:rPr>
              <w:rStyle w:val="PlaceholderText"/>
            </w:rPr>
            <w:t>[</w:t>
          </w:r>
          <w:r w:rsidR="00023616">
            <w:rPr>
              <w:rStyle w:val="PlaceholderText"/>
            </w:rPr>
            <w:t>lärosäte/arbetsplats</w:t>
          </w:r>
          <w:r w:rsidR="00023616" w:rsidRPr="00BE07B7">
            <w:rPr>
              <w:rStyle w:val="PlaceholderText"/>
            </w:rPr>
            <w:t>]</w:t>
          </w:r>
        </w:sdtContent>
      </w:sdt>
      <w:r w:rsidR="00E9350D">
        <w:rPr>
          <w:rFonts w:ascii="Georgia" w:hAnsi="Georgia"/>
          <w:color w:val="000000"/>
        </w:rPr>
        <w:t xml:space="preserve">, land, </w:t>
      </w:r>
      <w:r w:rsidR="00D04153">
        <w:rPr>
          <w:rFonts w:ascii="Georgia" w:hAnsi="Georgia"/>
          <w:color w:val="000000"/>
        </w:rPr>
        <w:t>utses till sakkunnig</w:t>
      </w:r>
      <w:r w:rsidR="00023616" w:rsidRPr="00311899">
        <w:rPr>
          <w:rFonts w:ascii="Georgia" w:hAnsi="Georgia"/>
          <w:color w:val="000000"/>
        </w:rPr>
        <w:t xml:space="preserve">. </w:t>
      </w:r>
    </w:p>
    <w:p w:rsidR="00023616" w:rsidRPr="001B71B3" w:rsidRDefault="00023616" w:rsidP="00A34B69">
      <w:pPr>
        <w:pStyle w:val="Heading4"/>
      </w:pPr>
      <w:r w:rsidRPr="001B71B3">
        <w:t>Mot</w:t>
      </w:r>
      <w:r w:rsidR="00D04153">
        <w:t>ivering till valet av sakkunnig</w:t>
      </w:r>
    </w:p>
    <w:p w:rsidR="00023616" w:rsidRDefault="00D04153" w:rsidP="00023616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Generell motivering av förslaget är frivillig]"/>
            </w:textInput>
          </w:ffData>
        </w:fldChar>
      </w:r>
      <w:r>
        <w:rPr>
          <w:rFonts w:ascii="Georgia" w:hAnsi="Georgia"/>
          <w:szCs w:val="22"/>
          <w:highlight w:val="lightGray"/>
        </w:rPr>
        <w:instrText xml:space="preserve"> FORMTEXT </w:instrText>
      </w:r>
      <w:r>
        <w:rPr>
          <w:rFonts w:ascii="Georgia" w:hAnsi="Georgia"/>
          <w:szCs w:val="22"/>
          <w:highlight w:val="lightGray"/>
        </w:rPr>
      </w:r>
      <w:r>
        <w:rPr>
          <w:rFonts w:ascii="Georgia" w:hAnsi="Georgia"/>
          <w:szCs w:val="22"/>
          <w:highlight w:val="lightGray"/>
        </w:rPr>
        <w:fldChar w:fldCharType="separate"/>
      </w:r>
      <w:r>
        <w:rPr>
          <w:rFonts w:ascii="Georgia" w:hAnsi="Georgia"/>
          <w:noProof/>
          <w:szCs w:val="22"/>
          <w:highlight w:val="lightGray"/>
        </w:rPr>
        <w:t>[Generell motivering av förslaget är frivillig]</w:t>
      </w:r>
      <w:r>
        <w:rPr>
          <w:rFonts w:ascii="Georgia" w:hAnsi="Georgia"/>
          <w:szCs w:val="22"/>
          <w:highlight w:val="lightGray"/>
        </w:rPr>
        <w:fldChar w:fldCharType="end"/>
      </w:r>
    </w:p>
    <w:p w:rsidR="00023616" w:rsidRDefault="00023616" w:rsidP="00023616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</w:p>
    <w:p w:rsidR="00023616" w:rsidRPr="002A5EBA" w:rsidRDefault="00023616" w:rsidP="00023616">
      <w:pPr>
        <w:tabs>
          <w:tab w:val="left" w:pos="284"/>
          <w:tab w:val="left" w:pos="1134"/>
        </w:tabs>
        <w:rPr>
          <w:rFonts w:ascii="Georgia" w:hAnsi="Georgia"/>
          <w:bCs/>
          <w:szCs w:val="22"/>
        </w:rPr>
      </w:pPr>
      <w:r w:rsidRPr="002A5EBA">
        <w:rPr>
          <w:rFonts w:ascii="Georgia" w:hAnsi="Georgia"/>
          <w:bCs/>
          <w:szCs w:val="22"/>
          <w:highlight w:val="yellow"/>
        </w:rPr>
        <w:t>Förslag:</w:t>
      </w:r>
      <w:r>
        <w:rPr>
          <w:rFonts w:ascii="Georgia" w:hAnsi="Georgia"/>
          <w:bCs/>
          <w:szCs w:val="22"/>
        </w:rPr>
        <w:t xml:space="preserve"> </w:t>
      </w:r>
      <w:r w:rsidR="00E9350D" w:rsidRPr="0030668A">
        <w:rPr>
          <w:rFonts w:ascii="Georgia" w:hAnsi="Georgia"/>
          <w:color w:val="000000"/>
        </w:rPr>
        <w:t>Anställningsnämnden beslutar om att sakkunnigbedömning ska ske och beslutar om att utse sakkunniga.</w:t>
      </w:r>
    </w:p>
    <w:p w:rsidR="00023616" w:rsidRDefault="00023616" w:rsidP="00023616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32"/>
        <w:gridCol w:w="464"/>
        <w:gridCol w:w="4630"/>
      </w:tblGrid>
      <w:tr w:rsidR="00023616" w:rsidRPr="005A7E31" w:rsidTr="00E9350D">
        <w:tc>
          <w:tcPr>
            <w:tcW w:w="3832" w:type="dxa"/>
          </w:tcPr>
          <w:p w:rsidR="00023616" w:rsidRPr="00434E7B" w:rsidRDefault="00023616" w:rsidP="00023616">
            <w:pPr>
              <w:pStyle w:val="Heading3"/>
            </w:pPr>
            <w:r w:rsidRPr="00434E7B">
              <w:t>Sakkunnig</w:t>
            </w:r>
          </w:p>
        </w:tc>
        <w:tc>
          <w:tcPr>
            <w:tcW w:w="5094" w:type="dxa"/>
            <w:gridSpan w:val="2"/>
          </w:tcPr>
          <w:p w:rsidR="00023616" w:rsidRPr="005A7E31" w:rsidRDefault="00882B68" w:rsidP="00E10017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  <w:color w:val="000000"/>
                </w:rPr>
                <w:alias w:val="sakkunnig1"/>
                <w:tag w:val=""/>
                <w:id w:val="-973677067"/>
                <w:placeholder>
                  <w:docPart w:val="16F4840C3D5B4940A5A5ADFEE302E7F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62746E" w:rsidRPr="00BE07B7">
                  <w:rPr>
                    <w:rStyle w:val="PlaceholderText"/>
                  </w:rPr>
                  <w:t>[</w:t>
                </w:r>
                <w:r w:rsidR="0062746E">
                  <w:rPr>
                    <w:rStyle w:val="PlaceholderText"/>
                  </w:rPr>
                  <w:t>&lt;titel&gt; sakkunnig</w:t>
                </w:r>
                <w:r w:rsidR="0062746E" w:rsidRPr="00BE07B7">
                  <w:rPr>
                    <w:rStyle w:val="PlaceholderText"/>
                  </w:rPr>
                  <w:t>]</w:t>
                </w:r>
              </w:sdtContent>
            </w:sdt>
          </w:p>
        </w:tc>
      </w:tr>
      <w:tr w:rsidR="00023616" w:rsidRPr="005A7E31" w:rsidTr="00E9350D">
        <w:tc>
          <w:tcPr>
            <w:tcW w:w="3832" w:type="dxa"/>
          </w:tcPr>
          <w:p w:rsidR="00023616" w:rsidRPr="005A7E31" w:rsidRDefault="00023616" w:rsidP="00E1001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Lärosäte/arbetsplats</w:t>
            </w:r>
          </w:p>
        </w:tc>
        <w:tc>
          <w:tcPr>
            <w:tcW w:w="5094" w:type="dxa"/>
            <w:gridSpan w:val="2"/>
          </w:tcPr>
          <w:p w:rsidR="00023616" w:rsidRDefault="00882B68" w:rsidP="00E10017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  <w:color w:val="000000"/>
                </w:rPr>
                <w:alias w:val="lärosäte1"/>
                <w:tag w:val=""/>
                <w:id w:val="1163202328"/>
                <w:placeholder>
                  <w:docPart w:val="61639D7D1C9A495DA984BF33AA2150B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023616" w:rsidRPr="00BE07B7">
                  <w:rPr>
                    <w:rStyle w:val="PlaceholderText"/>
                  </w:rPr>
                  <w:t>[</w:t>
                </w:r>
                <w:r w:rsidR="00023616">
                  <w:rPr>
                    <w:rStyle w:val="PlaceholderText"/>
                  </w:rPr>
                  <w:t>lärosäte/arbetsplats</w:t>
                </w:r>
                <w:r w:rsidR="00023616" w:rsidRPr="00BE07B7">
                  <w:rPr>
                    <w:rStyle w:val="PlaceholderText"/>
                  </w:rPr>
                  <w:t>]</w:t>
                </w:r>
              </w:sdtContent>
            </w:sdt>
          </w:p>
        </w:tc>
      </w:tr>
      <w:tr w:rsidR="00023616" w:rsidRPr="005A7E31" w:rsidTr="00E9350D">
        <w:tc>
          <w:tcPr>
            <w:tcW w:w="3832" w:type="dxa"/>
          </w:tcPr>
          <w:p w:rsidR="00023616" w:rsidRDefault="00023616" w:rsidP="00E1001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E-post och telefon</w:t>
            </w:r>
          </w:p>
        </w:tc>
        <w:tc>
          <w:tcPr>
            <w:tcW w:w="5094" w:type="dxa"/>
            <w:gridSpan w:val="2"/>
          </w:tcPr>
          <w:p w:rsidR="00023616" w:rsidRDefault="00023616" w:rsidP="00E10017">
            <w:pPr>
              <w:rPr>
                <w:rFonts w:ascii="Georgia" w:hAnsi="Georgia"/>
              </w:rPr>
            </w:pPr>
          </w:p>
        </w:tc>
      </w:tr>
      <w:tr w:rsidR="00023616" w:rsidRPr="005A7E31" w:rsidTr="00E9350D">
        <w:tc>
          <w:tcPr>
            <w:tcW w:w="3832" w:type="dxa"/>
          </w:tcPr>
          <w:p w:rsidR="00023616" w:rsidRPr="001B71B3" w:rsidRDefault="00023616" w:rsidP="00A34B69">
            <w:pPr>
              <w:pStyle w:val="Heading4"/>
            </w:pPr>
            <w:r w:rsidRPr="001B71B3">
              <w:t>Underlag som bifogas</w:t>
            </w:r>
          </w:p>
        </w:tc>
        <w:tc>
          <w:tcPr>
            <w:tcW w:w="5094" w:type="dxa"/>
            <w:gridSpan w:val="2"/>
          </w:tcPr>
          <w:p w:rsidR="00023616" w:rsidRDefault="00023616" w:rsidP="00E10017">
            <w:pPr>
              <w:rPr>
                <w:rFonts w:ascii="Georgia" w:hAnsi="Georgia"/>
              </w:rPr>
            </w:pPr>
          </w:p>
        </w:tc>
      </w:tr>
      <w:tr w:rsidR="00023616" w:rsidRPr="005A7E31" w:rsidTr="00E9350D">
        <w:tc>
          <w:tcPr>
            <w:tcW w:w="3832" w:type="dxa"/>
          </w:tcPr>
          <w:p w:rsidR="00023616" w:rsidRDefault="00023616" w:rsidP="00E10017">
            <w:pPr>
              <w:rPr>
                <w:rFonts w:ascii="Georgia" w:hAnsi="Georgia"/>
              </w:rPr>
            </w:pPr>
            <w:r w:rsidRPr="005A7E31">
              <w:rPr>
                <w:rFonts w:ascii="Georgia" w:hAnsi="Georgia"/>
              </w:rPr>
              <w:t>CV</w:t>
            </w:r>
            <w:r>
              <w:rPr>
                <w:rFonts w:ascii="Georgia" w:hAnsi="Georgia"/>
              </w:rPr>
              <w:t xml:space="preserve"> -  eller annat underlag -  som beskriver sakkunniges:</w:t>
            </w:r>
          </w:p>
          <w:p w:rsidR="00023616" w:rsidRPr="009D778B" w:rsidRDefault="00023616" w:rsidP="00023616">
            <w:pPr>
              <w:pStyle w:val="ListParagraph"/>
              <w:numPr>
                <w:ilvl w:val="0"/>
                <w:numId w:val="1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vetenskapliga meriter/erfarenhet</w:t>
            </w:r>
          </w:p>
          <w:p w:rsidR="00023616" w:rsidRPr="009D778B" w:rsidRDefault="00023616" w:rsidP="00023616">
            <w:pPr>
              <w:pStyle w:val="ListParagraph"/>
              <w:numPr>
                <w:ilvl w:val="0"/>
                <w:numId w:val="13"/>
              </w:numPr>
              <w:rPr>
                <w:rFonts w:ascii="Georgia" w:hAnsi="Georgia"/>
              </w:rPr>
            </w:pPr>
            <w:r w:rsidRPr="009D778B">
              <w:rPr>
                <w:rFonts w:ascii="Georgia" w:hAnsi="Georgia"/>
              </w:rPr>
              <w:t>pedagogiska meriter</w:t>
            </w:r>
            <w:r>
              <w:rPr>
                <w:rFonts w:ascii="Georgia" w:hAnsi="Georgia"/>
              </w:rPr>
              <w:t>/erfarenhet</w:t>
            </w:r>
          </w:p>
          <w:p w:rsidR="00023616" w:rsidRPr="009D778B" w:rsidRDefault="00023616" w:rsidP="00023616">
            <w:pPr>
              <w:pStyle w:val="ListParagraph"/>
              <w:numPr>
                <w:ilvl w:val="0"/>
                <w:numId w:val="1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erfarenhet av </w:t>
            </w:r>
            <w:r w:rsidRPr="009D778B">
              <w:rPr>
                <w:rFonts w:ascii="Georgia" w:hAnsi="Georgia"/>
              </w:rPr>
              <w:t>handledning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-159347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023616" w:rsidRPr="005A7E31" w:rsidRDefault="00023616" w:rsidP="00E10017">
                <w:pPr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30" w:type="dxa"/>
          </w:tcPr>
          <w:p w:rsidR="00023616" w:rsidRPr="005A7E31" w:rsidRDefault="00023616" w:rsidP="00E10017">
            <w:pPr>
              <w:rPr>
                <w:rFonts w:ascii="Georgia" w:hAnsi="Georgia"/>
              </w:rPr>
            </w:pPr>
          </w:p>
        </w:tc>
      </w:tr>
      <w:tr w:rsidR="00023616" w:rsidRPr="005A7E31" w:rsidTr="00E9350D">
        <w:tc>
          <w:tcPr>
            <w:tcW w:w="3832" w:type="dxa"/>
          </w:tcPr>
          <w:p w:rsidR="00023616" w:rsidRPr="005A7E31" w:rsidRDefault="00023616" w:rsidP="00E10017">
            <w:pPr>
              <w:rPr>
                <w:rFonts w:ascii="Georgia" w:hAnsi="Georgia"/>
              </w:rPr>
            </w:pPr>
            <w:r w:rsidRPr="005A7E31">
              <w:rPr>
                <w:rFonts w:ascii="Georgia" w:hAnsi="Georgia"/>
              </w:rPr>
              <w:t>Publikationslista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1997834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023616" w:rsidRPr="005A7E31" w:rsidRDefault="00023616" w:rsidP="00E10017">
                <w:pPr>
                  <w:rPr>
                    <w:rFonts w:ascii="Georgia" w:hAnsi="Georgia"/>
                  </w:rPr>
                </w:pPr>
                <w:r w:rsidRPr="005A7E3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630" w:type="dxa"/>
          </w:tcPr>
          <w:p w:rsidR="00023616" w:rsidRPr="005A7E31" w:rsidRDefault="00023616" w:rsidP="00E10017">
            <w:pPr>
              <w:rPr>
                <w:rFonts w:ascii="Georgia" w:hAnsi="Georgia"/>
              </w:rPr>
            </w:pPr>
          </w:p>
        </w:tc>
      </w:tr>
      <w:tr w:rsidR="00023616" w:rsidRPr="005A7E31" w:rsidTr="00E9350D">
        <w:tc>
          <w:tcPr>
            <w:tcW w:w="3832" w:type="dxa"/>
          </w:tcPr>
          <w:p w:rsidR="00023616" w:rsidRPr="005A7E31" w:rsidRDefault="00023616" w:rsidP="00E10017">
            <w:pPr>
              <w:rPr>
                <w:rFonts w:ascii="Georgia" w:hAnsi="Georgia"/>
              </w:rPr>
            </w:pPr>
            <w:r w:rsidRPr="005A7E31">
              <w:rPr>
                <w:rFonts w:ascii="Georgia" w:hAnsi="Georgia"/>
              </w:rPr>
              <w:t>Tillfrågad</w:t>
            </w:r>
            <w:r>
              <w:rPr>
                <w:rFonts w:ascii="Georgia" w:hAnsi="Georgia"/>
              </w:rPr>
              <w:t xml:space="preserve"> om uppdraget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-202171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023616" w:rsidRPr="005A7E31" w:rsidRDefault="00023616" w:rsidP="00E10017">
                <w:pPr>
                  <w:rPr>
                    <w:rFonts w:ascii="Georgia" w:hAnsi="Georgia"/>
                  </w:rPr>
                </w:pPr>
                <w:r w:rsidRPr="005A7E3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630" w:type="dxa"/>
          </w:tcPr>
          <w:p w:rsidR="00023616" w:rsidRPr="005A7E31" w:rsidRDefault="00023616" w:rsidP="00E10017">
            <w:pPr>
              <w:rPr>
                <w:rFonts w:ascii="Georgia" w:hAnsi="Georgia"/>
              </w:rPr>
            </w:pPr>
          </w:p>
        </w:tc>
      </w:tr>
      <w:tr w:rsidR="00023616" w:rsidRPr="005A7E31" w:rsidTr="00E9350D">
        <w:tc>
          <w:tcPr>
            <w:tcW w:w="3832" w:type="dxa"/>
            <w:tcBorders>
              <w:bottom w:val="dotted" w:sz="4" w:space="0" w:color="auto"/>
            </w:tcBorders>
          </w:tcPr>
          <w:p w:rsidR="00023616" w:rsidRPr="005A7E31" w:rsidRDefault="00023616" w:rsidP="00E10017">
            <w:pPr>
              <w:rPr>
                <w:rFonts w:ascii="Georgia" w:hAnsi="Georgia"/>
              </w:rPr>
            </w:pPr>
            <w:r w:rsidRPr="005A7E31">
              <w:rPr>
                <w:rFonts w:ascii="Georgia" w:hAnsi="Georgia"/>
              </w:rPr>
              <w:t>Svar på förfrågan om jäv</w:t>
            </w:r>
            <w:r>
              <w:rPr>
                <w:rFonts w:ascii="Georgia" w:hAnsi="Georgia"/>
              </w:rPr>
              <w:t xml:space="preserve"> </w:t>
            </w:r>
            <w:r w:rsidR="00D04153">
              <w:rPr>
                <w:rFonts w:ascii="Georgia" w:hAnsi="Georgia"/>
              </w:rPr>
              <w:t>och ifylld jävsförsäkran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-877386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  <w:tcBorders>
                  <w:bottom w:val="dotted" w:sz="4" w:space="0" w:color="auto"/>
                </w:tcBorders>
              </w:tcPr>
              <w:p w:rsidR="00023616" w:rsidRPr="005A7E31" w:rsidRDefault="00023616" w:rsidP="00E10017">
                <w:pPr>
                  <w:rPr>
                    <w:rFonts w:ascii="Georgia" w:hAnsi="Georgia"/>
                  </w:rPr>
                </w:pPr>
                <w:r w:rsidRPr="005A7E3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630" w:type="dxa"/>
            <w:tcBorders>
              <w:bottom w:val="dotted" w:sz="4" w:space="0" w:color="auto"/>
            </w:tcBorders>
          </w:tcPr>
          <w:p w:rsidR="00023616" w:rsidRPr="005A7E31" w:rsidRDefault="00023616" w:rsidP="00E10017">
            <w:pPr>
              <w:rPr>
                <w:rFonts w:ascii="Georgia" w:hAnsi="Georgia"/>
              </w:rPr>
            </w:pPr>
          </w:p>
        </w:tc>
      </w:tr>
      <w:tr w:rsidR="00023616" w:rsidRPr="005A7E31" w:rsidTr="00E9350D">
        <w:tc>
          <w:tcPr>
            <w:tcW w:w="3832" w:type="dxa"/>
            <w:tcBorders>
              <w:left w:val="nil"/>
              <w:right w:val="nil"/>
            </w:tcBorders>
          </w:tcPr>
          <w:p w:rsidR="00023616" w:rsidRPr="005A7E31" w:rsidRDefault="00023616" w:rsidP="00E10017">
            <w:pPr>
              <w:rPr>
                <w:rFonts w:ascii="Georgia" w:hAnsi="Georgia"/>
              </w:rPr>
            </w:pPr>
          </w:p>
        </w:tc>
        <w:tc>
          <w:tcPr>
            <w:tcW w:w="5094" w:type="dxa"/>
            <w:gridSpan w:val="2"/>
            <w:tcBorders>
              <w:left w:val="nil"/>
              <w:right w:val="nil"/>
            </w:tcBorders>
          </w:tcPr>
          <w:p w:rsidR="00023616" w:rsidRPr="005A7E31" w:rsidRDefault="00023616" w:rsidP="00E10017">
            <w:pPr>
              <w:rPr>
                <w:rFonts w:ascii="Georgia" w:hAnsi="Georgia"/>
              </w:rPr>
            </w:pPr>
          </w:p>
        </w:tc>
      </w:tr>
    </w:tbl>
    <w:p w:rsidR="00023616" w:rsidRPr="006055E9" w:rsidRDefault="00023616" w:rsidP="00023616">
      <w:pPr>
        <w:pStyle w:val="Heading3"/>
      </w:pPr>
      <w:r w:rsidRPr="006055E9">
        <w:t>Särskild</w:t>
      </w:r>
      <w:r w:rsidR="0064312D">
        <w:t xml:space="preserve"> fråga eller information till Anställningsnämnden</w:t>
      </w:r>
    </w:p>
    <w:p w:rsidR="00023616" w:rsidRPr="006055E9" w:rsidRDefault="00023616" w:rsidP="00023616">
      <w:pPr>
        <w:rPr>
          <w:rFonts w:ascii="Georgia" w:hAnsi="Georgia"/>
          <w:i/>
        </w:rPr>
      </w:pPr>
    </w:p>
    <w:tbl>
      <w:tblPr>
        <w:tblStyle w:val="TableGrid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023616" w:rsidRPr="006055E9" w:rsidTr="00EC2434">
        <w:tc>
          <w:tcPr>
            <w:tcW w:w="8926" w:type="dxa"/>
            <w:tcBorders>
              <w:left w:val="dotted" w:sz="4" w:space="0" w:color="auto"/>
              <w:right w:val="dotted" w:sz="4" w:space="0" w:color="auto"/>
            </w:tcBorders>
          </w:tcPr>
          <w:p w:rsidR="00023616" w:rsidRPr="006055E9" w:rsidRDefault="00023616" w:rsidP="00E10017">
            <w:pPr>
              <w:rPr>
                <w:rFonts w:ascii="Georgia" w:hAnsi="Georgia"/>
              </w:rPr>
            </w:pPr>
          </w:p>
        </w:tc>
      </w:tr>
    </w:tbl>
    <w:p w:rsidR="00023616" w:rsidRPr="006055E9" w:rsidRDefault="00023616" w:rsidP="00023616">
      <w:pPr>
        <w:rPr>
          <w:rFonts w:ascii="Georgia" w:hAnsi="Georgia"/>
        </w:rPr>
      </w:pPr>
    </w:p>
    <w:p w:rsidR="00023616" w:rsidRDefault="00023616" w:rsidP="00023616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Underskrift av skolchef (eller den som har delegation enligt skolans delegationsordning):</w:t>
      </w:r>
    </w:p>
    <w:p w:rsidR="00023616" w:rsidRDefault="00023616" w:rsidP="00023616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</w:p>
    <w:p w:rsidR="00023616" w:rsidRDefault="00023616" w:rsidP="00023616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</w:p>
    <w:p w:rsidR="00023616" w:rsidRDefault="00023616" w:rsidP="00023616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………………………………………</w:t>
      </w:r>
    </w:p>
    <w:p w:rsidR="0064312D" w:rsidRDefault="0064312D" w:rsidP="0064312D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Namn Efternamn, </w:t>
      </w:r>
      <w:r>
        <w:rPr>
          <w:rFonts w:ascii="Georgia" w:hAnsi="Georgia"/>
          <w:bCs/>
          <w:sz w:val="22"/>
          <w:szCs w:val="22"/>
        </w:rPr>
        <w:br/>
        <w:t>Titel, Skola</w:t>
      </w:r>
      <w:r>
        <w:rPr>
          <w:rFonts w:ascii="Georgia" w:hAnsi="Georgia"/>
          <w:bCs/>
          <w:sz w:val="22"/>
          <w:szCs w:val="22"/>
        </w:rPr>
        <w:br/>
        <w:t>Datum</w:t>
      </w:r>
    </w:p>
    <w:p w:rsidR="00023616" w:rsidRDefault="00023616" w:rsidP="00023616">
      <w:pPr>
        <w:tabs>
          <w:tab w:val="left" w:pos="284"/>
          <w:tab w:val="left" w:pos="1134"/>
        </w:tabs>
        <w:rPr>
          <w:bCs/>
          <w:sz w:val="24"/>
        </w:rPr>
      </w:pPr>
    </w:p>
    <w:p w:rsidR="00023616" w:rsidRPr="00DC0AA7" w:rsidRDefault="00023616" w:rsidP="00023616">
      <w:pPr>
        <w:tabs>
          <w:tab w:val="left" w:pos="284"/>
          <w:tab w:val="left" w:pos="1134"/>
        </w:tabs>
        <w:rPr>
          <w:rFonts w:ascii="Georgia" w:hAnsi="Georgia"/>
        </w:rPr>
      </w:pPr>
    </w:p>
    <w:p w:rsidR="00AB5D2D" w:rsidRPr="008408F1" w:rsidRDefault="00AB5D2D" w:rsidP="008408F1">
      <w:pPr>
        <w:pStyle w:val="KTHTitel"/>
      </w:pPr>
    </w:p>
    <w:sectPr w:rsidR="00AB5D2D" w:rsidRPr="008408F1" w:rsidSect="00F91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B68" w:rsidRDefault="00882B68" w:rsidP="00AB37AC">
      <w:r>
        <w:separator/>
      </w:r>
    </w:p>
  </w:endnote>
  <w:endnote w:type="continuationSeparator" w:id="0">
    <w:p w:rsidR="00882B68" w:rsidRDefault="00882B68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4AB" w:rsidRDefault="006654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6654AB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6654AB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6654AB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6654AB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B68" w:rsidRDefault="00882B68" w:rsidP="00AB37AC">
      <w:r>
        <w:separator/>
      </w:r>
    </w:p>
  </w:footnote>
  <w:footnote w:type="continuationSeparator" w:id="0">
    <w:p w:rsidR="00882B68" w:rsidRDefault="00882B68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4AB" w:rsidRDefault="006654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6A7494" w:rsidTr="00916344">
      <w:trPr>
        <w:trHeight w:val="238"/>
      </w:trPr>
      <w:tc>
        <w:tcPr>
          <w:tcW w:w="4740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</w:tr>
    <w:tr w:rsidR="006A7494" w:rsidTr="007A0DF9">
      <w:tc>
        <w:tcPr>
          <w:tcW w:w="4740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Header"/>
          </w:pPr>
        </w:p>
      </w:tc>
    </w:tr>
    <w:tr w:rsidR="006A7494" w:rsidTr="00916344">
      <w:trPr>
        <w:trHeight w:val="238"/>
      </w:trPr>
      <w:tc>
        <w:tcPr>
          <w:tcW w:w="9116" w:type="dxa"/>
          <w:gridSpan w:val="5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9116" w:type="dxa"/>
          <w:gridSpan w:val="5"/>
        </w:tcPr>
        <w:p w:rsidR="006A7494" w:rsidRPr="006A7494" w:rsidRDefault="006A7494" w:rsidP="006A7494">
          <w:pPr>
            <w:pStyle w:val="Header"/>
          </w:pPr>
        </w:p>
      </w:tc>
    </w:tr>
  </w:tbl>
  <w:p w:rsidR="006A7494" w:rsidRPr="00D6309B" w:rsidRDefault="006A7494" w:rsidP="006A74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51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98"/>
      <w:gridCol w:w="1776"/>
      <w:gridCol w:w="205"/>
      <w:gridCol w:w="1782"/>
      <w:gridCol w:w="205"/>
      <w:gridCol w:w="2785"/>
    </w:tblGrid>
    <w:tr w:rsidR="006654AB" w:rsidTr="006654AB">
      <w:trPr>
        <w:trHeight w:val="297"/>
      </w:trPr>
      <w:tc>
        <w:tcPr>
          <w:tcW w:w="3198" w:type="dxa"/>
          <w:vMerge w:val="restart"/>
        </w:tcPr>
        <w:p w:rsidR="006654AB" w:rsidRDefault="006654AB" w:rsidP="007A0DF9">
          <w:pPr>
            <w:pStyle w:val="Header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inline distT="0" distB="0" distL="0" distR="0" wp14:anchorId="48240B82" wp14:editId="29DA59B0">
                <wp:extent cx="954000" cy="95400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6" w:type="dxa"/>
        </w:tcPr>
        <w:p w:rsidR="006654AB" w:rsidRPr="006A7494" w:rsidRDefault="006654AB" w:rsidP="006A7494">
          <w:pPr>
            <w:pStyle w:val="HeaderBold"/>
          </w:pPr>
        </w:p>
      </w:tc>
      <w:tc>
        <w:tcPr>
          <w:tcW w:w="205" w:type="dxa"/>
        </w:tcPr>
        <w:p w:rsidR="006654AB" w:rsidRPr="006A7494" w:rsidRDefault="006654AB" w:rsidP="006A7494">
          <w:pPr>
            <w:pStyle w:val="HeaderBold"/>
          </w:pPr>
        </w:p>
      </w:tc>
      <w:tc>
        <w:tcPr>
          <w:tcW w:w="1782" w:type="dxa"/>
        </w:tcPr>
        <w:p w:rsidR="006654AB" w:rsidRPr="006A7494" w:rsidRDefault="006654AB" w:rsidP="006A7494">
          <w:pPr>
            <w:pStyle w:val="HeaderBold"/>
          </w:pPr>
        </w:p>
      </w:tc>
      <w:tc>
        <w:tcPr>
          <w:tcW w:w="205" w:type="dxa"/>
        </w:tcPr>
        <w:p w:rsidR="006654AB" w:rsidRPr="006A7494" w:rsidRDefault="006654AB" w:rsidP="006A7494">
          <w:pPr>
            <w:pStyle w:val="HeaderBold"/>
          </w:pPr>
        </w:p>
      </w:tc>
      <w:tc>
        <w:tcPr>
          <w:tcW w:w="2785" w:type="dxa"/>
        </w:tcPr>
        <w:p w:rsidR="006654AB" w:rsidRPr="006A7494" w:rsidRDefault="006654AB" w:rsidP="006A7494">
          <w:pPr>
            <w:pStyle w:val="HeaderBold"/>
          </w:pPr>
          <w:r>
            <w:rPr>
              <w:b w:val="0"/>
            </w:rPr>
            <w:t>Datum: ÅÅÅÅ-MM-DD</w:t>
          </w:r>
        </w:p>
      </w:tc>
    </w:tr>
    <w:tr w:rsidR="006654AB" w:rsidTr="006654AB">
      <w:trPr>
        <w:trHeight w:val="233"/>
      </w:trPr>
      <w:tc>
        <w:tcPr>
          <w:tcW w:w="3198" w:type="dxa"/>
          <w:vMerge/>
        </w:tcPr>
        <w:p w:rsidR="006654AB" w:rsidRDefault="006654AB" w:rsidP="007A0DF9">
          <w:pPr>
            <w:pStyle w:val="Header"/>
            <w:rPr>
              <w:b/>
            </w:rPr>
          </w:pPr>
        </w:p>
      </w:tc>
      <w:tc>
        <w:tcPr>
          <w:tcW w:w="1776" w:type="dxa"/>
        </w:tcPr>
        <w:p w:rsidR="006654AB" w:rsidRPr="006A7494" w:rsidRDefault="006654AB" w:rsidP="006A7494">
          <w:pPr>
            <w:pStyle w:val="Header"/>
          </w:pPr>
        </w:p>
      </w:tc>
      <w:tc>
        <w:tcPr>
          <w:tcW w:w="205" w:type="dxa"/>
        </w:tcPr>
        <w:p w:rsidR="006654AB" w:rsidRPr="006A7494" w:rsidRDefault="006654AB" w:rsidP="006A7494">
          <w:pPr>
            <w:pStyle w:val="Header"/>
          </w:pPr>
        </w:p>
      </w:tc>
      <w:tc>
        <w:tcPr>
          <w:tcW w:w="1782" w:type="dxa"/>
        </w:tcPr>
        <w:p w:rsidR="006654AB" w:rsidRPr="006A7494" w:rsidRDefault="006654AB" w:rsidP="006A7494">
          <w:pPr>
            <w:pStyle w:val="Header"/>
          </w:pPr>
        </w:p>
      </w:tc>
      <w:tc>
        <w:tcPr>
          <w:tcW w:w="205" w:type="dxa"/>
        </w:tcPr>
        <w:p w:rsidR="006654AB" w:rsidRPr="006A7494" w:rsidRDefault="006654AB" w:rsidP="006A7494">
          <w:pPr>
            <w:pStyle w:val="Header"/>
          </w:pPr>
        </w:p>
      </w:tc>
      <w:tc>
        <w:tcPr>
          <w:tcW w:w="2785" w:type="dxa"/>
        </w:tcPr>
        <w:p w:rsidR="006654AB" w:rsidRPr="006A7494" w:rsidRDefault="006654AB" w:rsidP="006A7494">
          <w:pPr>
            <w:pStyle w:val="Header"/>
          </w:pPr>
          <w:r>
            <w:t>Dnr: VL-YYYY-XXXX</w:t>
          </w:r>
        </w:p>
      </w:tc>
    </w:tr>
    <w:tr w:rsidR="006654AB" w:rsidTr="006654AB">
      <w:trPr>
        <w:trHeight w:val="297"/>
      </w:trPr>
      <w:tc>
        <w:tcPr>
          <w:tcW w:w="3198" w:type="dxa"/>
          <w:vMerge/>
        </w:tcPr>
        <w:p w:rsidR="006654AB" w:rsidRDefault="006654AB" w:rsidP="007A0DF9">
          <w:pPr>
            <w:pStyle w:val="Header"/>
            <w:rPr>
              <w:b/>
            </w:rPr>
          </w:pPr>
        </w:p>
      </w:tc>
      <w:tc>
        <w:tcPr>
          <w:tcW w:w="1776" w:type="dxa"/>
        </w:tcPr>
        <w:p w:rsidR="006654AB" w:rsidRPr="006A7494" w:rsidRDefault="006654AB" w:rsidP="006A7494">
          <w:pPr>
            <w:pStyle w:val="HeaderBold"/>
          </w:pPr>
        </w:p>
      </w:tc>
      <w:tc>
        <w:tcPr>
          <w:tcW w:w="205" w:type="dxa"/>
        </w:tcPr>
        <w:p w:rsidR="006654AB" w:rsidRPr="006A7494" w:rsidRDefault="006654AB" w:rsidP="006A7494">
          <w:pPr>
            <w:pStyle w:val="HeaderBold"/>
          </w:pPr>
        </w:p>
      </w:tc>
      <w:tc>
        <w:tcPr>
          <w:tcW w:w="1782" w:type="dxa"/>
        </w:tcPr>
        <w:p w:rsidR="006654AB" w:rsidRPr="006A7494" w:rsidRDefault="006654AB" w:rsidP="006A7494">
          <w:pPr>
            <w:pStyle w:val="HeaderBold"/>
          </w:pPr>
        </w:p>
      </w:tc>
      <w:tc>
        <w:tcPr>
          <w:tcW w:w="205" w:type="dxa"/>
        </w:tcPr>
        <w:p w:rsidR="006654AB" w:rsidRPr="006A7494" w:rsidRDefault="006654AB" w:rsidP="006A7494">
          <w:pPr>
            <w:pStyle w:val="HeaderBold"/>
          </w:pPr>
        </w:p>
      </w:tc>
      <w:tc>
        <w:tcPr>
          <w:tcW w:w="2785" w:type="dxa"/>
        </w:tcPr>
        <w:p w:rsidR="006654AB" w:rsidRPr="006A7494" w:rsidRDefault="006654AB" w:rsidP="006A7494">
          <w:pPr>
            <w:pStyle w:val="HeaderBold"/>
          </w:pPr>
        </w:p>
      </w:tc>
      <w:bookmarkStart w:id="2" w:name="_GoBack"/>
      <w:bookmarkEnd w:id="2"/>
    </w:tr>
    <w:tr w:rsidR="006654AB" w:rsidTr="006654AB">
      <w:trPr>
        <w:trHeight w:val="250"/>
      </w:trPr>
      <w:tc>
        <w:tcPr>
          <w:tcW w:w="3198" w:type="dxa"/>
          <w:vMerge/>
        </w:tcPr>
        <w:p w:rsidR="006654AB" w:rsidRDefault="006654AB" w:rsidP="007A0DF9">
          <w:pPr>
            <w:pStyle w:val="Header"/>
            <w:rPr>
              <w:b/>
            </w:rPr>
          </w:pPr>
        </w:p>
      </w:tc>
      <w:tc>
        <w:tcPr>
          <w:tcW w:w="1776" w:type="dxa"/>
        </w:tcPr>
        <w:p w:rsidR="006654AB" w:rsidRPr="006A7494" w:rsidRDefault="006654AB" w:rsidP="006A7494">
          <w:pPr>
            <w:pStyle w:val="Header"/>
          </w:pPr>
        </w:p>
      </w:tc>
      <w:tc>
        <w:tcPr>
          <w:tcW w:w="205" w:type="dxa"/>
        </w:tcPr>
        <w:p w:rsidR="006654AB" w:rsidRPr="006A7494" w:rsidRDefault="006654AB" w:rsidP="006A7494">
          <w:pPr>
            <w:pStyle w:val="Header"/>
          </w:pPr>
        </w:p>
      </w:tc>
      <w:tc>
        <w:tcPr>
          <w:tcW w:w="1782" w:type="dxa"/>
        </w:tcPr>
        <w:p w:rsidR="006654AB" w:rsidRPr="006A7494" w:rsidRDefault="006654AB" w:rsidP="006A7494">
          <w:pPr>
            <w:pStyle w:val="Header"/>
          </w:pPr>
        </w:p>
      </w:tc>
      <w:tc>
        <w:tcPr>
          <w:tcW w:w="205" w:type="dxa"/>
        </w:tcPr>
        <w:p w:rsidR="006654AB" w:rsidRPr="006A7494" w:rsidRDefault="006654AB" w:rsidP="006A7494">
          <w:pPr>
            <w:pStyle w:val="Header"/>
          </w:pPr>
        </w:p>
      </w:tc>
      <w:tc>
        <w:tcPr>
          <w:tcW w:w="2785" w:type="dxa"/>
        </w:tcPr>
        <w:p w:rsidR="006654AB" w:rsidRPr="006A7494" w:rsidRDefault="006654AB" w:rsidP="006A7494">
          <w:pPr>
            <w:pStyle w:val="Header"/>
          </w:pPr>
        </w:p>
      </w:tc>
    </w:tr>
    <w:tr w:rsidR="006654AB" w:rsidTr="006654AB">
      <w:trPr>
        <w:trHeight w:val="297"/>
      </w:trPr>
      <w:tc>
        <w:tcPr>
          <w:tcW w:w="3198" w:type="dxa"/>
          <w:vMerge/>
        </w:tcPr>
        <w:p w:rsidR="006654AB" w:rsidRDefault="006654AB" w:rsidP="00023616">
          <w:pPr>
            <w:pStyle w:val="Header"/>
            <w:rPr>
              <w:b/>
            </w:rPr>
          </w:pPr>
        </w:p>
      </w:tc>
      <w:tc>
        <w:tcPr>
          <w:tcW w:w="1776" w:type="dxa"/>
        </w:tcPr>
        <w:p w:rsidR="006654AB" w:rsidRPr="006A7494" w:rsidRDefault="006654AB" w:rsidP="00023616">
          <w:pPr>
            <w:pStyle w:val="HeaderBold"/>
          </w:pPr>
        </w:p>
      </w:tc>
      <w:tc>
        <w:tcPr>
          <w:tcW w:w="205" w:type="dxa"/>
        </w:tcPr>
        <w:p w:rsidR="006654AB" w:rsidRPr="006A7494" w:rsidRDefault="006654AB" w:rsidP="00023616">
          <w:pPr>
            <w:pStyle w:val="HeaderBold"/>
          </w:pPr>
        </w:p>
      </w:tc>
      <w:tc>
        <w:tcPr>
          <w:tcW w:w="1782" w:type="dxa"/>
        </w:tcPr>
        <w:p w:rsidR="006654AB" w:rsidRPr="006A7494" w:rsidRDefault="006654AB" w:rsidP="00023616">
          <w:pPr>
            <w:pStyle w:val="HeaderBold"/>
          </w:pPr>
        </w:p>
      </w:tc>
      <w:tc>
        <w:tcPr>
          <w:tcW w:w="205" w:type="dxa"/>
        </w:tcPr>
        <w:p w:rsidR="006654AB" w:rsidRPr="006A7494" w:rsidRDefault="006654AB" w:rsidP="00023616">
          <w:pPr>
            <w:pStyle w:val="HeaderBold"/>
          </w:pPr>
        </w:p>
      </w:tc>
      <w:tc>
        <w:tcPr>
          <w:tcW w:w="2785" w:type="dxa"/>
        </w:tcPr>
        <w:p w:rsidR="006654AB" w:rsidRPr="00B54582" w:rsidRDefault="006654AB" w:rsidP="00023616">
          <w:pPr>
            <w:pStyle w:val="HeaderBold"/>
          </w:pPr>
        </w:p>
      </w:tc>
    </w:tr>
    <w:tr w:rsidR="006654AB" w:rsidTr="006654AB">
      <w:trPr>
        <w:trHeight w:val="250"/>
      </w:trPr>
      <w:tc>
        <w:tcPr>
          <w:tcW w:w="3198" w:type="dxa"/>
          <w:vMerge/>
        </w:tcPr>
        <w:p w:rsidR="006654AB" w:rsidRDefault="006654AB" w:rsidP="00023616">
          <w:pPr>
            <w:pStyle w:val="Header"/>
            <w:rPr>
              <w:b/>
            </w:rPr>
          </w:pPr>
        </w:p>
      </w:tc>
      <w:tc>
        <w:tcPr>
          <w:tcW w:w="1776" w:type="dxa"/>
        </w:tcPr>
        <w:p w:rsidR="006654AB" w:rsidRPr="006A7494" w:rsidRDefault="006654AB" w:rsidP="00023616">
          <w:pPr>
            <w:pStyle w:val="Header"/>
          </w:pPr>
        </w:p>
      </w:tc>
      <w:tc>
        <w:tcPr>
          <w:tcW w:w="205" w:type="dxa"/>
        </w:tcPr>
        <w:p w:rsidR="006654AB" w:rsidRPr="006A7494" w:rsidRDefault="006654AB" w:rsidP="00023616">
          <w:pPr>
            <w:pStyle w:val="Header"/>
          </w:pPr>
        </w:p>
      </w:tc>
      <w:tc>
        <w:tcPr>
          <w:tcW w:w="1782" w:type="dxa"/>
        </w:tcPr>
        <w:p w:rsidR="006654AB" w:rsidRPr="006A7494" w:rsidRDefault="006654AB" w:rsidP="00023616">
          <w:pPr>
            <w:pStyle w:val="Header"/>
          </w:pPr>
        </w:p>
      </w:tc>
      <w:tc>
        <w:tcPr>
          <w:tcW w:w="205" w:type="dxa"/>
        </w:tcPr>
        <w:p w:rsidR="006654AB" w:rsidRPr="006A7494" w:rsidRDefault="006654AB" w:rsidP="00023616">
          <w:pPr>
            <w:pStyle w:val="Header"/>
          </w:pPr>
        </w:p>
      </w:tc>
      <w:tc>
        <w:tcPr>
          <w:tcW w:w="2785" w:type="dxa"/>
        </w:tcPr>
        <w:p w:rsidR="006654AB" w:rsidRPr="00B54582" w:rsidRDefault="006654AB" w:rsidP="00023616">
          <w:pPr>
            <w:pStyle w:val="Header"/>
          </w:pPr>
        </w:p>
      </w:tc>
    </w:tr>
    <w:tr w:rsidR="006654AB" w:rsidTr="006654AB">
      <w:trPr>
        <w:trHeight w:val="297"/>
      </w:trPr>
      <w:tc>
        <w:tcPr>
          <w:tcW w:w="3198" w:type="dxa"/>
          <w:vMerge/>
        </w:tcPr>
        <w:p w:rsidR="006654AB" w:rsidRDefault="006654AB" w:rsidP="00023616">
          <w:pPr>
            <w:pStyle w:val="Header"/>
            <w:rPr>
              <w:b/>
            </w:rPr>
          </w:pPr>
        </w:p>
      </w:tc>
      <w:tc>
        <w:tcPr>
          <w:tcW w:w="1776" w:type="dxa"/>
        </w:tcPr>
        <w:p w:rsidR="006654AB" w:rsidRPr="006A7494" w:rsidRDefault="006654AB" w:rsidP="00023616">
          <w:pPr>
            <w:pStyle w:val="HeaderBold"/>
          </w:pPr>
        </w:p>
      </w:tc>
      <w:tc>
        <w:tcPr>
          <w:tcW w:w="205" w:type="dxa"/>
        </w:tcPr>
        <w:p w:rsidR="006654AB" w:rsidRPr="006A7494" w:rsidRDefault="006654AB" w:rsidP="00023616">
          <w:pPr>
            <w:pStyle w:val="HeaderBold"/>
          </w:pPr>
        </w:p>
      </w:tc>
      <w:tc>
        <w:tcPr>
          <w:tcW w:w="1782" w:type="dxa"/>
        </w:tcPr>
        <w:p w:rsidR="006654AB" w:rsidRPr="006A7494" w:rsidRDefault="006654AB" w:rsidP="00023616">
          <w:pPr>
            <w:pStyle w:val="HeaderBold"/>
          </w:pPr>
        </w:p>
      </w:tc>
      <w:tc>
        <w:tcPr>
          <w:tcW w:w="205" w:type="dxa"/>
        </w:tcPr>
        <w:p w:rsidR="006654AB" w:rsidRPr="006A7494" w:rsidRDefault="006654AB" w:rsidP="00023616">
          <w:pPr>
            <w:pStyle w:val="HeaderBold"/>
          </w:pPr>
        </w:p>
      </w:tc>
      <w:tc>
        <w:tcPr>
          <w:tcW w:w="2785" w:type="dxa"/>
        </w:tcPr>
        <w:p w:rsidR="006654AB" w:rsidRPr="006A7494" w:rsidRDefault="006654AB" w:rsidP="00023616">
          <w:pPr>
            <w:pStyle w:val="HeaderBold"/>
          </w:pPr>
        </w:p>
      </w:tc>
    </w:tr>
    <w:tr w:rsidR="006654AB" w:rsidTr="006654AB">
      <w:trPr>
        <w:trHeight w:val="233"/>
      </w:trPr>
      <w:tc>
        <w:tcPr>
          <w:tcW w:w="3198" w:type="dxa"/>
          <w:vMerge/>
        </w:tcPr>
        <w:p w:rsidR="006654AB" w:rsidRDefault="006654AB" w:rsidP="00023616">
          <w:pPr>
            <w:pStyle w:val="Header"/>
            <w:rPr>
              <w:b/>
            </w:rPr>
          </w:pPr>
        </w:p>
      </w:tc>
      <w:tc>
        <w:tcPr>
          <w:tcW w:w="1776" w:type="dxa"/>
        </w:tcPr>
        <w:p w:rsidR="006654AB" w:rsidRPr="006A7494" w:rsidRDefault="006654AB" w:rsidP="00023616">
          <w:pPr>
            <w:pStyle w:val="Header"/>
          </w:pPr>
        </w:p>
      </w:tc>
      <w:tc>
        <w:tcPr>
          <w:tcW w:w="205" w:type="dxa"/>
        </w:tcPr>
        <w:p w:rsidR="006654AB" w:rsidRPr="006A7494" w:rsidRDefault="006654AB" w:rsidP="00023616">
          <w:pPr>
            <w:pStyle w:val="Header"/>
          </w:pPr>
        </w:p>
      </w:tc>
      <w:tc>
        <w:tcPr>
          <w:tcW w:w="1782" w:type="dxa"/>
        </w:tcPr>
        <w:p w:rsidR="006654AB" w:rsidRPr="006A7494" w:rsidRDefault="006654AB" w:rsidP="00023616">
          <w:pPr>
            <w:pStyle w:val="Header"/>
          </w:pPr>
        </w:p>
      </w:tc>
      <w:tc>
        <w:tcPr>
          <w:tcW w:w="205" w:type="dxa"/>
        </w:tcPr>
        <w:p w:rsidR="006654AB" w:rsidRPr="006A7494" w:rsidRDefault="006654AB" w:rsidP="00023616">
          <w:pPr>
            <w:pStyle w:val="Header"/>
          </w:pPr>
        </w:p>
      </w:tc>
      <w:tc>
        <w:tcPr>
          <w:tcW w:w="2785" w:type="dxa"/>
        </w:tcPr>
        <w:p w:rsidR="006654AB" w:rsidRPr="006A7494" w:rsidRDefault="006654AB" w:rsidP="00023616">
          <w:pPr>
            <w:pStyle w:val="Header"/>
          </w:pPr>
        </w:p>
      </w:tc>
    </w:tr>
  </w:tbl>
  <w:p w:rsidR="00A011CC" w:rsidRDefault="00A011CC" w:rsidP="00A011CC">
    <w:pPr>
      <w:pStyle w:val="Header"/>
    </w:pPr>
  </w:p>
  <w:p w:rsidR="00A011CC" w:rsidRDefault="00A011CC" w:rsidP="00A011CC">
    <w:pPr>
      <w:pStyle w:val="Header"/>
    </w:pPr>
  </w:p>
  <w:p w:rsidR="00A011CC" w:rsidRDefault="00A011CC" w:rsidP="00A011CC">
    <w:pPr>
      <w:pStyle w:val="Header"/>
    </w:pPr>
  </w:p>
  <w:p w:rsidR="00A011CC" w:rsidRDefault="00A011CC" w:rsidP="00A011CC">
    <w:pPr>
      <w:pStyle w:val="Header"/>
    </w:pPr>
  </w:p>
  <w:p w:rsidR="00A011CC" w:rsidRPr="00B75534" w:rsidRDefault="00A011CC" w:rsidP="00A01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CA6B48"/>
    <w:multiLevelType w:val="hybridMultilevel"/>
    <w:tmpl w:val="9C24B2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7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16"/>
    <w:rsid w:val="00023616"/>
    <w:rsid w:val="00037A26"/>
    <w:rsid w:val="000B4D37"/>
    <w:rsid w:val="000F0D78"/>
    <w:rsid w:val="001621F9"/>
    <w:rsid w:val="00164FF8"/>
    <w:rsid w:val="0018642A"/>
    <w:rsid w:val="001F3547"/>
    <w:rsid w:val="002179BC"/>
    <w:rsid w:val="002370B1"/>
    <w:rsid w:val="002749BA"/>
    <w:rsid w:val="002A115A"/>
    <w:rsid w:val="002E47D4"/>
    <w:rsid w:val="00301924"/>
    <w:rsid w:val="00310604"/>
    <w:rsid w:val="00326A21"/>
    <w:rsid w:val="00354E81"/>
    <w:rsid w:val="00356B43"/>
    <w:rsid w:val="00371C8F"/>
    <w:rsid w:val="00383258"/>
    <w:rsid w:val="003A221F"/>
    <w:rsid w:val="003B55F6"/>
    <w:rsid w:val="003C5C7A"/>
    <w:rsid w:val="003D5E50"/>
    <w:rsid w:val="003F0FAA"/>
    <w:rsid w:val="003F35E7"/>
    <w:rsid w:val="00484AB4"/>
    <w:rsid w:val="004A3440"/>
    <w:rsid w:val="004F0E51"/>
    <w:rsid w:val="00516DE4"/>
    <w:rsid w:val="00523FF5"/>
    <w:rsid w:val="00547786"/>
    <w:rsid w:val="00547E65"/>
    <w:rsid w:val="0057553D"/>
    <w:rsid w:val="005B7677"/>
    <w:rsid w:val="00611DEC"/>
    <w:rsid w:val="0062746E"/>
    <w:rsid w:val="0064312D"/>
    <w:rsid w:val="006574CC"/>
    <w:rsid w:val="006654AB"/>
    <w:rsid w:val="00692949"/>
    <w:rsid w:val="006A7494"/>
    <w:rsid w:val="006C3154"/>
    <w:rsid w:val="00730430"/>
    <w:rsid w:val="007835A7"/>
    <w:rsid w:val="00792464"/>
    <w:rsid w:val="007B03F4"/>
    <w:rsid w:val="007F3C19"/>
    <w:rsid w:val="007F67AA"/>
    <w:rsid w:val="00825507"/>
    <w:rsid w:val="008408F1"/>
    <w:rsid w:val="00863257"/>
    <w:rsid w:val="00873303"/>
    <w:rsid w:val="008815CA"/>
    <w:rsid w:val="008822FA"/>
    <w:rsid w:val="00882B68"/>
    <w:rsid w:val="008E4593"/>
    <w:rsid w:val="00916344"/>
    <w:rsid w:val="00922FFA"/>
    <w:rsid w:val="009361E7"/>
    <w:rsid w:val="0096544C"/>
    <w:rsid w:val="00981197"/>
    <w:rsid w:val="009A3428"/>
    <w:rsid w:val="009A59C3"/>
    <w:rsid w:val="009D7683"/>
    <w:rsid w:val="00A011CC"/>
    <w:rsid w:val="00A34B69"/>
    <w:rsid w:val="00A37248"/>
    <w:rsid w:val="00A506FD"/>
    <w:rsid w:val="00A77340"/>
    <w:rsid w:val="00A833EA"/>
    <w:rsid w:val="00AA3946"/>
    <w:rsid w:val="00AB37AC"/>
    <w:rsid w:val="00AB5D2D"/>
    <w:rsid w:val="00AE299D"/>
    <w:rsid w:val="00AF0371"/>
    <w:rsid w:val="00B02309"/>
    <w:rsid w:val="00B411DA"/>
    <w:rsid w:val="00B5121A"/>
    <w:rsid w:val="00B90528"/>
    <w:rsid w:val="00BC64D7"/>
    <w:rsid w:val="00BD10EE"/>
    <w:rsid w:val="00C06690"/>
    <w:rsid w:val="00C46B7C"/>
    <w:rsid w:val="00C65034"/>
    <w:rsid w:val="00C87FA2"/>
    <w:rsid w:val="00D04153"/>
    <w:rsid w:val="00D2245B"/>
    <w:rsid w:val="00D5339B"/>
    <w:rsid w:val="00E179F1"/>
    <w:rsid w:val="00E61ED9"/>
    <w:rsid w:val="00E9350D"/>
    <w:rsid w:val="00EB07F4"/>
    <w:rsid w:val="00EB1D22"/>
    <w:rsid w:val="00EC2434"/>
    <w:rsid w:val="00EF1D64"/>
    <w:rsid w:val="00F57388"/>
    <w:rsid w:val="00F91257"/>
    <w:rsid w:val="00F94E56"/>
    <w:rsid w:val="00FA2711"/>
    <w:rsid w:val="00FB0793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2932EF-D359-4909-80A7-9E164ABA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616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3C5C7A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E61ED9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3616"/>
    <w:rPr>
      <w:color w:val="808080"/>
    </w:rPr>
  </w:style>
  <w:style w:type="paragraph" w:styleId="ListParagraph">
    <w:name w:val="List Paragraph"/>
    <w:basedOn w:val="Normal"/>
    <w:uiPriority w:val="34"/>
    <w:qFormat/>
    <w:rsid w:val="00023616"/>
    <w:pPr>
      <w:ind w:left="720"/>
      <w:contextualSpacing/>
    </w:pPr>
  </w:style>
  <w:style w:type="paragraph" w:customStyle="1" w:styleId="Default">
    <w:name w:val="Default"/>
    <w:rsid w:val="0002361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na-3.ug.kth.se\kthwin\office\templates\KTH_Grund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D3AC4FCE294F299F82B5DFDB9B0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70F55-36CB-44F1-B858-144D5813B339}"/>
      </w:docPartPr>
      <w:docPartBody>
        <w:p w:rsidR="00DB77E9" w:rsidRDefault="00D53FA0" w:rsidP="00D53FA0">
          <w:pPr>
            <w:pStyle w:val="DFD3AC4FCE294F299F82B5DFDB9B001F"/>
          </w:pPr>
          <w:r w:rsidRPr="00CB2C30">
            <w:rPr>
              <w:rStyle w:val="PlaceholderText"/>
              <w:rFonts w:ascii="Georgia" w:hAnsi="Georgia"/>
            </w:rPr>
            <w:t>[</w:t>
          </w:r>
          <w:r>
            <w:rPr>
              <w:rStyle w:val="PlaceholderText"/>
              <w:rFonts w:ascii="Georgia" w:hAnsi="Georgia"/>
            </w:rPr>
            <w:t>&lt;titel&gt; Namn</w:t>
          </w:r>
          <w:r w:rsidRPr="00CB2C30">
            <w:rPr>
              <w:rStyle w:val="PlaceholderText"/>
              <w:rFonts w:ascii="Georgia" w:hAnsi="Georgia"/>
            </w:rPr>
            <w:t>]</w:t>
          </w:r>
        </w:p>
      </w:docPartBody>
    </w:docPart>
    <w:docPart>
      <w:docPartPr>
        <w:name w:val="4C2911AD8C434AA581A807F20A1EB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6462D-2B31-4F92-BED0-8BE9163CA8EE}"/>
      </w:docPartPr>
      <w:docPartBody>
        <w:p w:rsidR="00DB77E9" w:rsidRDefault="00D53FA0" w:rsidP="00D53FA0">
          <w:pPr>
            <w:pStyle w:val="4C2911AD8C434AA581A807F20A1EB6F8"/>
          </w:pPr>
          <w:r w:rsidRPr="001C2099">
            <w:rPr>
              <w:rStyle w:val="PlaceholderText"/>
              <w:rFonts w:ascii="Georgia" w:hAnsi="Georgia"/>
            </w:rPr>
            <w:t>[välj skola]</w:t>
          </w:r>
        </w:p>
      </w:docPartBody>
    </w:docPart>
    <w:docPart>
      <w:docPartPr>
        <w:name w:val="92D495FBB04C40168003A30CB768D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BF551-912A-424C-8968-727395F51306}"/>
      </w:docPartPr>
      <w:docPartBody>
        <w:p w:rsidR="00DB77E9" w:rsidRDefault="00D53FA0" w:rsidP="00D53FA0">
          <w:pPr>
            <w:pStyle w:val="92D495FBB04C40168003A30CB768DBC5"/>
          </w:pPr>
          <w:r w:rsidRPr="00BE07B7">
            <w:rPr>
              <w:rStyle w:val="PlaceholderText"/>
            </w:rPr>
            <w:t>[</w:t>
          </w:r>
          <w:r>
            <w:rPr>
              <w:rStyle w:val="PlaceholderText"/>
            </w:rPr>
            <w:t>&lt;titel&gt; sakkunnig, kön</w:t>
          </w:r>
          <w:r w:rsidRPr="00BE07B7">
            <w:rPr>
              <w:rStyle w:val="PlaceholderText"/>
            </w:rPr>
            <w:t>]</w:t>
          </w:r>
        </w:p>
      </w:docPartBody>
    </w:docPart>
    <w:docPart>
      <w:docPartPr>
        <w:name w:val="43F6EC02DFEE43C18B34B7DBCF5D1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7381F-2555-45A1-BB5B-38D1C0B321F1}"/>
      </w:docPartPr>
      <w:docPartBody>
        <w:p w:rsidR="00DB77E9" w:rsidRDefault="00D53FA0" w:rsidP="00D53FA0">
          <w:pPr>
            <w:pStyle w:val="43F6EC02DFEE43C18B34B7DBCF5D191C"/>
          </w:pPr>
          <w:r w:rsidRPr="00BE07B7">
            <w:rPr>
              <w:rStyle w:val="PlaceholderText"/>
            </w:rPr>
            <w:t>[</w:t>
          </w:r>
          <w:r>
            <w:rPr>
              <w:rStyle w:val="PlaceholderText"/>
            </w:rPr>
            <w:t>lärosäte/arbetsplats</w:t>
          </w:r>
          <w:r w:rsidRPr="00BE07B7">
            <w:rPr>
              <w:rStyle w:val="PlaceholderText"/>
            </w:rPr>
            <w:t>]</w:t>
          </w:r>
        </w:p>
      </w:docPartBody>
    </w:docPart>
    <w:docPart>
      <w:docPartPr>
        <w:name w:val="16F4840C3D5B4940A5A5ADFEE302E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FBC84-132C-4366-9627-76D99AE10043}"/>
      </w:docPartPr>
      <w:docPartBody>
        <w:p w:rsidR="00DB77E9" w:rsidRDefault="00D53FA0" w:rsidP="00D53FA0">
          <w:pPr>
            <w:pStyle w:val="16F4840C3D5B4940A5A5ADFEE302E7FA"/>
          </w:pPr>
          <w:r w:rsidRPr="00BE07B7">
            <w:rPr>
              <w:rStyle w:val="PlaceholderText"/>
            </w:rPr>
            <w:t>[</w:t>
          </w:r>
          <w:r>
            <w:rPr>
              <w:rStyle w:val="PlaceholderText"/>
            </w:rPr>
            <w:t>&lt;titel&gt; sakkunnig</w:t>
          </w:r>
          <w:r w:rsidRPr="00BE07B7">
            <w:rPr>
              <w:rStyle w:val="PlaceholderText"/>
            </w:rPr>
            <w:t>]</w:t>
          </w:r>
        </w:p>
      </w:docPartBody>
    </w:docPart>
    <w:docPart>
      <w:docPartPr>
        <w:name w:val="61639D7D1C9A495DA984BF33AA215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9471A-FE8C-426C-93EE-376079CA1464}"/>
      </w:docPartPr>
      <w:docPartBody>
        <w:p w:rsidR="00DB77E9" w:rsidRDefault="00D53FA0" w:rsidP="00D53FA0">
          <w:pPr>
            <w:pStyle w:val="61639D7D1C9A495DA984BF33AA2150BA"/>
          </w:pPr>
          <w:r w:rsidRPr="00BE07B7">
            <w:rPr>
              <w:rStyle w:val="PlaceholderText"/>
            </w:rPr>
            <w:t>[</w:t>
          </w:r>
          <w:r>
            <w:rPr>
              <w:rStyle w:val="PlaceholderText"/>
            </w:rPr>
            <w:t>lärosäte/arbetsplats</w:t>
          </w:r>
          <w:r w:rsidRPr="00BE07B7">
            <w:rPr>
              <w:rStyle w:val="PlaceholderText"/>
            </w:rPr>
            <w:t>]</w:t>
          </w:r>
        </w:p>
      </w:docPartBody>
    </w:docPart>
    <w:docPart>
      <w:docPartPr>
        <w:name w:val="AC2A3738032844A9AA291BFF099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0D89F-7823-4970-86EB-BD30E6360E94}"/>
      </w:docPartPr>
      <w:docPartBody>
        <w:p w:rsidR="006E3F4C" w:rsidRDefault="003050D9" w:rsidP="003050D9">
          <w:pPr>
            <w:pStyle w:val="AC2A3738032844A9AA291BFF09997B80"/>
          </w:pPr>
          <w:r>
            <w:rPr>
              <w:rStyle w:val="PlaceholderText"/>
              <w:sz w:val="20"/>
              <w:szCs w:val="20"/>
            </w:rPr>
            <w:t>[Sökande Namn Efternamn</w:t>
          </w:r>
          <w:r w:rsidRPr="004B3510">
            <w:rPr>
              <w:rStyle w:val="PlaceholderText"/>
              <w:sz w:val="20"/>
              <w:szCs w:val="20"/>
            </w:rPr>
            <w:t>]</w:t>
          </w:r>
        </w:p>
      </w:docPartBody>
    </w:docPart>
    <w:docPart>
      <w:docPartPr>
        <w:name w:val="9C2FE2FEDC554CA4A89590701C19F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2FAB8-AF6F-49D2-A737-AED4E7547DA2}"/>
      </w:docPartPr>
      <w:docPartBody>
        <w:p w:rsidR="006E3F4C" w:rsidRDefault="003050D9" w:rsidP="003050D9">
          <w:pPr>
            <w:pStyle w:val="9C2FE2FEDC554CA4A89590701C19FD3B"/>
          </w:pPr>
          <w:r>
            <w:rPr>
              <w:rStyle w:val="PlaceholderText"/>
              <w:sz w:val="20"/>
              <w:szCs w:val="20"/>
            </w:rPr>
            <w:t>[ämnesområde</w:t>
          </w:r>
          <w:r w:rsidRPr="004B3510">
            <w:rPr>
              <w:rStyle w:val="PlaceholderText"/>
              <w:sz w:val="20"/>
              <w:szCs w:val="2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A0"/>
    <w:rsid w:val="000D56FB"/>
    <w:rsid w:val="001D6F68"/>
    <w:rsid w:val="003050D9"/>
    <w:rsid w:val="00341AFC"/>
    <w:rsid w:val="006E3F4C"/>
    <w:rsid w:val="00722630"/>
    <w:rsid w:val="00A67459"/>
    <w:rsid w:val="00D24577"/>
    <w:rsid w:val="00D53FA0"/>
    <w:rsid w:val="00DB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0D9"/>
    <w:rPr>
      <w:color w:val="808080"/>
    </w:rPr>
  </w:style>
  <w:style w:type="paragraph" w:customStyle="1" w:styleId="DFD3AC4FCE294F299F82B5DFDB9B001F">
    <w:name w:val="DFD3AC4FCE294F299F82B5DFDB9B001F"/>
    <w:rsid w:val="00D53FA0"/>
  </w:style>
  <w:style w:type="paragraph" w:customStyle="1" w:styleId="4C2911AD8C434AA581A807F20A1EB6F8">
    <w:name w:val="4C2911AD8C434AA581A807F20A1EB6F8"/>
    <w:rsid w:val="00D53FA0"/>
  </w:style>
  <w:style w:type="paragraph" w:customStyle="1" w:styleId="92D495FBB04C40168003A30CB768DBC5">
    <w:name w:val="92D495FBB04C40168003A30CB768DBC5"/>
    <w:rsid w:val="00D53FA0"/>
  </w:style>
  <w:style w:type="paragraph" w:customStyle="1" w:styleId="43F6EC02DFEE43C18B34B7DBCF5D191C">
    <w:name w:val="43F6EC02DFEE43C18B34B7DBCF5D191C"/>
    <w:rsid w:val="00D53FA0"/>
  </w:style>
  <w:style w:type="paragraph" w:customStyle="1" w:styleId="AAB8A252AFEE4D49AE24DCF355101FAD">
    <w:name w:val="AAB8A252AFEE4D49AE24DCF355101FAD"/>
    <w:rsid w:val="00D53FA0"/>
  </w:style>
  <w:style w:type="paragraph" w:customStyle="1" w:styleId="6B48F61008474178A948F1BBB672ACF0">
    <w:name w:val="6B48F61008474178A948F1BBB672ACF0"/>
    <w:rsid w:val="00D53FA0"/>
  </w:style>
  <w:style w:type="paragraph" w:customStyle="1" w:styleId="16F4840C3D5B4940A5A5ADFEE302E7FA">
    <w:name w:val="16F4840C3D5B4940A5A5ADFEE302E7FA"/>
    <w:rsid w:val="00D53FA0"/>
  </w:style>
  <w:style w:type="paragraph" w:customStyle="1" w:styleId="61639D7D1C9A495DA984BF33AA2150BA">
    <w:name w:val="61639D7D1C9A495DA984BF33AA2150BA"/>
    <w:rsid w:val="00D53FA0"/>
  </w:style>
  <w:style w:type="paragraph" w:customStyle="1" w:styleId="AC2A3738032844A9AA291BFF09997B80">
    <w:name w:val="AC2A3738032844A9AA291BFF09997B80"/>
    <w:rsid w:val="003050D9"/>
  </w:style>
  <w:style w:type="paragraph" w:customStyle="1" w:styleId="9C2FE2FEDC554CA4A89590701C19FD3B">
    <w:name w:val="9C2FE2FEDC554CA4A89590701C19FD3B"/>
    <w:rsid w:val="003050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KTH_Grundmall.dotx</Template>
  <TotalTime>11</TotalTime>
  <Pages>2</Pages>
  <Words>233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Lindholm</dc:creator>
  <cp:lastModifiedBy>Kerstin Lagerstedt</cp:lastModifiedBy>
  <cp:revision>6</cp:revision>
  <dcterms:created xsi:type="dcterms:W3CDTF">2021-03-24T16:11:00Z</dcterms:created>
  <dcterms:modified xsi:type="dcterms:W3CDTF">2021-06-23T16:54:00Z</dcterms:modified>
</cp:coreProperties>
</file>