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197" w:rsidRPr="003E5AAC" w:rsidRDefault="005569BE" w:rsidP="001741B3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R</w:t>
      </w:r>
      <w:r w:rsidR="00B61796" w:rsidRPr="003E5AAC">
        <w:rPr>
          <w:rFonts w:ascii="Calibri" w:hAnsi="Calibri" w:cs="Calibri"/>
          <w:b/>
          <w:sz w:val="28"/>
          <w:szCs w:val="28"/>
        </w:rPr>
        <w:t>utin vid upplägg av icke-anställda/källrapportör i nya KTH-RES</w:t>
      </w:r>
    </w:p>
    <w:p w:rsidR="00B61796" w:rsidRPr="00B61796" w:rsidRDefault="00B61796" w:rsidP="001741B3">
      <w:pPr>
        <w:rPr>
          <w:rFonts w:ascii="Calibri" w:hAnsi="Calibri" w:cs="Calibri"/>
          <w:sz w:val="22"/>
          <w:szCs w:val="22"/>
        </w:rPr>
      </w:pPr>
    </w:p>
    <w:p w:rsidR="00312C08" w:rsidRDefault="00B61796" w:rsidP="00B61796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En icke-anställd</w:t>
      </w:r>
      <w:r w:rsidR="008A4070">
        <w:rPr>
          <w:rFonts w:ascii="Calibri" w:hAnsi="Calibri" w:cs="Calibri"/>
          <w:sz w:val="22"/>
          <w:szCs w:val="22"/>
        </w:rPr>
        <w:t xml:space="preserve"> </w:t>
      </w:r>
      <w:r w:rsidRPr="00B61796">
        <w:rPr>
          <w:rFonts w:ascii="Calibri" w:hAnsi="Calibri" w:cs="Calibri"/>
          <w:sz w:val="22"/>
          <w:szCs w:val="22"/>
        </w:rPr>
        <w:t xml:space="preserve">kan </w:t>
      </w:r>
      <w:r w:rsidR="00315CE8">
        <w:rPr>
          <w:rFonts w:ascii="Calibri" w:hAnsi="Calibri" w:cs="Calibri"/>
          <w:sz w:val="22"/>
          <w:szCs w:val="22"/>
        </w:rPr>
        <w:t xml:space="preserve">t ex </w:t>
      </w:r>
      <w:r w:rsidRPr="00B61796">
        <w:rPr>
          <w:rFonts w:ascii="Calibri" w:hAnsi="Calibri" w:cs="Calibri"/>
          <w:sz w:val="22"/>
          <w:szCs w:val="22"/>
        </w:rPr>
        <w:t xml:space="preserve">vara en timanställd, uppdragstagare, </w:t>
      </w:r>
      <w:r w:rsidR="00B15BC5">
        <w:rPr>
          <w:rFonts w:ascii="Calibri" w:hAnsi="Calibri" w:cs="Calibri"/>
          <w:sz w:val="22"/>
          <w:szCs w:val="22"/>
        </w:rPr>
        <w:t xml:space="preserve">industridoktorand, </w:t>
      </w:r>
      <w:r w:rsidRPr="00B61796">
        <w:rPr>
          <w:rFonts w:ascii="Calibri" w:hAnsi="Calibri" w:cs="Calibri"/>
          <w:sz w:val="22"/>
          <w:szCs w:val="22"/>
        </w:rPr>
        <w:t xml:space="preserve">stipendiat eller professor </w:t>
      </w:r>
      <w:r w:rsidR="00312C08">
        <w:rPr>
          <w:rFonts w:ascii="Calibri" w:hAnsi="Calibri" w:cs="Calibri"/>
          <w:sz w:val="22"/>
          <w:szCs w:val="22"/>
        </w:rPr>
        <w:t xml:space="preserve">emeritus som reser ofta i KTHs tjänst. </w:t>
      </w:r>
    </w:p>
    <w:p w:rsidR="00B61796" w:rsidRPr="00B61796" w:rsidRDefault="00312C08" w:rsidP="00B61796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För sällanresenären så läggs upp personen som arvodist i lönesystemet och skoladministrationen registrerar utläggen i HR+. De utlägg som inte kan registre</w:t>
      </w:r>
      <w:r w:rsidR="00023543">
        <w:rPr>
          <w:rFonts w:ascii="Calibri" w:hAnsi="Calibri" w:cs="Calibri"/>
          <w:sz w:val="22"/>
          <w:szCs w:val="22"/>
        </w:rPr>
        <w:t>ras av skolan skickas till Lönefunktionen</w:t>
      </w:r>
      <w:r>
        <w:rPr>
          <w:rFonts w:ascii="Calibri" w:hAnsi="Calibri" w:cs="Calibri"/>
          <w:sz w:val="22"/>
          <w:szCs w:val="22"/>
        </w:rPr>
        <w:t xml:space="preserve"> för registrering (med blanketten ”Utbetalning av arvoden/timlön”</w:t>
      </w:r>
      <w:r w:rsidR="0002354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023543">
        <w:rPr>
          <w:rFonts w:ascii="Calibri" w:hAnsi="Calibri" w:cs="Calibri"/>
          <w:sz w:val="22"/>
          <w:szCs w:val="22"/>
        </w:rPr>
        <w:t>inkl</w:t>
      </w:r>
      <w:proofErr w:type="spellEnd"/>
      <w:r w:rsidR="00023543">
        <w:rPr>
          <w:rFonts w:ascii="Calibri" w:hAnsi="Calibri" w:cs="Calibri"/>
          <w:sz w:val="22"/>
          <w:szCs w:val="22"/>
        </w:rPr>
        <w:t xml:space="preserve"> underlag i original, t ex papperskvitto</w:t>
      </w:r>
      <w:r>
        <w:rPr>
          <w:rFonts w:ascii="Calibri" w:hAnsi="Calibri" w:cs="Calibri"/>
          <w:sz w:val="22"/>
          <w:szCs w:val="22"/>
        </w:rPr>
        <w:t>).</w:t>
      </w:r>
    </w:p>
    <w:p w:rsidR="00B61796" w:rsidRDefault="00B61796" w:rsidP="00B61796">
      <w:pPr>
        <w:rPr>
          <w:rFonts w:ascii="Calibri" w:hAnsi="Calibri" w:cs="Calibri"/>
          <w:sz w:val="22"/>
          <w:szCs w:val="22"/>
        </w:rPr>
      </w:pPr>
    </w:p>
    <w:p w:rsidR="00B61796" w:rsidRDefault="00B15BC5" w:rsidP="00B61796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 KTHs blanket</w:t>
      </w:r>
      <w:r w:rsidR="00023543">
        <w:rPr>
          <w:rFonts w:ascii="Calibri" w:hAnsi="Calibri" w:cs="Calibri"/>
          <w:sz w:val="22"/>
          <w:szCs w:val="22"/>
        </w:rPr>
        <w:t xml:space="preserve">tarkiv/Tjänsteresor finns en </w:t>
      </w:r>
      <w:r>
        <w:rPr>
          <w:rFonts w:ascii="Calibri" w:hAnsi="Calibri" w:cs="Calibri"/>
          <w:sz w:val="22"/>
          <w:szCs w:val="22"/>
        </w:rPr>
        <w:t xml:space="preserve">beställningsblankett som fylls i och mailas till </w:t>
      </w:r>
      <w:r w:rsidR="00023543">
        <w:rPr>
          <w:rFonts w:ascii="Calibri" w:hAnsi="Calibri" w:cs="Calibri"/>
          <w:sz w:val="22"/>
          <w:szCs w:val="22"/>
        </w:rPr>
        <w:t xml:space="preserve">KTH-RES </w:t>
      </w:r>
      <w:r w:rsidR="00B61796">
        <w:rPr>
          <w:rFonts w:ascii="Calibri" w:hAnsi="Calibri" w:cs="Calibri"/>
          <w:sz w:val="22"/>
          <w:szCs w:val="22"/>
        </w:rPr>
        <w:t>supporten</w:t>
      </w:r>
      <w:r w:rsidR="00B61796" w:rsidRPr="00B61796">
        <w:rPr>
          <w:rFonts w:ascii="Calibri" w:hAnsi="Calibri" w:cs="Calibri"/>
          <w:sz w:val="22"/>
          <w:szCs w:val="22"/>
        </w:rPr>
        <w:t xml:space="preserve"> </w:t>
      </w:r>
      <w:hyperlink r:id="rId7" w:history="1">
        <w:r w:rsidR="00B61796" w:rsidRPr="00B61796">
          <w:rPr>
            <w:rStyle w:val="Hyperlnk"/>
            <w:rFonts w:ascii="Calibri" w:hAnsi="Calibri" w:cs="Calibri"/>
            <w:sz w:val="22"/>
            <w:szCs w:val="22"/>
          </w:rPr>
          <w:t>kth-res@kth.se</w:t>
        </w:r>
      </w:hyperlink>
      <w:r>
        <w:rPr>
          <w:rStyle w:val="Hyperlnk"/>
          <w:rFonts w:ascii="Calibri" w:hAnsi="Calibri" w:cs="Calibri"/>
          <w:sz w:val="22"/>
          <w:szCs w:val="22"/>
        </w:rPr>
        <w:t>:</w:t>
      </w:r>
    </w:p>
    <w:p w:rsidR="00B15BC5" w:rsidRDefault="00B15BC5" w:rsidP="00B61796">
      <w:pPr>
        <w:rPr>
          <w:rFonts w:ascii="Calibri" w:hAnsi="Calibri" w:cs="Calibri"/>
          <w:sz w:val="22"/>
          <w:szCs w:val="22"/>
        </w:rPr>
      </w:pPr>
    </w:p>
    <w:p w:rsidR="00B15BC5" w:rsidRDefault="00AF00BA" w:rsidP="00B61796">
      <w:hyperlink r:id="rId8" w:history="1">
        <w:r w:rsidR="00B15BC5" w:rsidRPr="00B15BC5">
          <w:rPr>
            <w:color w:val="0000FF"/>
            <w:u w:val="single"/>
          </w:rPr>
          <w:t>Tjänsteresor | KTH Intranät</w:t>
        </w:r>
      </w:hyperlink>
    </w:p>
    <w:p w:rsidR="00B15BC5" w:rsidRDefault="00B15BC5" w:rsidP="00B61796"/>
    <w:p w:rsidR="00636BFC" w:rsidRDefault="00B15BC5" w:rsidP="00B15BC5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Blanketten innehåller följande </w:t>
      </w:r>
      <w:r w:rsidR="005569BE" w:rsidRPr="005569BE">
        <w:rPr>
          <w:rFonts w:ascii="Calibri" w:hAnsi="Calibri" w:cs="Calibri"/>
          <w:b/>
          <w:sz w:val="22"/>
          <w:szCs w:val="22"/>
        </w:rPr>
        <w:t>obligatoriska</w:t>
      </w:r>
      <w:r w:rsidR="005569BE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fält: </w:t>
      </w:r>
    </w:p>
    <w:p w:rsidR="00636BFC" w:rsidRDefault="00636BFC" w:rsidP="00636BFC">
      <w:pPr>
        <w:pStyle w:val="Liststycke"/>
        <w:numPr>
          <w:ilvl w:val="0"/>
          <w:numId w:val="13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Skola</w:t>
      </w:r>
      <w:r w:rsidR="00037A1C">
        <w:rPr>
          <w:rFonts w:ascii="Calibri" w:hAnsi="Calibri" w:cs="Calibri"/>
          <w:sz w:val="22"/>
          <w:szCs w:val="22"/>
        </w:rPr>
        <w:t xml:space="preserve"> (skolkod, t ex ABE)</w:t>
      </w:r>
    </w:p>
    <w:p w:rsidR="00636BFC" w:rsidRPr="00636BFC" w:rsidRDefault="00636BFC" w:rsidP="00636BFC">
      <w:pPr>
        <w:pStyle w:val="Liststycke"/>
        <w:numPr>
          <w:ilvl w:val="0"/>
          <w:numId w:val="13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Kontaktperson (namn och epost-adress)</w:t>
      </w:r>
    </w:p>
    <w:p w:rsidR="00B61796" w:rsidRPr="00636BFC" w:rsidRDefault="00636BFC" w:rsidP="00636BFC">
      <w:pPr>
        <w:pStyle w:val="Liststycke"/>
        <w:numPr>
          <w:ilvl w:val="0"/>
          <w:numId w:val="13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Efternamn, förnamn (tilltalsnamn)</w:t>
      </w:r>
      <w:r w:rsidR="008A4070">
        <w:rPr>
          <w:rFonts w:ascii="Calibri" w:hAnsi="Calibri" w:cs="Calibri"/>
          <w:sz w:val="22"/>
          <w:szCs w:val="22"/>
        </w:rPr>
        <w:t xml:space="preserve"> på personen (icke-anställd)</w:t>
      </w:r>
      <w:r w:rsidR="008A4070">
        <w:rPr>
          <w:rFonts w:ascii="Calibri" w:hAnsi="Calibri" w:cs="Calibri"/>
          <w:sz w:val="22"/>
          <w:szCs w:val="22"/>
        </w:rPr>
        <w:tab/>
      </w:r>
    </w:p>
    <w:p w:rsidR="00B61796" w:rsidRDefault="00B61796" w:rsidP="00B61796">
      <w:pPr>
        <w:pStyle w:val="Liststycke"/>
        <w:numPr>
          <w:ilvl w:val="0"/>
          <w:numId w:val="13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person</w:t>
      </w:r>
      <w:r w:rsidRPr="00B61796">
        <w:rPr>
          <w:rFonts w:ascii="Calibri" w:hAnsi="Calibri" w:cs="Calibri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t>umme</w:t>
      </w:r>
      <w:r w:rsidRPr="00B61796">
        <w:rPr>
          <w:rFonts w:ascii="Calibri" w:hAnsi="Calibri" w:cs="Calibri"/>
          <w:sz w:val="22"/>
          <w:szCs w:val="22"/>
        </w:rPr>
        <w:t>r (eller samordningsnummer</w:t>
      </w:r>
      <w:r w:rsidR="00AB2477">
        <w:rPr>
          <w:rFonts w:ascii="Calibri" w:hAnsi="Calibri" w:cs="Calibri"/>
          <w:sz w:val="22"/>
          <w:szCs w:val="22"/>
        </w:rPr>
        <w:t>)</w:t>
      </w:r>
      <w:r w:rsidRPr="00B61796">
        <w:rPr>
          <w:rFonts w:ascii="Calibri" w:hAnsi="Calibri" w:cs="Calibri"/>
          <w:sz w:val="22"/>
          <w:szCs w:val="22"/>
        </w:rPr>
        <w:t xml:space="preserve"> </w:t>
      </w:r>
    </w:p>
    <w:p w:rsidR="00B61796" w:rsidRDefault="00B61796" w:rsidP="00B61796">
      <w:pPr>
        <w:pStyle w:val="Liststycke"/>
        <w:numPr>
          <w:ilvl w:val="0"/>
          <w:numId w:val="13"/>
        </w:numPr>
        <w:rPr>
          <w:rFonts w:ascii="Calibri" w:hAnsi="Calibri" w:cs="Calibri"/>
          <w:sz w:val="22"/>
          <w:szCs w:val="22"/>
        </w:rPr>
      </w:pPr>
      <w:r w:rsidRPr="00B61796">
        <w:rPr>
          <w:rFonts w:ascii="Calibri" w:hAnsi="Calibri" w:cs="Calibri"/>
          <w:sz w:val="22"/>
          <w:szCs w:val="22"/>
        </w:rPr>
        <w:t>hemadress</w:t>
      </w:r>
    </w:p>
    <w:p w:rsidR="00037A1C" w:rsidRDefault="00037A1C" w:rsidP="00B61796">
      <w:pPr>
        <w:pStyle w:val="Liststycke"/>
        <w:numPr>
          <w:ilvl w:val="0"/>
          <w:numId w:val="13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arbetets mobilnummer</w:t>
      </w:r>
    </w:p>
    <w:p w:rsidR="00037A1C" w:rsidRDefault="00037A1C" w:rsidP="00B61796">
      <w:pPr>
        <w:pStyle w:val="Liststycke"/>
        <w:numPr>
          <w:ilvl w:val="0"/>
          <w:numId w:val="13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privat mobilnummer</w:t>
      </w:r>
    </w:p>
    <w:p w:rsidR="00B61796" w:rsidRDefault="00B61796" w:rsidP="00B61796">
      <w:pPr>
        <w:pStyle w:val="Liststycke"/>
        <w:numPr>
          <w:ilvl w:val="0"/>
          <w:numId w:val="13"/>
        </w:numPr>
        <w:rPr>
          <w:rFonts w:ascii="Calibri" w:hAnsi="Calibri" w:cs="Calibri"/>
          <w:sz w:val="22"/>
          <w:szCs w:val="22"/>
        </w:rPr>
      </w:pPr>
      <w:r w:rsidRPr="00B61796">
        <w:rPr>
          <w:rFonts w:ascii="Calibri" w:hAnsi="Calibri" w:cs="Calibri"/>
          <w:sz w:val="22"/>
          <w:szCs w:val="22"/>
        </w:rPr>
        <w:t>org.enhet</w:t>
      </w:r>
      <w:r w:rsidR="00037A1C">
        <w:rPr>
          <w:rFonts w:ascii="Calibri" w:hAnsi="Calibri" w:cs="Calibri"/>
          <w:sz w:val="22"/>
          <w:szCs w:val="22"/>
        </w:rPr>
        <w:t xml:space="preserve"> (orgkod, inte org.namn)</w:t>
      </w:r>
    </w:p>
    <w:p w:rsidR="00B61796" w:rsidRDefault="00B61796" w:rsidP="00B61796">
      <w:pPr>
        <w:pStyle w:val="Liststycke"/>
        <w:numPr>
          <w:ilvl w:val="0"/>
          <w:numId w:val="13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from-</w:t>
      </w:r>
      <w:r w:rsidR="00AB2477">
        <w:rPr>
          <w:rFonts w:ascii="Calibri" w:hAnsi="Calibri" w:cs="Calibri"/>
          <w:sz w:val="22"/>
          <w:szCs w:val="22"/>
        </w:rPr>
        <w:t xml:space="preserve">tom </w:t>
      </w:r>
      <w:r>
        <w:rPr>
          <w:rFonts w:ascii="Calibri" w:hAnsi="Calibri" w:cs="Calibri"/>
          <w:sz w:val="22"/>
          <w:szCs w:val="22"/>
        </w:rPr>
        <w:t>datum</w:t>
      </w:r>
    </w:p>
    <w:p w:rsidR="00B61796" w:rsidRDefault="00636BFC" w:rsidP="00B61796">
      <w:pPr>
        <w:pStyle w:val="Liststycke"/>
        <w:numPr>
          <w:ilvl w:val="0"/>
          <w:numId w:val="13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ändamål, resmål</w:t>
      </w:r>
      <w:r w:rsidR="00B61796" w:rsidRPr="00B61796">
        <w:rPr>
          <w:rFonts w:ascii="Calibri" w:hAnsi="Calibri" w:cs="Calibri"/>
          <w:sz w:val="22"/>
          <w:szCs w:val="22"/>
        </w:rPr>
        <w:t xml:space="preserve"> (för att försäkra oss om att det verkligen är fråga</w:t>
      </w:r>
      <w:r w:rsidR="00B61796">
        <w:rPr>
          <w:rFonts w:ascii="Calibri" w:hAnsi="Calibri" w:cs="Calibri"/>
          <w:sz w:val="22"/>
          <w:szCs w:val="22"/>
        </w:rPr>
        <w:t xml:space="preserve"> om tjänsteresor</w:t>
      </w:r>
      <w:r>
        <w:rPr>
          <w:rFonts w:ascii="Calibri" w:hAnsi="Calibri" w:cs="Calibri"/>
          <w:sz w:val="22"/>
          <w:szCs w:val="22"/>
        </w:rPr>
        <w:t xml:space="preserve"> eller att ersättningarna ska registrera</w:t>
      </w:r>
      <w:r w:rsidR="005569BE">
        <w:rPr>
          <w:rFonts w:ascii="Calibri" w:hAnsi="Calibri" w:cs="Calibri"/>
          <w:sz w:val="22"/>
          <w:szCs w:val="22"/>
        </w:rPr>
        <w:t>s i KTH-RES och inte genom Lönefunktionen</w:t>
      </w:r>
      <w:r w:rsidR="00B61796">
        <w:rPr>
          <w:rFonts w:ascii="Calibri" w:hAnsi="Calibri" w:cs="Calibri"/>
          <w:sz w:val="22"/>
          <w:szCs w:val="22"/>
        </w:rPr>
        <w:t xml:space="preserve">) </w:t>
      </w:r>
    </w:p>
    <w:p w:rsidR="00B61796" w:rsidRDefault="00B61796" w:rsidP="00B61796">
      <w:pPr>
        <w:pStyle w:val="Liststycke"/>
        <w:numPr>
          <w:ilvl w:val="0"/>
          <w:numId w:val="13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sakattestantkoden</w:t>
      </w:r>
      <w:r w:rsidR="0045734A">
        <w:rPr>
          <w:rFonts w:ascii="Calibri" w:hAnsi="Calibri" w:cs="Calibri"/>
          <w:sz w:val="22"/>
          <w:szCs w:val="22"/>
        </w:rPr>
        <w:t xml:space="preserve"> (koden på person</w:t>
      </w:r>
      <w:r w:rsidR="00ED7856">
        <w:rPr>
          <w:rFonts w:ascii="Calibri" w:hAnsi="Calibri" w:cs="Calibri"/>
          <w:sz w:val="22"/>
          <w:szCs w:val="22"/>
        </w:rPr>
        <w:t>en som ska sakattestera fakturor</w:t>
      </w:r>
      <w:r w:rsidR="0045734A">
        <w:rPr>
          <w:rFonts w:ascii="Calibri" w:hAnsi="Calibri" w:cs="Calibri"/>
          <w:sz w:val="22"/>
          <w:szCs w:val="22"/>
        </w:rPr>
        <w:t xml:space="preserve"> </w:t>
      </w:r>
      <w:r w:rsidR="00023543">
        <w:rPr>
          <w:rFonts w:ascii="Calibri" w:hAnsi="Calibri" w:cs="Calibri"/>
          <w:sz w:val="22"/>
          <w:szCs w:val="22"/>
        </w:rPr>
        <w:t>från Egencia, t ex NISSE</w:t>
      </w:r>
      <w:r w:rsidR="005569BE">
        <w:rPr>
          <w:rFonts w:ascii="Calibri" w:hAnsi="Calibri" w:cs="Calibri"/>
          <w:sz w:val="22"/>
          <w:szCs w:val="22"/>
        </w:rPr>
        <w:t xml:space="preserve"> KTH</w:t>
      </w:r>
      <w:r w:rsidR="0045734A">
        <w:rPr>
          <w:rFonts w:ascii="Calibri" w:hAnsi="Calibri" w:cs="Calibri"/>
          <w:sz w:val="22"/>
          <w:szCs w:val="22"/>
        </w:rPr>
        <w:t>VS)</w:t>
      </w:r>
      <w:bookmarkStart w:id="0" w:name="_GoBack"/>
      <w:bookmarkEnd w:id="0"/>
    </w:p>
    <w:p w:rsidR="00B61796" w:rsidRPr="00B61796" w:rsidRDefault="008A4070" w:rsidP="00B61796">
      <w:pPr>
        <w:pStyle w:val="Liststycke"/>
        <w:numPr>
          <w:ilvl w:val="0"/>
          <w:numId w:val="13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källrapportörens namn (administratören som kommer att registrera åt personen</w:t>
      </w:r>
      <w:r w:rsidR="005569BE">
        <w:rPr>
          <w:rFonts w:ascii="Calibri" w:hAnsi="Calibri" w:cs="Calibri"/>
          <w:sz w:val="22"/>
          <w:szCs w:val="22"/>
        </w:rPr>
        <w:t xml:space="preserve"> i KTH-RES</w:t>
      </w:r>
      <w:r>
        <w:rPr>
          <w:rFonts w:ascii="Calibri" w:hAnsi="Calibri" w:cs="Calibri"/>
          <w:sz w:val="22"/>
          <w:szCs w:val="22"/>
        </w:rPr>
        <w:t>).</w:t>
      </w:r>
    </w:p>
    <w:p w:rsidR="00B61796" w:rsidRDefault="00B61796" w:rsidP="00B61796">
      <w:pPr>
        <w:rPr>
          <w:rFonts w:ascii="Calibri" w:hAnsi="Calibri" w:cs="Calibri"/>
          <w:sz w:val="22"/>
          <w:szCs w:val="22"/>
        </w:rPr>
      </w:pPr>
    </w:p>
    <w:p w:rsidR="00B15BC5" w:rsidRDefault="00B15BC5" w:rsidP="00B15BC5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Det är viktigt att ni fyller i </w:t>
      </w:r>
      <w:r w:rsidRPr="00037A1C">
        <w:rPr>
          <w:rFonts w:ascii="Calibri" w:hAnsi="Calibri" w:cs="Calibri"/>
          <w:b/>
          <w:sz w:val="22"/>
          <w:szCs w:val="22"/>
        </w:rPr>
        <w:t>alla</w:t>
      </w:r>
      <w:r>
        <w:rPr>
          <w:rFonts w:ascii="Calibri" w:hAnsi="Calibri" w:cs="Calibri"/>
          <w:sz w:val="22"/>
          <w:szCs w:val="22"/>
        </w:rPr>
        <w:t xml:space="preserve"> fält innan ni mailar blanketten till supporten.</w:t>
      </w:r>
    </w:p>
    <w:p w:rsidR="00B15BC5" w:rsidRDefault="00B15BC5" w:rsidP="00402A53">
      <w:pPr>
        <w:rPr>
          <w:rFonts w:ascii="Calibri" w:hAnsi="Calibri" w:cs="Calibri"/>
          <w:sz w:val="22"/>
          <w:szCs w:val="22"/>
        </w:rPr>
      </w:pPr>
    </w:p>
    <w:p w:rsidR="00402A53" w:rsidRDefault="00402A53" w:rsidP="00402A53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KTH-RES </w:t>
      </w:r>
      <w:r w:rsidR="00023543">
        <w:rPr>
          <w:rFonts w:ascii="Calibri" w:hAnsi="Calibri" w:cs="Calibri"/>
          <w:sz w:val="22"/>
          <w:szCs w:val="22"/>
        </w:rPr>
        <w:t xml:space="preserve">administrationen (supporten) </w:t>
      </w:r>
      <w:r w:rsidR="00B15BC5">
        <w:rPr>
          <w:rFonts w:ascii="Calibri" w:hAnsi="Calibri" w:cs="Calibri"/>
          <w:sz w:val="22"/>
          <w:szCs w:val="22"/>
        </w:rPr>
        <w:t xml:space="preserve">lägger upp personens uppgifter </w:t>
      </w:r>
      <w:r w:rsidR="00023543">
        <w:rPr>
          <w:rFonts w:ascii="Calibri" w:hAnsi="Calibri" w:cs="Calibri"/>
          <w:sz w:val="22"/>
          <w:szCs w:val="22"/>
        </w:rPr>
        <w:t xml:space="preserve">i lönesystemet. </w:t>
      </w:r>
      <w:r>
        <w:rPr>
          <w:rFonts w:ascii="Calibri" w:hAnsi="Calibri" w:cs="Calibri"/>
          <w:sz w:val="22"/>
          <w:szCs w:val="22"/>
        </w:rPr>
        <w:t xml:space="preserve">Uppgifterna exporteras </w:t>
      </w:r>
      <w:r w:rsidR="00023543">
        <w:rPr>
          <w:rFonts w:ascii="Calibri" w:hAnsi="Calibri" w:cs="Calibri"/>
          <w:sz w:val="22"/>
          <w:szCs w:val="22"/>
        </w:rPr>
        <w:t xml:space="preserve">sedan </w:t>
      </w:r>
      <w:r>
        <w:rPr>
          <w:rFonts w:ascii="Calibri" w:hAnsi="Calibri" w:cs="Calibri"/>
          <w:sz w:val="22"/>
          <w:szCs w:val="22"/>
        </w:rPr>
        <w:t>t</w:t>
      </w:r>
      <w:r w:rsidR="00037A1C">
        <w:rPr>
          <w:rFonts w:ascii="Calibri" w:hAnsi="Calibri" w:cs="Calibri"/>
          <w:sz w:val="22"/>
          <w:szCs w:val="22"/>
        </w:rPr>
        <w:t>ill K</w:t>
      </w:r>
      <w:r w:rsidR="00023543">
        <w:rPr>
          <w:rFonts w:ascii="Calibri" w:hAnsi="Calibri" w:cs="Calibri"/>
          <w:sz w:val="22"/>
          <w:szCs w:val="22"/>
        </w:rPr>
        <w:t>TH-RES under följande natt. KTH-RES administrationen mailar sedan till kontaktpersonen när profilen är på plats i KTH-RES.</w:t>
      </w:r>
    </w:p>
    <w:p w:rsidR="00402A53" w:rsidRDefault="00402A53" w:rsidP="00402A53">
      <w:pPr>
        <w:rPr>
          <w:rFonts w:ascii="Calibri" w:hAnsi="Calibri" w:cs="Calibri"/>
          <w:sz w:val="22"/>
          <w:szCs w:val="22"/>
        </w:rPr>
      </w:pPr>
    </w:p>
    <w:p w:rsidR="00402A53" w:rsidRPr="00402A53" w:rsidRDefault="00402A53" w:rsidP="00402A53">
      <w:pPr>
        <w:rPr>
          <w:rFonts w:ascii="Calibri" w:hAnsi="Calibri" w:cs="Calibri"/>
          <w:sz w:val="22"/>
          <w:szCs w:val="22"/>
        </w:rPr>
      </w:pPr>
    </w:p>
    <w:p w:rsidR="00B61796" w:rsidRPr="00402A53" w:rsidRDefault="00B61796" w:rsidP="00B61796">
      <w:pPr>
        <w:rPr>
          <w:rFonts w:ascii="Calibri" w:hAnsi="Calibri" w:cs="Calibri"/>
          <w:sz w:val="22"/>
          <w:szCs w:val="22"/>
        </w:rPr>
      </w:pPr>
    </w:p>
    <w:p w:rsidR="00B61796" w:rsidRPr="00B61796" w:rsidRDefault="00B61796" w:rsidP="001741B3">
      <w:pPr>
        <w:rPr>
          <w:rFonts w:ascii="Calibri" w:hAnsi="Calibri" w:cs="Calibri"/>
          <w:sz w:val="22"/>
          <w:szCs w:val="22"/>
        </w:rPr>
      </w:pPr>
    </w:p>
    <w:sectPr w:rsidR="00B61796" w:rsidRPr="00B6179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00BA" w:rsidRDefault="00AF00BA" w:rsidP="00AB37AC">
      <w:r>
        <w:separator/>
      </w:r>
    </w:p>
  </w:endnote>
  <w:endnote w:type="continuationSeparator" w:id="0">
    <w:p w:rsidR="00AF00BA" w:rsidRDefault="00AF00BA" w:rsidP="00AB3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7AC" w:rsidRDefault="00AB37AC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7AC" w:rsidRDefault="00AB37AC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7AC" w:rsidRDefault="00AB37AC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00BA" w:rsidRDefault="00AF00BA" w:rsidP="00AB37AC">
      <w:r>
        <w:separator/>
      </w:r>
    </w:p>
  </w:footnote>
  <w:footnote w:type="continuationSeparator" w:id="0">
    <w:p w:rsidR="00AF00BA" w:rsidRDefault="00AF00BA" w:rsidP="00AB37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7AC" w:rsidRDefault="00AB37AC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7AC" w:rsidRDefault="00AB37AC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7AC" w:rsidRDefault="00AB37AC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1D48B7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54C201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2"/>
    <w:multiLevelType w:val="singleLevel"/>
    <w:tmpl w:val="31A869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6986C584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BA340F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6757889"/>
    <w:multiLevelType w:val="hybridMultilevel"/>
    <w:tmpl w:val="D5B63D5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272A27"/>
    <w:multiLevelType w:val="hybridMultilevel"/>
    <w:tmpl w:val="5ED69CEA"/>
    <w:lvl w:ilvl="0" w:tplc="E2927C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887A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7EF980">
      <w:start w:val="1"/>
      <w:numFmt w:val="bullet"/>
      <w:pStyle w:val="Punktlista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5A78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0883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AEA26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0EC9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D082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225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610BF1"/>
    <w:multiLevelType w:val="multilevel"/>
    <w:tmpl w:val="9A4E4CEC"/>
    <w:lvl w:ilvl="0">
      <w:start w:val="1"/>
      <w:numFmt w:val="decimal"/>
      <w:pStyle w:val="KTHNumreradlistaNumreradlista"/>
      <w:lvlText w:val="%1."/>
      <w:lvlJc w:val="left"/>
      <w:pPr>
        <w:ind w:left="360" w:hanging="3"/>
      </w:pPr>
      <w:rPr>
        <w:rFonts w:hint="default"/>
      </w:rPr>
    </w:lvl>
    <w:lvl w:ilvl="1">
      <w:start w:val="1"/>
      <w:numFmt w:val="lowerLetter"/>
      <w:pStyle w:val="KTHNumreradlista2Numreradlista2"/>
      <w:lvlText w:val="%2."/>
      <w:lvlJc w:val="left"/>
      <w:pPr>
        <w:ind w:left="1077" w:firstLine="0"/>
      </w:pPr>
      <w:rPr>
        <w:rFonts w:hint="default"/>
      </w:rPr>
    </w:lvl>
    <w:lvl w:ilvl="2">
      <w:start w:val="1"/>
      <w:numFmt w:val="lowerRoman"/>
      <w:pStyle w:val="KTHNumreradlista3Numreradlista3"/>
      <w:lvlText w:val="%3."/>
      <w:lvlJc w:val="left"/>
      <w:pPr>
        <w:ind w:left="1979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3485177B"/>
    <w:multiLevelType w:val="multilevel"/>
    <w:tmpl w:val="32C40BC8"/>
    <w:lvl w:ilvl="0">
      <w:start w:val="1"/>
      <w:numFmt w:val="bullet"/>
      <w:pStyle w:val="KTHPunktlistaPunktlista"/>
      <w:lvlText w:val=""/>
      <w:lvlJc w:val="left"/>
      <w:pPr>
        <w:ind w:left="360" w:hanging="3"/>
      </w:pPr>
      <w:rPr>
        <w:rFonts w:ascii="Symbol" w:hAnsi="Symbol" w:hint="default"/>
        <w:color w:val="auto"/>
      </w:rPr>
    </w:lvl>
    <w:lvl w:ilvl="1">
      <w:start w:val="1"/>
      <w:numFmt w:val="bullet"/>
      <w:pStyle w:val="KTHPunktlista2Punktlista2"/>
      <w:lvlText w:val="o"/>
      <w:lvlJc w:val="left"/>
      <w:pPr>
        <w:tabs>
          <w:tab w:val="num" w:pos="1077"/>
        </w:tabs>
        <w:ind w:left="1077" w:firstLine="0"/>
      </w:pPr>
      <w:rPr>
        <w:rFonts w:ascii="Courier New" w:hAnsi="Courier New" w:hint="default"/>
        <w:color w:val="auto"/>
      </w:rPr>
    </w:lvl>
    <w:lvl w:ilvl="2">
      <w:start w:val="1"/>
      <w:numFmt w:val="bullet"/>
      <w:pStyle w:val="KTHPunktlista3Punktlista3"/>
      <w:lvlText w:val=""/>
      <w:lvlJc w:val="left"/>
      <w:pPr>
        <w:ind w:left="1979" w:firstLine="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39A40E0F"/>
    <w:multiLevelType w:val="multilevel"/>
    <w:tmpl w:val="11EE27CE"/>
    <w:lvl w:ilvl="0">
      <w:start w:val="1"/>
      <w:numFmt w:val="decimal"/>
      <w:pStyle w:val="KTHnRubri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KTHnRubri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KTHnRubri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KTHnRubri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7B4D14AE"/>
    <w:multiLevelType w:val="hybridMultilevel"/>
    <w:tmpl w:val="2DA8DC40"/>
    <w:lvl w:ilvl="0" w:tplc="E8F49202">
      <w:start w:val="1"/>
      <w:numFmt w:val="bullet"/>
      <w:pStyle w:val="Punktlista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8"/>
  </w:num>
  <w:num w:numId="5">
    <w:abstractNumId w:val="3"/>
  </w:num>
  <w:num w:numId="6">
    <w:abstractNumId w:val="2"/>
  </w:num>
  <w:num w:numId="7">
    <w:abstractNumId w:val="4"/>
  </w:num>
  <w:num w:numId="8">
    <w:abstractNumId w:val="6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9"/>
  </w:num>
  <w:num w:numId="12">
    <w:abstractNumId w:val="7"/>
    <w:lvlOverride w:ilvl="0">
      <w:lvl w:ilvl="0">
        <w:start w:val="1"/>
        <w:numFmt w:val="decimal"/>
        <w:pStyle w:val="KTHNumreradlistaNumreradlista"/>
        <w:lvlText w:val="%1."/>
        <w:lvlJc w:val="left"/>
        <w:pPr>
          <w:ind w:left="360" w:hanging="3"/>
        </w:pPr>
        <w:rPr>
          <w:rFonts w:hint="default"/>
        </w:rPr>
      </w:lvl>
    </w:lvlOverride>
    <w:lvlOverride w:ilvl="1">
      <w:lvl w:ilvl="1">
        <w:start w:val="1"/>
        <w:numFmt w:val="lowerLetter"/>
        <w:pStyle w:val="KTHNumreradlista2Numreradlista2"/>
        <w:lvlText w:val="%2."/>
        <w:lvlJc w:val="left"/>
        <w:pPr>
          <w:tabs>
            <w:tab w:val="num" w:pos="1077"/>
          </w:tabs>
          <w:ind w:left="1077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pStyle w:val="KTHNumreradlista3Numreradlista3"/>
        <w:lvlText w:val="%3."/>
        <w:lvlJc w:val="left"/>
        <w:pPr>
          <w:ind w:left="357" w:firstLine="1622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removePersonalInformation/>
  <w:removeDateAndTime/>
  <w:proofState w:spelling="clean" w:grammar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ocumentProtection w:edit="readOnly" w:enforcement="1" w:cryptProviderType="rsaAES" w:cryptAlgorithmClass="hash" w:cryptAlgorithmType="typeAny" w:cryptAlgorithmSid="14" w:cryptSpinCount="100000" w:hash="ZTCEW+mkRLYOn2YuxvuySxVD7OvjHq0v+SrHoHWn7woF0j6bIZ51pPXPZJgZvjZEnuCGu2OMAr9XFHKOaY7qaQ==" w:salt="KQ6XbKfgaaxPQEcTplgG4Q==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796"/>
    <w:rsid w:val="00023543"/>
    <w:rsid w:val="00037A1C"/>
    <w:rsid w:val="00037A26"/>
    <w:rsid w:val="000B4D37"/>
    <w:rsid w:val="000E0B56"/>
    <w:rsid w:val="000F0D78"/>
    <w:rsid w:val="001444F6"/>
    <w:rsid w:val="001621F9"/>
    <w:rsid w:val="001741B3"/>
    <w:rsid w:val="0018642A"/>
    <w:rsid w:val="001F3547"/>
    <w:rsid w:val="0022609C"/>
    <w:rsid w:val="002A115A"/>
    <w:rsid w:val="002E0BD4"/>
    <w:rsid w:val="002E47D4"/>
    <w:rsid w:val="00310604"/>
    <w:rsid w:val="00312C08"/>
    <w:rsid w:val="00315CE8"/>
    <w:rsid w:val="0036758C"/>
    <w:rsid w:val="00383258"/>
    <w:rsid w:val="003A221F"/>
    <w:rsid w:val="003B55F6"/>
    <w:rsid w:val="003D5E50"/>
    <w:rsid w:val="003E5AAC"/>
    <w:rsid w:val="00402A53"/>
    <w:rsid w:val="0045734A"/>
    <w:rsid w:val="00484AB4"/>
    <w:rsid w:val="004A3440"/>
    <w:rsid w:val="004B3394"/>
    <w:rsid w:val="004D057E"/>
    <w:rsid w:val="004F684C"/>
    <w:rsid w:val="00512687"/>
    <w:rsid w:val="00516DE4"/>
    <w:rsid w:val="00523FF5"/>
    <w:rsid w:val="00547786"/>
    <w:rsid w:val="00547E65"/>
    <w:rsid w:val="005569BE"/>
    <w:rsid w:val="00561A50"/>
    <w:rsid w:val="0057553D"/>
    <w:rsid w:val="00584536"/>
    <w:rsid w:val="005A193F"/>
    <w:rsid w:val="005C2334"/>
    <w:rsid w:val="00611DEC"/>
    <w:rsid w:val="00636BFC"/>
    <w:rsid w:val="006574CC"/>
    <w:rsid w:val="006C3154"/>
    <w:rsid w:val="006F382A"/>
    <w:rsid w:val="007835A7"/>
    <w:rsid w:val="00792464"/>
    <w:rsid w:val="007D0976"/>
    <w:rsid w:val="007E7860"/>
    <w:rsid w:val="007F3C19"/>
    <w:rsid w:val="00825507"/>
    <w:rsid w:val="0083374B"/>
    <w:rsid w:val="00863257"/>
    <w:rsid w:val="00873303"/>
    <w:rsid w:val="008815CA"/>
    <w:rsid w:val="008822FA"/>
    <w:rsid w:val="008A4070"/>
    <w:rsid w:val="008C7EA8"/>
    <w:rsid w:val="008E4593"/>
    <w:rsid w:val="00922FFA"/>
    <w:rsid w:val="00923193"/>
    <w:rsid w:val="009361E7"/>
    <w:rsid w:val="00981197"/>
    <w:rsid w:val="009962C1"/>
    <w:rsid w:val="009A3428"/>
    <w:rsid w:val="009A59C3"/>
    <w:rsid w:val="00A37248"/>
    <w:rsid w:val="00A506FD"/>
    <w:rsid w:val="00A77340"/>
    <w:rsid w:val="00A833EA"/>
    <w:rsid w:val="00AA3946"/>
    <w:rsid w:val="00AB2477"/>
    <w:rsid w:val="00AB37AC"/>
    <w:rsid w:val="00AD344A"/>
    <w:rsid w:val="00AD5B1E"/>
    <w:rsid w:val="00AF00BA"/>
    <w:rsid w:val="00AF0371"/>
    <w:rsid w:val="00B02309"/>
    <w:rsid w:val="00B15BC5"/>
    <w:rsid w:val="00B411DA"/>
    <w:rsid w:val="00B5121A"/>
    <w:rsid w:val="00B53A89"/>
    <w:rsid w:val="00B61796"/>
    <w:rsid w:val="00B90528"/>
    <w:rsid w:val="00BC64D7"/>
    <w:rsid w:val="00BC7DF3"/>
    <w:rsid w:val="00BD10EE"/>
    <w:rsid w:val="00C06690"/>
    <w:rsid w:val="00C31202"/>
    <w:rsid w:val="00C33F81"/>
    <w:rsid w:val="00C34E81"/>
    <w:rsid w:val="00C46B7C"/>
    <w:rsid w:val="00C65034"/>
    <w:rsid w:val="00C87FA2"/>
    <w:rsid w:val="00CA2622"/>
    <w:rsid w:val="00D2245B"/>
    <w:rsid w:val="00E4311A"/>
    <w:rsid w:val="00EB07F4"/>
    <w:rsid w:val="00ED7856"/>
    <w:rsid w:val="00EF1D64"/>
    <w:rsid w:val="00F402DC"/>
    <w:rsid w:val="00F5048B"/>
    <w:rsid w:val="00F57388"/>
    <w:rsid w:val="00F94E56"/>
    <w:rsid w:val="00FA2711"/>
    <w:rsid w:val="00FB5DB0"/>
    <w:rsid w:val="00FC5FBC"/>
    <w:rsid w:val="00FE3A70"/>
    <w:rsid w:val="00FF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5F33C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uiPriority="3" w:qFormat="1"/>
    <w:lsdException w:name="heading 3" w:uiPriority="3" w:qFormat="1"/>
    <w:lsdException w:name="heading 4" w:uiPriority="3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8" w:unhideWhenUsed="1"/>
    <w:lsdException w:name="footer" w:uiPriority="8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uiPriority="7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8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5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5" w:unhideWhenUsed="1"/>
    <w:lsdException w:name="List Bullet 3" w:uiPriority="5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4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4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41B3"/>
  </w:style>
  <w:style w:type="paragraph" w:styleId="Rubrik1">
    <w:name w:val="heading 1"/>
    <w:aliases w:val="KTH Rubrik 1"/>
    <w:basedOn w:val="Normal"/>
    <w:next w:val="Brdtext"/>
    <w:link w:val="Rubrik1Char"/>
    <w:uiPriority w:val="3"/>
    <w:qFormat/>
    <w:rsid w:val="00923193"/>
    <w:pPr>
      <w:keepNext/>
      <w:keepLines/>
      <w:spacing w:before="240" w:after="240" w:line="280" w:lineRule="atLeast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Rubrik2">
    <w:name w:val="heading 2"/>
    <w:aliases w:val="KTH Rubrik 2"/>
    <w:basedOn w:val="Normal"/>
    <w:next w:val="Brdtext"/>
    <w:link w:val="Rubrik2Char"/>
    <w:uiPriority w:val="3"/>
    <w:qFormat/>
    <w:rsid w:val="00923193"/>
    <w:pPr>
      <w:keepNext/>
      <w:keepLines/>
      <w:spacing w:before="240" w:after="80" w:line="260" w:lineRule="atLeast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Rubrik3">
    <w:name w:val="heading 3"/>
    <w:aliases w:val="KTH Rubrik 3"/>
    <w:basedOn w:val="Normal"/>
    <w:next w:val="Brdtext"/>
    <w:link w:val="Rubrik3Char"/>
    <w:uiPriority w:val="3"/>
    <w:qFormat/>
    <w:rsid w:val="00923193"/>
    <w:pPr>
      <w:keepNext/>
      <w:keepLines/>
      <w:spacing w:before="240" w:after="60" w:line="260" w:lineRule="atLeast"/>
      <w:outlineLvl w:val="2"/>
    </w:pPr>
    <w:rPr>
      <w:rFonts w:asciiTheme="majorHAnsi" w:eastAsiaTheme="majorEastAsia" w:hAnsiTheme="majorHAnsi" w:cstheme="majorBidi"/>
      <w:bCs/>
    </w:rPr>
  </w:style>
  <w:style w:type="paragraph" w:styleId="Rubrik4">
    <w:name w:val="heading 4"/>
    <w:aliases w:val="KTH Rubrik 4"/>
    <w:basedOn w:val="Normal"/>
    <w:next w:val="Brdtext"/>
    <w:link w:val="Rubrik4Char"/>
    <w:uiPriority w:val="3"/>
    <w:qFormat/>
    <w:rsid w:val="00923193"/>
    <w:pPr>
      <w:keepNext/>
      <w:keepLines/>
      <w:spacing w:before="240" w:after="40" w:line="260" w:lineRule="atLeast"/>
      <w:outlineLvl w:val="3"/>
    </w:pPr>
    <w:rPr>
      <w:rFonts w:asciiTheme="majorHAnsi" w:eastAsiaTheme="majorEastAsia" w:hAnsiTheme="majorHAnsi" w:cstheme="majorBidi"/>
      <w:bCs/>
      <w:i/>
      <w:iCs/>
    </w:rPr>
  </w:style>
  <w:style w:type="paragraph" w:styleId="Rubrik5">
    <w:name w:val="heading 5"/>
    <w:basedOn w:val="Normal"/>
    <w:next w:val="Normal"/>
    <w:link w:val="Rubrik5Char"/>
    <w:uiPriority w:val="9"/>
    <w:semiHidden/>
    <w:qFormat/>
    <w:rsid w:val="00611DEC"/>
    <w:pPr>
      <w:keepNext/>
      <w:keepLines/>
      <w:numPr>
        <w:ilvl w:val="4"/>
        <w:numId w:val="11"/>
      </w:numPr>
      <w:spacing w:before="200"/>
      <w:outlineLvl w:val="4"/>
    </w:pPr>
    <w:rPr>
      <w:rFonts w:asciiTheme="majorHAnsi" w:eastAsiaTheme="majorEastAsia" w:hAnsiTheme="majorHAnsi" w:cstheme="majorBidi"/>
      <w:color w:val="0C2952" w:themeColor="accent1" w:themeShade="7F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611DEC"/>
    <w:pPr>
      <w:keepNext/>
      <w:keepLines/>
      <w:numPr>
        <w:ilvl w:val="5"/>
        <w:numId w:val="1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C2952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611DEC"/>
    <w:pPr>
      <w:keepNext/>
      <w:keepLines/>
      <w:numPr>
        <w:ilvl w:val="6"/>
        <w:numId w:val="1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611DEC"/>
    <w:pPr>
      <w:keepNext/>
      <w:keepLines/>
      <w:numPr>
        <w:ilvl w:val="7"/>
        <w:numId w:val="1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611DEC"/>
    <w:pPr>
      <w:keepNext/>
      <w:keepLines/>
      <w:numPr>
        <w:ilvl w:val="8"/>
        <w:numId w:val="1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aliases w:val="KTH Brödtext"/>
    <w:basedOn w:val="Normal"/>
    <w:link w:val="BrdtextChar"/>
    <w:uiPriority w:val="1"/>
    <w:qFormat/>
    <w:rsid w:val="00C33F81"/>
    <w:pPr>
      <w:spacing w:after="240" w:line="260" w:lineRule="atLeast"/>
    </w:pPr>
  </w:style>
  <w:style w:type="character" w:customStyle="1" w:styleId="BrdtextChar">
    <w:name w:val="Brödtext Char"/>
    <w:aliases w:val="KTH Brödtext Char"/>
    <w:basedOn w:val="Standardstycketeckensnitt"/>
    <w:link w:val="Brdtext"/>
    <w:uiPriority w:val="1"/>
    <w:rsid w:val="001741B3"/>
  </w:style>
  <w:style w:type="paragraph" w:styleId="Brdtext2">
    <w:name w:val="Body Text 2"/>
    <w:aliases w:val="KTH Brödtext 2"/>
    <w:basedOn w:val="Brdtext"/>
    <w:link w:val="Brdtext2Char"/>
    <w:uiPriority w:val="4"/>
    <w:rsid w:val="004A3440"/>
    <w:pPr>
      <w:ind w:firstLine="357"/>
    </w:pPr>
  </w:style>
  <w:style w:type="character" w:customStyle="1" w:styleId="Brdtext2Char">
    <w:name w:val="Brödtext 2 Char"/>
    <w:aliases w:val="KTH Brödtext 2 Char"/>
    <w:basedOn w:val="Standardstycketeckensnitt"/>
    <w:link w:val="Brdtext2"/>
    <w:uiPriority w:val="4"/>
    <w:rsid w:val="004A3440"/>
  </w:style>
  <w:style w:type="character" w:customStyle="1" w:styleId="Rubrik1Char">
    <w:name w:val="Rubrik 1 Char"/>
    <w:aliases w:val="KTH Rubrik 1 Char"/>
    <w:basedOn w:val="Standardstycketeckensnitt"/>
    <w:link w:val="Rubrik1"/>
    <w:uiPriority w:val="3"/>
    <w:rsid w:val="00923193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Rubrik2Char">
    <w:name w:val="Rubrik 2 Char"/>
    <w:aliases w:val="KTH Rubrik 2 Char"/>
    <w:basedOn w:val="Standardstycketeckensnitt"/>
    <w:link w:val="Rubrik2"/>
    <w:uiPriority w:val="3"/>
    <w:rsid w:val="00923193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Rubrik3Char">
    <w:name w:val="Rubrik 3 Char"/>
    <w:aliases w:val="KTH Rubrik 3 Char"/>
    <w:basedOn w:val="Standardstycketeckensnitt"/>
    <w:link w:val="Rubrik3"/>
    <w:uiPriority w:val="3"/>
    <w:rsid w:val="00923193"/>
    <w:rPr>
      <w:rFonts w:asciiTheme="majorHAnsi" w:eastAsiaTheme="majorEastAsia" w:hAnsiTheme="majorHAnsi" w:cstheme="majorBidi"/>
      <w:bCs/>
    </w:rPr>
  </w:style>
  <w:style w:type="character" w:customStyle="1" w:styleId="Rubrik4Char">
    <w:name w:val="Rubrik 4 Char"/>
    <w:aliases w:val="KTH Rubrik 4 Char"/>
    <w:basedOn w:val="Standardstycketeckensnitt"/>
    <w:link w:val="Rubrik4"/>
    <w:uiPriority w:val="3"/>
    <w:rsid w:val="00923193"/>
    <w:rPr>
      <w:rFonts w:asciiTheme="majorHAnsi" w:eastAsiaTheme="majorEastAsia" w:hAnsiTheme="majorHAnsi" w:cstheme="majorBidi"/>
      <w:bCs/>
      <w:i/>
      <w:iCs/>
    </w:rPr>
  </w:style>
  <w:style w:type="paragraph" w:styleId="Rubrik">
    <w:name w:val="Title"/>
    <w:aliases w:val="KTH Rubrik"/>
    <w:basedOn w:val="Normal"/>
    <w:next w:val="Underrubrik"/>
    <w:link w:val="RubrikChar"/>
    <w:uiPriority w:val="1"/>
    <w:rsid w:val="0057553D"/>
    <w:pPr>
      <w:spacing w:after="480" w:line="600" w:lineRule="atLeast"/>
    </w:pPr>
    <w:rPr>
      <w:rFonts w:asciiTheme="majorHAnsi" w:eastAsiaTheme="majorEastAsia" w:hAnsiTheme="majorHAnsi" w:cstheme="majorBidi"/>
      <w:b/>
      <w:spacing w:val="5"/>
      <w:kern w:val="28"/>
      <w:sz w:val="56"/>
      <w:szCs w:val="52"/>
    </w:rPr>
  </w:style>
  <w:style w:type="character" w:customStyle="1" w:styleId="RubrikChar">
    <w:name w:val="Rubrik Char"/>
    <w:aliases w:val="KTH Rubrik Char"/>
    <w:basedOn w:val="Standardstycketeckensnitt"/>
    <w:link w:val="Rubrik"/>
    <w:uiPriority w:val="1"/>
    <w:rsid w:val="0057553D"/>
    <w:rPr>
      <w:rFonts w:asciiTheme="majorHAnsi" w:eastAsiaTheme="majorEastAsia" w:hAnsiTheme="majorHAnsi" w:cstheme="majorBidi"/>
      <w:b/>
      <w:spacing w:val="5"/>
      <w:kern w:val="28"/>
      <w:sz w:val="56"/>
      <w:szCs w:val="52"/>
    </w:rPr>
  </w:style>
  <w:style w:type="paragraph" w:customStyle="1" w:styleId="KTHTitel">
    <w:name w:val="KTH Titel"/>
    <w:basedOn w:val="Normal"/>
    <w:next w:val="Brdtext"/>
    <w:uiPriority w:val="2"/>
    <w:qFormat/>
    <w:rsid w:val="00AD5B1E"/>
    <w:pPr>
      <w:spacing w:after="360" w:line="320" w:lineRule="atLeast"/>
    </w:pPr>
    <w:rPr>
      <w:rFonts w:asciiTheme="majorHAnsi" w:hAnsiTheme="majorHAnsi"/>
      <w:b/>
      <w:sz w:val="28"/>
    </w:rPr>
  </w:style>
  <w:style w:type="paragraph" w:styleId="Underrubrik">
    <w:name w:val="Subtitle"/>
    <w:aliases w:val="KTH Underrubrik"/>
    <w:basedOn w:val="Normal"/>
    <w:next w:val="Brdtext"/>
    <w:link w:val="UnderrubrikChar"/>
    <w:uiPriority w:val="1"/>
    <w:rsid w:val="00A77340"/>
    <w:pPr>
      <w:numPr>
        <w:ilvl w:val="1"/>
      </w:numPr>
      <w:spacing w:after="480" w:line="380" w:lineRule="atLeast"/>
    </w:pPr>
    <w:rPr>
      <w:rFonts w:asciiTheme="majorHAnsi" w:eastAsiaTheme="majorEastAsia" w:hAnsiTheme="majorHAnsi" w:cstheme="majorBidi"/>
      <w:iCs/>
      <w:spacing w:val="15"/>
      <w:sz w:val="32"/>
      <w:szCs w:val="24"/>
    </w:rPr>
  </w:style>
  <w:style w:type="character" w:customStyle="1" w:styleId="UnderrubrikChar">
    <w:name w:val="Underrubrik Char"/>
    <w:aliases w:val="KTH Underrubrik Char"/>
    <w:basedOn w:val="Standardstycketeckensnitt"/>
    <w:link w:val="Underrubrik"/>
    <w:uiPriority w:val="1"/>
    <w:rsid w:val="00B411DA"/>
    <w:rPr>
      <w:rFonts w:asciiTheme="majorHAnsi" w:eastAsiaTheme="majorEastAsia" w:hAnsiTheme="majorHAnsi" w:cstheme="majorBidi"/>
      <w:iCs/>
      <w:spacing w:val="15"/>
      <w:sz w:val="32"/>
      <w:szCs w:val="24"/>
    </w:rPr>
  </w:style>
  <w:style w:type="paragraph" w:customStyle="1" w:styleId="KTHPunktlistaPunktlista">
    <w:name w:val="KTH Punktlista  (Punktlista)"/>
    <w:basedOn w:val="Normal"/>
    <w:uiPriority w:val="5"/>
    <w:qFormat/>
    <w:rsid w:val="00981197"/>
    <w:pPr>
      <w:numPr>
        <w:numId w:val="4"/>
      </w:numPr>
      <w:spacing w:before="120" w:after="120" w:line="260" w:lineRule="atLeast"/>
      <w:ind w:left="714" w:hanging="357"/>
    </w:pPr>
  </w:style>
  <w:style w:type="paragraph" w:customStyle="1" w:styleId="KTHPunktlista2Punktlista2">
    <w:name w:val="KTH Punktlista 2  (Punktlista 2)"/>
    <w:basedOn w:val="Normal"/>
    <w:uiPriority w:val="5"/>
    <w:rsid w:val="00981197"/>
    <w:pPr>
      <w:numPr>
        <w:ilvl w:val="1"/>
        <w:numId w:val="4"/>
      </w:numPr>
      <w:spacing w:before="80" w:after="80" w:line="260" w:lineRule="atLeast"/>
      <w:ind w:left="1434" w:hanging="357"/>
    </w:pPr>
  </w:style>
  <w:style w:type="paragraph" w:customStyle="1" w:styleId="KTHPunktlista3Punktlista3">
    <w:name w:val="KTH Punktlista 3  (Punktlista 3)"/>
    <w:basedOn w:val="Normal"/>
    <w:uiPriority w:val="5"/>
    <w:rsid w:val="00981197"/>
    <w:pPr>
      <w:numPr>
        <w:ilvl w:val="2"/>
        <w:numId w:val="4"/>
      </w:numPr>
      <w:spacing w:before="40" w:after="40" w:line="260" w:lineRule="atLeast"/>
      <w:ind w:left="2336" w:hanging="357"/>
    </w:pPr>
  </w:style>
  <w:style w:type="paragraph" w:styleId="Punktlista">
    <w:name w:val="List Bullet"/>
    <w:aliases w:val="KTH Punktlista"/>
    <w:basedOn w:val="Normal"/>
    <w:uiPriority w:val="99"/>
    <w:semiHidden/>
    <w:rsid w:val="00922FFA"/>
    <w:pPr>
      <w:numPr>
        <w:numId w:val="10"/>
      </w:numPr>
      <w:contextualSpacing/>
    </w:pPr>
  </w:style>
  <w:style w:type="paragraph" w:styleId="Punktlista2">
    <w:name w:val="List Bullet 2"/>
    <w:aliases w:val="KTH Punktlista 2"/>
    <w:basedOn w:val="Normal"/>
    <w:uiPriority w:val="99"/>
    <w:semiHidden/>
    <w:rsid w:val="003D5E50"/>
    <w:pPr>
      <w:numPr>
        <w:numId w:val="5"/>
      </w:numPr>
      <w:contextualSpacing/>
    </w:pPr>
  </w:style>
  <w:style w:type="paragraph" w:styleId="Punktlista3">
    <w:name w:val="List Bullet 3"/>
    <w:aliases w:val="KTH Punktlista 3"/>
    <w:basedOn w:val="Punktlista"/>
    <w:uiPriority w:val="99"/>
    <w:semiHidden/>
    <w:rsid w:val="00922FFA"/>
    <w:pPr>
      <w:numPr>
        <w:ilvl w:val="2"/>
        <w:numId w:val="8"/>
      </w:numPr>
    </w:pPr>
  </w:style>
  <w:style w:type="paragraph" w:customStyle="1" w:styleId="KTHNumreradlistaNumreradlista">
    <w:name w:val="KTH Numrerad lista  (Numrerad lista)"/>
    <w:basedOn w:val="Normal"/>
    <w:uiPriority w:val="5"/>
    <w:qFormat/>
    <w:rsid w:val="006C3154"/>
    <w:pPr>
      <w:numPr>
        <w:numId w:val="1"/>
      </w:numPr>
      <w:spacing w:before="120" w:after="120" w:line="260" w:lineRule="atLeast"/>
      <w:ind w:left="714" w:hanging="357"/>
    </w:pPr>
  </w:style>
  <w:style w:type="paragraph" w:customStyle="1" w:styleId="KTHNumreradlista2Numreradlista2">
    <w:name w:val="KTH Numrerad lista 2  (Numrerad lista 2)"/>
    <w:basedOn w:val="Normal"/>
    <w:uiPriority w:val="5"/>
    <w:rsid w:val="00383258"/>
    <w:pPr>
      <w:numPr>
        <w:ilvl w:val="1"/>
        <w:numId w:val="1"/>
      </w:numPr>
      <w:spacing w:before="80" w:after="80" w:line="260" w:lineRule="atLeast"/>
      <w:ind w:left="1434" w:hanging="357"/>
    </w:pPr>
  </w:style>
  <w:style w:type="paragraph" w:customStyle="1" w:styleId="KTHNumreradlista3Numreradlista3">
    <w:name w:val="KTH Numrerad lista 3  (Numrerad lista 3)"/>
    <w:basedOn w:val="Normal"/>
    <w:uiPriority w:val="5"/>
    <w:rsid w:val="00383258"/>
    <w:pPr>
      <w:numPr>
        <w:ilvl w:val="2"/>
        <w:numId w:val="1"/>
      </w:numPr>
      <w:spacing w:before="40" w:after="40" w:line="260" w:lineRule="atLeast"/>
      <w:ind w:left="2336" w:hanging="357"/>
    </w:pPr>
  </w:style>
  <w:style w:type="paragraph" w:customStyle="1" w:styleId="KTHnRubrik1">
    <w:name w:val="KTH nRubrik 1"/>
    <w:basedOn w:val="Rubrik1"/>
    <w:next w:val="Brdtext"/>
    <w:uiPriority w:val="6"/>
    <w:qFormat/>
    <w:rsid w:val="00BC7DF3"/>
    <w:pPr>
      <w:numPr>
        <w:numId w:val="11"/>
      </w:numPr>
      <w:ind w:left="431" w:hanging="431"/>
    </w:pPr>
  </w:style>
  <w:style w:type="paragraph" w:customStyle="1" w:styleId="KTHnRubrik2">
    <w:name w:val="KTH nRubrik 2"/>
    <w:basedOn w:val="Rubrik2"/>
    <w:next w:val="Brdtext"/>
    <w:uiPriority w:val="6"/>
    <w:qFormat/>
    <w:rsid w:val="00BC7DF3"/>
    <w:pPr>
      <w:numPr>
        <w:ilvl w:val="1"/>
        <w:numId w:val="11"/>
      </w:numPr>
      <w:ind w:left="578" w:hanging="578"/>
    </w:pPr>
  </w:style>
  <w:style w:type="paragraph" w:customStyle="1" w:styleId="KTHnRubrik3">
    <w:name w:val="KTH nRubrik 3"/>
    <w:basedOn w:val="Rubrik3"/>
    <w:next w:val="Brdtext"/>
    <w:uiPriority w:val="6"/>
    <w:qFormat/>
    <w:rsid w:val="00BC7DF3"/>
    <w:pPr>
      <w:numPr>
        <w:ilvl w:val="2"/>
        <w:numId w:val="11"/>
      </w:numPr>
    </w:pPr>
  </w:style>
  <w:style w:type="paragraph" w:customStyle="1" w:styleId="KTHnRubrik4">
    <w:name w:val="KTH nRubrik 4"/>
    <w:basedOn w:val="Rubrik4"/>
    <w:next w:val="Brdtext"/>
    <w:uiPriority w:val="6"/>
    <w:qFormat/>
    <w:rsid w:val="00BC7DF3"/>
    <w:pPr>
      <w:numPr>
        <w:ilvl w:val="3"/>
        <w:numId w:val="11"/>
      </w:numPr>
      <w:ind w:left="862" w:hanging="862"/>
    </w:pPr>
  </w:style>
  <w:style w:type="character" w:customStyle="1" w:styleId="Rubrik5Char">
    <w:name w:val="Rubrik 5 Char"/>
    <w:basedOn w:val="Standardstycketeckensnitt"/>
    <w:link w:val="Rubrik5"/>
    <w:uiPriority w:val="9"/>
    <w:semiHidden/>
    <w:rsid w:val="00611DEC"/>
    <w:rPr>
      <w:rFonts w:asciiTheme="majorHAnsi" w:eastAsiaTheme="majorEastAsia" w:hAnsiTheme="majorHAnsi" w:cstheme="majorBidi"/>
      <w:color w:val="0C2952" w:themeColor="accent1" w:themeShade="7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611DEC"/>
    <w:rPr>
      <w:rFonts w:asciiTheme="majorHAnsi" w:eastAsiaTheme="majorEastAsia" w:hAnsiTheme="majorHAnsi" w:cstheme="majorBidi"/>
      <w:i/>
      <w:iCs/>
      <w:color w:val="0C2952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611D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611DE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611D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Innehllsfrteckningsrubrik">
    <w:name w:val="TOC Heading"/>
    <w:basedOn w:val="KTHTitel"/>
    <w:next w:val="Normal"/>
    <w:uiPriority w:val="38"/>
    <w:rsid w:val="009A3428"/>
    <w:pPr>
      <w:spacing w:before="240" w:after="240"/>
    </w:pPr>
  </w:style>
  <w:style w:type="paragraph" w:styleId="Sidhuvud">
    <w:name w:val="header"/>
    <w:basedOn w:val="Normal"/>
    <w:link w:val="SidhuvudChar"/>
    <w:uiPriority w:val="8"/>
    <w:rsid w:val="00547786"/>
    <w:pPr>
      <w:tabs>
        <w:tab w:val="center" w:pos="4536"/>
        <w:tab w:val="right" w:pos="9072"/>
      </w:tabs>
      <w:spacing w:after="20"/>
    </w:pPr>
    <w:rPr>
      <w:rFonts w:asciiTheme="majorHAnsi" w:hAnsiTheme="majorHAnsi"/>
      <w:sz w:val="15"/>
    </w:rPr>
  </w:style>
  <w:style w:type="character" w:customStyle="1" w:styleId="SidhuvudChar">
    <w:name w:val="Sidhuvud Char"/>
    <w:basedOn w:val="Standardstycketeckensnitt"/>
    <w:link w:val="Sidhuvud"/>
    <w:uiPriority w:val="8"/>
    <w:rsid w:val="00547786"/>
    <w:rPr>
      <w:rFonts w:asciiTheme="majorHAnsi" w:hAnsiTheme="majorHAnsi"/>
      <w:sz w:val="15"/>
    </w:rPr>
  </w:style>
  <w:style w:type="character" w:styleId="Sidnummer">
    <w:name w:val="page number"/>
    <w:basedOn w:val="Standardstycketeckensnitt"/>
    <w:uiPriority w:val="8"/>
    <w:rsid w:val="003A221F"/>
    <w:rPr>
      <w:rFonts w:asciiTheme="majorHAnsi" w:hAnsiTheme="majorHAnsi"/>
      <w:sz w:val="15"/>
    </w:rPr>
  </w:style>
  <w:style w:type="paragraph" w:styleId="Sidfot">
    <w:name w:val="footer"/>
    <w:basedOn w:val="Normal"/>
    <w:link w:val="SidfotChar"/>
    <w:uiPriority w:val="8"/>
    <w:rsid w:val="00C87FA2"/>
    <w:pPr>
      <w:tabs>
        <w:tab w:val="center" w:pos="4536"/>
        <w:tab w:val="right" w:pos="9072"/>
      </w:tabs>
      <w:spacing w:line="210" w:lineRule="atLeast"/>
    </w:pPr>
    <w:rPr>
      <w:rFonts w:asciiTheme="majorHAnsi" w:hAnsiTheme="majorHAnsi"/>
      <w:sz w:val="15"/>
    </w:rPr>
  </w:style>
  <w:style w:type="character" w:customStyle="1" w:styleId="SidfotChar">
    <w:name w:val="Sidfot Char"/>
    <w:basedOn w:val="Standardstycketeckensnitt"/>
    <w:link w:val="Sidfot"/>
    <w:uiPriority w:val="8"/>
    <w:rsid w:val="00C87FA2"/>
    <w:rPr>
      <w:rFonts w:asciiTheme="majorHAnsi" w:hAnsiTheme="majorHAnsi"/>
      <w:sz w:val="15"/>
    </w:rPr>
  </w:style>
  <w:style w:type="paragraph" w:customStyle="1" w:styleId="HeaderBold">
    <w:name w:val="HeaderBold"/>
    <w:basedOn w:val="Sidhuvud"/>
    <w:uiPriority w:val="8"/>
    <w:rsid w:val="00547786"/>
    <w:pPr>
      <w:spacing w:before="20"/>
    </w:pPr>
    <w:rPr>
      <w:b/>
    </w:rPr>
  </w:style>
  <w:style w:type="paragraph" w:styleId="Innehll1">
    <w:name w:val="toc 1"/>
    <w:basedOn w:val="Normal"/>
    <w:next w:val="Normal"/>
    <w:uiPriority w:val="39"/>
    <w:rsid w:val="001F3547"/>
    <w:pPr>
      <w:spacing w:after="100"/>
    </w:pPr>
  </w:style>
  <w:style w:type="paragraph" w:styleId="Innehll2">
    <w:name w:val="toc 2"/>
    <w:basedOn w:val="Normal"/>
    <w:next w:val="Normal"/>
    <w:uiPriority w:val="39"/>
    <w:rsid w:val="001F3547"/>
    <w:pPr>
      <w:spacing w:after="100"/>
      <w:ind w:left="200"/>
    </w:pPr>
  </w:style>
  <w:style w:type="paragraph" w:styleId="Innehll3">
    <w:name w:val="toc 3"/>
    <w:basedOn w:val="Normal"/>
    <w:next w:val="Normal"/>
    <w:uiPriority w:val="39"/>
    <w:rsid w:val="001F3547"/>
    <w:pPr>
      <w:spacing w:after="100"/>
      <w:ind w:left="400"/>
    </w:pPr>
  </w:style>
  <w:style w:type="paragraph" w:styleId="Adress-brev">
    <w:name w:val="envelope address"/>
    <w:basedOn w:val="Normal"/>
    <w:uiPriority w:val="7"/>
    <w:rsid w:val="00873303"/>
    <w:rPr>
      <w:rFonts w:ascii="Arial" w:eastAsia="Georgia" w:hAnsi="Arial" w:cs="Arial"/>
    </w:rPr>
  </w:style>
  <w:style w:type="paragraph" w:customStyle="1" w:styleId="FooterBold">
    <w:name w:val="FooterBold"/>
    <w:basedOn w:val="Sidfot"/>
    <w:uiPriority w:val="8"/>
    <w:rsid w:val="00C87FA2"/>
    <w:pPr>
      <w:spacing w:line="200" w:lineRule="atLeast"/>
    </w:pPr>
    <w:rPr>
      <w:b/>
    </w:rPr>
  </w:style>
  <w:style w:type="character" w:styleId="Hyperlnk">
    <w:name w:val="Hyperlink"/>
    <w:basedOn w:val="Standardstycketeckensnitt"/>
    <w:uiPriority w:val="99"/>
    <w:unhideWhenUsed/>
    <w:rsid w:val="00B61796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B617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ra.kth.se/administration/blanketter/tjansteresor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kth-res@kth.se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ma">
  <a:themeElements>
    <a:clrScheme name="KTH">
      <a:dk1>
        <a:sysClr val="windowText" lastClr="000000"/>
      </a:dk1>
      <a:lt1>
        <a:sysClr val="window" lastClr="FFFFFF"/>
      </a:lt1>
      <a:dk2>
        <a:srgbClr val="1954A6"/>
      </a:dk2>
      <a:lt2>
        <a:srgbClr val="E3E5E3"/>
      </a:lt2>
      <a:accent1>
        <a:srgbClr val="1954A6"/>
      </a:accent1>
      <a:accent2>
        <a:srgbClr val="24A0D8"/>
      </a:accent2>
      <a:accent3>
        <a:srgbClr val="B0C92B"/>
      </a:accent3>
      <a:accent4>
        <a:srgbClr val="D85497"/>
      </a:accent4>
      <a:accent5>
        <a:srgbClr val="E4363E"/>
      </a:accent5>
      <a:accent6>
        <a:srgbClr val="FAB919"/>
      </a:accent6>
      <a:hlink>
        <a:srgbClr val="0000FF"/>
      </a:hlink>
      <a:folHlink>
        <a:srgbClr val="800080"/>
      </a:folHlink>
    </a:clrScheme>
    <a:fontScheme name="KTH_Word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1513</Characters>
  <Application>Microsoft Office Word</Application>
  <DocSecurity>8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2021-10-14T08:50:00Z</dcterms:created>
  <dcterms:modified xsi:type="dcterms:W3CDTF">2024-01-04T14:00:00Z</dcterms:modified>
</cp:coreProperties>
</file>