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6" w:rsidRPr="00140E66" w:rsidRDefault="00023616" w:rsidP="00023616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023616" w:rsidRDefault="00023616" w:rsidP="00023616">
      <w:pPr>
        <w:rPr>
          <w:b/>
        </w:rPr>
      </w:pPr>
    </w:p>
    <w:p w:rsidR="00023616" w:rsidRPr="00E9350D" w:rsidRDefault="00023616" w:rsidP="00023616">
      <w:pPr>
        <w:rPr>
          <w:rFonts w:ascii="Georgia" w:hAnsi="Georgia"/>
          <w:color w:val="000000"/>
        </w:rPr>
      </w:pPr>
      <w:r w:rsidRPr="00A34B69">
        <w:rPr>
          <w:rStyle w:val="Heading3Char"/>
        </w:rPr>
        <w:t>Förslag på sakkunniga</w:t>
      </w:r>
      <w:bookmarkEnd w:id="0"/>
      <w:r w:rsidRPr="00A34B69">
        <w:rPr>
          <w:rStyle w:val="Heading3Char"/>
        </w:rPr>
        <w:t xml:space="preserve"> för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 Efternamn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[Namn Efternamn]</w:t>
      </w:r>
      <w:r w:rsidR="00E9350D">
        <w:rPr>
          <w:rStyle w:val="Heading3Char"/>
          <w:highlight w:val="lightGray"/>
        </w:rPr>
        <w:fldChar w:fldCharType="end"/>
      </w:r>
      <w:r w:rsidRPr="00A34B69">
        <w:rPr>
          <w:rStyle w:val="Heading3Char"/>
        </w:rPr>
        <w:t xml:space="preserve">:s ansökan om </w:t>
      </w:r>
      <w:r w:rsidR="0005329C">
        <w:rPr>
          <w:rStyle w:val="Heading3Char"/>
        </w:rPr>
        <w:t>anställning som adjungerad professor</w:t>
      </w:r>
      <w:r w:rsidRPr="00A34B69">
        <w:rPr>
          <w:rStyle w:val="Heading3Char"/>
        </w:rPr>
        <w:t xml:space="preserve"> i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[ämnesområde]</w:t>
      </w:r>
      <w:r w:rsidR="00E9350D">
        <w:rPr>
          <w:rStyle w:val="Heading3Char"/>
          <w:highlight w:val="lightGray"/>
        </w:rPr>
        <w:fldChar w:fldCharType="end"/>
      </w:r>
      <w:r w:rsidR="00E9350D">
        <w:rPr>
          <w:b/>
        </w:rPr>
        <w:t xml:space="preserve">. </w:t>
      </w:r>
    </w:p>
    <w:bookmarkEnd w:id="1"/>
    <w:p w:rsidR="00023616" w:rsidRDefault="00023616" w:rsidP="00023616">
      <w:pPr>
        <w:rPr>
          <w:rFonts w:ascii="Georgia" w:hAnsi="Georgia"/>
        </w:rPr>
      </w:pPr>
    </w:p>
    <w:p w:rsidR="00023616" w:rsidRDefault="00E9350D" w:rsidP="0002361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Skolchefen </w:t>
      </w: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DFD3AC4FCE294F299F82B5DFDB9B001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3616" w:rsidRPr="00CB2C30">
            <w:rPr>
              <w:rStyle w:val="PlaceholderText"/>
              <w:rFonts w:ascii="Georgia" w:hAnsi="Georgia"/>
            </w:rPr>
            <w:t>[</w:t>
          </w:r>
          <w:r w:rsidR="00023616">
            <w:rPr>
              <w:rStyle w:val="PlaceholderText"/>
              <w:rFonts w:ascii="Georgia" w:hAnsi="Georgia"/>
            </w:rPr>
            <w:t>&lt;titel&gt; Namn</w:t>
          </w:r>
          <w:r w:rsidR="00023616" w:rsidRPr="00CB2C30">
            <w:rPr>
              <w:rStyle w:val="PlaceholderText"/>
              <w:rFonts w:ascii="Georgia" w:hAnsi="Georgia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id w:val="1449896331"/>
          <w:placeholder>
            <w:docPart w:val="4C2911AD8C434AA581A807F20A1EB6F8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bioteknologi (BIO)" w:value="Skolan för bioteknologi (BIO)"/>
            <w:listItem w:displayText="Skolan för datavetenskap och kommunikation (CSC)" w:value="Skolan för datavetenskap och kommunikation (CSC)"/>
            <w:listItem w:displayText="Skolan för elektro- och systemteknik (EES)" w:value="Skolan för elektro- och systemteknik (EES)"/>
            <w:listItem w:displayText="Skolan för industriell teknik och management (ITM)" w:value="Skolan för industriell teknik och management (ITM)"/>
            <w:listItem w:displayText="Skolan för informations- och kommunikationsteknik (ICT)" w:value="Skolan för informations- och kommunikationsteknik (ICT)"/>
            <w:listItem w:displayText="Skolan för kemivetenskap (CHE)" w:value="Skolan för kemivetenskap (CHE)"/>
            <w:listItem w:displayText="Skolan för teknik och hälsa (STH)" w:value="Skolan för teknik och hälsa (STH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  <w:listItem w:displayText="Skolan för elektroteknik och datavetenskap (EECS)" w:value="Skolan för elektroteknik och datavetenskap (EECS)"/>
            <w:listItem w:displayText="Skolan för kemi, bioteknologi och hälsa (CBH)" w:value="Skolan för kemi, bioteknologi och hälsa (CBH)"/>
          </w:comboBox>
        </w:sdtPr>
        <w:sdtEndPr/>
        <w:sdtContent>
          <w:r w:rsidR="00023616" w:rsidRPr="001C2099">
            <w:rPr>
              <w:rStyle w:val="PlaceholderText"/>
              <w:rFonts w:ascii="Georgia" w:hAnsi="Georgia"/>
            </w:rPr>
            <w:t>[välj skola]</w:t>
          </w:r>
        </w:sdtContent>
      </w:sdt>
      <w:r w:rsidR="00023616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2D495FBB04C40168003A30CB768DBC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</w:t>
      </w:r>
      <w:r w:rsidR="00023616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43F6EC02DFEE43C18B34B7DBCF5D191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, land, </w:t>
      </w:r>
      <w:r w:rsidR="00023616" w:rsidRPr="00311899">
        <w:rPr>
          <w:rFonts w:ascii="Georgia" w:hAnsi="Georgia"/>
          <w:color w:val="000000"/>
        </w:rPr>
        <w:t xml:space="preserve">och </w:t>
      </w:r>
      <w:sdt>
        <w:sdtPr>
          <w:rPr>
            <w:rFonts w:ascii="Georgia" w:hAnsi="Georgia"/>
            <w:color w:val="000000"/>
          </w:rPr>
          <w:alias w:val="sakkunnig2"/>
          <w:tag w:val=""/>
          <w:id w:val="-1333828070"/>
          <w:placeholder>
            <w:docPart w:val="AAB8A252AFEE4D49AE24DCF355101FA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2"/>
          <w:tag w:val=""/>
          <w:id w:val="756637831"/>
          <w:placeholder>
            <w:docPart w:val="6B48F61008474178A948F1BBB672ACF0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, land, </w:t>
      </w:r>
      <w:r w:rsidR="00023616" w:rsidRPr="00311899">
        <w:rPr>
          <w:rFonts w:ascii="Georgia" w:hAnsi="Georgia"/>
          <w:color w:val="000000"/>
        </w:rPr>
        <w:t xml:space="preserve">utses till sakkunniga. </w:t>
      </w:r>
    </w:p>
    <w:p w:rsidR="00023616" w:rsidRPr="001B71B3" w:rsidRDefault="00023616" w:rsidP="00A34B69">
      <w:pPr>
        <w:pStyle w:val="Heading4"/>
      </w:pPr>
      <w:r w:rsidRPr="001B71B3">
        <w:t>Motivering till valet av sakkunniga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Pr="002A5EBA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</w:t>
      </w:r>
      <w:r w:rsidR="0005329C">
        <w:rPr>
          <w:rFonts w:ascii="Georgia" w:hAnsi="Georgia"/>
          <w:color w:val="000000"/>
        </w:rPr>
        <w:t xml:space="preserve">Anställningsnämndens ordförande </w:t>
      </w:r>
      <w:bookmarkStart w:id="2" w:name="_GoBack"/>
      <w:bookmarkEnd w:id="2"/>
      <w:r w:rsidR="00E9350D" w:rsidRPr="0030668A">
        <w:rPr>
          <w:rFonts w:ascii="Georgia" w:hAnsi="Georgia"/>
          <w:color w:val="000000"/>
        </w:rPr>
        <w:t>beslutar om att sakkunnigbedömning ska ske och beslutar om att utse sakkunniga.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4630"/>
      </w:tblGrid>
      <w:tr w:rsidR="00023616" w:rsidRPr="005A7E31" w:rsidTr="00E9350D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5094" w:type="dxa"/>
            <w:gridSpan w:val="2"/>
          </w:tcPr>
          <w:p w:rsidR="00023616" w:rsidRPr="005A7E31" w:rsidRDefault="00FA264B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6F4840C3D5B4940A5A5ADFEE302E7F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094" w:type="dxa"/>
            <w:gridSpan w:val="2"/>
          </w:tcPr>
          <w:p w:rsidR="00023616" w:rsidRDefault="00FA264B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61639D7D1C9A495DA984BF33AA215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1B71B3" w:rsidRDefault="00023616" w:rsidP="00A34B69">
            <w:pPr>
              <w:pStyle w:val="Heading4"/>
            </w:pPr>
            <w:r w:rsidRPr="001B71B3">
              <w:t>Underlag som bifogas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var om att den sakkunnige inte tidigare bedömt den sökande i annat befordringsärende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509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  <w:tc>
          <w:tcPr>
            <w:tcW w:w="5094" w:type="dxa"/>
            <w:gridSpan w:val="2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5094" w:type="dxa"/>
            <w:gridSpan w:val="2"/>
          </w:tcPr>
          <w:p w:rsidR="00023616" w:rsidRPr="005A7E31" w:rsidRDefault="00FA264B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094" w:type="dxa"/>
            <w:gridSpan w:val="2"/>
          </w:tcPr>
          <w:p w:rsidR="00023616" w:rsidRDefault="00FA264B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  <w:i/>
              </w:rPr>
            </w:pPr>
          </w:p>
          <w:p w:rsidR="00023616" w:rsidRPr="00434E7B" w:rsidRDefault="00023616" w:rsidP="00A34B69">
            <w:pPr>
              <w:pStyle w:val="Heading4"/>
            </w:pPr>
            <w:r w:rsidRPr="00434E7B">
              <w:t>Underlag som bifogas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CC3476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lastRenderedPageBreak/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var om att den sakkunnige inte tidigare bedömt den sökande i annat befordringsärende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9071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pStyle w:val="Heading3"/>
      </w:pPr>
      <w:r w:rsidRPr="006055E9">
        <w:t>Särskild</w:t>
      </w:r>
      <w:r w:rsidR="005A0182">
        <w:t xml:space="preserve"> fråga eller information till Anställningsnämnden</w:t>
      </w:r>
      <w:r w:rsidR="0005329C">
        <w:t>s ordförande.</w:t>
      </w:r>
    </w:p>
    <w:p w:rsidR="00023616" w:rsidRPr="006055E9" w:rsidRDefault="00023616" w:rsidP="00023616">
      <w:pPr>
        <w:rPr>
          <w:rFonts w:ascii="Georgia" w:hAnsi="Georgia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23616" w:rsidRPr="006055E9" w:rsidTr="00EC2434">
        <w:tc>
          <w:tcPr>
            <w:tcW w:w="8926" w:type="dxa"/>
            <w:tcBorders>
              <w:left w:val="dotted" w:sz="4" w:space="0" w:color="auto"/>
              <w:right w:val="dotted" w:sz="4" w:space="0" w:color="auto"/>
            </w:tcBorders>
          </w:tcPr>
          <w:p w:rsidR="00023616" w:rsidRPr="006055E9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rPr>
          <w:rFonts w:ascii="Georgia" w:hAnsi="Georgia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Underskrift av skolchef (eller den som har delegation enligt skolans delegationsordning):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E61584" w:rsidRDefault="00E61584" w:rsidP="00E61584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Namn Efternamn, </w:t>
      </w:r>
      <w:r>
        <w:rPr>
          <w:rFonts w:ascii="Georgia" w:hAnsi="Georgia"/>
          <w:bCs/>
          <w:sz w:val="22"/>
          <w:szCs w:val="22"/>
        </w:rPr>
        <w:br/>
        <w:t>Titel, Skola</w:t>
      </w:r>
      <w:r>
        <w:rPr>
          <w:rFonts w:ascii="Georgia" w:hAnsi="Georgia"/>
          <w:bCs/>
          <w:sz w:val="22"/>
          <w:szCs w:val="22"/>
        </w:rPr>
        <w:br/>
        <w:t>Datum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bCs/>
          <w:sz w:val="24"/>
        </w:rPr>
      </w:pPr>
    </w:p>
    <w:p w:rsidR="00023616" w:rsidRPr="00DC0AA7" w:rsidRDefault="00023616" w:rsidP="00023616">
      <w:pPr>
        <w:tabs>
          <w:tab w:val="left" w:pos="284"/>
          <w:tab w:val="left" w:pos="1134"/>
        </w:tabs>
        <w:rPr>
          <w:rFonts w:ascii="Georgia" w:hAnsi="Georgia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4B" w:rsidRDefault="00FA264B" w:rsidP="00AB37AC">
      <w:r>
        <w:separator/>
      </w:r>
    </w:p>
  </w:endnote>
  <w:endnote w:type="continuationSeparator" w:id="0">
    <w:p w:rsidR="00FA264B" w:rsidRDefault="00FA264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53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53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5329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53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4B" w:rsidRDefault="00FA264B" w:rsidP="00AB37AC">
      <w:r>
        <w:separator/>
      </w:r>
    </w:p>
  </w:footnote>
  <w:footnote w:type="continuationSeparator" w:id="0">
    <w:p w:rsidR="00FA264B" w:rsidRDefault="00FA264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1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8"/>
      <w:gridCol w:w="1776"/>
      <w:gridCol w:w="205"/>
      <w:gridCol w:w="1782"/>
      <w:gridCol w:w="205"/>
      <w:gridCol w:w="2785"/>
    </w:tblGrid>
    <w:tr w:rsidR="003D51F5" w:rsidTr="003D51F5">
      <w:trPr>
        <w:trHeight w:val="297"/>
      </w:trPr>
      <w:tc>
        <w:tcPr>
          <w:tcW w:w="3198" w:type="dxa"/>
          <w:vMerge w:val="restart"/>
        </w:tcPr>
        <w:p w:rsidR="003D51F5" w:rsidRDefault="003D51F5" w:rsidP="003D51F5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3F418C15" wp14:editId="50A7DAB8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  <w:r>
            <w:rPr>
              <w:b w:val="0"/>
            </w:rPr>
            <w:t>Datum: ÅÅÅÅ-MM-DD</w:t>
          </w:r>
        </w:p>
      </w:tc>
    </w:tr>
    <w:tr w:rsidR="003D51F5" w:rsidTr="003D51F5">
      <w:trPr>
        <w:trHeight w:val="233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  <w:r>
            <w:t>Dnr: VL-YYYY-XXXX</w:t>
          </w: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</w:p>
      </w:tc>
    </w:tr>
    <w:tr w:rsidR="003D51F5" w:rsidTr="003D51F5">
      <w:trPr>
        <w:trHeight w:val="250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B54582" w:rsidRDefault="003D51F5" w:rsidP="003D51F5">
          <w:pPr>
            <w:pStyle w:val="HeaderBold"/>
          </w:pPr>
        </w:p>
      </w:tc>
    </w:tr>
    <w:tr w:rsidR="003D51F5" w:rsidTr="003D51F5">
      <w:trPr>
        <w:trHeight w:val="250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B54582" w:rsidRDefault="003D51F5" w:rsidP="003D51F5">
          <w:pPr>
            <w:pStyle w:val="Header"/>
          </w:pP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</w:p>
      </w:tc>
    </w:tr>
    <w:tr w:rsidR="003D51F5" w:rsidTr="003D51F5">
      <w:trPr>
        <w:trHeight w:val="233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6"/>
    <w:rsid w:val="00023616"/>
    <w:rsid w:val="00037A26"/>
    <w:rsid w:val="0005329C"/>
    <w:rsid w:val="000B4D37"/>
    <w:rsid w:val="000F0D78"/>
    <w:rsid w:val="0011671E"/>
    <w:rsid w:val="001621F9"/>
    <w:rsid w:val="00164FF8"/>
    <w:rsid w:val="0018642A"/>
    <w:rsid w:val="001A7372"/>
    <w:rsid w:val="001F3547"/>
    <w:rsid w:val="002179BC"/>
    <w:rsid w:val="002370B1"/>
    <w:rsid w:val="002749BA"/>
    <w:rsid w:val="002A115A"/>
    <w:rsid w:val="002E47D4"/>
    <w:rsid w:val="00301924"/>
    <w:rsid w:val="00310604"/>
    <w:rsid w:val="00326A21"/>
    <w:rsid w:val="00354E81"/>
    <w:rsid w:val="00356B43"/>
    <w:rsid w:val="00371C8F"/>
    <w:rsid w:val="00383258"/>
    <w:rsid w:val="003A221F"/>
    <w:rsid w:val="003B55F6"/>
    <w:rsid w:val="003C5C7A"/>
    <w:rsid w:val="003D51F5"/>
    <w:rsid w:val="003D5E50"/>
    <w:rsid w:val="003F0FAA"/>
    <w:rsid w:val="003F35E7"/>
    <w:rsid w:val="00484AB4"/>
    <w:rsid w:val="004A3440"/>
    <w:rsid w:val="004D34F8"/>
    <w:rsid w:val="004F0E51"/>
    <w:rsid w:val="00516DE4"/>
    <w:rsid w:val="00523FF5"/>
    <w:rsid w:val="00547786"/>
    <w:rsid w:val="00547E65"/>
    <w:rsid w:val="0057553D"/>
    <w:rsid w:val="005A0182"/>
    <w:rsid w:val="005B7677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967B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4B69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584"/>
    <w:rsid w:val="00E61ED9"/>
    <w:rsid w:val="00E9350D"/>
    <w:rsid w:val="00EB07F4"/>
    <w:rsid w:val="00EB1D22"/>
    <w:rsid w:val="00EC2434"/>
    <w:rsid w:val="00EF1D64"/>
    <w:rsid w:val="00F57388"/>
    <w:rsid w:val="00F91257"/>
    <w:rsid w:val="00F94E56"/>
    <w:rsid w:val="00FA264B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0F64"/>
  <w15:docId w15:val="{762932EF-D359-4909-80A7-9E164AB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6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616"/>
    <w:rPr>
      <w:color w:val="808080"/>
    </w:rPr>
  </w:style>
  <w:style w:type="paragraph" w:styleId="ListParagraph">
    <w:name w:val="List Paragraph"/>
    <w:basedOn w:val="Normal"/>
    <w:uiPriority w:val="34"/>
    <w:qFormat/>
    <w:rsid w:val="00023616"/>
    <w:pPr>
      <w:ind w:left="720"/>
      <w:contextualSpacing/>
    </w:pPr>
  </w:style>
  <w:style w:type="paragraph" w:customStyle="1" w:styleId="Default">
    <w:name w:val="Default"/>
    <w:rsid w:val="000236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3AC4FCE294F299F82B5DFDB9B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0F55-36CB-44F1-B858-144D5813B339}"/>
      </w:docPartPr>
      <w:docPartBody>
        <w:p w:rsidR="00DB77E9" w:rsidRDefault="00D53FA0" w:rsidP="00D53FA0">
          <w:pPr>
            <w:pStyle w:val="DFD3AC4FCE294F299F82B5DFDB9B001F"/>
          </w:pPr>
          <w:r w:rsidRPr="00CB2C30">
            <w:rPr>
              <w:rStyle w:val="PlaceholderText"/>
              <w:rFonts w:ascii="Georgia" w:hAnsi="Georgia"/>
            </w:rPr>
            <w:t>[</w:t>
          </w:r>
          <w:r>
            <w:rPr>
              <w:rStyle w:val="PlaceholderText"/>
              <w:rFonts w:ascii="Georgia" w:hAnsi="Georgia"/>
            </w:rPr>
            <w:t>&lt;titel&gt; Namn</w:t>
          </w:r>
          <w:r w:rsidRPr="00CB2C30">
            <w:rPr>
              <w:rStyle w:val="PlaceholderText"/>
              <w:rFonts w:ascii="Georgia" w:hAnsi="Georgia"/>
            </w:rPr>
            <w:t>]</w:t>
          </w:r>
        </w:p>
      </w:docPartBody>
    </w:docPart>
    <w:docPart>
      <w:docPartPr>
        <w:name w:val="4C2911AD8C434AA581A807F20A1E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462D-2B31-4F92-BED0-8BE9163CA8EE}"/>
      </w:docPartPr>
      <w:docPartBody>
        <w:p w:rsidR="00DB77E9" w:rsidRDefault="00D53FA0" w:rsidP="00D53FA0">
          <w:pPr>
            <w:pStyle w:val="4C2911AD8C434AA581A807F20A1EB6F8"/>
          </w:pPr>
          <w:r w:rsidRPr="001C2099"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92D495FBB04C40168003A30CB768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F551-912A-424C-8968-727395F51306}"/>
      </w:docPartPr>
      <w:docPartBody>
        <w:p w:rsidR="00DB77E9" w:rsidRDefault="00D53FA0" w:rsidP="00D53FA0">
          <w:pPr>
            <w:pStyle w:val="92D495FBB04C40168003A30CB768DBC5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3F6EC02DFEE43C18B34B7DBCF5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381F-2555-45A1-BB5B-38D1C0B321F1}"/>
      </w:docPartPr>
      <w:docPartBody>
        <w:p w:rsidR="00DB77E9" w:rsidRDefault="00D53FA0" w:rsidP="00D53FA0">
          <w:pPr>
            <w:pStyle w:val="43F6EC02DFEE43C18B34B7DBCF5D191C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AAB8A252AFEE4D49AE24DCF35510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64C0-4A9B-49A7-9AF6-270E13591F79}"/>
      </w:docPartPr>
      <w:docPartBody>
        <w:p w:rsidR="00DB77E9" w:rsidRDefault="00D53FA0" w:rsidP="00D53FA0">
          <w:pPr>
            <w:pStyle w:val="AAB8A252AFEE4D49AE24DCF355101FAD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B48F61008474178A948F1BBB672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920D-8C32-439A-8739-747D5104C0E2}"/>
      </w:docPartPr>
      <w:docPartBody>
        <w:p w:rsidR="00DB77E9" w:rsidRDefault="00D53FA0" w:rsidP="00D53FA0">
          <w:pPr>
            <w:pStyle w:val="6B48F61008474178A948F1BBB672ACF0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6F4840C3D5B4940A5A5ADFEE30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C84-132C-4366-9627-76D99AE10043}"/>
      </w:docPartPr>
      <w:docPartBody>
        <w:p w:rsidR="00DB77E9" w:rsidRDefault="00D53FA0" w:rsidP="00D53FA0">
          <w:pPr>
            <w:pStyle w:val="16F4840C3D5B4940A5A5ADFEE302E7F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1639D7D1C9A495DA984BF33AA21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471A-FE8C-426C-93EE-376079CA1464}"/>
      </w:docPartPr>
      <w:docPartBody>
        <w:p w:rsidR="00DB77E9" w:rsidRDefault="00D53FA0" w:rsidP="00D53FA0">
          <w:pPr>
            <w:pStyle w:val="61639D7D1C9A495DA984BF33AA2150B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0"/>
    <w:rsid w:val="000D56FB"/>
    <w:rsid w:val="0014066F"/>
    <w:rsid w:val="00246CF5"/>
    <w:rsid w:val="00341AFC"/>
    <w:rsid w:val="00722630"/>
    <w:rsid w:val="009E7700"/>
    <w:rsid w:val="00A67459"/>
    <w:rsid w:val="00D53FA0"/>
    <w:rsid w:val="00DB77E9"/>
    <w:rsid w:val="00DE03D0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FA0"/>
    <w:rPr>
      <w:color w:val="808080"/>
    </w:rPr>
  </w:style>
  <w:style w:type="paragraph" w:customStyle="1" w:styleId="DFD3AC4FCE294F299F82B5DFDB9B001F">
    <w:name w:val="DFD3AC4FCE294F299F82B5DFDB9B001F"/>
    <w:rsid w:val="00D53FA0"/>
  </w:style>
  <w:style w:type="paragraph" w:customStyle="1" w:styleId="4C2911AD8C434AA581A807F20A1EB6F8">
    <w:name w:val="4C2911AD8C434AA581A807F20A1EB6F8"/>
    <w:rsid w:val="00D53FA0"/>
  </w:style>
  <w:style w:type="paragraph" w:customStyle="1" w:styleId="92D495FBB04C40168003A30CB768DBC5">
    <w:name w:val="92D495FBB04C40168003A30CB768DBC5"/>
    <w:rsid w:val="00D53FA0"/>
  </w:style>
  <w:style w:type="paragraph" w:customStyle="1" w:styleId="43F6EC02DFEE43C18B34B7DBCF5D191C">
    <w:name w:val="43F6EC02DFEE43C18B34B7DBCF5D191C"/>
    <w:rsid w:val="00D53FA0"/>
  </w:style>
  <w:style w:type="paragraph" w:customStyle="1" w:styleId="AAB8A252AFEE4D49AE24DCF355101FAD">
    <w:name w:val="AAB8A252AFEE4D49AE24DCF355101FAD"/>
    <w:rsid w:val="00D53FA0"/>
  </w:style>
  <w:style w:type="paragraph" w:customStyle="1" w:styleId="6B48F61008474178A948F1BBB672ACF0">
    <w:name w:val="6B48F61008474178A948F1BBB672ACF0"/>
    <w:rsid w:val="00D53FA0"/>
  </w:style>
  <w:style w:type="paragraph" w:customStyle="1" w:styleId="16F4840C3D5B4940A5A5ADFEE302E7FA">
    <w:name w:val="16F4840C3D5B4940A5A5ADFEE302E7FA"/>
    <w:rsid w:val="00D53FA0"/>
  </w:style>
  <w:style w:type="paragraph" w:customStyle="1" w:styleId="61639D7D1C9A495DA984BF33AA2150BA">
    <w:name w:val="61639D7D1C9A495DA984BF33AA2150BA"/>
    <w:rsid w:val="00D5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2</cp:revision>
  <dcterms:created xsi:type="dcterms:W3CDTF">2021-09-16T14:23:00Z</dcterms:created>
  <dcterms:modified xsi:type="dcterms:W3CDTF">2021-09-16T14:23:00Z</dcterms:modified>
</cp:coreProperties>
</file>