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5E29904E" w14:textId="4E8B4D98" w:rsidR="00827EFF" w:rsidRPr="00057956" w:rsidRDefault="005471FA" w:rsidP="00057956">
      <w:pPr>
        <w:rPr>
          <w:rStyle w:val="Rubrik2Char"/>
          <w:rFonts w:asciiTheme="minorHAnsi" w:eastAsiaTheme="minorHAnsi" w:hAnsiTheme="minorHAnsi" w:cstheme="minorBidi"/>
          <w:b w:val="0"/>
          <w:bCs w:val="0"/>
          <w:i/>
          <w:szCs w:val="22"/>
        </w:rPr>
      </w:pPr>
      <w:r w:rsidRPr="00E828EB">
        <w:rPr>
          <w:rFonts w:cs="Helvetica"/>
          <w:i/>
          <w:color w:val="333333"/>
          <w:highlight w:val="darkGray"/>
        </w:rPr>
        <w:t xml:space="preserve">För att kunna publiceras på Arbetsförmedlingen/Platsbanken får den sammanlagda längden av ovanstående fält </w:t>
      </w:r>
      <w:r w:rsidRPr="00E828EB">
        <w:rPr>
          <w:rStyle w:val="Betoning"/>
          <w:rFonts w:cs="Helvetica"/>
          <w:i w:val="0"/>
          <w:color w:val="333333"/>
          <w:highlight w:val="darkGray"/>
        </w:rPr>
        <w:t xml:space="preserve">Företagsbeskrivning överst i annons </w:t>
      </w:r>
      <w:r w:rsidRPr="00E828EB">
        <w:rPr>
          <w:rFonts w:cs="Helvetica"/>
          <w:i/>
          <w:color w:val="333333"/>
          <w:highlight w:val="darkGray"/>
        </w:rPr>
        <w:t xml:space="preserve">och nedanstående fält </w:t>
      </w:r>
      <w:r w:rsidRPr="00E828EB">
        <w:rPr>
          <w:rStyle w:val="Betoning"/>
          <w:rFonts w:cs="Helvetica"/>
          <w:i w:val="0"/>
          <w:color w:val="333333"/>
          <w:highlight w:val="darkGray"/>
        </w:rPr>
        <w:t xml:space="preserve">Beskrivning </w:t>
      </w:r>
      <w:r w:rsidRPr="00E828EB">
        <w:rPr>
          <w:rFonts w:cs="Helvetica"/>
          <w:i/>
          <w:color w:val="333333"/>
          <w:highlight w:val="darkGray"/>
        </w:rPr>
        <w:t xml:space="preserve">(annonstext) vara </w:t>
      </w:r>
      <w:r w:rsidRPr="00E828EB">
        <w:rPr>
          <w:rStyle w:val="Stark"/>
          <w:rFonts w:cs="Helvetica"/>
          <w:i/>
          <w:color w:val="333333"/>
          <w:highlight w:val="darkGray"/>
        </w:rPr>
        <w:t>max 6500 tecken</w:t>
      </w:r>
      <w:r w:rsidRPr="00E828EB">
        <w:rPr>
          <w:rFonts w:cs="Helvetica"/>
          <w:i/>
          <w:color w:val="333333"/>
          <w:highlight w:val="darkGray"/>
        </w:rPr>
        <w:t xml:space="preserve"> inklusive mellanslag</w:t>
      </w:r>
      <w:r w:rsidRPr="00E828EB">
        <w:rPr>
          <w:rFonts w:cs="Helvetica"/>
          <w:i/>
          <w:color w:val="333333"/>
          <w:highlight w:val="lightGray"/>
        </w:rPr>
        <w:t>.</w:t>
      </w:r>
    </w:p>
    <w:p w14:paraId="7B91E722" w14:textId="264D1C1A"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E828EB">
            <w:rPr>
              <w:rStyle w:val="BrdtextChar"/>
              <w:sz w:val="22"/>
              <w:szCs w:val="22"/>
            </w:rPr>
            <w:t>Doktorander (licentiat) inom</w:t>
          </w:r>
        </w:sdtContent>
      </w:sdt>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275D0BA6" w14:textId="77777777" w:rsidR="00122E3A" w:rsidRPr="00E828EB" w:rsidRDefault="00995E3F" w:rsidP="00EF7B8A">
      <w:pPr>
        <w:pStyle w:val="Brdtext"/>
        <w:rPr>
          <w:rStyle w:val="Stark"/>
          <w:b w:val="0"/>
          <w:bCs w:val="0"/>
          <w:sz w:val="22"/>
          <w:szCs w:val="22"/>
        </w:rPr>
      </w:pPr>
      <w:r w:rsidRPr="00E828EB">
        <w:rPr>
          <w:sz w:val="22"/>
          <w:szCs w:val="22"/>
        </w:rPr>
        <w:t>KTH är ett av Europas ledande tekniska universitet och en viktig arena för k</w:t>
      </w:r>
      <w:r w:rsidR="00827EFF" w:rsidRPr="00E828EB">
        <w:rPr>
          <w:sz w:val="22"/>
          <w:szCs w:val="22"/>
        </w:rPr>
        <w:t>unskapsutveckling. Som Sveriges s</w:t>
      </w:r>
      <w:r w:rsidRPr="00E828EB">
        <w:rPr>
          <w:sz w:val="22"/>
          <w:szCs w:val="22"/>
        </w:rPr>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77777777" w:rsidR="005C5635" w:rsidRPr="00E828EB" w:rsidRDefault="00D303E5" w:rsidP="00882132">
      <w:pPr>
        <w:pStyle w:val="Brdtext"/>
        <w:rPr>
          <w:sz w:val="22"/>
          <w:szCs w:val="22"/>
        </w:rPr>
      </w:pPr>
      <w:r w:rsidRPr="00E828EB">
        <w:rPr>
          <w:rStyle w:val="Stark"/>
          <w:b w:val="0"/>
          <w:color w:val="000000"/>
          <w:sz w:val="22"/>
          <w:szCs w:val="22"/>
        </w:rPr>
        <w:t>Forskarutbildningsämne</w:t>
      </w:r>
      <w:r w:rsidR="00BE1ABB" w:rsidRPr="00E828EB">
        <w:rPr>
          <w:rStyle w:val="Stark"/>
          <w:b w:val="0"/>
          <w:color w:val="000000"/>
          <w:sz w:val="22"/>
          <w:szCs w:val="22"/>
        </w:rPr>
        <w:t xml:space="preserve">: </w:t>
      </w:r>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0"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0"/>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E828EB">
              <w:rPr>
                <w:sz w:val="22"/>
                <w:szCs w:val="22"/>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Skriv kort och konkret om projektet utifrån vad som lockar kandidaterna. Få med information om: vad du söker, eventuellt lämplig bakgrund, hur finansieringen ser ut, forskningsgruppen, vem man rapporterar till etc</w:t>
            </w:r>
            <w:r w:rsidRPr="00E828EB">
              <w:rPr>
                <w:sz w:val="22"/>
                <w:szCs w:val="22"/>
              </w:rPr>
              <w:fldChar w:fldCharType="end"/>
            </w:r>
          </w:p>
          <w:p w14:paraId="079983B0" w14:textId="386AA672" w:rsidR="006B1A99" w:rsidRPr="00E828EB" w:rsidRDefault="008A477B" w:rsidP="006B1A99">
            <w:pPr>
              <w:pStyle w:val="Brdtext"/>
              <w:rPr>
                <w:sz w:val="22"/>
                <w:szCs w:val="22"/>
              </w:rPr>
            </w:pPr>
            <w:r w:rsidRPr="007C1F01">
              <w:rPr>
                <w:sz w:val="22"/>
                <w:szCs w:val="22"/>
              </w:rPr>
              <w:fldChar w:fldCharType="begin">
                <w:ffData>
                  <w:name w:val=""/>
                  <w:enabled/>
                  <w:calcOnExit w:val="0"/>
                  <w:textInput>
                    <w:default w:val="Handledning: NN föreslås handleda doktoranden. Beslut tas vid antagning"/>
                    <w:maxLength w:val="200"/>
                  </w:textInput>
                </w:ffData>
              </w:fldChar>
            </w:r>
            <w:r w:rsidRPr="007C1F01">
              <w:rPr>
                <w:sz w:val="22"/>
                <w:szCs w:val="22"/>
              </w:rPr>
              <w:instrText xml:space="preserve"> FORMTEXT </w:instrText>
            </w:r>
            <w:r w:rsidRPr="007C1F01">
              <w:rPr>
                <w:sz w:val="22"/>
                <w:szCs w:val="22"/>
              </w:rPr>
            </w:r>
            <w:r w:rsidRPr="007C1F01">
              <w:rPr>
                <w:sz w:val="22"/>
                <w:szCs w:val="22"/>
              </w:rPr>
              <w:fldChar w:fldCharType="separate"/>
            </w:r>
            <w:r w:rsidRPr="007C1F01">
              <w:rPr>
                <w:noProof/>
                <w:sz w:val="22"/>
                <w:szCs w:val="22"/>
              </w:rPr>
              <w:t>Handledning: NN föreslås handleda doktoranden. Beslut tas vid antagning</w:t>
            </w:r>
            <w:r w:rsidRPr="007C1F01">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7A34B323" w:rsidR="00681DEA" w:rsidRPr="001A7911" w:rsidRDefault="00681DEA" w:rsidP="001901B4">
      <w:pPr>
        <w:pStyle w:val="Brdtext"/>
        <w:numPr>
          <w:ilvl w:val="0"/>
          <w:numId w:val="13"/>
        </w:numPr>
        <w:rPr>
          <w:sz w:val="22"/>
          <w:szCs w:val="22"/>
        </w:rPr>
      </w:pPr>
      <w:r w:rsidRPr="001A7911">
        <w:rPr>
          <w:sz w:val="22"/>
          <w:szCs w:val="22"/>
        </w:rPr>
        <w:t>Möjligheten att doktorera i en dynamisk, internationell forskarmiljö i samarbete med industrin och framstående universitet världen över</w:t>
      </w:r>
      <w:hyperlink r:id="rId12" w:history="1">
        <w:r w:rsidR="009D5DD3" w:rsidRPr="001A7911">
          <w:rPr>
            <w:rStyle w:val="Hyperlnk"/>
            <w:sz w:val="22"/>
            <w:szCs w:val="22"/>
          </w:rPr>
          <w:t>.</w:t>
        </w:r>
        <w:r w:rsidR="00212B4A" w:rsidRPr="001A7911">
          <w:rPr>
            <w:rStyle w:val="Hyperlnk"/>
            <w:sz w:val="22"/>
            <w:szCs w:val="22"/>
          </w:rPr>
          <w:t xml:space="preserve"> Läs mer</w:t>
        </w:r>
      </w:hyperlink>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3" w:history="1">
        <w:r w:rsidRPr="001A7911">
          <w:rPr>
            <w:rStyle w:val="Hyperlnk"/>
            <w:sz w:val="22"/>
            <w:szCs w:val="22"/>
          </w:rPr>
          <w:t>många anställningsförmåner</w:t>
        </w:r>
      </w:hyperlink>
      <w:r w:rsidRPr="001A7911">
        <w:rPr>
          <w:sz w:val="22"/>
          <w:szCs w:val="22"/>
        </w:rPr>
        <w:t xml:space="preserve"> och månadslön enligt </w:t>
      </w:r>
      <w:hyperlink r:id="rId14"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057956" w:rsidRDefault="00CD7250" w:rsidP="00057956">
      <w:pPr>
        <w:pStyle w:val="Liststycke"/>
        <w:numPr>
          <w:ilvl w:val="0"/>
          <w:numId w:val="13"/>
        </w:numPr>
        <w:rPr>
          <w:sz w:val="22"/>
          <w:szCs w:val="22"/>
        </w:rPr>
      </w:pPr>
      <w:r w:rsidRPr="001A7911">
        <w:rPr>
          <w:rFonts w:eastAsia="Georgia" w:cs="Times New Roman"/>
          <w:sz w:val="22"/>
          <w:szCs w:val="22"/>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1A7911">
        <w:rPr>
          <w:rFonts w:eastAsia="Georgia" w:cs="Times New Roman"/>
          <w:sz w:val="22"/>
          <w:szCs w:val="22"/>
        </w:rPr>
        <w:instrText xml:space="preserve"> FORMTEXT </w:instrText>
      </w:r>
      <w:r w:rsidRPr="001A7911">
        <w:rPr>
          <w:rFonts w:eastAsia="Georgia" w:cs="Times New Roman"/>
          <w:sz w:val="22"/>
          <w:szCs w:val="22"/>
        </w:rPr>
      </w:r>
      <w:r w:rsidRPr="001A7911">
        <w:rPr>
          <w:rFonts w:eastAsia="Georgia" w:cs="Times New Roman"/>
          <w:sz w:val="22"/>
          <w:szCs w:val="22"/>
        </w:rPr>
        <w:fldChar w:fldCharType="separate"/>
      </w:r>
      <w:r w:rsidR="001F4ED0" w:rsidRPr="001A7911">
        <w:rPr>
          <w:sz w:val="22"/>
          <w:szCs w:val="22"/>
        </w:rPr>
        <w:t xml:space="preserve"> </w:t>
      </w:r>
      <w:r w:rsidRPr="001A7911">
        <w:rPr>
          <w:rFonts w:eastAsia="Georgia" w:cs="Times New Roman"/>
          <w:noProof/>
          <w:sz w:val="22"/>
          <w:szCs w:val="22"/>
        </w:rPr>
        <w:t>Frivilligt att skriva ytterligare vad vi erbjuder/gör oss unika: kan vara om forskningen, gruppen, handledaren eller founding som ej täcks upp under projektbeskrivningen etc.</w:t>
      </w:r>
      <w:r w:rsidRPr="001A7911">
        <w:rPr>
          <w:rFonts w:eastAsia="Georgia" w:cs="Times New Roman"/>
          <w:sz w:val="22"/>
          <w:szCs w:val="22"/>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7777777"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lastRenderedPageBreak/>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14:paraId="5C855628" w14:textId="7566F215" w:rsidR="00112728" w:rsidRPr="00782BB5" w:rsidRDefault="00112728" w:rsidP="00782BB5">
      <w:pPr>
        <w:pStyle w:val="Normalwebb"/>
        <w:rPr>
          <w:rFonts w:asciiTheme="minorHAnsi" w:hAnsiTheme="minorHAnsi" w:cs="Calibri"/>
          <w:sz w:val="22"/>
          <w:szCs w:val="22"/>
        </w:rPr>
      </w:pPr>
      <w:r w:rsidRPr="00782BB5">
        <w:rPr>
          <w:rFonts w:asciiTheme="minorHAnsi" w:hAnsiTheme="minorHAnsi"/>
          <w:sz w:val="22"/>
          <w:szCs w:val="22"/>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782BB5">
        <w:rPr>
          <w:rFonts w:asciiTheme="minorHAnsi" w:hAnsiTheme="minorHAnsi"/>
          <w:sz w:val="22"/>
          <w:szCs w:val="22"/>
        </w:rPr>
        <w:instrText xml:space="preserve"> FORMTEXT </w:instrText>
      </w:r>
      <w:r w:rsidRPr="00782BB5">
        <w:rPr>
          <w:rFonts w:asciiTheme="minorHAnsi" w:hAnsiTheme="minorHAnsi"/>
          <w:sz w:val="22"/>
          <w:szCs w:val="22"/>
        </w:rPr>
      </w:r>
      <w:r w:rsidRPr="00782BB5">
        <w:rPr>
          <w:rFonts w:asciiTheme="minorHAnsi" w:hAnsiTheme="minorHAnsi"/>
          <w:sz w:val="22"/>
          <w:szCs w:val="22"/>
        </w:rPr>
        <w:fldChar w:fldCharType="separate"/>
      </w:r>
      <w:r w:rsidRPr="00782BB5">
        <w:rPr>
          <w:rFonts w:asciiTheme="minorHAnsi" w:hAnsiTheme="minorHAnsi"/>
          <w:noProof/>
          <w:sz w:val="22"/>
          <w:szCs w:val="22"/>
        </w:rPr>
        <w:t>Ange den eventuella särskilda behörigheten sökande ska uppfylla för att vara behörig till forskarutbildningsämnet</w:t>
      </w:r>
      <w:r w:rsidRPr="00782BB5">
        <w:rPr>
          <w:rFonts w:asciiTheme="minorHAnsi" w:hAnsiTheme="minorHAnsi"/>
          <w:sz w:val="22"/>
          <w:szCs w:val="22"/>
        </w:rPr>
        <w:fldChar w:fldCharType="end"/>
      </w:r>
    </w:p>
    <w:p w14:paraId="180785E0" w14:textId="40326813" w:rsidR="00112728" w:rsidRPr="00697E9A" w:rsidRDefault="00112728" w:rsidP="00697E9A">
      <w:pPr>
        <w:rPr>
          <w:rFonts w:cs="Calibri"/>
        </w:rPr>
      </w:pPr>
      <w:r w:rsidRPr="00697E9A">
        <w:rPr>
          <w:rFonts w:cs="Calibri"/>
        </w:rPr>
        <w:t>Utöver ovanstående  finns också ett</w:t>
      </w:r>
      <w:r w:rsidR="00782BB5" w:rsidRPr="00697E9A">
        <w:rPr>
          <w:rFonts w:cs="Calibri"/>
        </w:rPr>
        <w:t xml:space="preserve"> obligatoriskt</w:t>
      </w:r>
      <w:r w:rsidRPr="00697E9A">
        <w:rPr>
          <w:rFonts w:cs="Calibri"/>
        </w:rPr>
        <w:t xml:space="preserve"> krav på engelska motsvarande Engelska</w:t>
      </w:r>
      <w:r w:rsidRPr="00697E9A">
        <w:rPr>
          <w:shd w:val="clear" w:color="auto" w:fill="FFFFFF"/>
        </w:rPr>
        <w:t xml:space="preserve"> B/6, </w:t>
      </w:r>
      <w:hyperlink r:id="rId15" w:tgtFrame="_blank" w:history="1">
        <w:r w:rsidRPr="00697E9A">
          <w:rPr>
            <w:rStyle w:val="Hyperlnk"/>
            <w:rFonts w:cs="Calibri"/>
            <w:color w:val="auto"/>
            <w:shd w:val="clear" w:color="auto" w:fill="FFFFFF"/>
          </w:rPr>
          <w:t>läs mer här</w:t>
        </w:r>
      </w:hyperlink>
      <w:r w:rsidRPr="00697E9A">
        <w:rPr>
          <w:rFonts w:cs="Calibri"/>
          <w:shd w:val="clear" w:color="auto" w:fill="FFFFFF"/>
        </w:rPr>
        <w:t>.</w:t>
      </w:r>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r w:rsidRPr="00E828EB">
        <w:rPr>
          <w:bCs/>
          <w:sz w:val="22"/>
          <w:szCs w:val="22"/>
        </w:rPr>
        <w:t>analysera och arbeta med komplexa frågor.</w:t>
      </w:r>
    </w:p>
    <w:p w14:paraId="0029187D" w14:textId="3317E2A4" w:rsidR="000E1F2F" w:rsidRPr="00E828EB" w:rsidRDefault="00BA17D0" w:rsidP="000E1F2F">
      <w:pPr>
        <w:pStyle w:val="Brdtext"/>
        <w:rPr>
          <w:sz w:val="22"/>
          <w:szCs w:val="22"/>
        </w:rPr>
      </w:pPr>
      <w:r w:rsidRPr="00E828EB">
        <w:rPr>
          <w:sz w:val="22"/>
          <w:szCs w:val="22"/>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Ange om det finns ytterligare personliga egenskaper eller andra meriterande kunskaper eller erfarenheter som efterfrågas men inte är ett krav för att bli behörig, ex. språkliga färdigheter.</w:t>
      </w:r>
      <w:r w:rsidRPr="00E828EB">
        <w:rPr>
          <w:sz w:val="22"/>
          <w:szCs w:val="22"/>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886E56B" w14:textId="3743902C" w:rsidR="006C6AEE" w:rsidRPr="00057956" w:rsidRDefault="00DB0228" w:rsidP="006C6AE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4376EF35" w14:textId="77777777"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r w:rsidRPr="00E828EB">
        <w:rPr>
          <w:color w:val="000000"/>
          <w:sz w:val="22"/>
          <w:szCs w:val="22"/>
        </w:rPr>
        <w:t xml:space="preserve">Du hittar kontaktuppgifter till fackliga representanter på </w:t>
      </w:r>
      <w:hyperlink r:id="rId16" w:tgtFrame="_blank" w:history="1">
        <w:r w:rsidR="00A730D5" w:rsidRPr="00E828EB">
          <w:rPr>
            <w:rStyle w:val="Hyperlnk"/>
            <w:sz w:val="22"/>
            <w:szCs w:val="22"/>
          </w:rPr>
          <w:t>KTH: s</w:t>
        </w:r>
        <w:r w:rsidRPr="00E828EB">
          <w:rPr>
            <w:rStyle w:val="Hyperlnk"/>
            <w:sz w:val="22"/>
            <w:szCs w:val="22"/>
          </w:rPr>
          <w:t xml:space="preserve"> webbsida</w:t>
        </w:r>
      </w:hyperlink>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77777777" w:rsidR="00C53FA9" w:rsidRPr="00E828EB" w:rsidRDefault="00C53FA9" w:rsidP="00202422">
      <w:pPr>
        <w:pStyle w:val="Brdtext"/>
        <w:rPr>
          <w:sz w:val="22"/>
          <w:szCs w:val="22"/>
        </w:rPr>
      </w:pPr>
      <w:r w:rsidRPr="00E828EB">
        <w:rPr>
          <w:sz w:val="22"/>
          <w:szCs w:val="22"/>
        </w:rPr>
        <w:t xml:space="preserve">Du hittar kontaktuppgifter till doktorandsektionen på </w:t>
      </w:r>
      <w:hyperlink r:id="rId17" w:history="1">
        <w:r w:rsidRPr="00E828EB">
          <w:rPr>
            <w:rStyle w:val="Hyperlnk"/>
            <w:sz w:val="22"/>
            <w:szCs w:val="22"/>
          </w:rPr>
          <w:t>sektionens webbsida</w:t>
        </w:r>
      </w:hyperlink>
      <w:r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Ansökan ska vara KTH tillhanda senast sista ansökningsdagen vid midnatt, CET/CEST (Central European Time/Central European Summer Time). </w:t>
      </w:r>
    </w:p>
    <w:p w14:paraId="055D7782" w14:textId="77777777" w:rsidR="00C53FA9" w:rsidRPr="001A7911" w:rsidRDefault="00C53FA9" w:rsidP="000E1F2F">
      <w:pPr>
        <w:pStyle w:val="Brdtext"/>
        <w:rPr>
          <w:sz w:val="22"/>
          <w:szCs w:val="22"/>
        </w:rPr>
      </w:pPr>
      <w:r w:rsidRPr="001A7911">
        <w:rPr>
          <w:sz w:val="22"/>
          <w:szCs w:val="22"/>
        </w:rPr>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lastRenderedPageBreak/>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4FCBC440" w:rsidR="006B7B37" w:rsidRPr="008A477B"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8"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r w:rsidR="008A477B" w:rsidRPr="008A477B">
        <w:t xml:space="preserve"> </w:t>
      </w:r>
      <w:r w:rsidR="008A477B" w:rsidRPr="008A477B">
        <w:rPr>
          <w:sz w:val="22"/>
          <w:szCs w:val="22"/>
        </w:rPr>
        <w:t xml:space="preserve">Kopior av original ska </w:t>
      </w:r>
      <w:hyperlink r:id="rId19" w:history="1">
        <w:r w:rsidR="008A477B" w:rsidRPr="008A477B">
          <w:rPr>
            <w:rStyle w:val="Hyperlnk"/>
            <w:sz w:val="22"/>
            <w:szCs w:val="22"/>
          </w:rPr>
          <w:t>vidimeras</w:t>
        </w:r>
      </w:hyperlink>
      <w:r w:rsidR="008A477B">
        <w:rPr>
          <w:sz w:val="22"/>
          <w:szCs w:val="22"/>
        </w:rPr>
        <w:t>.</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3960C96B" w14:textId="77777777"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718C95EE"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information om behandling av personuppgifter i samband med rekrytering </w:t>
      </w:r>
      <w:hyperlink r:id="rId20" w:history="1">
        <w:r w:rsidRPr="001A7911">
          <w:rPr>
            <w:rStyle w:val="Hyperlnk"/>
            <w:rFonts w:asciiTheme="minorHAnsi" w:hAnsiTheme="minorHAnsi"/>
            <w:sz w:val="22"/>
            <w:szCs w:val="22"/>
          </w:rPr>
          <w:t>läs mer här.</w:t>
        </w:r>
      </w:hyperlink>
    </w:p>
    <w:p w14:paraId="722DD749" w14:textId="77777777"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7E8F146F" w14:textId="075EE459" w:rsidR="00075160" w:rsidRPr="00057956" w:rsidRDefault="00BA17D0" w:rsidP="00057956">
      <w:pPr>
        <w:rPr>
          <w:rStyle w:val="Rubrik2Char"/>
          <w:rFonts w:asciiTheme="minorHAnsi" w:eastAsiaTheme="minorHAnsi" w:hAnsiTheme="minorHAnsi" w:cstheme="minorBidi"/>
          <w:b w:val="0"/>
          <w:bCs w:val="0"/>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1A7911" w:rsidRDefault="004517A7" w:rsidP="004517A7">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1A7911">
        <w:rPr>
          <w:sz w:val="22"/>
          <w:szCs w:val="22"/>
          <w:lang w:val="en-GB"/>
        </w:rPr>
        <w:t xml:space="preserve">hes of engineering, as well as </w:t>
      </w:r>
      <w:r w:rsidRPr="001A7911">
        <w:rPr>
          <w:sz w:val="22"/>
          <w:szCs w:val="22"/>
          <w:lang w:val="en-GB"/>
        </w:rPr>
        <w:t>architecture, industrial management, urban planning, history and philosophy.</w:t>
      </w:r>
    </w:p>
    <w:p w14:paraId="270BDFDF" w14:textId="77777777"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895AF6" w:rsidRDefault="00BF669C" w:rsidP="001F6E34">
      <w:pPr>
        <w:pStyle w:val="Brdtext"/>
      </w:pPr>
      <w:r w:rsidRPr="001A7911">
        <w:rPr>
          <w:sz w:val="22"/>
          <w:szCs w:val="22"/>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1A7911">
        <w:rPr>
          <w:sz w:val="22"/>
          <w:szCs w:val="22"/>
        </w:rPr>
        <w:instrText xml:space="preserve"> FORMTEXT </w:instrText>
      </w:r>
      <w:r w:rsidRPr="001A7911">
        <w:rPr>
          <w:sz w:val="22"/>
          <w:szCs w:val="22"/>
        </w:rPr>
      </w:r>
      <w:r w:rsidRPr="001A7911">
        <w:rPr>
          <w:sz w:val="22"/>
          <w:szCs w:val="22"/>
        </w:rPr>
        <w:fldChar w:fldCharType="separate"/>
      </w:r>
      <w:r w:rsidRPr="001A7911">
        <w:rPr>
          <w:noProof/>
          <w:sz w:val="22"/>
          <w:szCs w:val="22"/>
        </w:rPr>
        <w:t>Write short and concrete about the project based on what attracts the candidates and what they want to know about the project, department and tasks. Please link to more information</w:t>
      </w:r>
      <w:r w:rsidRPr="001A7911">
        <w:rPr>
          <w:sz w:val="22"/>
          <w:szCs w:val="22"/>
        </w:rPr>
        <w:fldChar w:fldCharType="end"/>
      </w:r>
    </w:p>
    <w:p w14:paraId="4A55719E" w14:textId="4B6A3F9F" w:rsidR="000351B9" w:rsidRPr="00276821" w:rsidRDefault="008A477B" w:rsidP="00057956">
      <w:pPr>
        <w:pStyle w:val="Rubrik2"/>
        <w:rPr>
          <w:rFonts w:asciiTheme="minorHAnsi" w:hAnsiTheme="minorHAnsi"/>
          <w:b w:val="0"/>
          <w:sz w:val="22"/>
          <w:szCs w:val="22"/>
        </w:rPr>
      </w:pPr>
      <w:r>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NN is proposed to supervise the doctoral student. Decisions are made on admission"/>
              <w:maxLength w:val="200"/>
            </w:textInput>
          </w:ffData>
        </w:fldChar>
      </w:r>
      <w:r>
        <w:rPr>
          <w:rFonts w:asciiTheme="minorHAnsi" w:hAnsiTheme="minorHAnsi"/>
          <w:b w:val="0"/>
          <w:sz w:val="22"/>
          <w:szCs w:val="22"/>
        </w:rPr>
        <w:instrText xml:space="preserve"> FORMTEXT </w:instrText>
      </w:r>
      <w:r>
        <w:rPr>
          <w:rFonts w:asciiTheme="minorHAnsi" w:hAnsiTheme="minorHAnsi"/>
          <w:b w:val="0"/>
          <w:sz w:val="22"/>
          <w:szCs w:val="22"/>
        </w:rPr>
      </w:r>
      <w:r>
        <w:rPr>
          <w:rFonts w:asciiTheme="minorHAnsi" w:hAnsiTheme="minorHAnsi"/>
          <w:b w:val="0"/>
          <w:sz w:val="22"/>
          <w:szCs w:val="22"/>
        </w:rPr>
        <w:fldChar w:fldCharType="separate"/>
      </w:r>
      <w:r>
        <w:rPr>
          <w:rFonts w:asciiTheme="minorHAnsi" w:hAnsiTheme="minorHAnsi"/>
          <w:b w:val="0"/>
          <w:noProof/>
          <w:sz w:val="22"/>
          <w:szCs w:val="22"/>
        </w:rPr>
        <w:t>Supervision: NN is proposed to supervise the doctoral student. Decisions are made on admission</w:t>
      </w:r>
      <w:r>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46273A3C" w:rsidR="00861CEC" w:rsidRPr="00057956" w:rsidRDefault="00861CEC" w:rsidP="002174B7">
      <w:pPr>
        <w:pStyle w:val="Liststycke"/>
        <w:numPr>
          <w:ilvl w:val="0"/>
          <w:numId w:val="17"/>
        </w:numPr>
        <w:rPr>
          <w:sz w:val="22"/>
          <w:szCs w:val="22"/>
          <w:lang w:val="en-US"/>
        </w:rPr>
      </w:pPr>
      <w:r w:rsidRPr="001A7911">
        <w:rPr>
          <w:sz w:val="22"/>
          <w:szCs w:val="22"/>
          <w:lang w:val="en-US"/>
        </w:rPr>
        <w:t>The possibility to study in a dynamic and international research environment in collaboration with industries and prominent universities from all over the world.</w:t>
      </w:r>
      <w:r w:rsidR="00212B4A" w:rsidRPr="001A7911">
        <w:rPr>
          <w:sz w:val="22"/>
          <w:szCs w:val="22"/>
          <w:lang w:val="en-US"/>
        </w:rPr>
        <w:t xml:space="preserve"> </w:t>
      </w:r>
      <w:hyperlink r:id="rId23" w:history="1">
        <w:r w:rsidR="00212B4A" w:rsidRPr="001A7911">
          <w:rPr>
            <w:rStyle w:val="Hyperlnk"/>
            <w:sz w:val="22"/>
            <w:szCs w:val="22"/>
            <w:lang w:val="en-US"/>
          </w:rPr>
          <w:t>Read more</w:t>
        </w:r>
      </w:hyperlink>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4"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5"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6"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0B31B607" w14:textId="278F431C" w:rsidR="009D5DD3" w:rsidRPr="001A7911" w:rsidRDefault="00C85807" w:rsidP="001901B4">
      <w:pPr>
        <w:pStyle w:val="Brdtext"/>
        <w:numPr>
          <w:ilvl w:val="0"/>
          <w:numId w:val="13"/>
        </w:numPr>
        <w:rPr>
          <w:sz w:val="22"/>
          <w:szCs w:val="22"/>
          <w:lang w:val="en-GB"/>
        </w:rPr>
      </w:pPr>
      <w:r w:rsidRPr="001A7911">
        <w:rPr>
          <w:sz w:val="22"/>
          <w:szCs w:val="22"/>
        </w:rPr>
        <w:fldChar w:fldCharType="begin">
          <w:ffData>
            <w:name w:val=""/>
            <w:enabled/>
            <w:calcOnExit w:val="0"/>
            <w:textInput>
              <w:default w:val="Optionally: describe briefly what your group, the project and / or KTH can offer."/>
              <w:maxLength w:val="300"/>
            </w:textInput>
          </w:ffData>
        </w:fldChar>
      </w:r>
      <w:r w:rsidRPr="001A7911">
        <w:rPr>
          <w:sz w:val="22"/>
          <w:szCs w:val="22"/>
          <w:lang w:val="en-GB"/>
        </w:rPr>
        <w:instrText xml:space="preserve"> FORMTEXT </w:instrText>
      </w:r>
      <w:r w:rsidRPr="001A7911">
        <w:rPr>
          <w:sz w:val="22"/>
          <w:szCs w:val="22"/>
        </w:rPr>
      </w:r>
      <w:r w:rsidRPr="001A7911">
        <w:rPr>
          <w:sz w:val="22"/>
          <w:szCs w:val="22"/>
        </w:rPr>
        <w:fldChar w:fldCharType="separate"/>
      </w:r>
      <w:r w:rsidR="001F6E34" w:rsidRPr="001A7911">
        <w:rPr>
          <w:sz w:val="22"/>
          <w:szCs w:val="22"/>
        </w:rPr>
        <w:t xml:space="preserve"> </w:t>
      </w:r>
      <w:r w:rsidRPr="001A7911">
        <w:rPr>
          <w:noProof/>
          <w:sz w:val="22"/>
          <w:szCs w:val="22"/>
          <w:lang w:val="en-GB"/>
        </w:rPr>
        <w:t>Optionally: describe briefly what your group, the project and / or KTH can offer.</w:t>
      </w:r>
      <w:r w:rsidRPr="001A7911">
        <w:rPr>
          <w:sz w:val="22"/>
          <w:szCs w:val="22"/>
        </w:rPr>
        <w:fldChar w:fldCharType="end"/>
      </w:r>
    </w:p>
    <w:p w14:paraId="0D20D508" w14:textId="7D680947"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lastRenderedPageBreak/>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27FEC53C" w:rsidR="004517A7" w:rsidRPr="00276821" w:rsidRDefault="00276821" w:rsidP="001901B4">
      <w:pPr>
        <w:pStyle w:val="Brdtext"/>
        <w:numPr>
          <w:ilvl w:val="0"/>
          <w:numId w:val="8"/>
        </w:numPr>
        <w:rPr>
          <w:sz w:val="22"/>
          <w:szCs w:val="22"/>
          <w:lang w:val="en"/>
        </w:rPr>
      </w:pPr>
      <w:r w:rsidRPr="00276821">
        <w:rPr>
          <w:sz w:val="22"/>
          <w:szCs w:val="22"/>
        </w:rPr>
        <w:t>passed a second cycle degree (for example a master's degree</w:t>
      </w:r>
      <w:r w:rsidR="00896306">
        <w:rPr>
          <w:sz w:val="22"/>
          <w:szCs w:val="22"/>
        </w:rPr>
        <w:t>)</w:t>
      </w:r>
      <w:r w:rsidR="004517A7" w:rsidRPr="00276821">
        <w:rPr>
          <w:sz w:val="22"/>
          <w:szCs w:val="22"/>
          <w:lang w:val="en"/>
        </w:rPr>
        <w:t>,</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276821">
        <w:rPr>
          <w:sz w:val="22"/>
          <w:szCs w:val="22"/>
        </w:rPr>
        <w:t>at least 60 second-cycle higher education credits</w:t>
      </w:r>
      <w:r w:rsidR="004517A7" w:rsidRPr="00276821">
        <w:rPr>
          <w:sz w:val="22"/>
          <w:szCs w:val="22"/>
          <w:lang w:val="en"/>
        </w:rPr>
        <w:t>, or</w:t>
      </w:r>
    </w:p>
    <w:p w14:paraId="31389F80" w14:textId="1E95F52D" w:rsidR="004517A7" w:rsidRPr="00276821" w:rsidRDefault="00591EDE" w:rsidP="00591EDE">
      <w:pPr>
        <w:pStyle w:val="Liststycke"/>
        <w:numPr>
          <w:ilvl w:val="0"/>
          <w:numId w:val="8"/>
        </w:numPr>
        <w:rPr>
          <w:rFonts w:cs="Calibri"/>
          <w:sz w:val="22"/>
          <w:szCs w:val="22"/>
        </w:rPr>
      </w:pPr>
      <w:r w:rsidRPr="00276821">
        <w:rPr>
          <w:rFonts w:cs="Calibri"/>
          <w:bCs/>
          <w:sz w:val="22"/>
          <w:szCs w:val="22"/>
          <w:lang w:val="en-US"/>
        </w:rPr>
        <w:t>acquired, in some other way within or outside the country, substantially equivalent knowledge</w:t>
      </w:r>
    </w:p>
    <w:p w14:paraId="79EB810E" w14:textId="3E9B665B" w:rsidR="00112728" w:rsidRDefault="00112728" w:rsidP="00112728">
      <w:pPr>
        <w:pStyle w:val="Liststycke"/>
        <w:rPr>
          <w:rFonts w:cs="Calibri"/>
          <w:sz w:val="22"/>
          <w:szCs w:val="22"/>
        </w:rPr>
      </w:pPr>
    </w:p>
    <w:p w14:paraId="6AB27DA2" w14:textId="13D9AE33" w:rsidR="00112728" w:rsidRDefault="00112728" w:rsidP="00697E9A">
      <w:r w:rsidRPr="00697E9A">
        <w:fldChar w:fldCharType="begin">
          <w:ffData>
            <w:name w:val=""/>
            <w:enabled/>
            <w:calcOnExit w:val="0"/>
            <w:textInput>
              <w:default w:val="Type in the special eligibility the applicant also shall meet.  "/>
              <w:maxLength w:val="300"/>
            </w:textInput>
          </w:ffData>
        </w:fldChar>
      </w:r>
      <w:r w:rsidRPr="00697E9A">
        <w:rPr>
          <w:lang w:val="en-GB"/>
        </w:rPr>
        <w:instrText xml:space="preserve"> FORMTEXT </w:instrText>
      </w:r>
      <w:r w:rsidRPr="00697E9A">
        <w:fldChar w:fldCharType="separate"/>
      </w:r>
      <w:r w:rsidRPr="00697E9A">
        <w:rPr>
          <w:noProof/>
          <w:lang w:val="en-GB"/>
        </w:rPr>
        <w:t xml:space="preserve">Type in the special eligibility the applicant also shall meet.  </w:t>
      </w:r>
      <w:r w:rsidRPr="00697E9A">
        <w:fldChar w:fldCharType="end"/>
      </w:r>
    </w:p>
    <w:p w14:paraId="20FC9E44" w14:textId="77777777" w:rsidR="00697E9A" w:rsidRPr="00697E9A" w:rsidRDefault="00697E9A" w:rsidP="00697E9A">
      <w:pPr>
        <w:rPr>
          <w:rFonts w:cs="Calibri"/>
        </w:rPr>
      </w:pPr>
    </w:p>
    <w:p w14:paraId="79E9CB7D" w14:textId="7FA598C8" w:rsidR="00112728" w:rsidRPr="00112728" w:rsidRDefault="00112728" w:rsidP="00BB409F">
      <w:pPr>
        <w:rPr>
          <w:rFonts w:cs="Calibri"/>
        </w:rPr>
      </w:pPr>
      <w:r w:rsidRPr="00697E9A">
        <w:rPr>
          <w:rFonts w:cs="Calibri"/>
          <w:lang w:val="en-US"/>
        </w:rPr>
        <w:t xml:space="preserve">In addition to the above, there is also a </w:t>
      </w:r>
      <w:r w:rsidR="00697E9A">
        <w:rPr>
          <w:rFonts w:cs="Calibri"/>
          <w:lang w:val="en-US"/>
        </w:rPr>
        <w:t xml:space="preserve">mandatory </w:t>
      </w:r>
      <w:r w:rsidRPr="00697E9A">
        <w:rPr>
          <w:rFonts w:cs="Calibri"/>
          <w:lang w:val="en-US"/>
        </w:rPr>
        <w:t>requirement for English equivalent to English B/6</w:t>
      </w:r>
      <w:r w:rsidRPr="00697E9A">
        <w:rPr>
          <w:lang w:val="en-US"/>
        </w:rPr>
        <w:t>, </w:t>
      </w:r>
      <w:hyperlink r:id="rId27" w:tgtFrame="_blank" w:history="1">
        <w:r w:rsidRPr="00697E9A">
          <w:rPr>
            <w:rStyle w:val="Hyperlnk"/>
            <w:rFonts w:cs="Calibri"/>
            <w:color w:val="auto"/>
            <w:lang w:val="en-US"/>
          </w:rPr>
          <w:t>read more here</w:t>
        </w:r>
      </w:hyperlink>
    </w:p>
    <w:p w14:paraId="644BCEEF" w14:textId="0B9A6EDA" w:rsidR="00503EF3" w:rsidRPr="001A7911" w:rsidRDefault="00503EF3" w:rsidP="00BB409F">
      <w:pPr>
        <w:rPr>
          <w:lang w:val="en-GB"/>
        </w:rPr>
      </w:pPr>
    </w:p>
    <w:p w14:paraId="4B4E9412" w14:textId="56764F02"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1A7911">
        <w:rPr>
          <w:rFonts w:eastAsia="Calibri" w:cs="Times New Roman"/>
          <w:sz w:val="22"/>
          <w:szCs w:val="22"/>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r w:rsidRPr="001A7911">
        <w:rPr>
          <w:sz w:val="22"/>
          <w:szCs w:val="22"/>
          <w:lang w:val="en-GB"/>
        </w:rPr>
        <w:t>a</w:t>
      </w:r>
      <w:r w:rsidR="00212B4A" w:rsidRPr="001A7911">
        <w:rPr>
          <w:sz w:val="22"/>
          <w:szCs w:val="22"/>
          <w:lang w:val="en-GB"/>
        </w:rPr>
        <w:t>nalyse and work with complex issues.</w:t>
      </w:r>
    </w:p>
    <w:p w14:paraId="255DE098" w14:textId="6DA3C9A7" w:rsidR="00BB409F" w:rsidRPr="001A7911" w:rsidRDefault="00BA17D0" w:rsidP="001901B4">
      <w:pPr>
        <w:pStyle w:val="Brdtext"/>
        <w:numPr>
          <w:ilvl w:val="0"/>
          <w:numId w:val="9"/>
        </w:numPr>
        <w:rPr>
          <w:sz w:val="22"/>
          <w:szCs w:val="22"/>
          <w:lang w:val="en-GB"/>
        </w:rPr>
      </w:pPr>
      <w:r w:rsidRPr="001A7911">
        <w:rPr>
          <w:sz w:val="22"/>
          <w:szCs w:val="22"/>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1A7911">
        <w:rPr>
          <w:sz w:val="22"/>
          <w:szCs w:val="22"/>
          <w:lang w:val="en-GB"/>
        </w:rPr>
        <w:instrText xml:space="preserve"> FORMTEXT </w:instrText>
      </w:r>
      <w:r w:rsidRPr="001A7911">
        <w:rPr>
          <w:sz w:val="22"/>
          <w:szCs w:val="22"/>
          <w:lang w:val="en-GB"/>
        </w:rPr>
      </w:r>
      <w:r w:rsidRPr="001A7911">
        <w:rPr>
          <w:sz w:val="22"/>
          <w:szCs w:val="22"/>
          <w:lang w:val="en-GB"/>
        </w:rPr>
        <w:fldChar w:fldCharType="separate"/>
      </w:r>
      <w:r w:rsidRPr="001A7911">
        <w:rPr>
          <w:noProof/>
          <w:sz w:val="22"/>
          <w:szCs w:val="22"/>
          <w:lang w:val="en-GB"/>
        </w:rPr>
        <w:t>Type in if there are additional personal qualities or other meritorious knowledge and experience desirable (but not a requirement for eligibility) for your particular doctoral position, ex. linguistic skills.</w:t>
      </w:r>
      <w:r w:rsidRPr="001A7911">
        <w:rPr>
          <w:sz w:val="22"/>
          <w:szCs w:val="22"/>
          <w:lang w:val="en-GB"/>
        </w:rPr>
        <w:fldChar w:fldCharType="end"/>
      </w:r>
    </w:p>
    <w:p w14:paraId="1D7DF838" w14:textId="67155F35"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4834BD23"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58B13311"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p>
    <w:p w14:paraId="5BD91CEE" w14:textId="238FFBF5"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337C07C" w14:textId="77777777" w:rsidR="004517A7" w:rsidRPr="001A7911" w:rsidRDefault="004517A7" w:rsidP="00810CC8">
      <w:pPr>
        <w:pStyle w:val="Brdtext"/>
        <w:rPr>
          <w:rFonts w:eastAsia="Times New Roman" w:cs="Courier New"/>
          <w:color w:val="222222"/>
          <w:sz w:val="22"/>
          <w:szCs w:val="22"/>
          <w:lang w:val="en" w:eastAsia="sv-SE"/>
        </w:rPr>
      </w:pPr>
      <w:r w:rsidRPr="001A7911">
        <w:rPr>
          <w:rStyle w:val="BrdtextChar"/>
          <w:sz w:val="22"/>
          <w:szCs w:val="22"/>
          <w:lang w:val="en-GB"/>
        </w:rPr>
        <w:t>You</w:t>
      </w:r>
      <w:r w:rsidR="00E14412" w:rsidRPr="001A7911">
        <w:rPr>
          <w:rStyle w:val="BrdtextChar"/>
          <w:sz w:val="22"/>
          <w:szCs w:val="22"/>
          <w:lang w:val="en-GB"/>
        </w:rPr>
        <w:t xml:space="preserve"> wi</w:t>
      </w:r>
      <w:r w:rsidRPr="001A7911">
        <w:rPr>
          <w:rStyle w:val="BrdtextChar"/>
          <w:sz w:val="22"/>
          <w:szCs w:val="22"/>
          <w:lang w:val="en-GB"/>
        </w:rPr>
        <w:t>ll find contact information for union representatives on</w:t>
      </w:r>
      <w:r w:rsidRPr="001A7911">
        <w:rPr>
          <w:rFonts w:eastAsia="Times New Roman" w:cs="Courier New"/>
          <w:color w:val="222222"/>
          <w:sz w:val="22"/>
          <w:szCs w:val="22"/>
          <w:lang w:val="en" w:eastAsia="sv-SE"/>
        </w:rPr>
        <w:t xml:space="preserve"> </w:t>
      </w:r>
      <w:hyperlink r:id="rId28" w:history="1">
        <w:r w:rsidRPr="001A7911">
          <w:rPr>
            <w:rStyle w:val="Hyperlnk"/>
            <w:rFonts w:eastAsia="Times New Roman" w:cs="Courier New"/>
            <w:sz w:val="22"/>
            <w:szCs w:val="22"/>
            <w:lang w:val="en" w:eastAsia="sv-SE"/>
          </w:rPr>
          <w:t>KTH</w:t>
        </w:r>
        <w:r w:rsidR="00C62BDD" w:rsidRPr="001A7911">
          <w:rPr>
            <w:rStyle w:val="Hyperlnk"/>
            <w:rFonts w:eastAsia="Times New Roman" w:cs="Courier New"/>
            <w:sz w:val="22"/>
            <w:szCs w:val="22"/>
            <w:lang w:val="en" w:eastAsia="sv-SE"/>
          </w:rPr>
          <w:t>’</w:t>
        </w:r>
        <w:r w:rsidRPr="001A7911">
          <w:rPr>
            <w:rStyle w:val="Hyperlnk"/>
            <w:rFonts w:eastAsia="Times New Roman" w:cs="Courier New"/>
            <w:sz w:val="22"/>
            <w:szCs w:val="22"/>
            <w:lang w:val="en" w:eastAsia="sv-SE"/>
          </w:rPr>
          <w:t>s website</w:t>
        </w:r>
      </w:hyperlink>
      <w:r w:rsidRPr="001A7911">
        <w:rPr>
          <w:rFonts w:eastAsia="Times New Roman" w:cs="Courier New"/>
          <w:color w:val="222222"/>
          <w:sz w:val="22"/>
          <w:szCs w:val="22"/>
          <w:lang w:val="en" w:eastAsia="sv-SE"/>
        </w:rPr>
        <w:t>.</w:t>
      </w:r>
    </w:p>
    <w:p w14:paraId="7CE02FB5"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lastRenderedPageBreak/>
        <w:t>Doctoral section (Students’ union on KTH Royal Institute of Technology)</w:t>
      </w:r>
    </w:p>
    <w:p w14:paraId="3F932AB7" w14:textId="77777777" w:rsidR="004517A7" w:rsidRPr="001A7911" w:rsidRDefault="00E14412" w:rsidP="00810CC8">
      <w:pPr>
        <w:pStyle w:val="Brdtext"/>
        <w:rPr>
          <w:rFonts w:eastAsia="Times New Roman" w:cs="Courier New"/>
          <w:color w:val="222222"/>
          <w:lang w:val="en" w:eastAsia="sv-SE"/>
        </w:rPr>
      </w:pPr>
      <w:r w:rsidRPr="001A7911">
        <w:rPr>
          <w:rStyle w:val="BrdtextChar"/>
          <w:lang w:val="en-GB"/>
        </w:rPr>
        <w:t>You wi</w:t>
      </w:r>
      <w:r w:rsidR="004517A7" w:rsidRPr="001A7911">
        <w:rPr>
          <w:rStyle w:val="BrdtextChar"/>
          <w:lang w:val="en-GB"/>
        </w:rPr>
        <w:t>ll find contact information for doctoral section on the</w:t>
      </w:r>
      <w:r w:rsidR="004517A7" w:rsidRPr="001A7911">
        <w:rPr>
          <w:rFonts w:eastAsia="Times New Roman" w:cs="Courier New"/>
          <w:color w:val="222222"/>
          <w:lang w:val="en" w:eastAsia="sv-SE"/>
        </w:rPr>
        <w:t xml:space="preserve"> </w:t>
      </w:r>
      <w:hyperlink r:id="rId29" w:history="1">
        <w:r w:rsidR="004517A7" w:rsidRPr="001A7911">
          <w:rPr>
            <w:rStyle w:val="Hyperlnk"/>
            <w:rFonts w:eastAsia="Times New Roman" w:cs="Courier New"/>
            <w:lang w:val="en" w:eastAsia="sv-SE"/>
          </w:rPr>
          <w:t>section</w:t>
        </w:r>
        <w:r w:rsidR="00C62BDD" w:rsidRPr="001A7911">
          <w:rPr>
            <w:rStyle w:val="Hyperlnk"/>
            <w:rFonts w:eastAsia="Times New Roman" w:cs="Courier New"/>
            <w:lang w:val="en" w:eastAsia="sv-SE"/>
          </w:rPr>
          <w:t>’</w:t>
        </w:r>
        <w:r w:rsidR="004517A7" w:rsidRPr="001A7911">
          <w:rPr>
            <w:rStyle w:val="Hyperlnk"/>
            <w:rFonts w:eastAsia="Times New Roman" w:cs="Courier New"/>
            <w:lang w:val="en" w:eastAsia="sv-SE"/>
          </w:rPr>
          <w:t>s website</w:t>
        </w:r>
      </w:hyperlink>
      <w:r w:rsidR="004517A7" w:rsidRPr="001A7911">
        <w:rPr>
          <w:rFonts w:eastAsia="Times New Roman" w:cs="Courier New"/>
          <w:color w:val="222222"/>
          <w:lang w:val="en" w:eastAsia="sv-SE"/>
        </w:rPr>
        <w:t>.</w:t>
      </w:r>
    </w:p>
    <w:p w14:paraId="5892D022" w14:textId="1A54CA81" w:rsidR="004517A7" w:rsidRPr="00057956" w:rsidRDefault="004517A7" w:rsidP="00057956">
      <w:pPr>
        <w:pStyle w:val="Rubrik2"/>
        <w:rPr>
          <w:rFonts w:eastAsia="Times New Roman" w:cstheme="majorHAnsi"/>
          <w:sz w:val="22"/>
          <w:szCs w:val="22"/>
          <w:lang w:val="en" w:eastAsia="sv-SE"/>
        </w:rPr>
      </w:pPr>
      <w:r w:rsidRPr="001A7911">
        <w:rPr>
          <w:rFonts w:eastAsia="Times New Roman" w:cstheme="majorHAnsi"/>
          <w:sz w:val="22"/>
          <w:szCs w:val="22"/>
          <w:lang w:val="en" w:eastAsia="sv-SE"/>
        </w:rPr>
        <w:t>Application</w:t>
      </w:r>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6FE04270"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30"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r w:rsidR="008A477B" w:rsidRPr="008A477B">
        <w:rPr>
          <w:rFonts w:ascii="Times New Roman" w:eastAsia="Times New Roman" w:hAnsi="Times New Roman" w:cs="Times New Roman"/>
          <w:sz w:val="24"/>
          <w:szCs w:val="24"/>
          <w:lang w:eastAsia="sv-SE"/>
        </w:rPr>
        <w:t xml:space="preserve"> </w:t>
      </w:r>
      <w:r w:rsidR="007C1F01">
        <w:rPr>
          <w:rFonts w:ascii="Times New Roman" w:eastAsia="Times New Roman" w:hAnsi="Times New Roman" w:cs="Times New Roman"/>
          <w:sz w:val="24"/>
          <w:szCs w:val="24"/>
          <w:lang w:eastAsia="sv-SE"/>
        </w:rPr>
        <w:t>Copies of originals must</w:t>
      </w:r>
      <w:bookmarkStart w:id="2" w:name="_GoBack"/>
      <w:bookmarkEnd w:id="2"/>
      <w:r w:rsidR="008A477B" w:rsidRPr="00AF7EDC">
        <w:rPr>
          <w:rFonts w:ascii="Times New Roman" w:eastAsia="Times New Roman" w:hAnsi="Times New Roman" w:cs="Times New Roman"/>
          <w:sz w:val="24"/>
          <w:szCs w:val="24"/>
          <w:lang w:eastAsia="sv-SE"/>
        </w:rPr>
        <w:t xml:space="preserve"> be </w:t>
      </w:r>
      <w:hyperlink r:id="rId31" w:tgtFrame="_blank" w:history="1">
        <w:r w:rsidR="008A477B" w:rsidRPr="00AF7EDC">
          <w:rPr>
            <w:rFonts w:ascii="Times New Roman" w:eastAsia="Times New Roman" w:hAnsi="Times New Roman" w:cs="Times New Roman"/>
            <w:color w:val="0000FF"/>
            <w:sz w:val="24"/>
            <w:szCs w:val="24"/>
            <w:u w:val="single"/>
            <w:lang w:eastAsia="sv-SE"/>
          </w:rPr>
          <w:t>certified</w:t>
        </w:r>
      </w:hyperlink>
      <w:r w:rsidR="008A477B">
        <w:rPr>
          <w:rFonts w:ascii="Times New Roman" w:eastAsia="Times New Roman" w:hAnsi="Times New Roman" w:cs="Times New Roman"/>
          <w:sz w:val="24"/>
          <w:szCs w:val="24"/>
          <w:lang w:eastAsia="sv-SE"/>
        </w:rPr>
        <w:t>.</w:t>
      </w:r>
    </w:p>
    <w:p w14:paraId="4471B7F5" w14:textId="77777777" w:rsidR="004517A7" w:rsidRPr="008F19DE" w:rsidRDefault="004517A7" w:rsidP="001901B4">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77777777" w:rsidR="006C1DBE" w:rsidRPr="001A7911" w:rsidRDefault="006C1DBE" w:rsidP="006C1DBE">
      <w:r w:rsidRPr="001A7911">
        <w:rPr>
          <w:iCs/>
          <w:lang w:val="en-US"/>
        </w:rPr>
        <w:t xml:space="preserve">Striving towards gender equality, diversity and equal conditions is both a question of quality for KTH and a given part of our values. </w:t>
      </w:r>
    </w:p>
    <w:p w14:paraId="34747C84" w14:textId="2B434609"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For information about p</w:t>
      </w:r>
      <w:r w:rsidR="00E9012F" w:rsidRPr="001A7911">
        <w:rPr>
          <w:rFonts w:asciiTheme="minorHAnsi" w:hAnsiTheme="minorHAnsi"/>
          <w:color w:val="000000"/>
          <w:sz w:val="22"/>
          <w:szCs w:val="22"/>
          <w:lang w:val="en-US"/>
        </w:rPr>
        <w:t xml:space="preserve">rocessing of personal data in the recruitment process </w:t>
      </w:r>
      <w:hyperlink r:id="rId32" w:history="1">
        <w:r w:rsidR="00E9012F" w:rsidRPr="001A7911">
          <w:rPr>
            <w:rStyle w:val="Hyperlnk"/>
            <w:rFonts w:asciiTheme="minorHAnsi" w:hAnsiTheme="minorHAnsi"/>
            <w:sz w:val="22"/>
            <w:szCs w:val="22"/>
            <w:lang w:val="en-US"/>
          </w:rPr>
          <w:t>please read here.</w:t>
        </w:r>
      </w:hyperlink>
    </w:p>
    <w:p w14:paraId="73D9AC4A" w14:textId="77777777"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00B39902" w14:textId="77777777" w:rsidR="00C536B8"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C7D2" w14:textId="77777777" w:rsidR="00B338D9" w:rsidRDefault="00B338D9" w:rsidP="00AB37AC">
      <w:r>
        <w:separator/>
      </w:r>
    </w:p>
  </w:endnote>
  <w:endnote w:type="continuationSeparator" w:id="0">
    <w:p w14:paraId="31B7184D" w14:textId="77777777" w:rsidR="00B338D9" w:rsidRDefault="00B338D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0094" w14:textId="77777777" w:rsidR="00B338D9" w:rsidRDefault="00B338D9" w:rsidP="00AB37AC">
      <w:r>
        <w:separator/>
      </w:r>
    </w:p>
  </w:footnote>
  <w:footnote w:type="continuationSeparator" w:id="0">
    <w:p w14:paraId="5D04DF67" w14:textId="77777777" w:rsidR="00B338D9" w:rsidRDefault="00B338D9"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25CC4"/>
    <w:rsid w:val="00032840"/>
    <w:rsid w:val="000351B9"/>
    <w:rsid w:val="00037A26"/>
    <w:rsid w:val="00044064"/>
    <w:rsid w:val="0004509A"/>
    <w:rsid w:val="00046D4A"/>
    <w:rsid w:val="0005199E"/>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F2A4B"/>
    <w:rsid w:val="001F3547"/>
    <w:rsid w:val="001F4061"/>
    <w:rsid w:val="001F4771"/>
    <w:rsid w:val="001F4ED0"/>
    <w:rsid w:val="001F5DFC"/>
    <w:rsid w:val="001F6E34"/>
    <w:rsid w:val="00202422"/>
    <w:rsid w:val="00212B4A"/>
    <w:rsid w:val="002174B7"/>
    <w:rsid w:val="0022267D"/>
    <w:rsid w:val="00227871"/>
    <w:rsid w:val="00236E25"/>
    <w:rsid w:val="00252870"/>
    <w:rsid w:val="0025434C"/>
    <w:rsid w:val="0026251E"/>
    <w:rsid w:val="002641DE"/>
    <w:rsid w:val="00264F47"/>
    <w:rsid w:val="00275301"/>
    <w:rsid w:val="00276821"/>
    <w:rsid w:val="00276B6E"/>
    <w:rsid w:val="002777E8"/>
    <w:rsid w:val="002A115A"/>
    <w:rsid w:val="002A7E45"/>
    <w:rsid w:val="002C7AAE"/>
    <w:rsid w:val="002D73CA"/>
    <w:rsid w:val="002E47D4"/>
    <w:rsid w:val="002E57F9"/>
    <w:rsid w:val="002F70F6"/>
    <w:rsid w:val="002F7172"/>
    <w:rsid w:val="00303F0F"/>
    <w:rsid w:val="00310604"/>
    <w:rsid w:val="00330686"/>
    <w:rsid w:val="003674BA"/>
    <w:rsid w:val="00370C4F"/>
    <w:rsid w:val="003750FC"/>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F6FBD"/>
    <w:rsid w:val="006F7071"/>
    <w:rsid w:val="007042F7"/>
    <w:rsid w:val="00713818"/>
    <w:rsid w:val="0073079E"/>
    <w:rsid w:val="00734139"/>
    <w:rsid w:val="00742E10"/>
    <w:rsid w:val="00742E41"/>
    <w:rsid w:val="0076168D"/>
    <w:rsid w:val="00782BB5"/>
    <w:rsid w:val="007835A7"/>
    <w:rsid w:val="00792464"/>
    <w:rsid w:val="007939CC"/>
    <w:rsid w:val="00793CB5"/>
    <w:rsid w:val="00795A9F"/>
    <w:rsid w:val="007A0204"/>
    <w:rsid w:val="007B4253"/>
    <w:rsid w:val="007B49E3"/>
    <w:rsid w:val="007C1F01"/>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6306"/>
    <w:rsid w:val="00897EC1"/>
    <w:rsid w:val="008A477B"/>
    <w:rsid w:val="008A71FD"/>
    <w:rsid w:val="008C248C"/>
    <w:rsid w:val="008D430F"/>
    <w:rsid w:val="008E2321"/>
    <w:rsid w:val="008E4593"/>
    <w:rsid w:val="008F0B6C"/>
    <w:rsid w:val="008F19DE"/>
    <w:rsid w:val="008F7717"/>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0585"/>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0732"/>
    <w:rsid w:val="00AD42E4"/>
    <w:rsid w:val="00AD5B1E"/>
    <w:rsid w:val="00AE2C24"/>
    <w:rsid w:val="00AE4F0F"/>
    <w:rsid w:val="00AF0371"/>
    <w:rsid w:val="00AF3966"/>
    <w:rsid w:val="00B02309"/>
    <w:rsid w:val="00B02CE5"/>
    <w:rsid w:val="00B13199"/>
    <w:rsid w:val="00B20A42"/>
    <w:rsid w:val="00B31B88"/>
    <w:rsid w:val="00B31FC0"/>
    <w:rsid w:val="00B338D9"/>
    <w:rsid w:val="00B411DA"/>
    <w:rsid w:val="00B4256C"/>
    <w:rsid w:val="00B463FA"/>
    <w:rsid w:val="00B5121A"/>
    <w:rsid w:val="00B52D22"/>
    <w:rsid w:val="00B54F59"/>
    <w:rsid w:val="00B653E6"/>
    <w:rsid w:val="00B65934"/>
    <w:rsid w:val="00B66736"/>
    <w:rsid w:val="00B73410"/>
    <w:rsid w:val="00B73A4D"/>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3301"/>
    <w:rsid w:val="00C256B1"/>
    <w:rsid w:val="00C2578B"/>
    <w:rsid w:val="00C30728"/>
    <w:rsid w:val="00C322C7"/>
    <w:rsid w:val="00C33F81"/>
    <w:rsid w:val="00C45400"/>
    <w:rsid w:val="00C467C2"/>
    <w:rsid w:val="00C46B7C"/>
    <w:rsid w:val="00C536B8"/>
    <w:rsid w:val="00C53FA9"/>
    <w:rsid w:val="00C62BDD"/>
    <w:rsid w:val="00C65034"/>
    <w:rsid w:val="00C74F13"/>
    <w:rsid w:val="00C8452A"/>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71A55"/>
    <w:rsid w:val="00D74396"/>
    <w:rsid w:val="00D764BF"/>
    <w:rsid w:val="00D817DC"/>
    <w:rsid w:val="00DA15FB"/>
    <w:rsid w:val="00DB0228"/>
    <w:rsid w:val="00DB1212"/>
    <w:rsid w:val="00DB378B"/>
    <w:rsid w:val="00DB55DE"/>
    <w:rsid w:val="00DC3A66"/>
    <w:rsid w:val="00DC46C5"/>
    <w:rsid w:val="00DC64DC"/>
    <w:rsid w:val="00DC7EB0"/>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student/program/examen/verifiering/vidimering-av-handlingar-1.55190" TargetMode="External"/><Relationship Id="rId31" Type="http://schemas.openxmlformats.org/officeDocument/2006/relationships/hyperlink" Target="https://www.kth.se/en/student/framtid/examen/verifiering/vidimering-av-handlingar-1.551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image" Target="media/image4.jpeg"/><Relationship Id="rId27" Type="http://schemas.openxmlformats.org/officeDocument/2006/relationships/hyperlink" Target="https://www.kth.se/en/studies/phd/admission-requirements-1.520175" TargetMode="External"/><Relationship Id="rId30" Type="http://schemas.openxmlformats.org/officeDocument/2006/relationships/hyperlink" Target="https://www.kth.se/en/studies/phd/admission-requirements-1.520175"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A05CB"/>
    <w:rsid w:val="002B5B9A"/>
    <w:rsid w:val="002E47EA"/>
    <w:rsid w:val="00323CB4"/>
    <w:rsid w:val="00330915"/>
    <w:rsid w:val="00331CFF"/>
    <w:rsid w:val="003367B4"/>
    <w:rsid w:val="003920C5"/>
    <w:rsid w:val="003958C7"/>
    <w:rsid w:val="003E4498"/>
    <w:rsid w:val="00474288"/>
    <w:rsid w:val="004E339A"/>
    <w:rsid w:val="005041C0"/>
    <w:rsid w:val="00513F47"/>
    <w:rsid w:val="005217CF"/>
    <w:rsid w:val="0054314F"/>
    <w:rsid w:val="005601FE"/>
    <w:rsid w:val="005875A1"/>
    <w:rsid w:val="005934F7"/>
    <w:rsid w:val="005C55E5"/>
    <w:rsid w:val="00610502"/>
    <w:rsid w:val="00614592"/>
    <w:rsid w:val="00643155"/>
    <w:rsid w:val="00666EE4"/>
    <w:rsid w:val="006A6FCA"/>
    <w:rsid w:val="006C4623"/>
    <w:rsid w:val="006F0BEE"/>
    <w:rsid w:val="007D6BD1"/>
    <w:rsid w:val="007F00B9"/>
    <w:rsid w:val="008371AB"/>
    <w:rsid w:val="00861F70"/>
    <w:rsid w:val="00917E24"/>
    <w:rsid w:val="00921780"/>
    <w:rsid w:val="00943F71"/>
    <w:rsid w:val="00944EE1"/>
    <w:rsid w:val="009716F6"/>
    <w:rsid w:val="009A7BDF"/>
    <w:rsid w:val="009E7D96"/>
    <w:rsid w:val="009F4B48"/>
    <w:rsid w:val="00A321C0"/>
    <w:rsid w:val="00AB3148"/>
    <w:rsid w:val="00B0301C"/>
    <w:rsid w:val="00B70DC2"/>
    <w:rsid w:val="00B91FF4"/>
    <w:rsid w:val="00C10056"/>
    <w:rsid w:val="00C60061"/>
    <w:rsid w:val="00CC6F34"/>
    <w:rsid w:val="00CF25F1"/>
    <w:rsid w:val="00D01CED"/>
    <w:rsid w:val="00D0299B"/>
    <w:rsid w:val="00D273C6"/>
    <w:rsid w:val="00D52D98"/>
    <w:rsid w:val="00D74D94"/>
    <w:rsid w:val="00D76AC0"/>
    <w:rsid w:val="00D83107"/>
    <w:rsid w:val="00E24CE0"/>
    <w:rsid w:val="00E73648"/>
    <w:rsid w:val="00EB1F9B"/>
    <w:rsid w:val="00EF0095"/>
    <w:rsid w:val="00F40C95"/>
    <w:rsid w:val="00F52941"/>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D6B8-3836-4B63-9B46-258932B5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11514</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2021-10-26T08:07:00Z</dcterms:created>
  <dcterms:modified xsi:type="dcterms:W3CDTF">2021-10-27T08:44:00Z</dcterms:modified>
</cp:coreProperties>
</file>