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269C" w14:textId="3BE8D154" w:rsidR="0020433A" w:rsidRPr="005D0F28" w:rsidRDefault="005D0F28" w:rsidP="009012C5">
      <w:pPr>
        <w:pStyle w:val="KTHTitel"/>
        <w:jc w:val="center"/>
      </w:pPr>
      <w:r w:rsidRPr="005D0F28">
        <w:t xml:space="preserve">Skolans medgivande </w:t>
      </w:r>
      <w:r w:rsidR="0020433A" w:rsidRPr="005D0F28">
        <w:t>– Erasmus+</w:t>
      </w:r>
      <w:r w:rsidR="0020433A" w:rsidRPr="005D0F28">
        <w:br/>
      </w:r>
      <w:r w:rsidR="001E5C1A" w:rsidRPr="005D0F28">
        <w:t>International Credit Mobility</w:t>
      </w:r>
      <w:r w:rsidR="00C2245C">
        <w:t xml:space="preserve"> (ICM)</w:t>
      </w:r>
    </w:p>
    <w:p w14:paraId="1C45359F" w14:textId="1EAA34B6" w:rsidR="00AC1B1C" w:rsidRPr="005D0F28" w:rsidRDefault="005D0F28" w:rsidP="009E03AB">
      <w:pPr>
        <w:pStyle w:val="Heading2"/>
        <w:tabs>
          <w:tab w:val="left" w:pos="3119"/>
        </w:tabs>
        <w:jc w:val="center"/>
      </w:pPr>
      <w:r w:rsidRPr="005D0F28">
        <w:t>Ansökningsdatum</w:t>
      </w:r>
      <w:r w:rsidR="00C2245C">
        <w:t xml:space="preserve"> internt KTH</w:t>
      </w:r>
      <w:r w:rsidR="00AC1B1C" w:rsidRPr="005D0F28">
        <w:t>:</w:t>
      </w:r>
      <w:r w:rsidR="009E03AB">
        <w:t>1</w:t>
      </w:r>
      <w:r w:rsidR="0020433A" w:rsidRPr="005D0F28">
        <w:t xml:space="preserve"> </w:t>
      </w:r>
      <w:r w:rsidR="00C2245C">
        <w:t>februari</w:t>
      </w:r>
      <w:r w:rsidR="0020433A" w:rsidRPr="005D0F28">
        <w:t xml:space="preserve"> 20</w:t>
      </w:r>
      <w:r w:rsidR="00C2245C">
        <w:t>2</w:t>
      </w:r>
      <w:r w:rsidR="006C3B0B">
        <w:t>4</w:t>
      </w:r>
    </w:p>
    <w:p w14:paraId="2626CD7C" w14:textId="77777777" w:rsidR="0020433A" w:rsidRPr="00F16D2B" w:rsidRDefault="0020433A" w:rsidP="0020433A">
      <w:pPr>
        <w:tabs>
          <w:tab w:val="left" w:pos="3119"/>
        </w:tabs>
        <w:spacing w:line="276" w:lineRule="auto"/>
        <w:ind w:firstLine="3"/>
        <w:rPr>
          <w:sz w:val="22"/>
        </w:rPr>
      </w:pPr>
    </w:p>
    <w:p w14:paraId="39A5D4C8" w14:textId="77777777" w:rsidR="005D0F28" w:rsidRPr="00F16D2B" w:rsidRDefault="005D0F28" w:rsidP="005D0F28">
      <w:pPr>
        <w:tabs>
          <w:tab w:val="left" w:pos="2835"/>
        </w:tabs>
        <w:spacing w:line="276" w:lineRule="auto"/>
        <w:rPr>
          <w:sz w:val="22"/>
        </w:rPr>
      </w:pPr>
      <w:r w:rsidRPr="00F16D2B">
        <w:rPr>
          <w:sz w:val="22"/>
        </w:rPr>
        <w:t>Ansvarig skola på KTH:</w:t>
      </w:r>
      <w:r w:rsidRPr="00F16D2B">
        <w:rPr>
          <w:sz w:val="22"/>
        </w:rPr>
        <w:tab/>
      </w:r>
      <w:r w:rsidRPr="00F16D2B">
        <w:rPr>
          <w:sz w:val="22"/>
        </w:rPr>
        <w:tab/>
      </w:r>
      <w:r w:rsidRPr="00F16D2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6D2B">
        <w:rPr>
          <w:sz w:val="22"/>
        </w:rPr>
        <w:instrText xml:space="preserve"> FORMTEXT </w:instrText>
      </w:r>
      <w:r w:rsidRPr="00F16D2B">
        <w:rPr>
          <w:sz w:val="22"/>
        </w:rPr>
      </w:r>
      <w:r w:rsidRPr="00F16D2B">
        <w:rPr>
          <w:sz w:val="22"/>
        </w:rPr>
        <w:fldChar w:fldCharType="separate"/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sz w:val="22"/>
        </w:rPr>
        <w:fldChar w:fldCharType="end"/>
      </w:r>
    </w:p>
    <w:p w14:paraId="29E0C21E" w14:textId="77777777" w:rsidR="005D0F28" w:rsidRPr="00F16D2B" w:rsidRDefault="005D0F28" w:rsidP="005D0F28">
      <w:pPr>
        <w:tabs>
          <w:tab w:val="left" w:pos="2835"/>
        </w:tabs>
        <w:spacing w:line="276" w:lineRule="auto"/>
        <w:rPr>
          <w:sz w:val="22"/>
        </w:rPr>
      </w:pPr>
      <w:r w:rsidRPr="00F16D2B">
        <w:rPr>
          <w:sz w:val="22"/>
        </w:rPr>
        <w:t>Partneruniversitet:</w:t>
      </w:r>
      <w:r w:rsidRPr="00F16D2B">
        <w:rPr>
          <w:sz w:val="22"/>
        </w:rPr>
        <w:tab/>
      </w:r>
      <w:r w:rsidRPr="00F16D2B">
        <w:rPr>
          <w:sz w:val="22"/>
        </w:rPr>
        <w:tab/>
      </w:r>
      <w:r w:rsidRPr="00F16D2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6D2B">
        <w:rPr>
          <w:sz w:val="22"/>
        </w:rPr>
        <w:instrText xml:space="preserve"> FORMTEXT </w:instrText>
      </w:r>
      <w:r w:rsidRPr="00F16D2B">
        <w:rPr>
          <w:sz w:val="22"/>
        </w:rPr>
      </w:r>
      <w:r w:rsidRPr="00F16D2B">
        <w:rPr>
          <w:sz w:val="22"/>
        </w:rPr>
        <w:fldChar w:fldCharType="separate"/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sz w:val="22"/>
        </w:rPr>
        <w:fldChar w:fldCharType="end"/>
      </w:r>
    </w:p>
    <w:p w14:paraId="2E83BAFD" w14:textId="77777777" w:rsidR="005D0F28" w:rsidRPr="00F16D2B" w:rsidRDefault="005D0F28" w:rsidP="005D0F28">
      <w:pPr>
        <w:tabs>
          <w:tab w:val="left" w:pos="2835"/>
        </w:tabs>
        <w:spacing w:line="276" w:lineRule="auto"/>
        <w:rPr>
          <w:sz w:val="22"/>
        </w:rPr>
      </w:pPr>
      <w:r w:rsidRPr="00F16D2B">
        <w:rPr>
          <w:sz w:val="22"/>
        </w:rPr>
        <w:t xml:space="preserve">Projektägare på skolan: </w:t>
      </w:r>
      <w:r w:rsidRPr="00F16D2B">
        <w:rPr>
          <w:sz w:val="22"/>
        </w:rPr>
        <w:tab/>
      </w:r>
      <w:r w:rsidRPr="00F16D2B">
        <w:rPr>
          <w:sz w:val="22"/>
        </w:rPr>
        <w:tab/>
      </w:r>
      <w:r w:rsidRPr="00F16D2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6D2B">
        <w:rPr>
          <w:sz w:val="22"/>
        </w:rPr>
        <w:instrText xml:space="preserve"> FORMTEXT </w:instrText>
      </w:r>
      <w:r w:rsidRPr="00F16D2B">
        <w:rPr>
          <w:sz w:val="22"/>
        </w:rPr>
      </w:r>
      <w:r w:rsidRPr="00F16D2B">
        <w:rPr>
          <w:sz w:val="22"/>
        </w:rPr>
        <w:fldChar w:fldCharType="separate"/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sz w:val="22"/>
        </w:rPr>
        <w:fldChar w:fldCharType="end"/>
      </w:r>
    </w:p>
    <w:p w14:paraId="0EA93755" w14:textId="77777777" w:rsidR="005D0F28" w:rsidRPr="00F16D2B" w:rsidRDefault="005D0F28" w:rsidP="005D0F28">
      <w:pPr>
        <w:tabs>
          <w:tab w:val="left" w:pos="2835"/>
        </w:tabs>
        <w:spacing w:line="276" w:lineRule="auto"/>
        <w:rPr>
          <w:sz w:val="22"/>
        </w:rPr>
      </w:pPr>
      <w:r w:rsidRPr="00F16D2B">
        <w:rPr>
          <w:sz w:val="22"/>
        </w:rPr>
        <w:t>Projektadministratör på skolan:</w:t>
      </w:r>
      <w:r w:rsidRPr="00F16D2B">
        <w:rPr>
          <w:sz w:val="22"/>
        </w:rPr>
        <w:tab/>
      </w:r>
      <w:r w:rsidR="00F16D2B">
        <w:rPr>
          <w:sz w:val="22"/>
        </w:rPr>
        <w:tab/>
      </w:r>
      <w:r w:rsidRPr="00F16D2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6D2B">
        <w:rPr>
          <w:sz w:val="22"/>
        </w:rPr>
        <w:instrText xml:space="preserve"> FORMTEXT </w:instrText>
      </w:r>
      <w:r w:rsidRPr="00F16D2B">
        <w:rPr>
          <w:sz w:val="22"/>
        </w:rPr>
      </w:r>
      <w:r w:rsidRPr="00F16D2B">
        <w:rPr>
          <w:sz w:val="22"/>
        </w:rPr>
        <w:fldChar w:fldCharType="separate"/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sz w:val="22"/>
        </w:rPr>
        <w:fldChar w:fldCharType="end"/>
      </w:r>
    </w:p>
    <w:p w14:paraId="0CBC6CEE" w14:textId="77777777" w:rsidR="005D0F28" w:rsidRPr="00F16D2B" w:rsidRDefault="005D0F28" w:rsidP="005D0F28">
      <w:pPr>
        <w:tabs>
          <w:tab w:val="left" w:pos="2835"/>
        </w:tabs>
        <w:spacing w:line="276" w:lineRule="auto"/>
        <w:rPr>
          <w:sz w:val="22"/>
        </w:rPr>
      </w:pPr>
      <w:r w:rsidRPr="00F16D2B">
        <w:rPr>
          <w:sz w:val="22"/>
        </w:rPr>
        <w:t>Ekonom på skolan:</w:t>
      </w:r>
      <w:r w:rsidRPr="00F16D2B">
        <w:rPr>
          <w:sz w:val="22"/>
        </w:rPr>
        <w:tab/>
      </w:r>
      <w:r w:rsidRPr="00F16D2B">
        <w:rPr>
          <w:sz w:val="22"/>
        </w:rPr>
        <w:tab/>
      </w:r>
      <w:r w:rsidRPr="00F16D2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6D2B">
        <w:rPr>
          <w:sz w:val="22"/>
        </w:rPr>
        <w:instrText xml:space="preserve"> FORMTEXT </w:instrText>
      </w:r>
      <w:r w:rsidRPr="00F16D2B">
        <w:rPr>
          <w:sz w:val="22"/>
        </w:rPr>
      </w:r>
      <w:r w:rsidRPr="00F16D2B">
        <w:rPr>
          <w:sz w:val="22"/>
        </w:rPr>
        <w:fldChar w:fldCharType="separate"/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noProof/>
          <w:sz w:val="22"/>
        </w:rPr>
        <w:t> </w:t>
      </w:r>
      <w:r w:rsidRPr="00F16D2B">
        <w:rPr>
          <w:sz w:val="22"/>
        </w:rPr>
        <w:fldChar w:fldCharType="end"/>
      </w:r>
    </w:p>
    <w:p w14:paraId="33ABB104" w14:textId="77777777" w:rsidR="00AC1B1C" w:rsidRPr="005D0F28" w:rsidRDefault="00E1265E" w:rsidP="0020433A">
      <w:pPr>
        <w:tabs>
          <w:tab w:val="left" w:pos="2694"/>
        </w:tabs>
        <w:spacing w:line="276" w:lineRule="auto"/>
        <w:rPr>
          <w:sz w:val="22"/>
        </w:rPr>
      </w:pPr>
      <w:r w:rsidRPr="005D0F28">
        <w:rPr>
          <w:sz w:val="22"/>
        </w:rPr>
        <w:tab/>
      </w:r>
    </w:p>
    <w:p w14:paraId="5CB2B607" w14:textId="77777777" w:rsidR="005D0F28" w:rsidRPr="00AD7243" w:rsidRDefault="005D0F28" w:rsidP="005D0F28">
      <w:pPr>
        <w:rPr>
          <w:sz w:val="22"/>
        </w:rPr>
      </w:pPr>
      <w:r w:rsidRPr="00AD7243">
        <w:rPr>
          <w:rStyle w:val="BodyTextChar"/>
          <w:sz w:val="22"/>
        </w:rPr>
        <w:t>Härmed intygas att jag har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 xml:space="preserve">ag och jag intygar att skolan: </w:t>
      </w:r>
    </w:p>
    <w:p w14:paraId="4EFE00A3" w14:textId="77777777" w:rsidR="005D0F28" w:rsidRPr="00AD7243" w:rsidRDefault="005D0F28" w:rsidP="005D0F28">
      <w:pPr>
        <w:rPr>
          <w:sz w:val="22"/>
        </w:rPr>
      </w:pPr>
    </w:p>
    <w:p w14:paraId="016B3BBE" w14:textId="77777777" w:rsidR="005D0F28" w:rsidRPr="00AD7243" w:rsidRDefault="005D0F28" w:rsidP="005D0F28">
      <w:pPr>
        <w:pStyle w:val="ListParagraph"/>
        <w:numPr>
          <w:ilvl w:val="0"/>
          <w:numId w:val="29"/>
        </w:numPr>
        <w:rPr>
          <w:sz w:val="22"/>
        </w:rPr>
      </w:pPr>
      <w:r w:rsidRPr="00AD7243">
        <w:rPr>
          <w:sz w:val="22"/>
        </w:rPr>
        <w:t xml:space="preserve">Stödjer och kommer att fullfölja de aktiviteter som beskrivs i ansökan, när och om den blir godkänd av extern finansiär.   </w:t>
      </w:r>
    </w:p>
    <w:p w14:paraId="09DFA94A" w14:textId="77777777" w:rsidR="0051473C" w:rsidRPr="0051473C" w:rsidRDefault="005D0F28" w:rsidP="00735EF4">
      <w:pPr>
        <w:pStyle w:val="ListParagraph"/>
        <w:numPr>
          <w:ilvl w:val="0"/>
          <w:numId w:val="29"/>
        </w:numPr>
        <w:rPr>
          <w:rStyle w:val="BodyTextChar"/>
          <w:sz w:val="22"/>
        </w:rPr>
      </w:pPr>
      <w:r w:rsidRPr="0051473C">
        <w:rPr>
          <w:sz w:val="22"/>
        </w:rPr>
        <w:t>Ansvara för projektets administration, dvs</w:t>
      </w:r>
      <w:r w:rsidR="0054376B" w:rsidRPr="0051473C">
        <w:rPr>
          <w:rStyle w:val="BodyTextChar"/>
          <w:sz w:val="22"/>
        </w:rPr>
        <w:t xml:space="preserve">. </w:t>
      </w:r>
      <w:r w:rsidR="003A6AF0" w:rsidRPr="0051473C">
        <w:rPr>
          <w:rStyle w:val="BodyTextChar"/>
          <w:sz w:val="22"/>
        </w:rPr>
        <w:t xml:space="preserve">a) </w:t>
      </w:r>
      <w:r w:rsidRPr="0051473C">
        <w:rPr>
          <w:rStyle w:val="BodyTextChar"/>
          <w:sz w:val="22"/>
        </w:rPr>
        <w:t>säkerställa att avtal mellan parterna samt avtal för den individuella mobiliteten skrivs på innan mobilitetens början.</w:t>
      </w:r>
      <w:r w:rsidR="0054376B" w:rsidRPr="0051473C">
        <w:rPr>
          <w:rStyle w:val="BodyTextChar"/>
          <w:sz w:val="22"/>
        </w:rPr>
        <w:t xml:space="preserve"> </w:t>
      </w:r>
      <w:r w:rsidR="003A6AF0" w:rsidRPr="0051473C">
        <w:rPr>
          <w:rStyle w:val="BodyTextChar"/>
          <w:sz w:val="22"/>
        </w:rPr>
        <w:t xml:space="preserve">b) </w:t>
      </w:r>
      <w:r w:rsidR="0051473C" w:rsidRPr="0051473C">
        <w:rPr>
          <w:rStyle w:val="BodyTextChar"/>
          <w:sz w:val="22"/>
        </w:rPr>
        <w:t>följa mobilitetsreglerna</w:t>
      </w:r>
      <w:r w:rsidR="0051473C">
        <w:rPr>
          <w:rStyle w:val="BodyTextChar"/>
          <w:sz w:val="22"/>
        </w:rPr>
        <w:t xml:space="preserve">; c) arrangera biljetter och boende för </w:t>
      </w:r>
      <w:r w:rsidR="00F16D2B">
        <w:rPr>
          <w:rStyle w:val="BodyTextChar"/>
          <w:sz w:val="22"/>
        </w:rPr>
        <w:t>inkommande</w:t>
      </w:r>
      <w:r w:rsidR="0051473C">
        <w:rPr>
          <w:rStyle w:val="BodyTextChar"/>
          <w:sz w:val="22"/>
        </w:rPr>
        <w:t>; d) planera för utresande mobilitet.</w:t>
      </w:r>
    </w:p>
    <w:p w14:paraId="646E3760" w14:textId="77777777" w:rsidR="00045E14" w:rsidRPr="0051473C" w:rsidRDefault="0051473C" w:rsidP="00735EF4">
      <w:pPr>
        <w:pStyle w:val="ListParagraph"/>
        <w:numPr>
          <w:ilvl w:val="0"/>
          <w:numId w:val="29"/>
        </w:numPr>
        <w:rPr>
          <w:rStyle w:val="BodyTextChar"/>
          <w:sz w:val="22"/>
        </w:rPr>
      </w:pPr>
      <w:r>
        <w:rPr>
          <w:sz w:val="22"/>
        </w:rPr>
        <w:t>Budgetera för utgifter som inte täcks av projektets schablonbidrag</w:t>
      </w:r>
      <w:r w:rsidRPr="0051473C">
        <w:rPr>
          <w:rStyle w:val="BodyTextChar"/>
          <w:sz w:val="22"/>
        </w:rPr>
        <w:t xml:space="preserve"> </w:t>
      </w:r>
      <w:r>
        <w:rPr>
          <w:rStyle w:val="BodyTextChar"/>
          <w:sz w:val="22"/>
        </w:rPr>
        <w:t>för utresande personal.</w:t>
      </w:r>
    </w:p>
    <w:p w14:paraId="734F4BC1" w14:textId="77777777" w:rsidR="0054376B" w:rsidRPr="0051473C" w:rsidRDefault="0051473C" w:rsidP="0051473C">
      <w:pPr>
        <w:pStyle w:val="ListParagraph"/>
        <w:numPr>
          <w:ilvl w:val="0"/>
          <w:numId w:val="29"/>
        </w:numPr>
        <w:rPr>
          <w:rStyle w:val="BodyTextChar"/>
          <w:sz w:val="22"/>
        </w:rPr>
      </w:pPr>
      <w:r w:rsidRPr="0051473C">
        <w:rPr>
          <w:sz w:val="22"/>
        </w:rPr>
        <w:t xml:space="preserve">Skicka </w:t>
      </w:r>
      <w:r>
        <w:rPr>
          <w:sz w:val="22"/>
        </w:rPr>
        <w:t xml:space="preserve">underlag </w:t>
      </w:r>
      <w:r w:rsidRPr="0051473C">
        <w:rPr>
          <w:sz w:val="22"/>
        </w:rPr>
        <w:t>till</w:t>
      </w:r>
      <w:r>
        <w:rPr>
          <w:sz w:val="22"/>
        </w:rPr>
        <w:t xml:space="preserve"> KTH</w:t>
      </w:r>
      <w:r>
        <w:rPr>
          <w:rStyle w:val="BodyTextChar"/>
          <w:sz w:val="22"/>
        </w:rPr>
        <w:t xml:space="preserve"> Internationella </w:t>
      </w:r>
      <w:r w:rsidR="00F16D2B">
        <w:rPr>
          <w:rStyle w:val="BodyTextChar"/>
          <w:sz w:val="22"/>
        </w:rPr>
        <w:t>r</w:t>
      </w:r>
      <w:r>
        <w:rPr>
          <w:rStyle w:val="BodyTextChar"/>
          <w:sz w:val="22"/>
        </w:rPr>
        <w:t xml:space="preserve">elationer i god tid för </w:t>
      </w:r>
      <w:r>
        <w:rPr>
          <w:sz w:val="22"/>
        </w:rPr>
        <w:t>interim- och slutrapporter.</w:t>
      </w:r>
    </w:p>
    <w:p w14:paraId="441A2698" w14:textId="77777777" w:rsidR="00B64BA8" w:rsidRPr="00F16D2B" w:rsidRDefault="00F16D2B" w:rsidP="0021327C">
      <w:pPr>
        <w:pStyle w:val="ListParagraph"/>
        <w:numPr>
          <w:ilvl w:val="0"/>
          <w:numId w:val="29"/>
        </w:numPr>
        <w:rPr>
          <w:rStyle w:val="BodyTextChar"/>
          <w:sz w:val="22"/>
        </w:rPr>
      </w:pPr>
      <w:r w:rsidRPr="00F16D2B">
        <w:rPr>
          <w:rStyle w:val="BodyTextChar"/>
          <w:sz w:val="22"/>
        </w:rPr>
        <w:t>Tillvarata erfarenheter från inkommande och utresande personal och sprida dessa inom skolan.</w:t>
      </w:r>
    </w:p>
    <w:p w14:paraId="3A477C3F" w14:textId="77777777" w:rsidR="0021327C" w:rsidRPr="00F16D2B" w:rsidRDefault="00F16D2B" w:rsidP="00094FD2">
      <w:pPr>
        <w:pStyle w:val="ListParagraph"/>
        <w:numPr>
          <w:ilvl w:val="0"/>
          <w:numId w:val="29"/>
        </w:numPr>
        <w:rPr>
          <w:rStyle w:val="BodyTextChar"/>
          <w:sz w:val="22"/>
        </w:rPr>
      </w:pPr>
      <w:r w:rsidRPr="00F16D2B">
        <w:rPr>
          <w:sz w:val="22"/>
        </w:rPr>
        <w:t>Säkerställer att dokumentation för framtida rapporter och ev revision bevaras i minst 5 år efter att slutrapporten godkänts och sista betalning gjorts.</w:t>
      </w:r>
    </w:p>
    <w:p w14:paraId="63764D5C" w14:textId="77777777" w:rsidR="005D0F28" w:rsidRPr="00AD7243" w:rsidRDefault="005D0F28" w:rsidP="005D0F28">
      <w:pPr>
        <w:rPr>
          <w:sz w:val="22"/>
        </w:rPr>
      </w:pPr>
    </w:p>
    <w:p w14:paraId="4C829F68" w14:textId="7777777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14:paraId="4A2A4294" w14:textId="77777777" w:rsidR="00AC1B1C" w:rsidRPr="005D0F28" w:rsidRDefault="00AC1B1C" w:rsidP="001A3685">
      <w:pPr>
        <w:rPr>
          <w:sz w:val="22"/>
        </w:rPr>
      </w:pPr>
    </w:p>
    <w:p w14:paraId="524913E3" w14:textId="7777777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 xml:space="preserve">Stockholm, datum: </w:t>
      </w:r>
      <w:r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7243">
        <w:rPr>
          <w:sz w:val="22"/>
        </w:rPr>
        <w:instrText xml:space="preserve"> FORMTEXT </w:instrText>
      </w:r>
      <w:r w:rsidRPr="00AD7243">
        <w:rPr>
          <w:sz w:val="22"/>
        </w:rPr>
      </w:r>
      <w:r w:rsidRPr="00AD7243">
        <w:rPr>
          <w:sz w:val="22"/>
        </w:rPr>
        <w:fldChar w:fldCharType="separate"/>
      </w:r>
      <w:r w:rsidRPr="00AD7243">
        <w:rPr>
          <w:noProof/>
          <w:sz w:val="22"/>
        </w:rPr>
        <w:t> </w:t>
      </w:r>
      <w:r w:rsidRPr="00AD7243">
        <w:rPr>
          <w:noProof/>
          <w:sz w:val="22"/>
        </w:rPr>
        <w:t> </w:t>
      </w:r>
      <w:r w:rsidRPr="00AD7243">
        <w:rPr>
          <w:noProof/>
          <w:sz w:val="22"/>
        </w:rPr>
        <w:t> </w:t>
      </w:r>
      <w:r w:rsidRPr="00AD7243">
        <w:rPr>
          <w:noProof/>
          <w:sz w:val="22"/>
        </w:rPr>
        <w:t> </w:t>
      </w:r>
      <w:r w:rsidRPr="00AD7243">
        <w:rPr>
          <w:noProof/>
          <w:sz w:val="22"/>
        </w:rPr>
        <w:t> </w:t>
      </w:r>
      <w:r w:rsidRPr="00AD7243">
        <w:rPr>
          <w:sz w:val="22"/>
        </w:rPr>
        <w:fldChar w:fldCharType="end"/>
      </w:r>
    </w:p>
    <w:p w14:paraId="588CC96C" w14:textId="77777777" w:rsidR="005D0F28" w:rsidRPr="00AD7243" w:rsidRDefault="005D0F28" w:rsidP="005D0F28">
      <w:pPr>
        <w:rPr>
          <w:sz w:val="22"/>
        </w:rPr>
      </w:pPr>
    </w:p>
    <w:p w14:paraId="2C182BE5" w14:textId="77777777" w:rsidR="005D0F28" w:rsidRPr="00AD7243" w:rsidRDefault="005D0F28" w:rsidP="005D0F28">
      <w:pPr>
        <w:rPr>
          <w:sz w:val="22"/>
        </w:rPr>
      </w:pPr>
    </w:p>
    <w:p w14:paraId="3658CD1A" w14:textId="7777777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14:paraId="07C14148" w14:textId="2EC316DE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Skolchef</w:t>
      </w:r>
      <w:r w:rsidR="00EF4544">
        <w:rPr>
          <w:sz w:val="22"/>
        </w:rPr>
        <w:t xml:space="preserve"> eller enligt delegation</w:t>
      </w:r>
    </w:p>
    <w:p w14:paraId="1BF20AAD" w14:textId="77777777" w:rsidR="005D0F28" w:rsidRDefault="005D0F28" w:rsidP="005D0F28">
      <w:pPr>
        <w:rPr>
          <w:sz w:val="22"/>
        </w:rPr>
      </w:pPr>
    </w:p>
    <w:p w14:paraId="2F904612" w14:textId="77777777" w:rsidR="005D0F28" w:rsidRPr="00AD7243" w:rsidRDefault="005D0F28" w:rsidP="005D0F28">
      <w:pPr>
        <w:rPr>
          <w:sz w:val="22"/>
        </w:rPr>
      </w:pPr>
    </w:p>
    <w:p w14:paraId="4CDCF55C" w14:textId="7777777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</w:t>
      </w:r>
    </w:p>
    <w:p w14:paraId="53BD9593" w14:textId="29D484E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Avdelningschef</w:t>
      </w:r>
      <w:r w:rsidR="005C7657">
        <w:rPr>
          <w:sz w:val="22"/>
        </w:rPr>
        <w:t>/prefekt</w:t>
      </w:r>
    </w:p>
    <w:p w14:paraId="2B20095C" w14:textId="77777777" w:rsidR="005D0F28" w:rsidRDefault="005D0F28" w:rsidP="005D0F28">
      <w:pPr>
        <w:rPr>
          <w:sz w:val="22"/>
        </w:rPr>
      </w:pPr>
    </w:p>
    <w:p w14:paraId="0713E9EA" w14:textId="77777777" w:rsidR="005D0F28" w:rsidRPr="00AD7243" w:rsidRDefault="005D0F28" w:rsidP="005D0F28">
      <w:pPr>
        <w:rPr>
          <w:sz w:val="22"/>
        </w:rPr>
      </w:pPr>
    </w:p>
    <w:p w14:paraId="2201612B" w14:textId="7777777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………………………………………………………………………</w:t>
      </w:r>
    </w:p>
    <w:p w14:paraId="29F97A13" w14:textId="77777777" w:rsidR="005D0F28" w:rsidRPr="00AD7243" w:rsidRDefault="005D0F28" w:rsidP="005D0F28">
      <w:pPr>
        <w:rPr>
          <w:sz w:val="22"/>
        </w:rPr>
      </w:pPr>
      <w:r w:rsidRPr="00AD7243">
        <w:rPr>
          <w:sz w:val="22"/>
        </w:rPr>
        <w:t>Administrativ chef</w:t>
      </w:r>
    </w:p>
    <w:p w14:paraId="62CD015E" w14:textId="77777777" w:rsidR="00AC1B1C" w:rsidRPr="005D0F28" w:rsidRDefault="00AC1B1C" w:rsidP="001A3685">
      <w:pPr>
        <w:rPr>
          <w:sz w:val="22"/>
        </w:rPr>
      </w:pPr>
    </w:p>
    <w:p w14:paraId="6DBA6483" w14:textId="77777777" w:rsidR="0054376B" w:rsidRPr="0044711E" w:rsidRDefault="0054376B" w:rsidP="001A3685"/>
    <w:p w14:paraId="22AEEEFA" w14:textId="77777777" w:rsidR="0054376B" w:rsidRPr="005D0F28" w:rsidRDefault="0054376B" w:rsidP="0054376B">
      <w:pPr>
        <w:rPr>
          <w:sz w:val="22"/>
        </w:rPr>
      </w:pPr>
      <w:r w:rsidRPr="005D0F28">
        <w:rPr>
          <w:sz w:val="22"/>
        </w:rPr>
        <w:t>………………………………………………………………………</w:t>
      </w:r>
    </w:p>
    <w:p w14:paraId="2C12AA30" w14:textId="77777777" w:rsidR="0088053E" w:rsidRDefault="00646FF6" w:rsidP="001A3685">
      <w:pPr>
        <w:rPr>
          <w:sz w:val="22"/>
        </w:rPr>
      </w:pPr>
      <w:r w:rsidRPr="005D0F28">
        <w:rPr>
          <w:sz w:val="22"/>
        </w:rPr>
        <w:t>GA</w:t>
      </w:r>
      <w:r w:rsidR="005D0F28" w:rsidRPr="005D0F28">
        <w:rPr>
          <w:sz w:val="22"/>
        </w:rPr>
        <w:t xml:space="preserve">, då studentmobilitet ingår </w:t>
      </w:r>
      <w:r w:rsidR="005D0F28">
        <w:rPr>
          <w:sz w:val="22"/>
        </w:rPr>
        <w:t>i ansökan</w:t>
      </w:r>
    </w:p>
    <w:p w14:paraId="6317C435" w14:textId="77777777" w:rsidR="0088053E" w:rsidRPr="0044711E" w:rsidRDefault="0088053E" w:rsidP="0088053E">
      <w:pPr>
        <w:pStyle w:val="KTHTitel"/>
        <w:jc w:val="center"/>
      </w:pPr>
    </w:p>
    <w:p w14:paraId="21CF1E1E" w14:textId="72C22C2B" w:rsidR="0088053E" w:rsidRPr="003F506A" w:rsidRDefault="0088053E" w:rsidP="0088053E">
      <w:pPr>
        <w:pStyle w:val="KTHTitel"/>
        <w:jc w:val="center"/>
        <w:rPr>
          <w:lang w:val="en-GB"/>
        </w:rPr>
      </w:pPr>
      <w:r w:rsidRPr="003F506A">
        <w:rPr>
          <w:lang w:val="en-GB"/>
        </w:rPr>
        <w:t>School Approval – Erasmus+</w:t>
      </w:r>
      <w:r w:rsidRPr="003F506A">
        <w:rPr>
          <w:lang w:val="en-GB"/>
        </w:rPr>
        <w:br/>
        <w:t>International Credit Mobility</w:t>
      </w:r>
      <w:r w:rsidR="00C2245C">
        <w:rPr>
          <w:lang w:val="en-GB"/>
        </w:rPr>
        <w:t xml:space="preserve"> (ICM)</w:t>
      </w:r>
    </w:p>
    <w:p w14:paraId="21C317DA" w14:textId="73D496A2" w:rsidR="0088053E" w:rsidRPr="00791756" w:rsidRDefault="00EF4544" w:rsidP="00C540C1">
      <w:pPr>
        <w:pStyle w:val="Heading2"/>
        <w:tabs>
          <w:tab w:val="left" w:pos="3119"/>
        </w:tabs>
        <w:jc w:val="center"/>
        <w:rPr>
          <w:lang w:val="en-US"/>
        </w:rPr>
      </w:pPr>
      <w:r>
        <w:rPr>
          <w:lang w:val="en-US"/>
        </w:rPr>
        <w:t>Internal KTH d</w:t>
      </w:r>
      <w:r w:rsidR="0088053E" w:rsidRPr="00791756">
        <w:rPr>
          <w:lang w:val="en-US"/>
        </w:rPr>
        <w:t xml:space="preserve">eadline: </w:t>
      </w:r>
      <w:r w:rsidR="00C540C1">
        <w:rPr>
          <w:lang w:val="en-US"/>
        </w:rPr>
        <w:t>1</w:t>
      </w:r>
      <w:r w:rsidR="0088053E" w:rsidRPr="003F506A">
        <w:rPr>
          <w:lang w:val="en-GB"/>
        </w:rPr>
        <w:t xml:space="preserve"> </w:t>
      </w:r>
      <w:r w:rsidR="00C2245C">
        <w:rPr>
          <w:lang w:val="en-GB"/>
        </w:rPr>
        <w:t>February</w:t>
      </w:r>
      <w:r w:rsidR="0088053E" w:rsidRPr="003F506A">
        <w:rPr>
          <w:lang w:val="en-GB"/>
        </w:rPr>
        <w:t xml:space="preserve"> 20</w:t>
      </w:r>
      <w:r w:rsidR="00C2245C">
        <w:rPr>
          <w:lang w:val="en-GB"/>
        </w:rPr>
        <w:t>2</w:t>
      </w:r>
      <w:r w:rsidR="00C540C1">
        <w:rPr>
          <w:lang w:val="en-GB"/>
        </w:rPr>
        <w:t>4</w:t>
      </w:r>
      <w:bookmarkStart w:id="0" w:name="_GoBack"/>
      <w:bookmarkEnd w:id="0"/>
    </w:p>
    <w:p w14:paraId="5476CD74" w14:textId="77777777" w:rsidR="0088053E" w:rsidRDefault="0088053E" w:rsidP="0088053E">
      <w:pPr>
        <w:tabs>
          <w:tab w:val="left" w:pos="3119"/>
        </w:tabs>
        <w:spacing w:line="276" w:lineRule="auto"/>
        <w:ind w:firstLine="3"/>
        <w:rPr>
          <w:lang w:val="en-US"/>
        </w:rPr>
      </w:pPr>
    </w:p>
    <w:p w14:paraId="6CB4AB03" w14:textId="77777777" w:rsidR="0088053E" w:rsidRPr="003A6AF0" w:rsidRDefault="0088053E" w:rsidP="0088053E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3A6AF0">
        <w:rPr>
          <w:sz w:val="22"/>
          <w:lang w:val="en-US"/>
        </w:rPr>
        <w:t>KTH School: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14:paraId="6A11840E" w14:textId="77777777" w:rsidR="0088053E" w:rsidRPr="003A6AF0" w:rsidRDefault="0088053E" w:rsidP="0088053E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 xml:space="preserve">Partner University: 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14:paraId="3D03F191" w14:textId="77777777" w:rsidR="0088053E" w:rsidRPr="003A6AF0" w:rsidRDefault="0088053E" w:rsidP="0088053E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</w:t>
      </w:r>
      <w:r w:rsidR="0044711E">
        <w:rPr>
          <w:sz w:val="22"/>
          <w:lang w:val="en-US"/>
        </w:rPr>
        <w:t xml:space="preserve">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14:paraId="5B571167" w14:textId="77777777" w:rsidR="0088053E" w:rsidRPr="00BB6F0B" w:rsidRDefault="0088053E" w:rsidP="0088053E">
      <w:pPr>
        <w:tabs>
          <w:tab w:val="left" w:pos="3119"/>
        </w:tabs>
        <w:spacing w:line="276" w:lineRule="auto"/>
        <w:rPr>
          <w:sz w:val="22"/>
          <w:lang w:val="en-GB"/>
        </w:rPr>
      </w:pPr>
      <w:r w:rsidRPr="003A6AF0">
        <w:rPr>
          <w:sz w:val="22"/>
          <w:lang w:val="en-US"/>
        </w:rPr>
        <w:t>Project administrator</w:t>
      </w:r>
      <w:r>
        <w:rPr>
          <w:sz w:val="22"/>
          <w:lang w:val="en-US"/>
        </w:rPr>
        <w:t xml:space="preserve"> at</w:t>
      </w:r>
      <w:r w:rsidR="0044711E">
        <w:rPr>
          <w:sz w:val="22"/>
          <w:lang w:val="en-US"/>
        </w:rPr>
        <w:t xml:space="preserve">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14:paraId="3643926E" w14:textId="77777777" w:rsidR="0044711E" w:rsidRPr="003A6AF0" w:rsidRDefault="0044711E" w:rsidP="0088053E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14:paraId="59556305" w14:textId="77777777" w:rsidR="0088053E" w:rsidRPr="003A6AF0" w:rsidRDefault="0088053E" w:rsidP="0088053E">
      <w:pPr>
        <w:tabs>
          <w:tab w:val="left" w:pos="2694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ab/>
      </w:r>
    </w:p>
    <w:p w14:paraId="3BC4A796" w14:textId="77777777" w:rsidR="0088053E" w:rsidRPr="003A6AF0" w:rsidRDefault="0088053E" w:rsidP="0088053E">
      <w:pPr>
        <w:rPr>
          <w:rStyle w:val="BodyTextChar"/>
          <w:sz w:val="22"/>
          <w:lang w:val="en-US"/>
        </w:rPr>
      </w:pPr>
    </w:p>
    <w:p w14:paraId="025DE722" w14:textId="77777777" w:rsidR="0088053E" w:rsidRPr="003A6AF0" w:rsidRDefault="0088053E" w:rsidP="0088053E">
      <w:p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I hereby declare that my School is involved in the submission of the above-mentioned project proposal and I confirm that the school will: </w:t>
      </w:r>
    </w:p>
    <w:p w14:paraId="6778BB52" w14:textId="77777777" w:rsidR="0088053E" w:rsidRPr="003A6AF0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3A6AF0">
        <w:rPr>
          <w:rStyle w:val="BodyTextChar"/>
          <w:sz w:val="22"/>
          <w:lang w:val="en-US"/>
        </w:rPr>
        <w:t xml:space="preserve">upport and fulfill the activities described </w:t>
      </w:r>
      <w:r>
        <w:rPr>
          <w:rStyle w:val="BodyTextChar"/>
          <w:sz w:val="22"/>
          <w:lang w:val="en-US"/>
        </w:rPr>
        <w:t xml:space="preserve">in the project proposal if </w:t>
      </w:r>
      <w:r w:rsidRPr="003A6AF0">
        <w:rPr>
          <w:rStyle w:val="BodyTextChar"/>
          <w:sz w:val="22"/>
          <w:lang w:val="en-US"/>
        </w:rPr>
        <w:t>approved by the EU.</w:t>
      </w:r>
    </w:p>
    <w:p w14:paraId="1DB72CEF" w14:textId="77777777" w:rsidR="0088053E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Be responsible for the project administration. (i.e. a) secure institutional and individual agreements for the mobility, b) comply with the mobility rules; c) arrange for travel, insurance and housing for inbound mobility; d) plan for outbound mobility</w:t>
      </w:r>
      <w:r>
        <w:rPr>
          <w:rStyle w:val="BodyTextChar"/>
          <w:sz w:val="22"/>
          <w:lang w:val="en-US"/>
        </w:rPr>
        <w:t>).</w:t>
      </w:r>
    </w:p>
    <w:p w14:paraId="174385C6" w14:textId="77777777" w:rsidR="0088053E" w:rsidRPr="003A6AF0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Be prepare to cover mobility costs for outbound staff, not covered by the EU grant.</w:t>
      </w:r>
    </w:p>
    <w:p w14:paraId="146FB235" w14:textId="77777777" w:rsidR="0088053E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 reports to the International Relations Office in due time for interim and final reports to EU.</w:t>
      </w:r>
    </w:p>
    <w:p w14:paraId="1C14545A" w14:textId="77777777" w:rsidR="0088053E" w:rsidRPr="003A6AF0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The experience from the staff mobility will be capitalized and spread at the School.</w:t>
      </w:r>
    </w:p>
    <w:p w14:paraId="52F4C3E8" w14:textId="77777777" w:rsidR="0088053E" w:rsidRPr="003A6AF0" w:rsidRDefault="0088053E" w:rsidP="0088053E">
      <w:pPr>
        <w:pStyle w:val="ListParagraph"/>
        <w:numPr>
          <w:ilvl w:val="0"/>
          <w:numId w:val="30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 xml:space="preserve">Collect all required supporting documents for a possible audit and keep these for </w:t>
      </w:r>
      <w:r w:rsidR="00834CC0">
        <w:rPr>
          <w:rStyle w:val="BodyTextChar"/>
          <w:sz w:val="22"/>
          <w:lang w:val="en-US"/>
        </w:rPr>
        <w:t>at least 5 years after approval of the final report and financial closure of the project</w:t>
      </w:r>
      <w:r w:rsidRPr="003A6AF0">
        <w:rPr>
          <w:rStyle w:val="BodyTextChar"/>
          <w:sz w:val="22"/>
          <w:lang w:val="en-US"/>
        </w:rPr>
        <w:t xml:space="preserve">. </w:t>
      </w:r>
    </w:p>
    <w:p w14:paraId="130C7280" w14:textId="77777777" w:rsidR="0088053E" w:rsidRPr="003A6AF0" w:rsidRDefault="0088053E" w:rsidP="0088053E">
      <w:pPr>
        <w:rPr>
          <w:rStyle w:val="BodyTextChar"/>
          <w:sz w:val="22"/>
          <w:lang w:val="en-US"/>
        </w:rPr>
      </w:pPr>
    </w:p>
    <w:p w14:paraId="5F915C75" w14:textId="77777777" w:rsidR="0088053E" w:rsidRPr="003A6AF0" w:rsidRDefault="0088053E" w:rsidP="0088053E">
      <w:p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 part and/or be responsible for.</w:t>
      </w:r>
    </w:p>
    <w:p w14:paraId="6694EB0A" w14:textId="77777777" w:rsidR="0088053E" w:rsidRPr="003A6AF0" w:rsidRDefault="0088053E" w:rsidP="0088053E">
      <w:pPr>
        <w:rPr>
          <w:sz w:val="22"/>
          <w:lang w:val="en-US"/>
        </w:rPr>
      </w:pPr>
    </w:p>
    <w:p w14:paraId="7A09C61B" w14:textId="77777777" w:rsidR="0088053E" w:rsidRPr="003A6AF0" w:rsidRDefault="0088053E" w:rsidP="0088053E">
      <w:pPr>
        <w:rPr>
          <w:sz w:val="22"/>
          <w:lang w:val="en-US"/>
        </w:rPr>
      </w:pPr>
      <w:r w:rsidRPr="003A6AF0">
        <w:rPr>
          <w:sz w:val="22"/>
          <w:lang w:val="en-US"/>
        </w:rPr>
        <w:t xml:space="preserve">Stockholm, date: </w:t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14:paraId="6401F417" w14:textId="77777777" w:rsidR="0088053E" w:rsidRPr="003A6AF0" w:rsidRDefault="0088053E" w:rsidP="0088053E">
      <w:pPr>
        <w:rPr>
          <w:sz w:val="22"/>
          <w:lang w:val="en-US"/>
        </w:rPr>
      </w:pPr>
    </w:p>
    <w:p w14:paraId="39FE00FB" w14:textId="77777777" w:rsidR="0088053E" w:rsidRPr="003A6AF0" w:rsidRDefault="0088053E" w:rsidP="0088053E">
      <w:pPr>
        <w:rPr>
          <w:sz w:val="22"/>
          <w:lang w:val="en-US"/>
        </w:rPr>
      </w:pPr>
    </w:p>
    <w:p w14:paraId="607862DE" w14:textId="77777777" w:rsidR="0088053E" w:rsidRPr="003A6AF0" w:rsidRDefault="0088053E" w:rsidP="0088053E">
      <w:pPr>
        <w:rPr>
          <w:sz w:val="22"/>
          <w:lang w:val="en-US"/>
        </w:rPr>
      </w:pPr>
      <w:r w:rsidRPr="003A6AF0">
        <w:rPr>
          <w:sz w:val="22"/>
          <w:lang w:val="en-US"/>
        </w:rPr>
        <w:t>………………………………………………………………………</w:t>
      </w:r>
    </w:p>
    <w:p w14:paraId="0575B5A5" w14:textId="2BA5E879" w:rsidR="0088053E" w:rsidRPr="003A6AF0" w:rsidRDefault="0088053E" w:rsidP="0088053E">
      <w:pPr>
        <w:rPr>
          <w:sz w:val="22"/>
          <w:lang w:val="en-US"/>
        </w:rPr>
      </w:pPr>
      <w:r w:rsidRPr="003A6AF0">
        <w:rPr>
          <w:sz w:val="22"/>
          <w:lang w:val="en-US"/>
        </w:rPr>
        <w:t>Head of School</w:t>
      </w:r>
      <w:r w:rsidR="00EF4544">
        <w:rPr>
          <w:sz w:val="22"/>
          <w:lang w:val="en-US"/>
        </w:rPr>
        <w:t xml:space="preserve"> or as delegated </w:t>
      </w:r>
    </w:p>
    <w:p w14:paraId="0FC62A00" w14:textId="77777777" w:rsidR="0088053E" w:rsidRPr="003A6AF0" w:rsidRDefault="0088053E" w:rsidP="0088053E">
      <w:pPr>
        <w:rPr>
          <w:sz w:val="22"/>
          <w:lang w:val="en-US"/>
        </w:rPr>
      </w:pPr>
    </w:p>
    <w:p w14:paraId="4045F82C" w14:textId="77777777" w:rsidR="0088053E" w:rsidRDefault="0088053E" w:rsidP="0088053E">
      <w:pPr>
        <w:rPr>
          <w:sz w:val="22"/>
          <w:lang w:val="en-US"/>
        </w:rPr>
      </w:pPr>
    </w:p>
    <w:p w14:paraId="574E9656" w14:textId="77777777" w:rsidR="0088053E" w:rsidRPr="003A6AF0" w:rsidRDefault="0088053E" w:rsidP="0088053E">
      <w:pPr>
        <w:rPr>
          <w:sz w:val="22"/>
          <w:lang w:val="en-US"/>
        </w:rPr>
      </w:pPr>
      <w:r w:rsidRPr="003A6AF0">
        <w:rPr>
          <w:sz w:val="22"/>
          <w:lang w:val="en-US"/>
        </w:rPr>
        <w:t>………………………………………………………………………</w:t>
      </w:r>
    </w:p>
    <w:p w14:paraId="7CEA3FB9" w14:textId="77777777" w:rsidR="0088053E" w:rsidRDefault="0088053E" w:rsidP="0088053E">
      <w:pPr>
        <w:rPr>
          <w:sz w:val="22"/>
          <w:lang w:val="en-US"/>
        </w:rPr>
      </w:pPr>
      <w:r w:rsidRPr="003A6AF0">
        <w:rPr>
          <w:sz w:val="22"/>
          <w:lang w:val="en-US"/>
        </w:rPr>
        <w:t xml:space="preserve">Head of </w:t>
      </w:r>
      <w:r>
        <w:rPr>
          <w:sz w:val="22"/>
          <w:lang w:val="en-US"/>
        </w:rPr>
        <w:t>Department</w:t>
      </w:r>
    </w:p>
    <w:p w14:paraId="419B9E48" w14:textId="77777777" w:rsidR="0088053E" w:rsidRPr="003A6AF0" w:rsidRDefault="0088053E" w:rsidP="0088053E">
      <w:pPr>
        <w:rPr>
          <w:sz w:val="22"/>
          <w:lang w:val="en-US"/>
        </w:rPr>
      </w:pPr>
    </w:p>
    <w:p w14:paraId="0A141696" w14:textId="77777777" w:rsidR="0088053E" w:rsidRPr="003A6AF0" w:rsidRDefault="0088053E" w:rsidP="0088053E">
      <w:pPr>
        <w:rPr>
          <w:sz w:val="22"/>
          <w:lang w:val="en-US"/>
        </w:rPr>
      </w:pPr>
    </w:p>
    <w:p w14:paraId="3FB33795" w14:textId="77777777" w:rsidR="0088053E" w:rsidRPr="00A67880" w:rsidRDefault="0088053E" w:rsidP="0088053E">
      <w:pPr>
        <w:rPr>
          <w:sz w:val="22"/>
          <w:lang w:val="en-GB"/>
        </w:rPr>
      </w:pPr>
      <w:r w:rsidRPr="00A67880">
        <w:rPr>
          <w:sz w:val="22"/>
          <w:lang w:val="en-GB"/>
        </w:rPr>
        <w:t>………………………………………………………………………</w:t>
      </w:r>
    </w:p>
    <w:p w14:paraId="596826B8" w14:textId="77777777" w:rsidR="0088053E" w:rsidRPr="00A67880" w:rsidRDefault="0088053E" w:rsidP="0088053E">
      <w:pPr>
        <w:rPr>
          <w:sz w:val="22"/>
          <w:lang w:val="en-GB"/>
        </w:rPr>
      </w:pPr>
      <w:r w:rsidRPr="00A67880">
        <w:rPr>
          <w:sz w:val="22"/>
          <w:lang w:val="en-GB"/>
        </w:rPr>
        <w:t>Head of Administration</w:t>
      </w:r>
    </w:p>
    <w:p w14:paraId="0BA247A6" w14:textId="77777777" w:rsidR="0088053E" w:rsidRPr="00A67880" w:rsidRDefault="0088053E" w:rsidP="0088053E">
      <w:pPr>
        <w:rPr>
          <w:lang w:val="en-GB"/>
        </w:rPr>
      </w:pPr>
    </w:p>
    <w:p w14:paraId="6BA366DF" w14:textId="77777777" w:rsidR="0088053E" w:rsidRPr="00A67880" w:rsidRDefault="0088053E" w:rsidP="0088053E">
      <w:pPr>
        <w:rPr>
          <w:lang w:val="en-GB"/>
        </w:rPr>
      </w:pPr>
    </w:p>
    <w:p w14:paraId="76AE625C" w14:textId="77777777" w:rsidR="0088053E" w:rsidRPr="003A6AF0" w:rsidRDefault="0088053E" w:rsidP="0088053E">
      <w:pPr>
        <w:rPr>
          <w:sz w:val="22"/>
          <w:lang w:val="en-GB"/>
        </w:rPr>
      </w:pPr>
      <w:r w:rsidRPr="003A6AF0">
        <w:rPr>
          <w:sz w:val="22"/>
          <w:lang w:val="en-GB"/>
        </w:rPr>
        <w:t>………………………………………………………………………</w:t>
      </w:r>
    </w:p>
    <w:p w14:paraId="1B004C40" w14:textId="77777777" w:rsidR="00195977" w:rsidRPr="0088053E" w:rsidRDefault="0088053E" w:rsidP="001A3685">
      <w:pPr>
        <w:rPr>
          <w:lang w:val="en-GB"/>
        </w:rPr>
      </w:pPr>
      <w:r>
        <w:rPr>
          <w:sz w:val="22"/>
          <w:lang w:val="en-GB"/>
        </w:rPr>
        <w:t>GA (only for applications where student mobility is included)</w:t>
      </w:r>
    </w:p>
    <w:sectPr w:rsidR="00195977" w:rsidRPr="0088053E" w:rsidSect="00F912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3E22" w14:textId="77777777" w:rsidR="00AA4794" w:rsidRDefault="00AA4794" w:rsidP="00AB37AC">
      <w:r>
        <w:separator/>
      </w:r>
    </w:p>
  </w:endnote>
  <w:endnote w:type="continuationSeparator" w:id="0">
    <w:p w14:paraId="75E3F11E" w14:textId="77777777" w:rsidR="00AA4794" w:rsidRDefault="00AA479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RPr="006C3B0B" w14:paraId="79AD0884" w14:textId="77777777" w:rsidTr="00B42BE1">
      <w:tc>
        <w:tcPr>
          <w:tcW w:w="7994" w:type="dxa"/>
          <w:shd w:val="clear" w:color="auto" w:fill="auto"/>
        </w:tcPr>
        <w:p w14:paraId="16D82318" w14:textId="142F7E2B" w:rsidR="00AC1B1C" w:rsidRPr="00EF4544" w:rsidRDefault="00EF4544" w:rsidP="00AC1B1C">
          <w:pPr>
            <w:pStyle w:val="Footer"/>
            <w:rPr>
              <w:lang w:val="en-US"/>
            </w:rPr>
          </w:pPr>
          <w:r w:rsidRPr="00345BC3">
            <w:rPr>
              <w:rStyle w:val="PageNumber"/>
              <w:lang w:val="en-US"/>
            </w:rPr>
            <w:t xml:space="preserve">Only one document </w:t>
          </w:r>
          <w:r>
            <w:rPr>
              <w:rStyle w:val="PageNumber"/>
              <w:lang w:val="en-US"/>
            </w:rPr>
            <w:t xml:space="preserve">to be signed - </w:t>
          </w:r>
          <w:r w:rsidRPr="00345BC3">
            <w:rPr>
              <w:rStyle w:val="PageNumber"/>
              <w:lang w:val="en-US"/>
            </w:rPr>
            <w:t xml:space="preserve">  English version</w:t>
          </w:r>
        </w:p>
      </w:tc>
      <w:tc>
        <w:tcPr>
          <w:tcW w:w="1134" w:type="dxa"/>
          <w:shd w:val="clear" w:color="auto" w:fill="auto"/>
          <w:vAlign w:val="bottom"/>
        </w:tcPr>
        <w:p w14:paraId="7CC70238" w14:textId="18569933" w:rsidR="00AC1B1C" w:rsidRPr="006C3B0B" w:rsidRDefault="00AC1B1C" w:rsidP="00B42BE1">
          <w:pPr>
            <w:pStyle w:val="Footer"/>
            <w:jc w:val="right"/>
            <w:rPr>
              <w:rStyle w:val="PageNumber"/>
              <w:lang w:val="en-US"/>
            </w:rPr>
          </w:pPr>
        </w:p>
      </w:tc>
    </w:tr>
  </w:tbl>
  <w:p w14:paraId="7E2C98A0" w14:textId="77777777" w:rsidR="00AC1B1C" w:rsidRPr="006C3B0B" w:rsidRDefault="00AC1B1C" w:rsidP="006A7494">
    <w:pPr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8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7994"/>
    </w:tblGrid>
    <w:tr w:rsidR="005C7657" w14:paraId="758A4C10" w14:textId="77777777" w:rsidTr="00FE66F3">
      <w:tc>
        <w:tcPr>
          <w:tcW w:w="7994" w:type="dxa"/>
          <w:vAlign w:val="bottom"/>
        </w:tcPr>
        <w:p w14:paraId="5DCF2FFC" w14:textId="44CD2929" w:rsidR="005C7657" w:rsidRPr="00B42BE1" w:rsidRDefault="005C7657" w:rsidP="005C7657">
          <w:pPr>
            <w:pStyle w:val="Footer"/>
          </w:pPr>
          <w:r>
            <w:t>Endast en version ska signeras – svensk version</w:t>
          </w:r>
        </w:p>
      </w:tc>
      <w:tc>
        <w:tcPr>
          <w:tcW w:w="7994" w:type="dxa"/>
          <w:shd w:val="clear" w:color="auto" w:fill="auto"/>
        </w:tcPr>
        <w:p w14:paraId="5BDADF87" w14:textId="22A98E92" w:rsidR="005C7657" w:rsidRPr="00B42BE1" w:rsidRDefault="005C7657" w:rsidP="005C7657">
          <w:pPr>
            <w:pStyle w:val="Footer"/>
          </w:pPr>
        </w:p>
      </w:tc>
    </w:tr>
  </w:tbl>
  <w:p w14:paraId="55950469" w14:textId="77777777" w:rsidR="00AC1B1C" w:rsidRPr="0088053E" w:rsidRDefault="0088053E" w:rsidP="0088053E">
    <w:pPr>
      <w:pStyle w:val="ListParagraph"/>
      <w:numPr>
        <w:ilvl w:val="0"/>
        <w:numId w:val="31"/>
      </w:numPr>
      <w:rPr>
        <w:sz w:val="2"/>
        <w:szCs w:val="2"/>
      </w:rPr>
    </w:pPr>
    <w:r w:rsidRPr="0088053E">
      <w:rPr>
        <w:sz w:val="2"/>
        <w:szCs w:val="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5D65" w14:textId="77777777" w:rsidR="00AA4794" w:rsidRDefault="00AA4794" w:rsidP="00AB37AC">
      <w:r>
        <w:separator/>
      </w:r>
    </w:p>
  </w:footnote>
  <w:footnote w:type="continuationSeparator" w:id="0">
    <w:p w14:paraId="178069E7" w14:textId="77777777" w:rsidR="00AA4794" w:rsidRDefault="00AA479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2B95" w14:textId="77777777" w:rsidR="0088053E" w:rsidRPr="0088053E" w:rsidRDefault="0088053E" w:rsidP="0088053E">
    <w:pPr>
      <w:pStyle w:val="Header"/>
    </w:pPr>
    <w:r w:rsidRPr="00B55E33">
      <w:rPr>
        <w:noProof/>
      </w:rPr>
      <w:drawing>
        <wp:inline distT="0" distB="0" distL="0" distR="0" wp14:anchorId="1CC5D60F" wp14:editId="6CB1CBF9">
          <wp:extent cx="952500" cy="952500"/>
          <wp:effectExtent l="0" t="0" r="0" b="0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14:paraId="76E1DE23" w14:textId="77777777" w:rsidTr="00B42BE1">
      <w:trPr>
        <w:trHeight w:val="238"/>
      </w:trPr>
      <w:tc>
        <w:tcPr>
          <w:tcW w:w="3521" w:type="dxa"/>
          <w:vMerge w:val="restart"/>
          <w:shd w:val="clear" w:color="auto" w:fill="auto"/>
        </w:tcPr>
        <w:p w14:paraId="5875628E" w14:textId="77777777" w:rsidR="00AC1B1C" w:rsidRPr="00B42BE1" w:rsidRDefault="003F506A" w:rsidP="00B42BE1">
          <w:pPr>
            <w:pStyle w:val="Header"/>
            <w:spacing w:before="60"/>
            <w:rPr>
              <w:b/>
            </w:rPr>
          </w:pPr>
          <w:r w:rsidRPr="00B55E33">
            <w:rPr>
              <w:noProof/>
            </w:rPr>
            <w:drawing>
              <wp:inline distT="0" distB="0" distL="0" distR="0" wp14:anchorId="7BEAF714" wp14:editId="0015C290">
                <wp:extent cx="952500" cy="9525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</w:tcPr>
        <w:p w14:paraId="2A52D67A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46FAC795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1DC780FD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9AC25EE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2C37E1E5" w14:textId="77777777" w:rsidR="00AC1B1C" w:rsidRPr="006A7494" w:rsidRDefault="00AC1B1C" w:rsidP="006A7494">
          <w:pPr>
            <w:pStyle w:val="HeaderBold"/>
          </w:pPr>
        </w:p>
      </w:tc>
    </w:tr>
    <w:tr w:rsidR="00AC1B1C" w14:paraId="79CA0A06" w14:textId="77777777" w:rsidTr="00B42BE1">
      <w:tc>
        <w:tcPr>
          <w:tcW w:w="3521" w:type="dxa"/>
          <w:vMerge/>
          <w:shd w:val="clear" w:color="auto" w:fill="auto"/>
        </w:tcPr>
        <w:p w14:paraId="5213DDA6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5F2B09BC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112168BC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49BBBC4D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4233C52B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571FCB60" w14:textId="77777777" w:rsidR="00AC1B1C" w:rsidRPr="00B42BE1" w:rsidRDefault="00AC1B1C" w:rsidP="006A7494">
          <w:pPr>
            <w:pStyle w:val="Header"/>
          </w:pPr>
        </w:p>
      </w:tc>
    </w:tr>
    <w:tr w:rsidR="00AC1B1C" w14:paraId="1FC793A4" w14:textId="77777777" w:rsidTr="00B42BE1">
      <w:trPr>
        <w:trHeight w:val="238"/>
      </w:trPr>
      <w:tc>
        <w:tcPr>
          <w:tcW w:w="3521" w:type="dxa"/>
          <w:vMerge/>
          <w:shd w:val="clear" w:color="auto" w:fill="auto"/>
        </w:tcPr>
        <w:p w14:paraId="56EF7473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3B534BC0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58DD4C7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2D288978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72E9CC2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224081FD" w14:textId="77777777" w:rsidR="00AC1B1C" w:rsidRPr="006A7494" w:rsidRDefault="00AC1B1C" w:rsidP="006A7494">
          <w:pPr>
            <w:pStyle w:val="HeaderBold"/>
          </w:pPr>
        </w:p>
      </w:tc>
    </w:tr>
    <w:tr w:rsidR="00AC1B1C" w14:paraId="6380B7D0" w14:textId="77777777" w:rsidTr="00B42BE1">
      <w:tc>
        <w:tcPr>
          <w:tcW w:w="3521" w:type="dxa"/>
          <w:vMerge/>
          <w:shd w:val="clear" w:color="auto" w:fill="auto"/>
        </w:tcPr>
        <w:p w14:paraId="4677AE0E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785D20C1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27BE8BDE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540891F3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67D3E9FF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47C4C9DB" w14:textId="77777777" w:rsidR="00AC1B1C" w:rsidRPr="00B42BE1" w:rsidRDefault="00AC1B1C" w:rsidP="006A7494">
          <w:pPr>
            <w:pStyle w:val="Header"/>
          </w:pPr>
        </w:p>
      </w:tc>
    </w:tr>
    <w:tr w:rsidR="00AC1B1C" w14:paraId="49FE162A" w14:textId="77777777" w:rsidTr="00B42BE1">
      <w:trPr>
        <w:trHeight w:val="238"/>
      </w:trPr>
      <w:tc>
        <w:tcPr>
          <w:tcW w:w="3521" w:type="dxa"/>
          <w:vMerge/>
          <w:shd w:val="clear" w:color="auto" w:fill="auto"/>
        </w:tcPr>
        <w:p w14:paraId="5C189DEC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376F4E23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441561AB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0350A581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47EA0B2C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78BB717F" w14:textId="77777777" w:rsidR="00AC1B1C" w:rsidRPr="006A7494" w:rsidRDefault="00AC1B1C" w:rsidP="006A7494">
          <w:pPr>
            <w:pStyle w:val="HeaderBold"/>
          </w:pPr>
        </w:p>
      </w:tc>
    </w:tr>
    <w:tr w:rsidR="00AC1B1C" w14:paraId="1EB3B502" w14:textId="77777777" w:rsidTr="00B42BE1">
      <w:tc>
        <w:tcPr>
          <w:tcW w:w="3521" w:type="dxa"/>
          <w:vMerge/>
          <w:shd w:val="clear" w:color="auto" w:fill="auto"/>
        </w:tcPr>
        <w:p w14:paraId="33A51B01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6009D5B8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7458E44F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113B9D31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370A2942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1BDD9542" w14:textId="77777777" w:rsidR="00AC1B1C" w:rsidRPr="00B42BE1" w:rsidRDefault="00AC1B1C" w:rsidP="006A7494">
          <w:pPr>
            <w:pStyle w:val="Header"/>
          </w:pPr>
        </w:p>
      </w:tc>
    </w:tr>
    <w:tr w:rsidR="00AC1B1C" w14:paraId="2C6CBFB3" w14:textId="77777777" w:rsidTr="00B42BE1">
      <w:trPr>
        <w:trHeight w:val="238"/>
      </w:trPr>
      <w:tc>
        <w:tcPr>
          <w:tcW w:w="3521" w:type="dxa"/>
          <w:vMerge/>
          <w:shd w:val="clear" w:color="auto" w:fill="auto"/>
        </w:tcPr>
        <w:p w14:paraId="6F33D1C2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3202FCFC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37B00C9D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77E0BE4B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3F14C98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5B1414BF" w14:textId="77777777" w:rsidR="00AC1B1C" w:rsidRPr="006A7494" w:rsidRDefault="00AC1B1C" w:rsidP="006A7494">
          <w:pPr>
            <w:pStyle w:val="HeaderBold"/>
          </w:pPr>
        </w:p>
      </w:tc>
    </w:tr>
    <w:tr w:rsidR="00AC1B1C" w14:paraId="2145E3A1" w14:textId="77777777" w:rsidTr="00B42BE1">
      <w:tc>
        <w:tcPr>
          <w:tcW w:w="3521" w:type="dxa"/>
          <w:vMerge/>
          <w:shd w:val="clear" w:color="auto" w:fill="auto"/>
        </w:tcPr>
        <w:p w14:paraId="63030779" w14:textId="77777777" w:rsidR="00AC1B1C" w:rsidRPr="00B42BE1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064297CF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43C6946D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3438E43A" w14:textId="77777777" w:rsidR="00AC1B1C" w:rsidRPr="00B42BE1" w:rsidRDefault="00AC1B1C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05985B9E" w14:textId="77777777" w:rsidR="00AC1B1C" w:rsidRPr="00B42BE1" w:rsidRDefault="00AC1B1C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40FF6802" w14:textId="77777777" w:rsidR="00AC1B1C" w:rsidRPr="00B42BE1" w:rsidRDefault="00AC1B1C" w:rsidP="006A7494">
          <w:pPr>
            <w:pStyle w:val="Header"/>
          </w:pPr>
        </w:p>
      </w:tc>
    </w:tr>
  </w:tbl>
  <w:p w14:paraId="113A553B" w14:textId="77777777" w:rsidR="00AC1B1C" w:rsidRDefault="00AC1B1C" w:rsidP="00A011CC">
    <w:pPr>
      <w:pStyle w:val="Header"/>
    </w:pPr>
  </w:p>
  <w:p w14:paraId="05E485B0" w14:textId="77777777" w:rsidR="00AC1B1C" w:rsidRDefault="00AC1B1C" w:rsidP="00A011CC">
    <w:pPr>
      <w:pStyle w:val="Header"/>
    </w:pPr>
  </w:p>
  <w:p w14:paraId="2AE96ED4" w14:textId="77777777" w:rsidR="00AC1B1C" w:rsidRDefault="00AC1B1C" w:rsidP="00A011CC">
    <w:pPr>
      <w:pStyle w:val="Header"/>
    </w:pPr>
  </w:p>
  <w:p w14:paraId="584D9634" w14:textId="77777777" w:rsidR="00AC1B1C" w:rsidRDefault="00AC1B1C" w:rsidP="00A011CC">
    <w:pPr>
      <w:pStyle w:val="Header"/>
    </w:pPr>
  </w:p>
  <w:p w14:paraId="338824E7" w14:textId="77777777"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A58D9"/>
    <w:multiLevelType w:val="hybridMultilevel"/>
    <w:tmpl w:val="DC9E34C4"/>
    <w:lvl w:ilvl="0" w:tplc="D0B064F0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27"/>
  </w:num>
  <w:num w:numId="15">
    <w:abstractNumId w:val="23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5"/>
  </w:num>
  <w:num w:numId="21">
    <w:abstractNumId w:val="7"/>
  </w:num>
  <w:num w:numId="22">
    <w:abstractNumId w:val="26"/>
  </w:num>
  <w:num w:numId="23">
    <w:abstractNumId w:val="5"/>
  </w:num>
  <w:num w:numId="24">
    <w:abstractNumId w:val="21"/>
  </w:num>
  <w:num w:numId="25">
    <w:abstractNumId w:val="24"/>
  </w:num>
  <w:num w:numId="26">
    <w:abstractNumId w:val="9"/>
  </w:num>
  <w:num w:numId="27">
    <w:abstractNumId w:val="8"/>
  </w:num>
  <w:num w:numId="28">
    <w:abstractNumId w:val="10"/>
  </w:num>
  <w:num w:numId="29">
    <w:abstractNumId w:val="2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45E14"/>
    <w:rsid w:val="00073B8C"/>
    <w:rsid w:val="00082EFF"/>
    <w:rsid w:val="0008798F"/>
    <w:rsid w:val="000963FA"/>
    <w:rsid w:val="000A63C4"/>
    <w:rsid w:val="000A7BA0"/>
    <w:rsid w:val="000B4D37"/>
    <w:rsid w:val="000C52CB"/>
    <w:rsid w:val="000C7B47"/>
    <w:rsid w:val="000F0D78"/>
    <w:rsid w:val="001075E4"/>
    <w:rsid w:val="001429EB"/>
    <w:rsid w:val="001621F9"/>
    <w:rsid w:val="0017683E"/>
    <w:rsid w:val="001819BC"/>
    <w:rsid w:val="0018642A"/>
    <w:rsid w:val="001911CB"/>
    <w:rsid w:val="00195977"/>
    <w:rsid w:val="001A3685"/>
    <w:rsid w:val="001A68B8"/>
    <w:rsid w:val="001C14EA"/>
    <w:rsid w:val="001C3062"/>
    <w:rsid w:val="001C3716"/>
    <w:rsid w:val="001C3AF8"/>
    <w:rsid w:val="001C4115"/>
    <w:rsid w:val="001E2015"/>
    <w:rsid w:val="001E5C1A"/>
    <w:rsid w:val="001F3547"/>
    <w:rsid w:val="0020433A"/>
    <w:rsid w:val="00207BE8"/>
    <w:rsid w:val="0021327C"/>
    <w:rsid w:val="002179BC"/>
    <w:rsid w:val="00222B49"/>
    <w:rsid w:val="0022742F"/>
    <w:rsid w:val="00233AED"/>
    <w:rsid w:val="00234659"/>
    <w:rsid w:val="00245131"/>
    <w:rsid w:val="00260080"/>
    <w:rsid w:val="00265CAE"/>
    <w:rsid w:val="002749BA"/>
    <w:rsid w:val="00276667"/>
    <w:rsid w:val="00296774"/>
    <w:rsid w:val="002A115A"/>
    <w:rsid w:val="002B4F66"/>
    <w:rsid w:val="002B60DA"/>
    <w:rsid w:val="002E25EF"/>
    <w:rsid w:val="002E47D4"/>
    <w:rsid w:val="00310604"/>
    <w:rsid w:val="00320059"/>
    <w:rsid w:val="00326A21"/>
    <w:rsid w:val="00335425"/>
    <w:rsid w:val="00342691"/>
    <w:rsid w:val="00354E81"/>
    <w:rsid w:val="00364BE7"/>
    <w:rsid w:val="00383258"/>
    <w:rsid w:val="0039792F"/>
    <w:rsid w:val="003A221F"/>
    <w:rsid w:val="003A2FB2"/>
    <w:rsid w:val="003A6AF0"/>
    <w:rsid w:val="003B55F6"/>
    <w:rsid w:val="003C5C7A"/>
    <w:rsid w:val="003D4B54"/>
    <w:rsid w:val="003D5E50"/>
    <w:rsid w:val="003E7B80"/>
    <w:rsid w:val="003F0FAA"/>
    <w:rsid w:val="003F35E7"/>
    <w:rsid w:val="003F506A"/>
    <w:rsid w:val="00413997"/>
    <w:rsid w:val="0044711E"/>
    <w:rsid w:val="0046514F"/>
    <w:rsid w:val="00484AB4"/>
    <w:rsid w:val="00490BD5"/>
    <w:rsid w:val="004A3440"/>
    <w:rsid w:val="004F2FC4"/>
    <w:rsid w:val="00504D5F"/>
    <w:rsid w:val="005102FD"/>
    <w:rsid w:val="0051436F"/>
    <w:rsid w:val="0051473C"/>
    <w:rsid w:val="00516DE4"/>
    <w:rsid w:val="00523FF5"/>
    <w:rsid w:val="00530731"/>
    <w:rsid w:val="0054376B"/>
    <w:rsid w:val="00544603"/>
    <w:rsid w:val="0054715F"/>
    <w:rsid w:val="00547786"/>
    <w:rsid w:val="00547E65"/>
    <w:rsid w:val="00561F52"/>
    <w:rsid w:val="00566CDF"/>
    <w:rsid w:val="0057553D"/>
    <w:rsid w:val="005C6BDC"/>
    <w:rsid w:val="005C7657"/>
    <w:rsid w:val="005D0F28"/>
    <w:rsid w:val="005D4C56"/>
    <w:rsid w:val="005E53A3"/>
    <w:rsid w:val="006030D4"/>
    <w:rsid w:val="00611DEC"/>
    <w:rsid w:val="00646FF6"/>
    <w:rsid w:val="006574CC"/>
    <w:rsid w:val="00671965"/>
    <w:rsid w:val="00691C72"/>
    <w:rsid w:val="00692949"/>
    <w:rsid w:val="006A7494"/>
    <w:rsid w:val="006B7468"/>
    <w:rsid w:val="006C3154"/>
    <w:rsid w:val="006C3B0B"/>
    <w:rsid w:val="006C626D"/>
    <w:rsid w:val="006E119E"/>
    <w:rsid w:val="006E2356"/>
    <w:rsid w:val="007046FF"/>
    <w:rsid w:val="007277A1"/>
    <w:rsid w:val="00730430"/>
    <w:rsid w:val="007745AE"/>
    <w:rsid w:val="00780C9A"/>
    <w:rsid w:val="007835A7"/>
    <w:rsid w:val="00791756"/>
    <w:rsid w:val="00792464"/>
    <w:rsid w:val="007A1B4C"/>
    <w:rsid w:val="007B03F4"/>
    <w:rsid w:val="007D326E"/>
    <w:rsid w:val="007D387C"/>
    <w:rsid w:val="007F0288"/>
    <w:rsid w:val="007F3C19"/>
    <w:rsid w:val="007F67AA"/>
    <w:rsid w:val="00817319"/>
    <w:rsid w:val="00825507"/>
    <w:rsid w:val="00834CC0"/>
    <w:rsid w:val="008408F1"/>
    <w:rsid w:val="00863257"/>
    <w:rsid w:val="00873303"/>
    <w:rsid w:val="0088053E"/>
    <w:rsid w:val="008815CA"/>
    <w:rsid w:val="008822FA"/>
    <w:rsid w:val="0088499A"/>
    <w:rsid w:val="00895331"/>
    <w:rsid w:val="008974B1"/>
    <w:rsid w:val="008975B6"/>
    <w:rsid w:val="008B6133"/>
    <w:rsid w:val="008C54C7"/>
    <w:rsid w:val="008E4593"/>
    <w:rsid w:val="008F500F"/>
    <w:rsid w:val="009012C5"/>
    <w:rsid w:val="00916344"/>
    <w:rsid w:val="00922FF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E03AB"/>
    <w:rsid w:val="00A011CC"/>
    <w:rsid w:val="00A14D40"/>
    <w:rsid w:val="00A20991"/>
    <w:rsid w:val="00A22FAC"/>
    <w:rsid w:val="00A27532"/>
    <w:rsid w:val="00A2774A"/>
    <w:rsid w:val="00A37248"/>
    <w:rsid w:val="00A506FD"/>
    <w:rsid w:val="00A574C8"/>
    <w:rsid w:val="00A6278D"/>
    <w:rsid w:val="00A67880"/>
    <w:rsid w:val="00A77340"/>
    <w:rsid w:val="00A833EA"/>
    <w:rsid w:val="00A9606F"/>
    <w:rsid w:val="00AA3946"/>
    <w:rsid w:val="00AA4794"/>
    <w:rsid w:val="00AB37AC"/>
    <w:rsid w:val="00AB5D2D"/>
    <w:rsid w:val="00AB69C1"/>
    <w:rsid w:val="00AC1B1C"/>
    <w:rsid w:val="00AC615F"/>
    <w:rsid w:val="00AE071D"/>
    <w:rsid w:val="00AE299D"/>
    <w:rsid w:val="00AF0371"/>
    <w:rsid w:val="00B010F4"/>
    <w:rsid w:val="00B02309"/>
    <w:rsid w:val="00B06AE0"/>
    <w:rsid w:val="00B10393"/>
    <w:rsid w:val="00B20F01"/>
    <w:rsid w:val="00B23760"/>
    <w:rsid w:val="00B23D8A"/>
    <w:rsid w:val="00B411DA"/>
    <w:rsid w:val="00B42BE1"/>
    <w:rsid w:val="00B42C43"/>
    <w:rsid w:val="00B46338"/>
    <w:rsid w:val="00B5121A"/>
    <w:rsid w:val="00B57EC1"/>
    <w:rsid w:val="00B62DBC"/>
    <w:rsid w:val="00B64BA8"/>
    <w:rsid w:val="00B6619D"/>
    <w:rsid w:val="00B67402"/>
    <w:rsid w:val="00B75CCE"/>
    <w:rsid w:val="00B776DD"/>
    <w:rsid w:val="00B77FD4"/>
    <w:rsid w:val="00B83B1C"/>
    <w:rsid w:val="00B90528"/>
    <w:rsid w:val="00B94FD7"/>
    <w:rsid w:val="00BB6F0B"/>
    <w:rsid w:val="00BC64D7"/>
    <w:rsid w:val="00BD10EE"/>
    <w:rsid w:val="00BF2061"/>
    <w:rsid w:val="00C0000C"/>
    <w:rsid w:val="00C06051"/>
    <w:rsid w:val="00C06690"/>
    <w:rsid w:val="00C2245C"/>
    <w:rsid w:val="00C31834"/>
    <w:rsid w:val="00C32E3A"/>
    <w:rsid w:val="00C3757B"/>
    <w:rsid w:val="00C46B7C"/>
    <w:rsid w:val="00C540C1"/>
    <w:rsid w:val="00C65034"/>
    <w:rsid w:val="00C829B0"/>
    <w:rsid w:val="00C87FA2"/>
    <w:rsid w:val="00C92780"/>
    <w:rsid w:val="00C94CE8"/>
    <w:rsid w:val="00CB3655"/>
    <w:rsid w:val="00CC1369"/>
    <w:rsid w:val="00CC3E80"/>
    <w:rsid w:val="00CE07A3"/>
    <w:rsid w:val="00CE10CA"/>
    <w:rsid w:val="00CE388B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265E"/>
    <w:rsid w:val="00E1320C"/>
    <w:rsid w:val="00E179F1"/>
    <w:rsid w:val="00E2615A"/>
    <w:rsid w:val="00E31C14"/>
    <w:rsid w:val="00E4154A"/>
    <w:rsid w:val="00E61ED9"/>
    <w:rsid w:val="00E75783"/>
    <w:rsid w:val="00E935F2"/>
    <w:rsid w:val="00EB07F4"/>
    <w:rsid w:val="00EB1D22"/>
    <w:rsid w:val="00EC565B"/>
    <w:rsid w:val="00EF1D64"/>
    <w:rsid w:val="00EF4544"/>
    <w:rsid w:val="00F0080C"/>
    <w:rsid w:val="00F13E06"/>
    <w:rsid w:val="00F14E96"/>
    <w:rsid w:val="00F16D2B"/>
    <w:rsid w:val="00F32633"/>
    <w:rsid w:val="00F3539C"/>
    <w:rsid w:val="00F44EDB"/>
    <w:rsid w:val="00F57388"/>
    <w:rsid w:val="00F860E9"/>
    <w:rsid w:val="00F91257"/>
    <w:rsid w:val="00F94E56"/>
    <w:rsid w:val="00F9570A"/>
    <w:rsid w:val="00FA2711"/>
    <w:rsid w:val="00FB6882"/>
    <w:rsid w:val="00FC5FBC"/>
    <w:rsid w:val="00FD2271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E1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1C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="Arial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="Arial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="Arial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="Arial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="Arial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link w:val="Heading1"/>
    <w:uiPriority w:val="3"/>
    <w:rsid w:val="003C5C7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aliases w:val="KTH Rubrik 2 Char"/>
    <w:link w:val="Heading2"/>
    <w:uiPriority w:val="3"/>
    <w:rsid w:val="003C5C7A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aliases w:val="KTH Rubrik 3 Char"/>
    <w:link w:val="Heading3"/>
    <w:uiPriority w:val="3"/>
    <w:rsid w:val="003C5C7A"/>
    <w:rPr>
      <w:rFonts w:ascii="Arial" w:eastAsia="Times New Roman" w:hAnsi="Arial" w:cs="Times New Roman"/>
      <w:bCs/>
    </w:rPr>
  </w:style>
  <w:style w:type="character" w:customStyle="1" w:styleId="Heading4Char">
    <w:name w:val="Heading 4 Char"/>
    <w:aliases w:val="KTH Rubrik 4 Char"/>
    <w:link w:val="Heading4"/>
    <w:uiPriority w:val="3"/>
    <w:rsid w:val="003C5C7A"/>
    <w:rPr>
      <w:rFonts w:ascii="Arial" w:eastAsia="Times New Roman" w:hAnsi="Arial" w:cs="Times New Roman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="Arial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link w:val="Title"/>
    <w:uiPriority w:val="1"/>
    <w:semiHidden/>
    <w:rsid w:val="003F0FAA"/>
    <w:rPr>
      <w:rFonts w:ascii="Arial" w:eastAsia="Times New Roman" w:hAnsi="Arial" w:cs="Times New Roman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="Arial" w:hAnsi="Arial"/>
      <w:iCs/>
      <w:spacing w:val="15"/>
      <w:sz w:val="32"/>
    </w:rPr>
  </w:style>
  <w:style w:type="character" w:customStyle="1" w:styleId="SubtitleChar">
    <w:name w:val="Subtitle Char"/>
    <w:aliases w:val="KTH Underrubrik Char"/>
    <w:link w:val="Subtitle"/>
    <w:uiPriority w:val="1"/>
    <w:semiHidden/>
    <w:rsid w:val="003F0FAA"/>
    <w:rPr>
      <w:rFonts w:ascii="Arial" w:eastAsia="Times New Roman" w:hAnsi="Arial" w:cs="Times New Roman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link w:val="Heading5"/>
    <w:uiPriority w:val="9"/>
    <w:semiHidden/>
    <w:rsid w:val="00611DEC"/>
    <w:rPr>
      <w:rFonts w:ascii="Arial" w:eastAsia="Times New Roman" w:hAnsi="Arial" w:cs="Times New Roman"/>
      <w:color w:val="0C2952"/>
    </w:rPr>
  </w:style>
  <w:style w:type="character" w:customStyle="1" w:styleId="Heading6Char">
    <w:name w:val="Heading 6 Char"/>
    <w:link w:val="Heading6"/>
    <w:uiPriority w:val="9"/>
    <w:semiHidden/>
    <w:rsid w:val="00611DEC"/>
    <w:rPr>
      <w:rFonts w:ascii="Arial" w:eastAsia="Times New Roman" w:hAnsi="Arial" w:cs="Times New Roman"/>
      <w:i/>
      <w:iCs/>
      <w:color w:val="0C2952"/>
    </w:rPr>
  </w:style>
  <w:style w:type="character" w:customStyle="1" w:styleId="Heading7Char">
    <w:name w:val="Heading 7 Char"/>
    <w:link w:val="Heading7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11DEC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link w:val="Header"/>
    <w:uiPriority w:val="8"/>
    <w:rsid w:val="00547786"/>
    <w:rPr>
      <w:rFonts w:ascii="Arial" w:hAnsi="Arial"/>
      <w:sz w:val="15"/>
    </w:rPr>
  </w:style>
  <w:style w:type="character" w:styleId="PageNumber">
    <w:name w:val="page number"/>
    <w:uiPriority w:val="8"/>
    <w:rsid w:val="003A221F"/>
    <w:rPr>
      <w:rFonts w:ascii="Arial" w:hAnsi="Arial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link w:val="Footer"/>
    <w:uiPriority w:val="8"/>
    <w:rsid w:val="00C87FA2"/>
    <w:rPr>
      <w:rFonts w:ascii="Arial" w:hAnsi="Arial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ceholderText">
    <w:name w:val="Placeholder Tex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8" ma:contentTypeDescription="Skapa ett nytt dokument." ma:contentTypeScope="" ma:versionID="f876ebd228ea4451bd0d763cab39048f">
  <xsd:schema xmlns:xsd="http://www.w3.org/2001/XMLSchema" xmlns:xs="http://www.w3.org/2001/XMLSchema" xmlns:p="http://schemas.microsoft.com/office/2006/metadata/properties" xmlns:ns3="977cb6ed-b1a4-473b-8ba2-0f8e0a4901ff" xmlns:ns4="6707e3d7-8225-4321-a0ab-c333d198a7fc" targetNamespace="http://schemas.microsoft.com/office/2006/metadata/properties" ma:root="true" ma:fieldsID="55934f95705a67190f7f442f76dac252" ns3:_="" ns4:_="">
    <xsd:import namespace="977cb6ed-b1a4-473b-8ba2-0f8e0a4901ff"/>
    <xsd:import namespace="6707e3d7-8225-4321-a0ab-c333d198a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7cb6ed-b1a4-473b-8ba2-0f8e0a4901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EA2D-4707-4691-B184-C302E8B6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cb6ed-b1a4-473b-8ba2-0f8e0a4901ff"/>
    <ds:schemaRef ds:uri="6707e3d7-8225-4321-a0ab-c333d198a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AE3D9-8C0E-45E3-9FF6-D15ABF775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298BF-2F08-4DA0-B8B3-6EE524093A65}">
  <ds:schemaRefs>
    <ds:schemaRef ds:uri="http://purl.org/dc/elements/1.1/"/>
    <ds:schemaRef ds:uri="http://schemas.openxmlformats.org/package/2006/metadata/core-properties"/>
    <ds:schemaRef ds:uri="6707e3d7-8225-4321-a0ab-c333d198a7fc"/>
    <ds:schemaRef ds:uri="http://schemas.microsoft.com/office/infopath/2007/PartnerControls"/>
    <ds:schemaRef ds:uri="http://purl.org/dc/terms/"/>
    <ds:schemaRef ds:uri="977cb6ed-b1a4-473b-8ba2-0f8e0a4901f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65D0B9-0FCE-47B0-B309-5093AF3B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507</Words>
  <Characters>3049</Characters>
  <Application>Microsoft Office Word</Application>
  <DocSecurity>0</DocSecurity>
  <Lines>95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2023-12-11T13:23:00Z</dcterms:created>
  <dcterms:modified xsi:type="dcterms:W3CDTF">2023-12-11T13:24:00Z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f48ac7ed5cf9d63b7daad76337dfc897443c08643b4ea8afb63af5edd069fd82</vt:lpwstr>
  </property>
  <property fmtid="{D5CDD505-2E9C-101B-9397-08002B2CF9AE}" pid="3" name="ContentTypeId">
    <vt:lpwstr>0x0101004F2B428C8B21A141B5825E5B86F557DB</vt:lpwstr>
  </property>
</Properties>
</file>