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Default="00732234" w:rsidP="008408F1">
      <w:pPr>
        <w:pStyle w:val="KTHTitel"/>
      </w:pPr>
      <w:r>
        <w:t>Titel (Ange vad tjänsteanteckningen gäller)</w:t>
      </w:r>
    </w:p>
    <w:p w:rsidR="00BB0030" w:rsidRDefault="00BB0030" w:rsidP="00BB0030">
      <w:pPr>
        <w:pStyle w:val="BodyText"/>
      </w:pPr>
    </w:p>
    <w:p w:rsidR="00BB0030" w:rsidRDefault="00F96732" w:rsidP="00BB0030">
      <w:pPr>
        <w:pStyle w:val="BodyText"/>
      </w:pPr>
      <w:r>
        <w:t>(</w:t>
      </w:r>
      <w:r w:rsidR="001C250F">
        <w:t>Beskriv mer utförligt)</w:t>
      </w:r>
    </w:p>
    <w:p w:rsidR="00BB0030" w:rsidRDefault="00BB0030" w:rsidP="00BB0030">
      <w:pPr>
        <w:pStyle w:val="BodyText"/>
      </w:pPr>
      <w:bookmarkStart w:id="0" w:name="_GoBack"/>
      <w:bookmarkEnd w:id="0"/>
    </w:p>
    <w:p w:rsidR="00F96732" w:rsidRDefault="00F96732" w:rsidP="00BB0030">
      <w:pPr>
        <w:pStyle w:val="BodyText"/>
      </w:pPr>
      <w:r>
        <w:t>(Ange vem som skrivit tjänsteanteckningen)</w:t>
      </w:r>
    </w:p>
    <w:p w:rsidR="00BB0030" w:rsidRDefault="00BB0030" w:rsidP="00BB0030">
      <w:pPr>
        <w:pStyle w:val="BodyText"/>
      </w:pPr>
      <w:r>
        <w:t>Namn</w:t>
      </w:r>
    </w:p>
    <w:p w:rsidR="00BB0030" w:rsidRDefault="00BB0030" w:rsidP="00BB0030">
      <w:pPr>
        <w:pStyle w:val="BodyText"/>
      </w:pPr>
      <w:r>
        <w:t>Titel</w:t>
      </w:r>
    </w:p>
    <w:p w:rsidR="004F5FE0" w:rsidRDefault="004F5FE0" w:rsidP="00BB0030">
      <w:pPr>
        <w:pStyle w:val="BodyText"/>
      </w:pPr>
    </w:p>
    <w:p w:rsidR="004F5FE0" w:rsidRPr="00BB0030" w:rsidRDefault="004F5FE0" w:rsidP="00BB0030">
      <w:pPr>
        <w:pStyle w:val="BodyText"/>
      </w:pPr>
      <w:r>
        <w:t xml:space="preserve">(Gör om till </w:t>
      </w:r>
      <w:proofErr w:type="spellStart"/>
      <w:r>
        <w:t>pdf</w:t>
      </w:r>
      <w:proofErr w:type="spellEnd"/>
      <w:r>
        <w:t xml:space="preserve"> innan diarieföring i ärende)</w:t>
      </w:r>
    </w:p>
    <w:sectPr w:rsidR="004F5FE0" w:rsidRPr="00BB0030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90" w:rsidRDefault="00CF6690" w:rsidP="00AB37AC">
      <w:r>
        <w:separator/>
      </w:r>
    </w:p>
  </w:endnote>
  <w:endnote w:type="continuationSeparator" w:id="0">
    <w:p w:rsidR="00CF6690" w:rsidRDefault="00CF669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179B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B0030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4601D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4601D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90" w:rsidRDefault="00CF6690" w:rsidP="00AB37AC">
      <w:r>
        <w:separator/>
      </w:r>
    </w:p>
  </w:footnote>
  <w:footnote w:type="continuationSeparator" w:id="0">
    <w:p w:rsidR="00CF6690" w:rsidRDefault="00CF669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84601D" w:rsidP="007A0DF9">
          <w:pPr>
            <w:pStyle w:val="Header"/>
            <w:spacing w:before="60"/>
            <w:rPr>
              <w:b/>
            </w:rPr>
          </w:pPr>
          <w:r>
            <w:rPr>
              <w:noProof/>
              <w:color w:val="000000"/>
              <w:lang w:eastAsia="sv-SE"/>
            </w:rPr>
            <w:drawing>
              <wp:inline distT="0" distB="0" distL="0" distR="0" wp14:anchorId="4570A128" wp14:editId="0CE36615">
                <wp:extent cx="874468" cy="977900"/>
                <wp:effectExtent l="0" t="0" r="1905" b="0"/>
                <wp:docPr id="1" name="Picture 1" descr="https://static.sys.kth.se/gvs/it-support/KTH-Logo/KTH_logo_RGB_b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.sys.kth.se/gvs/it-support/KTH-Logo/KTH_logo_RGB_b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82" cy="98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8C6F5B" w:rsidP="006A7494">
          <w:pPr>
            <w:pStyle w:val="HeaderBold"/>
          </w:pPr>
          <w:r>
            <w:t>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8C6F5B" w:rsidP="006A7494">
          <w:pPr>
            <w:pStyle w:val="HeaderBold"/>
          </w:pPr>
          <w:r>
            <w:t xml:space="preserve">Dnr </w:t>
          </w:r>
          <w:proofErr w:type="spellStart"/>
          <w:r>
            <w:t>M-xxxx-xxxx</w:t>
          </w:r>
          <w:proofErr w:type="spellEnd"/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30"/>
    <w:rsid w:val="00037A26"/>
    <w:rsid w:val="000B4D37"/>
    <w:rsid w:val="000F0D78"/>
    <w:rsid w:val="0013143F"/>
    <w:rsid w:val="001621F9"/>
    <w:rsid w:val="0018642A"/>
    <w:rsid w:val="001C250F"/>
    <w:rsid w:val="001F3547"/>
    <w:rsid w:val="002179BC"/>
    <w:rsid w:val="002749BA"/>
    <w:rsid w:val="002934E2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6157B"/>
    <w:rsid w:val="00484AB4"/>
    <w:rsid w:val="004A3440"/>
    <w:rsid w:val="004F5FE0"/>
    <w:rsid w:val="00516DE4"/>
    <w:rsid w:val="00523FF5"/>
    <w:rsid w:val="00547786"/>
    <w:rsid w:val="00547E65"/>
    <w:rsid w:val="0057553D"/>
    <w:rsid w:val="005B5CD3"/>
    <w:rsid w:val="00611DEC"/>
    <w:rsid w:val="006574CC"/>
    <w:rsid w:val="00692949"/>
    <w:rsid w:val="006A7494"/>
    <w:rsid w:val="006C3154"/>
    <w:rsid w:val="00730430"/>
    <w:rsid w:val="00732234"/>
    <w:rsid w:val="007835A7"/>
    <w:rsid w:val="00792464"/>
    <w:rsid w:val="007A5424"/>
    <w:rsid w:val="007B03F4"/>
    <w:rsid w:val="007F3C19"/>
    <w:rsid w:val="007F67AA"/>
    <w:rsid w:val="00825507"/>
    <w:rsid w:val="008408F1"/>
    <w:rsid w:val="0084601D"/>
    <w:rsid w:val="00863257"/>
    <w:rsid w:val="00873303"/>
    <w:rsid w:val="008815CA"/>
    <w:rsid w:val="008822FA"/>
    <w:rsid w:val="008C6F5B"/>
    <w:rsid w:val="008E4593"/>
    <w:rsid w:val="00916344"/>
    <w:rsid w:val="00922FFA"/>
    <w:rsid w:val="009361E7"/>
    <w:rsid w:val="0096544C"/>
    <w:rsid w:val="00981197"/>
    <w:rsid w:val="009A3428"/>
    <w:rsid w:val="009A59C3"/>
    <w:rsid w:val="009E67EF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03B5"/>
    <w:rsid w:val="00B5121A"/>
    <w:rsid w:val="00B81D84"/>
    <w:rsid w:val="00B90528"/>
    <w:rsid w:val="00BB0030"/>
    <w:rsid w:val="00BC5B01"/>
    <w:rsid w:val="00BC64D7"/>
    <w:rsid w:val="00BD10EE"/>
    <w:rsid w:val="00C06690"/>
    <w:rsid w:val="00C06918"/>
    <w:rsid w:val="00C46B7C"/>
    <w:rsid w:val="00C65034"/>
    <w:rsid w:val="00C87FA2"/>
    <w:rsid w:val="00CF6690"/>
    <w:rsid w:val="00D2245B"/>
    <w:rsid w:val="00DB3ADE"/>
    <w:rsid w:val="00DF2B0D"/>
    <w:rsid w:val="00E179F1"/>
    <w:rsid w:val="00E61ED9"/>
    <w:rsid w:val="00EB07F4"/>
    <w:rsid w:val="00EB1D22"/>
    <w:rsid w:val="00EF1D64"/>
    <w:rsid w:val="00F57388"/>
    <w:rsid w:val="00F91257"/>
    <w:rsid w:val="00F94E56"/>
    <w:rsid w:val="00F96732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26361-517D-41F9-9106-CAB1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8C8B-38E5-4594-A958-0C8CECE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3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Zippy Brandt</dc:creator>
  <cp:lastModifiedBy>Zippy Brandt</cp:lastModifiedBy>
  <cp:revision>4</cp:revision>
  <dcterms:created xsi:type="dcterms:W3CDTF">2021-09-30T10:40:00Z</dcterms:created>
  <dcterms:modified xsi:type="dcterms:W3CDTF">2023-10-02T07:45:00Z</dcterms:modified>
</cp:coreProperties>
</file>