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E742" w14:textId="308104F9" w:rsidR="00B44A8B" w:rsidRDefault="00B44A8B" w:rsidP="00B44A8B">
      <w:pPr>
        <w:pStyle w:val="KTHTitel"/>
        <w:jc w:val="center"/>
      </w:pPr>
      <w:r>
        <w:t xml:space="preserve">Information inför juridisk granskning </w:t>
      </w:r>
    </w:p>
    <w:p w14:paraId="60A89138" w14:textId="77777777" w:rsidR="008B489D" w:rsidRPr="008B489D" w:rsidRDefault="008B489D" w:rsidP="008B489D">
      <w:pPr>
        <w:pStyle w:val="BodyText"/>
      </w:pPr>
    </w:p>
    <w:p w14:paraId="2B02BB53" w14:textId="77777777" w:rsidR="00B44A8B" w:rsidRPr="008B489D" w:rsidRDefault="00B44A8B" w:rsidP="00B44A8B">
      <w:pPr>
        <w:pStyle w:val="BodyText"/>
        <w:rPr>
          <w:b/>
        </w:rPr>
      </w:pPr>
      <w:r w:rsidRPr="008B489D">
        <w:rPr>
          <w:b/>
        </w:rPr>
        <w:t>Deadline:</w:t>
      </w:r>
    </w:p>
    <w:p w14:paraId="22D92BCE" w14:textId="767673E6" w:rsidR="00B44A8B" w:rsidRPr="008B489D" w:rsidRDefault="00B44A8B" w:rsidP="00B44A8B">
      <w:pPr>
        <w:pStyle w:val="BodyText"/>
        <w:rPr>
          <w:b/>
        </w:rPr>
      </w:pPr>
      <w:r w:rsidRPr="008B489D">
        <w:rPr>
          <w:b/>
        </w:rPr>
        <w:t>Skola:</w:t>
      </w:r>
      <w:r w:rsidR="00F810B0">
        <w:rPr>
          <w:b/>
        </w:rPr>
        <w:t xml:space="preserve"> CBH</w:t>
      </w:r>
    </w:p>
    <w:p w14:paraId="007250B6" w14:textId="17825E61" w:rsidR="00B44A8B" w:rsidRPr="008B489D" w:rsidRDefault="00B44A8B" w:rsidP="00B44A8B">
      <w:pPr>
        <w:pStyle w:val="BodyText"/>
        <w:rPr>
          <w:b/>
        </w:rPr>
      </w:pPr>
      <w:r w:rsidRPr="008B489D">
        <w:rPr>
          <w:b/>
        </w:rPr>
        <w:t>Ansvarig forskare:</w:t>
      </w:r>
    </w:p>
    <w:p w14:paraId="59FD6150" w14:textId="5CC4A66B" w:rsidR="008B489D" w:rsidRDefault="00B44A8B" w:rsidP="00B44A8B">
      <w:pPr>
        <w:pStyle w:val="BodyText"/>
        <w:rPr>
          <w:b/>
        </w:rPr>
      </w:pPr>
      <w:r w:rsidRPr="008B489D">
        <w:rPr>
          <w:b/>
        </w:rPr>
        <w:t>Projek</w:t>
      </w:r>
      <w:r w:rsidR="007F1356" w:rsidRPr="008B489D">
        <w:rPr>
          <w:b/>
        </w:rPr>
        <w:t>t</w:t>
      </w:r>
      <w:r w:rsidRPr="008B489D">
        <w:rPr>
          <w:b/>
        </w:rPr>
        <w:t>:</w:t>
      </w:r>
    </w:p>
    <w:p w14:paraId="7F314563" w14:textId="332FE39E" w:rsidR="00D27234" w:rsidRPr="008B489D" w:rsidRDefault="00D27234" w:rsidP="00B44A8B">
      <w:pPr>
        <w:pStyle w:val="BodyText"/>
        <w:rPr>
          <w:b/>
        </w:rPr>
      </w:pPr>
      <w:r>
        <w:rPr>
          <w:b/>
        </w:rPr>
        <w:t>Akronym (om det finns):</w:t>
      </w:r>
      <w:bookmarkStart w:id="0" w:name="_GoBack"/>
      <w:bookmarkEnd w:id="0"/>
    </w:p>
    <w:p w14:paraId="55D4A4E0" w14:textId="77777777" w:rsidR="00B44A8B" w:rsidRPr="00B44A8B" w:rsidRDefault="00B44A8B" w:rsidP="00B44A8B">
      <w:pPr>
        <w:pStyle w:val="BodyText"/>
      </w:pPr>
    </w:p>
    <w:p w14:paraId="59C60296" w14:textId="0F58E26B" w:rsidR="00B44A8B" w:rsidRPr="008B489D" w:rsidRDefault="00B44A8B" w:rsidP="00B44A8B">
      <w:pPr>
        <w:pStyle w:val="Heading3"/>
        <w:numPr>
          <w:ilvl w:val="0"/>
          <w:numId w:val="13"/>
        </w:numPr>
        <w:rPr>
          <w:b/>
          <w:lang w:val="en-US"/>
        </w:rPr>
      </w:pPr>
      <w:proofErr w:type="spellStart"/>
      <w:r w:rsidRPr="008B489D">
        <w:rPr>
          <w:b/>
          <w:lang w:val="en-US"/>
        </w:rPr>
        <w:t>Projektparter</w:t>
      </w:r>
      <w:proofErr w:type="spellEnd"/>
      <w:r w:rsidR="00874DEF">
        <w:rPr>
          <w:b/>
          <w:lang w:val="en-US"/>
        </w:rPr>
        <w:t>?</w:t>
      </w:r>
      <w:r w:rsidRPr="008B489D">
        <w:rPr>
          <w:b/>
          <w:lang w:val="en-US"/>
        </w:rPr>
        <w:t xml:space="preserve"> </w:t>
      </w:r>
      <w:proofErr w:type="spellStart"/>
      <w:r w:rsidRPr="008B489D">
        <w:rPr>
          <w:b/>
          <w:lang w:val="en-US"/>
        </w:rPr>
        <w:t>Namn</w:t>
      </w:r>
      <w:proofErr w:type="spellEnd"/>
      <w:r w:rsidRPr="008B489D">
        <w:rPr>
          <w:b/>
          <w:lang w:val="en-US"/>
        </w:rPr>
        <w:t xml:space="preserve"> </w:t>
      </w:r>
      <w:proofErr w:type="spellStart"/>
      <w:r w:rsidRPr="008B489D">
        <w:rPr>
          <w:b/>
          <w:lang w:val="en-US"/>
        </w:rPr>
        <w:t>och</w:t>
      </w:r>
      <w:proofErr w:type="spellEnd"/>
      <w:r w:rsidRPr="008B489D">
        <w:rPr>
          <w:b/>
          <w:lang w:val="en-US"/>
        </w:rPr>
        <w:t xml:space="preserve"> </w:t>
      </w:r>
      <w:proofErr w:type="spellStart"/>
      <w:r w:rsidRPr="008B489D">
        <w:rPr>
          <w:b/>
          <w:lang w:val="en-US"/>
        </w:rPr>
        <w:t>kontaktuppgifter</w:t>
      </w:r>
      <w:proofErr w:type="spellEnd"/>
      <w:r w:rsidRPr="008B489D">
        <w:rPr>
          <w:b/>
          <w:lang w:val="en-US"/>
        </w:rPr>
        <w:t xml:space="preserve"> </w:t>
      </w:r>
    </w:p>
    <w:sdt>
      <w:sdtPr>
        <w:rPr>
          <w:rFonts w:ascii="Times New Roman" w:eastAsia="Times New Roman" w:hAnsi="Times New Roman" w:cs="Times New Roman"/>
          <w:sz w:val="24"/>
          <w:szCs w:val="24"/>
          <w:lang w:val="en-US" w:eastAsia="sv-SE"/>
        </w:rPr>
        <w:alias w:val="Name and contact details"/>
        <w:tag w:val="Name and contact details"/>
        <w:id w:val="-1434821997"/>
        <w:placeholder>
          <w:docPart w:val="D4B4A501966F423584F2C6C2344F6AC1"/>
        </w:placeholder>
        <w:showingPlcHdr/>
      </w:sdtPr>
      <w:sdtEndPr/>
      <w:sdtContent>
        <w:p w14:paraId="1C5E0CD6" w14:textId="1BE514E8" w:rsidR="00B44A8B" w:rsidRPr="00771A73" w:rsidRDefault="009B4276" w:rsidP="00B44A8B">
          <w:pPr>
            <w:pBdr>
              <w:top w:val="single" w:sz="4" w:space="1" w:color="auto"/>
              <w:left w:val="single" w:sz="4" w:space="4" w:color="auto"/>
              <w:bottom w:val="single" w:sz="4" w:space="1" w:color="auto"/>
              <w:right w:val="single" w:sz="4" w:space="4" w:color="auto"/>
            </w:pBdr>
            <w:spacing w:before="100" w:beforeAutospacing="1" w:after="100" w:afterAutospacing="1"/>
            <w:rPr>
              <w:rStyle w:val="PlaceholderText"/>
            </w:rPr>
          </w:pPr>
          <w:r>
            <w:rPr>
              <w:rStyle w:val="PlaceholderText"/>
            </w:rPr>
            <w:t>Namn och kontaktuppgifter</w:t>
          </w:r>
        </w:p>
        <w:p w14:paraId="5F1F2723" w14:textId="77777777" w:rsidR="00B44A8B" w:rsidRPr="00C42889" w:rsidRDefault="00C20142" w:rsidP="00B44A8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 w:val="24"/>
              <w:szCs w:val="24"/>
              <w:lang w:val="en-US" w:eastAsia="sv-SE"/>
            </w:rPr>
          </w:pPr>
        </w:p>
      </w:sdtContent>
    </w:sdt>
    <w:p w14:paraId="492D48CC" w14:textId="2CF130FB" w:rsidR="000A6B95" w:rsidRPr="008B489D" w:rsidRDefault="002B59B1" w:rsidP="000A6B95">
      <w:pPr>
        <w:pStyle w:val="Heading3"/>
        <w:numPr>
          <w:ilvl w:val="0"/>
          <w:numId w:val="13"/>
        </w:numPr>
        <w:rPr>
          <w:b/>
        </w:rPr>
      </w:pPr>
      <w:r w:rsidRPr="008B489D">
        <w:rPr>
          <w:b/>
        </w:rPr>
        <w:t xml:space="preserve">Är någon projektpart lokaliserad utanför EU eller innebär projektet att produkter eller teknik av annan anledning </w:t>
      </w:r>
      <w:r w:rsidR="005A6D32" w:rsidRPr="008B489D">
        <w:rPr>
          <w:b/>
        </w:rPr>
        <w:t>flyttas</w:t>
      </w:r>
      <w:r w:rsidRPr="008B489D">
        <w:rPr>
          <w:b/>
        </w:rPr>
        <w:t xml:space="preserve"> utanför EU? </w:t>
      </w:r>
    </w:p>
    <w:p w14:paraId="694EA734" w14:textId="00BC19B1" w:rsidR="002B59B1" w:rsidRDefault="000A6B95" w:rsidP="004461A4">
      <w:pPr>
        <w:pStyle w:val="Heading3"/>
        <w:ind w:left="360"/>
      </w:pPr>
      <w:r w:rsidRPr="008B489D">
        <w:rPr>
          <w:i/>
        </w:rPr>
        <w:t>Ja</w:t>
      </w:r>
      <w:r>
        <w:t xml:space="preserve"> </w:t>
      </w:r>
      <w:sdt>
        <w:sdtPr>
          <w:rPr>
            <w:rFonts w:ascii="MS Gothic" w:eastAsia="MS Gothic" w:hAnsi="MS Gothic"/>
          </w:rPr>
          <w:alias w:val="Ja/Yes"/>
          <w:tag w:val="Ja/Yes"/>
          <w:id w:val="-1267384708"/>
          <w14:checkbox>
            <w14:checked w14:val="0"/>
            <w14:checkedState w14:val="2612" w14:font="MS Gothic"/>
            <w14:uncheckedState w14:val="2610" w14:font="MS Gothic"/>
          </w14:checkbox>
        </w:sdtPr>
        <w:sdtEndPr/>
        <w:sdtContent>
          <w:r w:rsidRPr="004461A4">
            <w:rPr>
              <w:rFonts w:ascii="MS Gothic" w:eastAsia="MS Gothic" w:hAnsi="MS Gothic"/>
            </w:rPr>
            <w:t>☐</w:t>
          </w:r>
        </w:sdtContent>
      </w:sdt>
      <w:r>
        <w:tab/>
      </w:r>
      <w:r w:rsidRPr="008B489D">
        <w:rPr>
          <w:i/>
        </w:rPr>
        <w:t>Nej</w:t>
      </w:r>
      <w:r w:rsidRPr="004461A4">
        <w:t xml:space="preserve"> </w:t>
      </w:r>
      <w:sdt>
        <w:sdtPr>
          <w:alias w:val="Ja/Yes"/>
          <w:tag w:val="Ja/Yes"/>
          <w:id w:val="-873305497"/>
          <w14:checkbox>
            <w14:checked w14:val="0"/>
            <w14:checkedState w14:val="2612" w14:font="MS Gothic"/>
            <w14:uncheckedState w14:val="2610" w14:font="MS Gothic"/>
          </w14:checkbox>
        </w:sdtPr>
        <w:sdtEndPr/>
        <w:sdtContent>
          <w:r w:rsidRPr="004461A4">
            <w:rPr>
              <w:rFonts w:ascii="MS Gothic" w:eastAsia="MS Gothic" w:hAnsi="MS Gothic"/>
            </w:rPr>
            <w:t>☐</w:t>
          </w:r>
        </w:sdtContent>
      </w:sdt>
      <w:r w:rsidRPr="004461A4">
        <w:t xml:space="preserve">  </w:t>
      </w:r>
    </w:p>
    <w:p w14:paraId="5EFCE3EC" w14:textId="77777777" w:rsidR="008B489D" w:rsidRPr="008B489D" w:rsidRDefault="00B44A8B" w:rsidP="00B44A8B">
      <w:pPr>
        <w:pStyle w:val="Heading3"/>
        <w:numPr>
          <w:ilvl w:val="0"/>
          <w:numId w:val="13"/>
        </w:numPr>
        <w:rPr>
          <w:b/>
        </w:rPr>
      </w:pPr>
      <w:r w:rsidRPr="008B489D">
        <w:rPr>
          <w:b/>
        </w:rPr>
        <w:t xml:space="preserve">Ska alla avtalsparter delta i forskningen? </w:t>
      </w:r>
    </w:p>
    <w:p w14:paraId="5DBE6B91" w14:textId="6D24D4B2" w:rsidR="00B44A8B" w:rsidRPr="008B489D" w:rsidRDefault="00B44A8B" w:rsidP="008B489D">
      <w:pPr>
        <w:pStyle w:val="Heading3"/>
        <w:spacing w:after="240"/>
        <w:ind w:left="357"/>
      </w:pPr>
      <w:r w:rsidRPr="008B489D">
        <w:rPr>
          <w:i/>
        </w:rPr>
        <w:t>Ja</w:t>
      </w:r>
      <w:r w:rsidR="008B489D">
        <w:t>:</w:t>
      </w:r>
      <w:r w:rsidRPr="004461A4">
        <w:t xml:space="preserve"> </w:t>
      </w:r>
      <w:sdt>
        <w:sdtPr>
          <w:alias w:val="Ja/Yes"/>
          <w:tag w:val="Ja/Yes"/>
          <w:id w:val="446740005"/>
          <w14:checkbox>
            <w14:checked w14:val="0"/>
            <w14:checkedState w14:val="2612" w14:font="MS Gothic"/>
            <w14:uncheckedState w14:val="2610" w14:font="MS Gothic"/>
          </w14:checkbox>
        </w:sdtPr>
        <w:sdtEndPr/>
        <w:sdtContent>
          <w:r w:rsidRPr="004461A4">
            <w:rPr>
              <w:rFonts w:ascii="MS Gothic" w:eastAsia="MS Gothic" w:hAnsi="MS Gothic"/>
            </w:rPr>
            <w:t>☐</w:t>
          </w:r>
        </w:sdtContent>
      </w:sdt>
      <w:r w:rsidRPr="004461A4">
        <w:t xml:space="preserve">  </w:t>
      </w:r>
      <w:r w:rsidRPr="008B489D">
        <w:rPr>
          <w:i/>
          <w:lang w:val="en-US"/>
        </w:rPr>
        <w:t xml:space="preserve">Om </w:t>
      </w:r>
      <w:proofErr w:type="spellStart"/>
      <w:r w:rsidRPr="008B489D">
        <w:rPr>
          <w:i/>
          <w:lang w:val="en-US"/>
        </w:rPr>
        <w:t>nej</w:t>
      </w:r>
      <w:proofErr w:type="spellEnd"/>
      <w:r w:rsidRPr="008B489D">
        <w:rPr>
          <w:i/>
          <w:lang w:val="en-US"/>
        </w:rPr>
        <w:t xml:space="preserve"> </w:t>
      </w:r>
      <w:proofErr w:type="spellStart"/>
      <w:r w:rsidRPr="008B489D">
        <w:rPr>
          <w:i/>
          <w:lang w:val="en-US"/>
        </w:rPr>
        <w:t>vilka</w:t>
      </w:r>
      <w:proofErr w:type="spellEnd"/>
      <w:r w:rsidRPr="008B489D">
        <w:rPr>
          <w:i/>
          <w:lang w:val="en-US"/>
        </w:rPr>
        <w:t xml:space="preserve"> </w:t>
      </w:r>
      <w:proofErr w:type="spellStart"/>
      <w:r w:rsidRPr="008B489D">
        <w:rPr>
          <w:i/>
          <w:lang w:val="en-US"/>
        </w:rPr>
        <w:t>kommer</w:t>
      </w:r>
      <w:proofErr w:type="spellEnd"/>
      <w:r w:rsidRPr="008B489D">
        <w:rPr>
          <w:i/>
          <w:lang w:val="en-US"/>
        </w:rPr>
        <w:t xml:space="preserve"> </w:t>
      </w:r>
      <w:proofErr w:type="spellStart"/>
      <w:r w:rsidRPr="008B489D">
        <w:rPr>
          <w:i/>
          <w:lang w:val="en-US"/>
        </w:rPr>
        <w:t>att</w:t>
      </w:r>
      <w:proofErr w:type="spellEnd"/>
      <w:r w:rsidRPr="008B489D">
        <w:rPr>
          <w:i/>
          <w:lang w:val="en-US"/>
        </w:rPr>
        <w:t xml:space="preserve"> delta?</w:t>
      </w:r>
    </w:p>
    <w:sdt>
      <w:sdtPr>
        <w:alias w:val="Parties participation"/>
        <w:id w:val="936026497"/>
        <w:placeholder>
          <w:docPart w:val="7609A4EC351A43FBBD643DBF15F964DF"/>
        </w:placeholder>
        <w:showingPlcHdr/>
      </w:sdtPr>
      <w:sdtEndPr/>
      <w:sdtContent>
        <w:p w14:paraId="6D317B74" w14:textId="35F0C632" w:rsidR="00B44A8B" w:rsidRPr="005406B2" w:rsidRDefault="009B4276" w:rsidP="00B44A8B">
          <w:pPr>
            <w:pStyle w:val="BodyText"/>
            <w:pBdr>
              <w:top w:val="single" w:sz="4" w:space="1" w:color="auto"/>
              <w:left w:val="single" w:sz="4" w:space="4" w:color="auto"/>
              <w:bottom w:val="single" w:sz="4" w:space="1" w:color="auto"/>
              <w:right w:val="single" w:sz="4" w:space="4" w:color="auto"/>
            </w:pBdr>
            <w:rPr>
              <w:rStyle w:val="PlaceholderText"/>
              <w:lang w:val="en-US"/>
            </w:rPr>
          </w:pPr>
          <w:r>
            <w:rPr>
              <w:rStyle w:val="PlaceholderText"/>
              <w:lang w:val="en-US"/>
            </w:rPr>
            <w:t xml:space="preserve">Nej </w:t>
          </w:r>
          <w:r w:rsidR="00B44A8B" w:rsidRPr="005406B2">
            <w:rPr>
              <w:rStyle w:val="PlaceholderText"/>
              <w:lang w:val="en-US"/>
            </w:rPr>
            <w:t xml:space="preserve">– Vilka kommer att delta? </w:t>
          </w:r>
        </w:p>
        <w:p w14:paraId="1E5A12EB" w14:textId="77777777" w:rsidR="00B44A8B" w:rsidRPr="005406B2" w:rsidRDefault="00C20142" w:rsidP="00B44A8B">
          <w:pPr>
            <w:pStyle w:val="BodyText"/>
            <w:pBdr>
              <w:top w:val="single" w:sz="4" w:space="1" w:color="auto"/>
              <w:left w:val="single" w:sz="4" w:space="4" w:color="auto"/>
              <w:bottom w:val="single" w:sz="4" w:space="1" w:color="auto"/>
              <w:right w:val="single" w:sz="4" w:space="4" w:color="auto"/>
            </w:pBdr>
          </w:pPr>
        </w:p>
      </w:sdtContent>
    </w:sdt>
    <w:p w14:paraId="00948BEE" w14:textId="1AD06632" w:rsidR="00B44A8B" w:rsidRPr="008B489D" w:rsidRDefault="00B44A8B" w:rsidP="00B44A8B">
      <w:pPr>
        <w:pStyle w:val="Heading3"/>
        <w:numPr>
          <w:ilvl w:val="0"/>
          <w:numId w:val="13"/>
        </w:numPr>
        <w:rPr>
          <w:b/>
        </w:rPr>
      </w:pPr>
      <w:r w:rsidRPr="008B489D">
        <w:rPr>
          <w:b/>
        </w:rPr>
        <w:t>Projektbeskrivning</w:t>
      </w:r>
    </w:p>
    <w:p w14:paraId="5DC8D2AC" w14:textId="77777777" w:rsidR="00B44A8B" w:rsidRPr="008B489D" w:rsidRDefault="00B44A8B" w:rsidP="00B44A8B">
      <w:pPr>
        <w:pStyle w:val="BodyText"/>
        <w:rPr>
          <w:i/>
        </w:rPr>
      </w:pPr>
      <w:r w:rsidRPr="008B489D">
        <w:rPr>
          <w:i/>
        </w:rPr>
        <w:t>Vad är KTH:s uppgift i forskningen? Vad ska KTH utföra? Beskrivningen ska tydligt ange och avgränsa det arbete som ska utföras, hur det ska gå till, vem som ska göra vad, enligt vilken tidsplan, till vilka kostnader, hur rapporteringen ska gå till etc.</w:t>
      </w:r>
    </w:p>
    <w:sdt>
      <w:sdtPr>
        <w:alias w:val="Project description"/>
        <w:tag w:val="Project description"/>
        <w:id w:val="-450012298"/>
        <w:placeholder>
          <w:docPart w:val="EBB8A690DF2E49C19D45403DD6B1D0CA"/>
        </w:placeholder>
        <w:showingPlcHdr/>
      </w:sdtPr>
      <w:sdtEndPr/>
      <w:sdtContent>
        <w:p w14:paraId="470895C1" w14:textId="2666F9D0" w:rsidR="00B44A8B" w:rsidRDefault="00B44A8B" w:rsidP="00B44A8B">
          <w:pPr>
            <w:pStyle w:val="BodyText"/>
            <w:pBdr>
              <w:top w:val="single" w:sz="4" w:space="1" w:color="auto"/>
              <w:left w:val="single" w:sz="4" w:space="4" w:color="auto"/>
              <w:bottom w:val="single" w:sz="4" w:space="1" w:color="auto"/>
              <w:right w:val="single" w:sz="4" w:space="4" w:color="auto"/>
            </w:pBdr>
            <w:rPr>
              <w:rStyle w:val="PlaceholderText"/>
              <w:lang w:val="en-US"/>
            </w:rPr>
          </w:pPr>
          <w:r>
            <w:rPr>
              <w:rStyle w:val="PlaceholderText"/>
            </w:rPr>
            <w:t xml:space="preserve">Projektbeskrivning </w:t>
          </w:r>
        </w:p>
        <w:p w14:paraId="2F65ECCC" w14:textId="77777777" w:rsidR="00B44A8B" w:rsidRPr="00D218AB" w:rsidRDefault="00C20142"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743A2639" w14:textId="7FE31115" w:rsidR="00B44A8B" w:rsidRPr="008B489D" w:rsidRDefault="00B44A8B" w:rsidP="008B489D">
      <w:pPr>
        <w:pStyle w:val="Heading3"/>
        <w:numPr>
          <w:ilvl w:val="0"/>
          <w:numId w:val="13"/>
        </w:numPr>
        <w:spacing w:after="240"/>
        <w:ind w:left="357" w:hanging="357"/>
        <w:rPr>
          <w:b/>
        </w:rPr>
      </w:pPr>
      <w:r w:rsidRPr="008B489D">
        <w:rPr>
          <w:b/>
        </w:rPr>
        <w:lastRenderedPageBreak/>
        <w:t>Hur är samarbetet/uppdraget finansierat?</w:t>
      </w:r>
    </w:p>
    <w:p w14:paraId="75D949EC" w14:textId="4672A167" w:rsidR="00B44A8B" w:rsidRPr="00D218AB" w:rsidRDefault="00B44A8B" w:rsidP="00B44A8B">
      <w:pPr>
        <w:pStyle w:val="BodyText"/>
      </w:pPr>
      <w:r w:rsidRPr="008B489D">
        <w:rPr>
          <w:i/>
        </w:rPr>
        <w:t>Full kostnadstäckning</w:t>
      </w:r>
      <w:r w:rsidR="008B489D" w:rsidRPr="008B489D">
        <w:rPr>
          <w:i/>
        </w:rPr>
        <w:t>?</w:t>
      </w:r>
      <w:r w:rsidRPr="008B489D">
        <w:rPr>
          <w:i/>
        </w:rPr>
        <w:t xml:space="preserve"> Ja</w:t>
      </w:r>
      <w:r w:rsidR="008B489D" w:rsidRPr="008B489D">
        <w:rPr>
          <w:i/>
        </w:rPr>
        <w:t>:</w:t>
      </w:r>
      <w:r>
        <w:t xml:space="preserve"> </w:t>
      </w:r>
      <w:sdt>
        <w:sdtPr>
          <w:alias w:val="Ja/Yes"/>
          <w:tag w:val="Ja/Yes"/>
          <w:id w:val="-1045283775"/>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r>
        <w:t xml:space="preserve">  </w:t>
      </w:r>
      <w:r w:rsidRPr="008B489D">
        <w:rPr>
          <w:i/>
        </w:rPr>
        <w:t>Nej</w:t>
      </w:r>
      <w:r w:rsidR="008B489D" w:rsidRPr="008B489D">
        <w:rPr>
          <w:i/>
        </w:rPr>
        <w:t>:</w:t>
      </w:r>
      <w:r>
        <w:t xml:space="preserve"> </w:t>
      </w:r>
      <w:sdt>
        <w:sdtPr>
          <w:alias w:val="Nej/No"/>
          <w:tag w:val="Nej/no"/>
          <w:id w:val="-839156221"/>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p>
    <w:sdt>
      <w:sdtPr>
        <w:alias w:val="Financing"/>
        <w:tag w:val="Financing"/>
        <w:id w:val="-1566640494"/>
        <w:placeholder>
          <w:docPart w:val="AE5EFB6D2E104D97BB1C019E8C82BFA6"/>
        </w:placeholder>
        <w:showingPlcHdr/>
      </w:sdtPr>
      <w:sdtEndPr/>
      <w:sdtContent>
        <w:p w14:paraId="2BF5CE42" w14:textId="4E297727" w:rsidR="00B44A8B" w:rsidRPr="008A190E" w:rsidRDefault="009B4276" w:rsidP="00B44A8B">
          <w:pPr>
            <w:pStyle w:val="BodyText"/>
            <w:pBdr>
              <w:top w:val="single" w:sz="4" w:space="1" w:color="auto"/>
              <w:left w:val="single" w:sz="4" w:space="4" w:color="auto"/>
              <w:bottom w:val="single" w:sz="4" w:space="1" w:color="auto"/>
              <w:right w:val="single" w:sz="4" w:space="4" w:color="auto"/>
            </w:pBdr>
            <w:rPr>
              <w:rStyle w:val="PlaceholderText"/>
            </w:rPr>
          </w:pPr>
          <w:r>
            <w:rPr>
              <w:rStyle w:val="PlaceholderText"/>
            </w:rPr>
            <w:t>Beskrivning av finansiering</w:t>
          </w:r>
        </w:p>
        <w:p w14:paraId="0FF686A2" w14:textId="77777777" w:rsidR="00B44A8B" w:rsidRPr="00D218AB" w:rsidRDefault="00C20142"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7F97A15B" w14:textId="2C7A19EB" w:rsidR="00B44A8B" w:rsidRPr="008B489D" w:rsidRDefault="00B44A8B" w:rsidP="00B44A8B">
      <w:pPr>
        <w:pStyle w:val="Heading3"/>
        <w:numPr>
          <w:ilvl w:val="0"/>
          <w:numId w:val="13"/>
        </w:numPr>
        <w:rPr>
          <w:b/>
        </w:rPr>
      </w:pPr>
      <w:r w:rsidRPr="008B489D">
        <w:rPr>
          <w:b/>
        </w:rPr>
        <w:t>Kommer doktorander antagna till forskarstudier vid KTH att delta?</w:t>
      </w:r>
    </w:p>
    <w:p w14:paraId="77161C36" w14:textId="518CA385" w:rsidR="00B44A8B" w:rsidRPr="008B489D" w:rsidRDefault="00B44A8B" w:rsidP="00B44A8B">
      <w:pPr>
        <w:pStyle w:val="BodyText"/>
        <w:rPr>
          <w:i/>
          <w:lang w:val="en-US"/>
        </w:rPr>
      </w:pPr>
      <w:r w:rsidRPr="008B489D">
        <w:rPr>
          <w:i/>
        </w:rPr>
        <w:t xml:space="preserve">Är de anställda av KTH eller har de annan finansiering? (studenter bör inte delta, då dessa inte är anställda). </w:t>
      </w:r>
    </w:p>
    <w:p w14:paraId="26454312" w14:textId="47E0B631" w:rsidR="00B44A8B" w:rsidRPr="00D218AB" w:rsidRDefault="00B44A8B" w:rsidP="00B44A8B">
      <w:pPr>
        <w:pStyle w:val="BodyText"/>
      </w:pPr>
      <w:r w:rsidRPr="008B489D">
        <w:rPr>
          <w:i/>
        </w:rPr>
        <w:t>Nej</w:t>
      </w:r>
      <w:r w:rsidR="008B489D" w:rsidRPr="008B489D">
        <w:rPr>
          <w:i/>
        </w:rPr>
        <w:t>:</w:t>
      </w:r>
      <w:r>
        <w:t xml:space="preserve"> </w:t>
      </w:r>
      <w:sdt>
        <w:sdtPr>
          <w:alias w:val="Nej/No"/>
          <w:tag w:val="Nej/no"/>
          <w:id w:val="-594169892"/>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r>
        <w:t xml:space="preserve">    </w:t>
      </w:r>
      <w:r w:rsidRPr="008B489D">
        <w:rPr>
          <w:i/>
        </w:rPr>
        <w:t>Om ja fyll i beskrivning nedan:</w:t>
      </w:r>
    </w:p>
    <w:sdt>
      <w:sdtPr>
        <w:alias w:val="Doctoral students"/>
        <w:tag w:val="Doctoral students"/>
        <w:id w:val="1006256433"/>
        <w:placeholder>
          <w:docPart w:val="161215D675CF4F6AA7CF692784C31DA2"/>
        </w:placeholder>
        <w:showingPlcHdr/>
      </w:sdtPr>
      <w:sdtEndPr/>
      <w:sdtContent>
        <w:p w14:paraId="4A2AE254" w14:textId="386CADCB" w:rsidR="00B44A8B" w:rsidRPr="008A190E" w:rsidRDefault="00B44A8B" w:rsidP="00B44A8B">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deltagande av doktorander</w:t>
          </w:r>
        </w:p>
        <w:p w14:paraId="6A3993B8" w14:textId="77777777" w:rsidR="00B44A8B" w:rsidRPr="00D218AB" w:rsidRDefault="00C20142"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3DE4E691" w14:textId="4311B65D" w:rsidR="00B44A8B" w:rsidRPr="008B489D" w:rsidRDefault="00B44A8B" w:rsidP="008B489D">
      <w:pPr>
        <w:pStyle w:val="Heading3"/>
        <w:numPr>
          <w:ilvl w:val="0"/>
          <w:numId w:val="13"/>
        </w:numPr>
        <w:spacing w:after="240"/>
        <w:ind w:left="357" w:hanging="357"/>
        <w:rPr>
          <w:b/>
          <w:lang w:val="en-US"/>
        </w:rPr>
      </w:pPr>
      <w:r w:rsidRPr="008B489D">
        <w:rPr>
          <w:b/>
        </w:rPr>
        <w:t xml:space="preserve">Tillför någon av parterna bakgrundsinformation? </w:t>
      </w:r>
      <w:r w:rsidRPr="008B489D">
        <w:rPr>
          <w:b/>
          <w:lang w:val="en-US"/>
        </w:rPr>
        <w:t>(</w:t>
      </w:r>
      <w:proofErr w:type="spellStart"/>
      <w:r w:rsidRPr="008B489D">
        <w:rPr>
          <w:b/>
          <w:lang w:val="en-US"/>
        </w:rPr>
        <w:t>exempelvis</w:t>
      </w:r>
      <w:proofErr w:type="spellEnd"/>
      <w:r w:rsidRPr="008B489D">
        <w:rPr>
          <w:b/>
          <w:lang w:val="en-US"/>
        </w:rPr>
        <w:t xml:space="preserve"> </w:t>
      </w:r>
      <w:proofErr w:type="spellStart"/>
      <w:r w:rsidRPr="008B489D">
        <w:rPr>
          <w:b/>
          <w:lang w:val="en-US"/>
        </w:rPr>
        <w:t>tidigare</w:t>
      </w:r>
      <w:proofErr w:type="spellEnd"/>
      <w:r w:rsidRPr="008B489D">
        <w:rPr>
          <w:b/>
          <w:lang w:val="en-US"/>
        </w:rPr>
        <w:t xml:space="preserve"> </w:t>
      </w:r>
      <w:proofErr w:type="spellStart"/>
      <w:r w:rsidRPr="008B489D">
        <w:rPr>
          <w:b/>
          <w:lang w:val="en-US"/>
        </w:rPr>
        <w:t>genererade</w:t>
      </w:r>
      <w:proofErr w:type="spellEnd"/>
      <w:r w:rsidRPr="008B489D">
        <w:rPr>
          <w:b/>
          <w:lang w:val="en-US"/>
        </w:rPr>
        <w:t xml:space="preserve"> </w:t>
      </w:r>
      <w:proofErr w:type="spellStart"/>
      <w:r w:rsidRPr="008B489D">
        <w:rPr>
          <w:b/>
          <w:lang w:val="en-US"/>
        </w:rPr>
        <w:t>resultat</w:t>
      </w:r>
      <w:proofErr w:type="spellEnd"/>
      <w:r w:rsidRPr="008B489D">
        <w:rPr>
          <w:b/>
          <w:lang w:val="en-US"/>
        </w:rPr>
        <w:t xml:space="preserve">, know-how, material). </w:t>
      </w:r>
    </w:p>
    <w:p w14:paraId="116E11A9" w14:textId="6FDCD731" w:rsidR="00B44A8B" w:rsidRPr="005036D6" w:rsidRDefault="00B44A8B" w:rsidP="00B44A8B">
      <w:pPr>
        <w:pStyle w:val="BodyText"/>
      </w:pPr>
      <w:r w:rsidRPr="008B489D">
        <w:rPr>
          <w:i/>
        </w:rPr>
        <w:t>Nej:</w:t>
      </w:r>
      <w:r w:rsidRPr="005036D6">
        <w:t xml:space="preserve"> </w:t>
      </w:r>
      <w:sdt>
        <w:sdtPr>
          <w:alias w:val="Nej/No"/>
          <w:tag w:val="Nej/no"/>
          <w:id w:val="707379339"/>
          <w14:checkbox>
            <w14:checked w14:val="0"/>
            <w14:checkedState w14:val="2612" w14:font="MS Gothic"/>
            <w14:uncheckedState w14:val="2610" w14:font="MS Gothic"/>
          </w14:checkbox>
        </w:sdtPr>
        <w:sdtEndPr/>
        <w:sdtContent>
          <w:r w:rsidRPr="005036D6">
            <w:rPr>
              <w:rFonts w:ascii="MS Gothic" w:eastAsia="MS Gothic" w:hAnsi="MS Gothic" w:hint="eastAsia"/>
            </w:rPr>
            <w:t>☐</w:t>
          </w:r>
        </w:sdtContent>
      </w:sdt>
      <w:r w:rsidRPr="005036D6">
        <w:t xml:space="preserve">    </w:t>
      </w:r>
      <w:r w:rsidRPr="008B489D">
        <w:rPr>
          <w:i/>
        </w:rPr>
        <w:t>Om ja fyll i beskrivning nedan:</w:t>
      </w:r>
    </w:p>
    <w:sdt>
      <w:sdtPr>
        <w:alias w:val="Background information"/>
        <w:tag w:val="Background information"/>
        <w:id w:val="-1562009715"/>
        <w:placeholder>
          <w:docPart w:val="32149E7FA45E47A499F2D6892850B28B"/>
        </w:placeholder>
        <w:showingPlcHdr/>
      </w:sdtPr>
      <w:sdtEndPr/>
      <w:sdtContent>
        <w:p w14:paraId="46A830B9" w14:textId="58241409" w:rsidR="00B44A8B" w:rsidRDefault="00B44A8B" w:rsidP="00B44A8B">
          <w:pPr>
            <w:pStyle w:val="BodyText"/>
            <w:pBdr>
              <w:top w:val="single" w:sz="4" w:space="1" w:color="auto"/>
              <w:left w:val="single" w:sz="4" w:space="4" w:color="auto"/>
              <w:bottom w:val="single" w:sz="4" w:space="1" w:color="auto"/>
              <w:right w:val="single" w:sz="4" w:space="4" w:color="auto"/>
            </w:pBdr>
            <w:rPr>
              <w:rStyle w:val="PlaceholderText"/>
              <w:bdr w:val="single" w:sz="4" w:space="0" w:color="auto"/>
            </w:rPr>
          </w:pPr>
          <w:r w:rsidRPr="00BC392B">
            <w:rPr>
              <w:rStyle w:val="PlaceholderText"/>
            </w:rPr>
            <w:t xml:space="preserve">Beskrivning av </w:t>
          </w:r>
          <w:r w:rsidR="009B4276">
            <w:rPr>
              <w:rStyle w:val="PlaceholderText"/>
            </w:rPr>
            <w:t>bakgrundsinformation</w:t>
          </w:r>
        </w:p>
        <w:p w14:paraId="3D62091E" w14:textId="77777777" w:rsidR="00B44A8B" w:rsidRPr="008A190E" w:rsidRDefault="00C20142" w:rsidP="00B44A8B">
          <w:pPr>
            <w:pStyle w:val="BodyText"/>
            <w:pBdr>
              <w:top w:val="single" w:sz="4" w:space="1" w:color="auto"/>
              <w:left w:val="single" w:sz="4" w:space="4" w:color="auto"/>
              <w:bottom w:val="single" w:sz="4" w:space="1" w:color="auto"/>
              <w:right w:val="single" w:sz="4" w:space="4" w:color="auto"/>
            </w:pBdr>
          </w:pPr>
        </w:p>
      </w:sdtContent>
    </w:sdt>
    <w:p w14:paraId="75048A8E" w14:textId="74A22080" w:rsidR="00B44A8B" w:rsidRPr="008B489D" w:rsidRDefault="00B44A8B" w:rsidP="008B489D">
      <w:pPr>
        <w:pStyle w:val="Heading3"/>
        <w:numPr>
          <w:ilvl w:val="0"/>
          <w:numId w:val="13"/>
        </w:numPr>
        <w:spacing w:after="240"/>
        <w:ind w:left="357" w:hanging="357"/>
        <w:rPr>
          <w:b/>
          <w:lang w:val="en-US"/>
        </w:rPr>
      </w:pPr>
      <w:proofErr w:type="spellStart"/>
      <w:r w:rsidRPr="008B489D">
        <w:rPr>
          <w:b/>
          <w:lang w:val="en-US"/>
        </w:rPr>
        <w:t>Avser</w:t>
      </w:r>
      <w:proofErr w:type="spellEnd"/>
      <w:r w:rsidRPr="008B489D">
        <w:rPr>
          <w:b/>
          <w:lang w:val="en-US"/>
        </w:rPr>
        <w:t xml:space="preserve"> KTH-</w:t>
      </w:r>
      <w:proofErr w:type="spellStart"/>
      <w:r w:rsidRPr="008B489D">
        <w:rPr>
          <w:b/>
          <w:lang w:val="en-US"/>
        </w:rPr>
        <w:t>forskare</w:t>
      </w:r>
      <w:proofErr w:type="spellEnd"/>
      <w:r w:rsidRPr="008B489D">
        <w:rPr>
          <w:b/>
          <w:lang w:val="en-US"/>
        </w:rPr>
        <w:t xml:space="preserve"> </w:t>
      </w:r>
      <w:proofErr w:type="spellStart"/>
      <w:r w:rsidRPr="008B489D">
        <w:rPr>
          <w:b/>
          <w:lang w:val="en-US"/>
        </w:rPr>
        <w:t>att</w:t>
      </w:r>
      <w:proofErr w:type="spellEnd"/>
      <w:r w:rsidRPr="008B489D">
        <w:rPr>
          <w:b/>
          <w:lang w:val="en-US"/>
        </w:rPr>
        <w:t xml:space="preserve"> </w:t>
      </w:r>
      <w:proofErr w:type="spellStart"/>
      <w:r w:rsidRPr="008B489D">
        <w:rPr>
          <w:b/>
          <w:lang w:val="en-US"/>
        </w:rPr>
        <w:t>publicera</w:t>
      </w:r>
      <w:proofErr w:type="spellEnd"/>
      <w:r w:rsidRPr="008B489D">
        <w:rPr>
          <w:b/>
          <w:lang w:val="en-US"/>
        </w:rPr>
        <w:t xml:space="preserve"> </w:t>
      </w:r>
      <w:proofErr w:type="spellStart"/>
      <w:r w:rsidRPr="008B489D">
        <w:rPr>
          <w:b/>
          <w:lang w:val="en-US"/>
        </w:rPr>
        <w:t>resultaten</w:t>
      </w:r>
      <w:proofErr w:type="spellEnd"/>
      <w:r w:rsidRPr="008B489D">
        <w:rPr>
          <w:b/>
          <w:lang w:val="en-US"/>
        </w:rPr>
        <w:t>?</w:t>
      </w:r>
    </w:p>
    <w:p w14:paraId="4A444E70" w14:textId="004D91A8" w:rsidR="00B44A8B" w:rsidRDefault="00B44A8B" w:rsidP="00B44A8B">
      <w:pPr>
        <w:pStyle w:val="BodyText"/>
      </w:pPr>
      <w:r w:rsidRPr="008B489D">
        <w:rPr>
          <w:i/>
        </w:rPr>
        <w:t>Ja:</w:t>
      </w:r>
      <w:r>
        <w:t xml:space="preserve"> </w:t>
      </w:r>
      <w:sdt>
        <w:sdtPr>
          <w:alias w:val="Ja/Yes"/>
          <w:tag w:val="Ja/Yes"/>
          <w:id w:val="933936789"/>
          <w14:checkbox>
            <w14:checked w14:val="0"/>
            <w14:checkedState w14:val="2612" w14:font="MS Gothic"/>
            <w14:uncheckedState w14:val="2610" w14:font="MS Gothic"/>
          </w14:checkbox>
        </w:sdtPr>
        <w:sdtEndPr/>
        <w:sdtContent>
          <w:r w:rsidRPr="00F54ACF">
            <w:rPr>
              <w:rFonts w:ascii="MS Gothic" w:eastAsia="MS Gothic" w:hAnsi="MS Gothic" w:hint="eastAsia"/>
              <w:lang w:val="en-US"/>
            </w:rPr>
            <w:t>☐</w:t>
          </w:r>
        </w:sdtContent>
      </w:sdt>
      <w:r w:rsidRPr="00F54ACF">
        <w:rPr>
          <w:lang w:val="en-US"/>
        </w:rPr>
        <w:t xml:space="preserve"> </w:t>
      </w:r>
      <w:r>
        <w:rPr>
          <w:lang w:val="en-US"/>
        </w:rPr>
        <w:t xml:space="preserve"> </w:t>
      </w:r>
      <w:r w:rsidRPr="008B489D">
        <w:rPr>
          <w:i/>
        </w:rPr>
        <w:t>Nej:</w:t>
      </w:r>
      <w:r>
        <w:t xml:space="preserve"> </w:t>
      </w:r>
      <w:sdt>
        <w:sdtPr>
          <w:alias w:val="Nej/No"/>
          <w:tag w:val="Nej/no"/>
          <w:id w:val="-854185820"/>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p>
    <w:p w14:paraId="39820B69" w14:textId="47A7254C" w:rsidR="00B44A8B" w:rsidRPr="008B489D" w:rsidRDefault="00B44A8B" w:rsidP="008B489D">
      <w:pPr>
        <w:pStyle w:val="Heading3"/>
        <w:numPr>
          <w:ilvl w:val="0"/>
          <w:numId w:val="13"/>
        </w:numPr>
        <w:spacing w:after="240"/>
        <w:ind w:left="357" w:hanging="357"/>
        <w:rPr>
          <w:b/>
        </w:rPr>
      </w:pPr>
      <w:r w:rsidRPr="008B489D">
        <w:rPr>
          <w:b/>
        </w:rPr>
        <w:t xml:space="preserve"> Vilken typ av resultat förväntas komma ut av projektet</w:t>
      </w:r>
    </w:p>
    <w:sdt>
      <w:sdtPr>
        <w:alias w:val="Expected outcome"/>
        <w:tag w:val="Expected outcome"/>
        <w:id w:val="-87619212"/>
        <w:placeholder>
          <w:docPart w:val="FCE9ADA869C34B7B857674EEB0A966F3"/>
        </w:placeholder>
        <w:showingPlcHdr/>
      </w:sdtPr>
      <w:sdtEndPr/>
      <w:sdtContent>
        <w:p w14:paraId="4CFC8420" w14:textId="67E089E3" w:rsidR="00B44A8B" w:rsidRPr="00771A73" w:rsidRDefault="00B44A8B" w:rsidP="00B44A8B">
          <w:pPr>
            <w:pStyle w:val="BodyText"/>
            <w:pBdr>
              <w:top w:val="single" w:sz="4" w:space="1" w:color="auto"/>
              <w:left w:val="single" w:sz="4" w:space="4" w:color="auto"/>
              <w:bottom w:val="single" w:sz="4" w:space="1" w:color="auto"/>
              <w:right w:val="single" w:sz="4" w:space="4" w:color="auto"/>
            </w:pBdr>
          </w:pPr>
          <w:r w:rsidRPr="008A190E">
            <w:rPr>
              <w:rStyle w:val="PlaceholderText"/>
            </w:rPr>
            <w:t xml:space="preserve">Beskrivning av </w:t>
          </w:r>
          <w:r>
            <w:rPr>
              <w:rStyle w:val="PlaceholderText"/>
            </w:rPr>
            <w:t>förväntad typ av resultat</w:t>
          </w:r>
        </w:p>
      </w:sdtContent>
    </w:sdt>
    <w:p w14:paraId="0E659652" w14:textId="1EEAAC77" w:rsidR="00B44A8B" w:rsidRPr="008B489D" w:rsidRDefault="00B44A8B" w:rsidP="008B489D">
      <w:pPr>
        <w:pStyle w:val="Heading3"/>
        <w:numPr>
          <w:ilvl w:val="0"/>
          <w:numId w:val="13"/>
        </w:numPr>
        <w:spacing w:after="240"/>
        <w:ind w:left="357" w:hanging="357"/>
        <w:rPr>
          <w:b/>
        </w:rPr>
      </w:pPr>
      <w:r w:rsidRPr="008B489D">
        <w:rPr>
          <w:b/>
        </w:rPr>
        <w:t>Är det troligt att resultaten genereras av KTH-forskare ensamma eller tillsammans med andra projektparter?</w:t>
      </w:r>
    </w:p>
    <w:sdt>
      <w:sdtPr>
        <w:alias w:val="Generation of outcome"/>
        <w:tag w:val="Generation of outcome"/>
        <w:id w:val="152877858"/>
        <w:placeholder>
          <w:docPart w:val="6D8121C2E7E74AEFA9E29C910104342C"/>
        </w:placeholder>
        <w:showingPlcHdr/>
      </w:sdtPr>
      <w:sdtEndPr/>
      <w:sdtContent>
        <w:p w14:paraId="6A448155" w14:textId="032A09E8" w:rsidR="00B44A8B" w:rsidRDefault="00B44A8B" w:rsidP="00B44A8B">
          <w:pPr>
            <w:pStyle w:val="BodyText"/>
            <w:pBdr>
              <w:top w:val="single" w:sz="4" w:space="1" w:color="auto"/>
              <w:left w:val="single" w:sz="4" w:space="4" w:color="auto"/>
              <w:bottom w:val="single" w:sz="4" w:space="1" w:color="auto"/>
              <w:right w:val="single" w:sz="4" w:space="4" w:color="auto"/>
            </w:pBdr>
            <w:rPr>
              <w:rStyle w:val="PlaceholderText"/>
              <w:lang w:val="en-US"/>
            </w:rPr>
          </w:pPr>
          <w:r>
            <w:rPr>
              <w:rStyle w:val="PlaceholderText"/>
              <w:lang w:val="en-US"/>
            </w:rPr>
            <w:t>Beskrivning</w:t>
          </w:r>
        </w:p>
        <w:p w14:paraId="612286E6" w14:textId="77777777" w:rsidR="00B44A8B" w:rsidRPr="00D218AB" w:rsidRDefault="00C20142"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049E0A6A" w14:textId="2080ADFC" w:rsidR="00B44A8B" w:rsidRPr="008B489D" w:rsidRDefault="00B44A8B" w:rsidP="008B489D">
      <w:pPr>
        <w:pStyle w:val="Heading3"/>
        <w:numPr>
          <w:ilvl w:val="0"/>
          <w:numId w:val="13"/>
        </w:numPr>
        <w:spacing w:after="240"/>
        <w:ind w:left="357" w:hanging="357"/>
        <w:rPr>
          <w:b/>
          <w:lang w:val="en-US"/>
        </w:rPr>
      </w:pPr>
      <w:proofErr w:type="spellStart"/>
      <w:r w:rsidRPr="008B489D">
        <w:rPr>
          <w:b/>
          <w:lang w:val="en-US"/>
        </w:rPr>
        <w:t>Är</w:t>
      </w:r>
      <w:proofErr w:type="spellEnd"/>
      <w:r w:rsidRPr="008B489D">
        <w:rPr>
          <w:b/>
          <w:lang w:val="en-US"/>
        </w:rPr>
        <w:t xml:space="preserve"> </w:t>
      </w:r>
      <w:proofErr w:type="spellStart"/>
      <w:r w:rsidRPr="008B489D">
        <w:rPr>
          <w:b/>
          <w:lang w:val="en-US"/>
        </w:rPr>
        <w:t>någon</w:t>
      </w:r>
      <w:proofErr w:type="spellEnd"/>
      <w:r w:rsidRPr="008B489D">
        <w:rPr>
          <w:b/>
          <w:lang w:val="en-US"/>
        </w:rPr>
        <w:t xml:space="preserve"> </w:t>
      </w:r>
      <w:proofErr w:type="spellStart"/>
      <w:r w:rsidRPr="008B489D">
        <w:rPr>
          <w:b/>
          <w:lang w:val="en-US"/>
        </w:rPr>
        <w:t>projektpart</w:t>
      </w:r>
      <w:proofErr w:type="spellEnd"/>
      <w:r w:rsidRPr="008B489D">
        <w:rPr>
          <w:b/>
          <w:lang w:val="en-US"/>
        </w:rPr>
        <w:t xml:space="preserve"> </w:t>
      </w:r>
      <w:proofErr w:type="spellStart"/>
      <w:r w:rsidRPr="008B489D">
        <w:rPr>
          <w:b/>
          <w:lang w:val="en-US"/>
        </w:rPr>
        <w:t>intresserad</w:t>
      </w:r>
      <w:proofErr w:type="spellEnd"/>
      <w:r w:rsidRPr="008B489D">
        <w:rPr>
          <w:b/>
          <w:lang w:val="en-US"/>
        </w:rPr>
        <w:t xml:space="preserve"> </w:t>
      </w:r>
      <w:proofErr w:type="spellStart"/>
      <w:r w:rsidRPr="008B489D">
        <w:rPr>
          <w:b/>
          <w:lang w:val="en-US"/>
        </w:rPr>
        <w:t>av</w:t>
      </w:r>
      <w:proofErr w:type="spellEnd"/>
      <w:r w:rsidRPr="008B489D">
        <w:rPr>
          <w:b/>
          <w:lang w:val="en-US"/>
        </w:rPr>
        <w:t xml:space="preserve"> </w:t>
      </w:r>
      <w:proofErr w:type="spellStart"/>
      <w:r w:rsidRPr="008B489D">
        <w:rPr>
          <w:b/>
          <w:lang w:val="en-US"/>
        </w:rPr>
        <w:t>att</w:t>
      </w:r>
      <w:proofErr w:type="spellEnd"/>
      <w:r w:rsidRPr="008B489D">
        <w:rPr>
          <w:b/>
          <w:lang w:val="en-US"/>
        </w:rPr>
        <w:t xml:space="preserve"> </w:t>
      </w:r>
      <w:proofErr w:type="spellStart"/>
      <w:r w:rsidRPr="008B489D">
        <w:rPr>
          <w:b/>
          <w:lang w:val="en-US"/>
        </w:rPr>
        <w:t>kommersiellt</w:t>
      </w:r>
      <w:proofErr w:type="spellEnd"/>
      <w:r w:rsidRPr="008B489D">
        <w:rPr>
          <w:b/>
          <w:lang w:val="en-US"/>
        </w:rPr>
        <w:t xml:space="preserve"> </w:t>
      </w:r>
      <w:proofErr w:type="spellStart"/>
      <w:r w:rsidRPr="008B489D">
        <w:rPr>
          <w:b/>
          <w:lang w:val="en-US"/>
        </w:rPr>
        <w:t>nyttja</w:t>
      </w:r>
      <w:proofErr w:type="spellEnd"/>
      <w:r w:rsidRPr="008B489D">
        <w:rPr>
          <w:b/>
          <w:lang w:val="en-US"/>
        </w:rPr>
        <w:t xml:space="preserve"> </w:t>
      </w:r>
      <w:proofErr w:type="spellStart"/>
      <w:r w:rsidRPr="008B489D">
        <w:rPr>
          <w:b/>
          <w:lang w:val="en-US"/>
        </w:rPr>
        <w:t>resultaten</w:t>
      </w:r>
      <w:proofErr w:type="spellEnd"/>
      <w:r w:rsidRPr="008B489D">
        <w:rPr>
          <w:b/>
          <w:lang w:val="en-US"/>
        </w:rPr>
        <w:t>?</w:t>
      </w:r>
    </w:p>
    <w:p w14:paraId="3E02245A" w14:textId="537CDF23" w:rsidR="00B44A8B" w:rsidRPr="00D218AB" w:rsidRDefault="00B44A8B" w:rsidP="00B44A8B">
      <w:pPr>
        <w:pStyle w:val="BodyText"/>
      </w:pPr>
      <w:r w:rsidRPr="008B489D">
        <w:rPr>
          <w:i/>
        </w:rPr>
        <w:t>Nej:</w:t>
      </w:r>
      <w:r>
        <w:t xml:space="preserve"> </w:t>
      </w:r>
      <w:sdt>
        <w:sdtPr>
          <w:alias w:val="Nej/No"/>
          <w:tag w:val="Nej/no"/>
          <w:id w:val="-1271160237"/>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r>
        <w:t xml:space="preserve">     </w:t>
      </w:r>
      <w:r w:rsidRPr="008B489D">
        <w:rPr>
          <w:i/>
        </w:rPr>
        <w:t>Om ja fyll i beskrivning nedan:</w:t>
      </w:r>
    </w:p>
    <w:sdt>
      <w:sdtPr>
        <w:alias w:val="Commercial use"/>
        <w:tag w:val="Commercial use"/>
        <w:id w:val="-286967476"/>
        <w:placeholder>
          <w:docPart w:val="763B014A7EE24CA9B8D33BCD7D59A8E8"/>
        </w:placeholder>
        <w:showingPlcHdr/>
      </w:sdtPr>
      <w:sdtEndPr/>
      <w:sdtContent>
        <w:p w14:paraId="73397219" w14:textId="61F0D18C" w:rsidR="00B44A8B" w:rsidRPr="00771A73" w:rsidRDefault="00B44A8B" w:rsidP="00B44A8B">
          <w:pPr>
            <w:pStyle w:val="BodyText"/>
            <w:pBdr>
              <w:top w:val="single" w:sz="4" w:space="1" w:color="auto"/>
              <w:left w:val="single" w:sz="4" w:space="4" w:color="auto"/>
              <w:bottom w:val="single" w:sz="4" w:space="1" w:color="auto"/>
              <w:right w:val="single" w:sz="4" w:space="4" w:color="auto"/>
            </w:pBdr>
          </w:pPr>
          <w:r w:rsidRPr="008A190E">
            <w:rPr>
              <w:rStyle w:val="PlaceholderText"/>
            </w:rPr>
            <w:t>Beskri</w:t>
          </w:r>
          <w:r w:rsidR="009B4276">
            <w:rPr>
              <w:rStyle w:val="PlaceholderText"/>
            </w:rPr>
            <w:t>vning av kommersiellt nyttjande</w:t>
          </w:r>
        </w:p>
      </w:sdtContent>
    </w:sdt>
    <w:p w14:paraId="7DDB2E60" w14:textId="5DE81C81" w:rsidR="00B44A8B" w:rsidRPr="008B489D" w:rsidRDefault="00B44A8B" w:rsidP="008B489D">
      <w:pPr>
        <w:pStyle w:val="Heading3"/>
        <w:numPr>
          <w:ilvl w:val="0"/>
          <w:numId w:val="13"/>
        </w:numPr>
        <w:spacing w:after="240"/>
        <w:ind w:left="357" w:hanging="357"/>
        <w:rPr>
          <w:b/>
          <w:lang w:val="en-US"/>
        </w:rPr>
      </w:pPr>
      <w:proofErr w:type="spellStart"/>
      <w:r w:rsidRPr="008B489D">
        <w:rPr>
          <w:b/>
          <w:lang w:val="en-US"/>
        </w:rPr>
        <w:lastRenderedPageBreak/>
        <w:t>Kommer</w:t>
      </w:r>
      <w:proofErr w:type="spellEnd"/>
      <w:r w:rsidRPr="008B489D">
        <w:rPr>
          <w:b/>
          <w:lang w:val="en-US"/>
        </w:rPr>
        <w:t xml:space="preserve"> </w:t>
      </w:r>
      <w:proofErr w:type="spellStart"/>
      <w:r w:rsidRPr="008B489D">
        <w:rPr>
          <w:b/>
          <w:lang w:val="en-US"/>
        </w:rPr>
        <w:t>konfidentiell</w:t>
      </w:r>
      <w:proofErr w:type="spellEnd"/>
      <w:r w:rsidRPr="008B489D">
        <w:rPr>
          <w:b/>
          <w:lang w:val="en-US"/>
        </w:rPr>
        <w:t xml:space="preserve"> information </w:t>
      </w:r>
      <w:proofErr w:type="spellStart"/>
      <w:r w:rsidRPr="008B489D">
        <w:rPr>
          <w:b/>
          <w:lang w:val="en-US"/>
        </w:rPr>
        <w:t>utbytas</w:t>
      </w:r>
      <w:proofErr w:type="spellEnd"/>
      <w:r w:rsidRPr="008B489D">
        <w:rPr>
          <w:b/>
          <w:lang w:val="en-US"/>
        </w:rPr>
        <w:t>?</w:t>
      </w:r>
    </w:p>
    <w:p w14:paraId="5C8F1E79" w14:textId="631A0A1F" w:rsidR="00B44A8B" w:rsidRPr="004A3E7F" w:rsidRDefault="00B44A8B" w:rsidP="00B44A8B">
      <w:pPr>
        <w:pStyle w:val="BodyText"/>
        <w:rPr>
          <w:lang w:val="en-US"/>
        </w:rPr>
      </w:pPr>
      <w:proofErr w:type="gramStart"/>
      <w:r w:rsidRPr="008B489D">
        <w:rPr>
          <w:i/>
          <w:lang w:val="en-US"/>
        </w:rPr>
        <w:t>Ja</w:t>
      </w:r>
      <w:proofErr w:type="gramEnd"/>
      <w:r w:rsidRPr="008B489D">
        <w:rPr>
          <w:i/>
          <w:lang w:val="en-US"/>
        </w:rPr>
        <w:t>:</w:t>
      </w:r>
      <w:r w:rsidRPr="004A3E7F">
        <w:rPr>
          <w:lang w:val="en-US"/>
        </w:rPr>
        <w:t xml:space="preserve"> </w:t>
      </w:r>
      <w:sdt>
        <w:sdtPr>
          <w:alias w:val="Ja/Yes"/>
          <w:tag w:val="Ja/Yes"/>
          <w:id w:val="-1148821634"/>
          <w14:checkbox>
            <w14:checked w14:val="0"/>
            <w14:checkedState w14:val="2612" w14:font="MS Gothic"/>
            <w14:uncheckedState w14:val="2610" w14:font="MS Gothic"/>
          </w14:checkbox>
        </w:sdtPr>
        <w:sdtEndPr/>
        <w:sdtContent>
          <w:r w:rsidRPr="00F54ACF">
            <w:rPr>
              <w:rFonts w:ascii="MS Gothic" w:eastAsia="MS Gothic" w:hAnsi="MS Gothic" w:hint="eastAsia"/>
              <w:lang w:val="en-US"/>
            </w:rPr>
            <w:t>☐</w:t>
          </w:r>
        </w:sdtContent>
      </w:sdt>
      <w:r w:rsidRPr="00F54ACF">
        <w:rPr>
          <w:lang w:val="en-US"/>
        </w:rPr>
        <w:t xml:space="preserve"> </w:t>
      </w:r>
      <w:r>
        <w:rPr>
          <w:lang w:val="en-US"/>
        </w:rPr>
        <w:t xml:space="preserve"> </w:t>
      </w:r>
      <w:proofErr w:type="spellStart"/>
      <w:r w:rsidRPr="008B489D">
        <w:rPr>
          <w:i/>
          <w:lang w:val="en-US"/>
        </w:rPr>
        <w:t>Nej</w:t>
      </w:r>
      <w:proofErr w:type="spellEnd"/>
      <w:r w:rsidRPr="008B489D">
        <w:rPr>
          <w:i/>
          <w:lang w:val="en-US"/>
        </w:rPr>
        <w:t>:</w:t>
      </w:r>
      <w:r w:rsidRPr="004A3E7F">
        <w:rPr>
          <w:lang w:val="en-US"/>
        </w:rPr>
        <w:t xml:space="preserve"> </w:t>
      </w:r>
      <w:sdt>
        <w:sdtPr>
          <w:alias w:val="Nej/No"/>
          <w:tag w:val="Nej/no"/>
          <w:id w:val="-1270854557"/>
          <w14:checkbox>
            <w14:checked w14:val="0"/>
            <w14:checkedState w14:val="2612" w14:font="MS Gothic"/>
            <w14:uncheckedState w14:val="2610" w14:font="MS Gothic"/>
          </w14:checkbox>
        </w:sdtPr>
        <w:sdtEndPr/>
        <w:sdtContent>
          <w:r w:rsidRPr="004A3E7F">
            <w:rPr>
              <w:rFonts w:ascii="MS Gothic" w:eastAsia="MS Gothic" w:hAnsi="MS Gothic" w:hint="eastAsia"/>
              <w:lang w:val="en-US"/>
            </w:rPr>
            <w:t>☐</w:t>
          </w:r>
        </w:sdtContent>
      </w:sdt>
    </w:p>
    <w:p w14:paraId="7990DCB3" w14:textId="52190AD2" w:rsidR="00B44A8B" w:rsidRPr="008B489D" w:rsidRDefault="00B44A8B" w:rsidP="008B489D">
      <w:pPr>
        <w:pStyle w:val="Heading3"/>
        <w:numPr>
          <w:ilvl w:val="0"/>
          <w:numId w:val="13"/>
        </w:numPr>
        <w:spacing w:after="240"/>
        <w:ind w:left="357" w:hanging="357"/>
        <w:rPr>
          <w:b/>
          <w:lang w:val="en-US"/>
        </w:rPr>
      </w:pPr>
      <w:proofErr w:type="spellStart"/>
      <w:r w:rsidRPr="008B489D">
        <w:rPr>
          <w:b/>
          <w:lang w:val="en-US"/>
        </w:rPr>
        <w:t>Deltar</w:t>
      </w:r>
      <w:proofErr w:type="spellEnd"/>
      <w:r w:rsidRPr="008B489D">
        <w:rPr>
          <w:b/>
          <w:lang w:val="en-US"/>
        </w:rPr>
        <w:t xml:space="preserve"> </w:t>
      </w:r>
      <w:proofErr w:type="spellStart"/>
      <w:r w:rsidRPr="008B489D">
        <w:rPr>
          <w:b/>
          <w:lang w:val="en-US"/>
        </w:rPr>
        <w:t>någon</w:t>
      </w:r>
      <w:proofErr w:type="spellEnd"/>
      <w:r w:rsidRPr="008B489D">
        <w:rPr>
          <w:b/>
          <w:lang w:val="en-US"/>
        </w:rPr>
        <w:t xml:space="preserve"> </w:t>
      </w:r>
      <w:proofErr w:type="spellStart"/>
      <w:r w:rsidRPr="008B489D">
        <w:rPr>
          <w:b/>
          <w:lang w:val="en-US"/>
        </w:rPr>
        <w:t>av</w:t>
      </w:r>
      <w:proofErr w:type="spellEnd"/>
      <w:r w:rsidRPr="008B489D">
        <w:rPr>
          <w:b/>
          <w:lang w:val="en-US"/>
        </w:rPr>
        <w:t xml:space="preserve"> KTH</w:t>
      </w:r>
      <w:proofErr w:type="gramStart"/>
      <w:r w:rsidRPr="008B489D">
        <w:rPr>
          <w:b/>
          <w:lang w:val="en-US"/>
        </w:rPr>
        <w:t>:s</w:t>
      </w:r>
      <w:proofErr w:type="gramEnd"/>
      <w:r w:rsidRPr="008B489D">
        <w:rPr>
          <w:b/>
          <w:lang w:val="en-US"/>
        </w:rPr>
        <w:t xml:space="preserve"> </w:t>
      </w:r>
      <w:proofErr w:type="spellStart"/>
      <w:r w:rsidRPr="008B489D">
        <w:rPr>
          <w:b/>
          <w:lang w:val="en-US"/>
        </w:rPr>
        <w:t>forskare</w:t>
      </w:r>
      <w:proofErr w:type="spellEnd"/>
      <w:r w:rsidRPr="008B489D">
        <w:rPr>
          <w:b/>
          <w:lang w:val="en-US"/>
        </w:rPr>
        <w:t xml:space="preserve"> med </w:t>
      </w:r>
      <w:proofErr w:type="spellStart"/>
      <w:r w:rsidRPr="008B489D">
        <w:rPr>
          <w:b/>
          <w:lang w:val="en-US"/>
        </w:rPr>
        <w:t>eget</w:t>
      </w:r>
      <w:proofErr w:type="spellEnd"/>
      <w:r w:rsidRPr="008B489D">
        <w:rPr>
          <w:b/>
          <w:lang w:val="en-US"/>
        </w:rPr>
        <w:t xml:space="preserve"> </w:t>
      </w:r>
      <w:proofErr w:type="spellStart"/>
      <w:r w:rsidRPr="008B489D">
        <w:rPr>
          <w:b/>
          <w:lang w:val="en-US"/>
        </w:rPr>
        <w:t>företag</w:t>
      </w:r>
      <w:proofErr w:type="spellEnd"/>
      <w:r w:rsidRPr="008B489D">
        <w:rPr>
          <w:b/>
          <w:lang w:val="en-US"/>
        </w:rPr>
        <w:t xml:space="preserve"> (</w:t>
      </w:r>
      <w:proofErr w:type="spellStart"/>
      <w:r w:rsidRPr="008B489D">
        <w:rPr>
          <w:b/>
          <w:lang w:val="en-US"/>
        </w:rPr>
        <w:t>forskarbolag</w:t>
      </w:r>
      <w:proofErr w:type="spellEnd"/>
      <w:r w:rsidRPr="008B489D">
        <w:rPr>
          <w:b/>
          <w:lang w:val="en-US"/>
        </w:rPr>
        <w:t>)?</w:t>
      </w:r>
    </w:p>
    <w:p w14:paraId="456FA993" w14:textId="2EA5F85B" w:rsidR="00B44A8B" w:rsidRPr="008B489D" w:rsidRDefault="00B44A8B" w:rsidP="00B44A8B">
      <w:pPr>
        <w:pStyle w:val="BodyText"/>
        <w:rPr>
          <w:i/>
          <w:lang w:val="en-US"/>
        </w:rPr>
      </w:pPr>
      <w:proofErr w:type="spellStart"/>
      <w:r w:rsidRPr="008B489D">
        <w:rPr>
          <w:i/>
          <w:lang w:val="en-US"/>
        </w:rPr>
        <w:t>Bisyssla</w:t>
      </w:r>
      <w:proofErr w:type="spellEnd"/>
      <w:r w:rsidRPr="008B489D">
        <w:rPr>
          <w:i/>
          <w:lang w:val="en-US"/>
        </w:rPr>
        <w:t xml:space="preserve"> </w:t>
      </w:r>
      <w:proofErr w:type="spellStart"/>
      <w:proofErr w:type="gramStart"/>
      <w:r w:rsidRPr="008B489D">
        <w:rPr>
          <w:i/>
          <w:lang w:val="en-US"/>
        </w:rPr>
        <w:t>kan</w:t>
      </w:r>
      <w:proofErr w:type="spellEnd"/>
      <w:proofErr w:type="gramEnd"/>
      <w:r w:rsidRPr="008B489D">
        <w:rPr>
          <w:i/>
          <w:lang w:val="en-US"/>
        </w:rPr>
        <w:t xml:space="preserve"> </w:t>
      </w:r>
      <w:proofErr w:type="spellStart"/>
      <w:r w:rsidRPr="008B489D">
        <w:rPr>
          <w:i/>
          <w:lang w:val="en-US"/>
        </w:rPr>
        <w:t>vara</w:t>
      </w:r>
      <w:proofErr w:type="spellEnd"/>
      <w:r w:rsidRPr="008B489D">
        <w:rPr>
          <w:i/>
          <w:lang w:val="en-US"/>
        </w:rPr>
        <w:t xml:space="preserve"> </w:t>
      </w:r>
      <w:proofErr w:type="spellStart"/>
      <w:r w:rsidRPr="008B489D">
        <w:rPr>
          <w:i/>
          <w:lang w:val="en-US"/>
        </w:rPr>
        <w:t>tillåten</w:t>
      </w:r>
      <w:proofErr w:type="spellEnd"/>
      <w:r w:rsidRPr="008B489D">
        <w:rPr>
          <w:i/>
          <w:lang w:val="en-US"/>
        </w:rPr>
        <w:t xml:space="preserve"> men </w:t>
      </w:r>
      <w:proofErr w:type="spellStart"/>
      <w:r w:rsidRPr="008B489D">
        <w:rPr>
          <w:i/>
          <w:lang w:val="en-US"/>
        </w:rPr>
        <w:t>jäv</w:t>
      </w:r>
      <w:proofErr w:type="spellEnd"/>
      <w:r w:rsidRPr="008B489D">
        <w:rPr>
          <w:i/>
          <w:lang w:val="en-US"/>
        </w:rPr>
        <w:t xml:space="preserve"> </w:t>
      </w:r>
      <w:proofErr w:type="spellStart"/>
      <w:r w:rsidRPr="008B489D">
        <w:rPr>
          <w:i/>
          <w:lang w:val="en-US"/>
        </w:rPr>
        <w:t>kan</w:t>
      </w:r>
      <w:proofErr w:type="spellEnd"/>
      <w:r w:rsidRPr="008B489D">
        <w:rPr>
          <w:i/>
          <w:lang w:val="en-US"/>
        </w:rPr>
        <w:t xml:space="preserve"> </w:t>
      </w:r>
      <w:proofErr w:type="spellStart"/>
      <w:r w:rsidRPr="008B489D">
        <w:rPr>
          <w:i/>
          <w:lang w:val="en-US"/>
        </w:rPr>
        <w:t>uppstå</w:t>
      </w:r>
      <w:proofErr w:type="spellEnd"/>
      <w:r w:rsidRPr="008B489D">
        <w:rPr>
          <w:i/>
          <w:lang w:val="en-US"/>
        </w:rPr>
        <w:t xml:space="preserve"> </w:t>
      </w:r>
      <w:proofErr w:type="spellStart"/>
      <w:r w:rsidRPr="008B489D">
        <w:rPr>
          <w:i/>
          <w:lang w:val="en-US"/>
        </w:rPr>
        <w:t>i</w:t>
      </w:r>
      <w:proofErr w:type="spellEnd"/>
      <w:r w:rsidRPr="008B489D">
        <w:rPr>
          <w:i/>
          <w:lang w:val="en-US"/>
        </w:rPr>
        <w:t xml:space="preserve"> </w:t>
      </w:r>
      <w:proofErr w:type="spellStart"/>
      <w:r w:rsidRPr="008B489D">
        <w:rPr>
          <w:i/>
          <w:lang w:val="en-US"/>
        </w:rPr>
        <w:t>forskningsprojektet</w:t>
      </w:r>
      <w:proofErr w:type="spellEnd"/>
      <w:r w:rsidRPr="008B489D">
        <w:rPr>
          <w:i/>
          <w:lang w:val="en-US"/>
        </w:rPr>
        <w:t xml:space="preserve"> </w:t>
      </w:r>
      <w:proofErr w:type="spellStart"/>
      <w:r w:rsidRPr="008B489D">
        <w:rPr>
          <w:i/>
          <w:lang w:val="en-US"/>
        </w:rPr>
        <w:t>och</w:t>
      </w:r>
      <w:proofErr w:type="spellEnd"/>
      <w:r w:rsidRPr="008B489D">
        <w:rPr>
          <w:i/>
          <w:lang w:val="en-US"/>
        </w:rPr>
        <w:t xml:space="preserve"> </w:t>
      </w:r>
      <w:proofErr w:type="spellStart"/>
      <w:r w:rsidRPr="008B489D">
        <w:rPr>
          <w:i/>
          <w:lang w:val="en-US"/>
        </w:rPr>
        <w:t>måste</w:t>
      </w:r>
      <w:proofErr w:type="spellEnd"/>
      <w:r w:rsidRPr="008B489D">
        <w:rPr>
          <w:i/>
          <w:lang w:val="en-US"/>
        </w:rPr>
        <w:t xml:space="preserve"> </w:t>
      </w:r>
      <w:proofErr w:type="spellStart"/>
      <w:r w:rsidRPr="008B489D">
        <w:rPr>
          <w:i/>
          <w:lang w:val="en-US"/>
        </w:rPr>
        <w:t>då</w:t>
      </w:r>
      <w:proofErr w:type="spellEnd"/>
      <w:r w:rsidRPr="008B489D">
        <w:rPr>
          <w:i/>
          <w:lang w:val="en-US"/>
        </w:rPr>
        <w:t xml:space="preserve"> </w:t>
      </w:r>
      <w:proofErr w:type="spellStart"/>
      <w:r w:rsidRPr="008B489D">
        <w:rPr>
          <w:i/>
          <w:lang w:val="en-US"/>
        </w:rPr>
        <w:t>förebyggas</w:t>
      </w:r>
      <w:proofErr w:type="spellEnd"/>
      <w:r w:rsidRPr="008B489D">
        <w:rPr>
          <w:i/>
          <w:lang w:val="en-US"/>
        </w:rPr>
        <w:t xml:space="preserve"> </w:t>
      </w:r>
      <w:proofErr w:type="spellStart"/>
      <w:r w:rsidRPr="008B489D">
        <w:rPr>
          <w:i/>
          <w:lang w:val="en-US"/>
        </w:rPr>
        <w:t>och</w:t>
      </w:r>
      <w:proofErr w:type="spellEnd"/>
      <w:r w:rsidRPr="008B489D">
        <w:rPr>
          <w:i/>
          <w:lang w:val="en-US"/>
        </w:rPr>
        <w:t xml:space="preserve"> </w:t>
      </w:r>
      <w:proofErr w:type="spellStart"/>
      <w:r w:rsidRPr="008B489D">
        <w:rPr>
          <w:i/>
          <w:lang w:val="en-US"/>
        </w:rPr>
        <w:t>i</w:t>
      </w:r>
      <w:proofErr w:type="spellEnd"/>
      <w:r w:rsidRPr="008B489D">
        <w:rPr>
          <w:i/>
          <w:lang w:val="en-US"/>
        </w:rPr>
        <w:t xml:space="preserve"> </w:t>
      </w:r>
      <w:proofErr w:type="spellStart"/>
      <w:r w:rsidRPr="008B489D">
        <w:rPr>
          <w:i/>
          <w:lang w:val="en-US"/>
        </w:rPr>
        <w:t>ett</w:t>
      </w:r>
      <w:proofErr w:type="spellEnd"/>
      <w:r w:rsidRPr="008B489D">
        <w:rPr>
          <w:i/>
          <w:lang w:val="en-US"/>
        </w:rPr>
        <w:t xml:space="preserve"> </w:t>
      </w:r>
      <w:proofErr w:type="spellStart"/>
      <w:r w:rsidRPr="008B489D">
        <w:rPr>
          <w:i/>
          <w:lang w:val="en-US"/>
        </w:rPr>
        <w:t>sådant</w:t>
      </w:r>
      <w:proofErr w:type="spellEnd"/>
      <w:r w:rsidRPr="008B489D">
        <w:rPr>
          <w:i/>
          <w:lang w:val="en-US"/>
        </w:rPr>
        <w:t xml:space="preserve"> fall </w:t>
      </w:r>
      <w:proofErr w:type="spellStart"/>
      <w:r w:rsidRPr="008B489D">
        <w:rPr>
          <w:i/>
          <w:lang w:val="en-US"/>
        </w:rPr>
        <w:t>bör</w:t>
      </w:r>
      <w:proofErr w:type="spellEnd"/>
      <w:r w:rsidRPr="008B489D">
        <w:rPr>
          <w:i/>
          <w:lang w:val="en-US"/>
        </w:rPr>
        <w:t xml:space="preserve"> </w:t>
      </w:r>
      <w:proofErr w:type="spellStart"/>
      <w:r w:rsidRPr="008B489D">
        <w:rPr>
          <w:i/>
          <w:lang w:val="en-US"/>
        </w:rPr>
        <w:t>skolan</w:t>
      </w:r>
      <w:proofErr w:type="spellEnd"/>
      <w:r w:rsidRPr="008B489D">
        <w:rPr>
          <w:i/>
          <w:lang w:val="en-US"/>
        </w:rPr>
        <w:t xml:space="preserve"> </w:t>
      </w:r>
      <w:proofErr w:type="spellStart"/>
      <w:r w:rsidRPr="008B489D">
        <w:rPr>
          <w:i/>
          <w:lang w:val="en-US"/>
        </w:rPr>
        <w:t>undersöka</w:t>
      </w:r>
      <w:proofErr w:type="spellEnd"/>
      <w:r w:rsidRPr="008B489D">
        <w:rPr>
          <w:i/>
          <w:lang w:val="en-US"/>
        </w:rPr>
        <w:t xml:space="preserve"> om </w:t>
      </w:r>
      <w:proofErr w:type="spellStart"/>
      <w:r w:rsidRPr="008B489D">
        <w:rPr>
          <w:i/>
          <w:lang w:val="en-US"/>
        </w:rPr>
        <w:t>jäv</w:t>
      </w:r>
      <w:proofErr w:type="spellEnd"/>
      <w:r w:rsidRPr="008B489D">
        <w:rPr>
          <w:i/>
          <w:lang w:val="en-US"/>
        </w:rPr>
        <w:t xml:space="preserve"> </w:t>
      </w:r>
      <w:proofErr w:type="spellStart"/>
      <w:r w:rsidRPr="008B489D">
        <w:rPr>
          <w:i/>
          <w:lang w:val="en-US"/>
        </w:rPr>
        <w:t>kan</w:t>
      </w:r>
      <w:proofErr w:type="spellEnd"/>
      <w:r w:rsidRPr="008B489D">
        <w:rPr>
          <w:i/>
          <w:lang w:val="en-US"/>
        </w:rPr>
        <w:t xml:space="preserve"> </w:t>
      </w:r>
      <w:proofErr w:type="spellStart"/>
      <w:r w:rsidRPr="008B489D">
        <w:rPr>
          <w:i/>
          <w:lang w:val="en-US"/>
        </w:rPr>
        <w:t>förebyggas</w:t>
      </w:r>
      <w:proofErr w:type="spellEnd"/>
      <w:r w:rsidRPr="008B489D">
        <w:rPr>
          <w:i/>
          <w:lang w:val="en-US"/>
        </w:rPr>
        <w:t xml:space="preserve"> </w:t>
      </w:r>
      <w:proofErr w:type="spellStart"/>
      <w:r w:rsidRPr="008B489D">
        <w:rPr>
          <w:i/>
          <w:lang w:val="en-US"/>
        </w:rPr>
        <w:t>och</w:t>
      </w:r>
      <w:proofErr w:type="spellEnd"/>
      <w:r w:rsidRPr="008B489D">
        <w:rPr>
          <w:i/>
          <w:lang w:val="en-US"/>
        </w:rPr>
        <w:t xml:space="preserve"> </w:t>
      </w:r>
      <w:proofErr w:type="spellStart"/>
      <w:r w:rsidRPr="008B489D">
        <w:rPr>
          <w:i/>
          <w:lang w:val="en-US"/>
        </w:rPr>
        <w:t>upprätta</w:t>
      </w:r>
      <w:proofErr w:type="spellEnd"/>
      <w:r w:rsidRPr="008B489D">
        <w:rPr>
          <w:i/>
          <w:lang w:val="en-US"/>
        </w:rPr>
        <w:t xml:space="preserve"> </w:t>
      </w:r>
      <w:proofErr w:type="spellStart"/>
      <w:r w:rsidRPr="008B489D">
        <w:rPr>
          <w:i/>
          <w:lang w:val="en-US"/>
        </w:rPr>
        <w:t>en</w:t>
      </w:r>
      <w:proofErr w:type="spellEnd"/>
      <w:r w:rsidRPr="008B489D">
        <w:rPr>
          <w:i/>
          <w:lang w:val="en-US"/>
        </w:rPr>
        <w:t xml:space="preserve"> plan </w:t>
      </w:r>
      <w:proofErr w:type="spellStart"/>
      <w:r w:rsidRPr="008B489D">
        <w:rPr>
          <w:i/>
          <w:lang w:val="en-US"/>
        </w:rPr>
        <w:t>för</w:t>
      </w:r>
      <w:proofErr w:type="spellEnd"/>
      <w:r w:rsidRPr="008B489D">
        <w:rPr>
          <w:i/>
          <w:lang w:val="en-US"/>
        </w:rPr>
        <w:t xml:space="preserve"> </w:t>
      </w:r>
      <w:proofErr w:type="spellStart"/>
      <w:r w:rsidRPr="008B489D">
        <w:rPr>
          <w:i/>
          <w:lang w:val="en-US"/>
        </w:rPr>
        <w:t>förebyggande</w:t>
      </w:r>
      <w:proofErr w:type="spellEnd"/>
      <w:r w:rsidRPr="008B489D">
        <w:rPr>
          <w:i/>
          <w:lang w:val="en-US"/>
        </w:rPr>
        <w:t xml:space="preserve"> </w:t>
      </w:r>
      <w:proofErr w:type="spellStart"/>
      <w:r w:rsidRPr="008B489D">
        <w:rPr>
          <w:i/>
          <w:lang w:val="en-US"/>
        </w:rPr>
        <w:t>av</w:t>
      </w:r>
      <w:proofErr w:type="spellEnd"/>
      <w:r w:rsidRPr="008B489D">
        <w:rPr>
          <w:i/>
          <w:lang w:val="en-US"/>
        </w:rPr>
        <w:t xml:space="preserve"> </w:t>
      </w:r>
      <w:proofErr w:type="spellStart"/>
      <w:r w:rsidRPr="008B489D">
        <w:rPr>
          <w:i/>
          <w:lang w:val="en-US"/>
        </w:rPr>
        <w:t>jäv</w:t>
      </w:r>
      <w:proofErr w:type="spellEnd"/>
      <w:r w:rsidR="00982342" w:rsidRPr="008B489D">
        <w:rPr>
          <w:i/>
          <w:lang w:val="en-US"/>
        </w:rPr>
        <w:t xml:space="preserve"> (</w:t>
      </w:r>
      <w:proofErr w:type="spellStart"/>
      <w:r w:rsidR="00982342" w:rsidRPr="008B489D">
        <w:rPr>
          <w:i/>
          <w:lang w:val="en-US"/>
        </w:rPr>
        <w:t>en</w:t>
      </w:r>
      <w:proofErr w:type="spellEnd"/>
      <w:r w:rsidR="00982342" w:rsidRPr="008B489D">
        <w:rPr>
          <w:i/>
          <w:lang w:val="en-US"/>
        </w:rPr>
        <w:t xml:space="preserve"> </w:t>
      </w:r>
      <w:proofErr w:type="spellStart"/>
      <w:r w:rsidR="00982342" w:rsidRPr="008B489D">
        <w:rPr>
          <w:i/>
          <w:lang w:val="en-US"/>
        </w:rPr>
        <w:t>så</w:t>
      </w:r>
      <w:proofErr w:type="spellEnd"/>
      <w:r w:rsidR="00982342" w:rsidRPr="008B489D">
        <w:rPr>
          <w:i/>
          <w:lang w:val="en-US"/>
        </w:rPr>
        <w:t xml:space="preserve"> </w:t>
      </w:r>
      <w:proofErr w:type="spellStart"/>
      <w:r w:rsidR="00982342" w:rsidRPr="008B489D">
        <w:rPr>
          <w:i/>
          <w:lang w:val="en-US"/>
        </w:rPr>
        <w:t>kallad</w:t>
      </w:r>
      <w:proofErr w:type="spellEnd"/>
      <w:r w:rsidR="00982342" w:rsidRPr="008B489D">
        <w:rPr>
          <w:i/>
          <w:lang w:val="en-US"/>
        </w:rPr>
        <w:t xml:space="preserve"> </w:t>
      </w:r>
      <w:r w:rsidR="008B489D" w:rsidRPr="008B489D">
        <w:rPr>
          <w:i/>
          <w:lang w:val="en-US"/>
        </w:rPr>
        <w:t xml:space="preserve">Conflict of Interest </w:t>
      </w:r>
      <w:r w:rsidR="00982342" w:rsidRPr="008B489D">
        <w:rPr>
          <w:i/>
          <w:lang w:val="en-US"/>
        </w:rPr>
        <w:t>Mitigation Plan)</w:t>
      </w:r>
    </w:p>
    <w:p w14:paraId="67C951A1" w14:textId="62BBC210" w:rsidR="00B44A8B" w:rsidRPr="00D218AB" w:rsidRDefault="00B44A8B" w:rsidP="00B44A8B">
      <w:pPr>
        <w:pStyle w:val="BodyText"/>
      </w:pPr>
      <w:r w:rsidRPr="008B489D">
        <w:rPr>
          <w:i/>
        </w:rPr>
        <w:t>Nej:</w:t>
      </w:r>
      <w:r>
        <w:t xml:space="preserve"> </w:t>
      </w:r>
      <w:sdt>
        <w:sdtPr>
          <w:alias w:val="Nej/No"/>
          <w:tag w:val="Nej/no"/>
          <w:id w:val="-713341331"/>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r>
        <w:t xml:space="preserve">     </w:t>
      </w:r>
      <w:r w:rsidRPr="008B489D">
        <w:rPr>
          <w:i/>
        </w:rPr>
        <w:t>Om ja fyll i beskrivning nedan:</w:t>
      </w:r>
    </w:p>
    <w:sdt>
      <w:sdtPr>
        <w:alias w:val="Secondary occupation"/>
        <w:tag w:val="Secondary occupation"/>
        <w:id w:val="377441267"/>
        <w:placeholder>
          <w:docPart w:val="D250E1B613674B03A2DD4B1F081FF282"/>
        </w:placeholder>
        <w:showingPlcHdr/>
      </w:sdtPr>
      <w:sdtEndPr/>
      <w:sdtContent>
        <w:p w14:paraId="314D768A" w14:textId="09ED4250" w:rsidR="00B44A8B" w:rsidRPr="008A190E" w:rsidRDefault="00B44A8B" w:rsidP="00B44A8B">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bisyssla</w:t>
          </w:r>
        </w:p>
        <w:p w14:paraId="03C958F0" w14:textId="77777777" w:rsidR="00B44A8B" w:rsidRPr="005B1D91" w:rsidRDefault="00C20142"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17EA421C" w14:textId="7FD09EF1" w:rsidR="006263F0" w:rsidRPr="008B489D" w:rsidRDefault="006263F0" w:rsidP="008B489D">
      <w:pPr>
        <w:pStyle w:val="Heading3"/>
        <w:numPr>
          <w:ilvl w:val="0"/>
          <w:numId w:val="13"/>
        </w:numPr>
        <w:spacing w:after="240"/>
        <w:ind w:left="357" w:hanging="357"/>
        <w:rPr>
          <w:b/>
          <w:lang w:val="en-US"/>
        </w:rPr>
      </w:pPr>
      <w:proofErr w:type="spellStart"/>
      <w:r w:rsidRPr="008B489D">
        <w:rPr>
          <w:b/>
          <w:lang w:val="en-US"/>
        </w:rPr>
        <w:t>Har</w:t>
      </w:r>
      <w:proofErr w:type="spellEnd"/>
      <w:r w:rsidRPr="008B489D">
        <w:rPr>
          <w:b/>
          <w:lang w:val="en-US"/>
        </w:rPr>
        <w:t xml:space="preserve"> du </w:t>
      </w:r>
      <w:proofErr w:type="spellStart"/>
      <w:r w:rsidRPr="008B489D">
        <w:rPr>
          <w:b/>
          <w:lang w:val="en-US"/>
        </w:rPr>
        <w:t>en</w:t>
      </w:r>
      <w:proofErr w:type="spellEnd"/>
      <w:r w:rsidRPr="008B489D">
        <w:rPr>
          <w:b/>
          <w:lang w:val="en-US"/>
        </w:rPr>
        <w:t xml:space="preserve"> </w:t>
      </w:r>
      <w:proofErr w:type="spellStart"/>
      <w:r w:rsidRPr="008B489D">
        <w:rPr>
          <w:b/>
          <w:lang w:val="en-US"/>
        </w:rPr>
        <w:t>nära</w:t>
      </w:r>
      <w:proofErr w:type="spellEnd"/>
      <w:r w:rsidRPr="008B489D">
        <w:rPr>
          <w:b/>
          <w:lang w:val="en-US"/>
        </w:rPr>
        <w:t xml:space="preserve"> relation </w:t>
      </w:r>
      <w:proofErr w:type="gramStart"/>
      <w:r w:rsidRPr="008B489D">
        <w:rPr>
          <w:b/>
          <w:lang w:val="en-US"/>
        </w:rPr>
        <w:t>till</w:t>
      </w:r>
      <w:proofErr w:type="gramEnd"/>
      <w:r w:rsidRPr="008B489D">
        <w:rPr>
          <w:b/>
          <w:lang w:val="en-US"/>
        </w:rPr>
        <w:t xml:space="preserve"> </w:t>
      </w:r>
      <w:proofErr w:type="spellStart"/>
      <w:r w:rsidRPr="008B489D">
        <w:rPr>
          <w:b/>
          <w:lang w:val="en-US"/>
        </w:rPr>
        <w:t>någon</w:t>
      </w:r>
      <w:proofErr w:type="spellEnd"/>
      <w:r w:rsidRPr="008B489D">
        <w:rPr>
          <w:b/>
          <w:lang w:val="en-US"/>
        </w:rPr>
        <w:t xml:space="preserve"> </w:t>
      </w:r>
      <w:proofErr w:type="spellStart"/>
      <w:r w:rsidRPr="008B489D">
        <w:rPr>
          <w:b/>
          <w:lang w:val="en-US"/>
        </w:rPr>
        <w:t>eller</w:t>
      </w:r>
      <w:proofErr w:type="spellEnd"/>
      <w:r w:rsidRPr="008B489D">
        <w:rPr>
          <w:b/>
          <w:lang w:val="en-US"/>
        </w:rPr>
        <w:t xml:space="preserve"> </w:t>
      </w:r>
      <w:proofErr w:type="spellStart"/>
      <w:r w:rsidRPr="008B489D">
        <w:rPr>
          <w:b/>
          <w:lang w:val="en-US"/>
        </w:rPr>
        <w:t>några</w:t>
      </w:r>
      <w:proofErr w:type="spellEnd"/>
      <w:r w:rsidR="00016589" w:rsidRPr="008B489D">
        <w:rPr>
          <w:b/>
          <w:lang w:val="en-US"/>
        </w:rPr>
        <w:t xml:space="preserve"> </w:t>
      </w:r>
      <w:proofErr w:type="spellStart"/>
      <w:r w:rsidR="00016589" w:rsidRPr="008B489D">
        <w:rPr>
          <w:b/>
          <w:lang w:val="en-US"/>
        </w:rPr>
        <w:t>personer</w:t>
      </w:r>
      <w:proofErr w:type="spellEnd"/>
      <w:r w:rsidR="00016589" w:rsidRPr="008B489D">
        <w:rPr>
          <w:b/>
          <w:lang w:val="en-US"/>
        </w:rPr>
        <w:t xml:space="preserve"> </w:t>
      </w:r>
      <w:proofErr w:type="spellStart"/>
      <w:r w:rsidR="00016589" w:rsidRPr="008B489D">
        <w:rPr>
          <w:b/>
          <w:lang w:val="en-US"/>
        </w:rPr>
        <w:t>som</w:t>
      </w:r>
      <w:proofErr w:type="spellEnd"/>
      <w:r w:rsidR="00016589" w:rsidRPr="008B489D">
        <w:rPr>
          <w:b/>
          <w:lang w:val="en-US"/>
        </w:rPr>
        <w:t xml:space="preserve"> </w:t>
      </w:r>
      <w:proofErr w:type="spellStart"/>
      <w:r w:rsidR="00016589" w:rsidRPr="008B489D">
        <w:rPr>
          <w:b/>
          <w:lang w:val="en-US"/>
        </w:rPr>
        <w:t>är</w:t>
      </w:r>
      <w:proofErr w:type="spellEnd"/>
      <w:r w:rsidR="00016589" w:rsidRPr="008B489D">
        <w:rPr>
          <w:b/>
          <w:lang w:val="en-US"/>
        </w:rPr>
        <w:t xml:space="preserve"> </w:t>
      </w:r>
      <w:proofErr w:type="spellStart"/>
      <w:r w:rsidR="00016589" w:rsidRPr="008B489D">
        <w:rPr>
          <w:b/>
          <w:lang w:val="en-US"/>
        </w:rPr>
        <w:t>anställd</w:t>
      </w:r>
      <w:proofErr w:type="spellEnd"/>
      <w:r w:rsidR="00016589" w:rsidRPr="008B489D">
        <w:rPr>
          <w:b/>
          <w:lang w:val="en-US"/>
        </w:rPr>
        <w:t xml:space="preserve"> </w:t>
      </w:r>
      <w:proofErr w:type="spellStart"/>
      <w:r w:rsidR="00016589" w:rsidRPr="008B489D">
        <w:rPr>
          <w:b/>
          <w:lang w:val="en-US"/>
        </w:rPr>
        <w:t>av</w:t>
      </w:r>
      <w:proofErr w:type="spellEnd"/>
      <w:r w:rsidR="00016589" w:rsidRPr="008B489D">
        <w:rPr>
          <w:b/>
          <w:lang w:val="en-US"/>
        </w:rPr>
        <w:t xml:space="preserve">, </w:t>
      </w:r>
      <w:proofErr w:type="spellStart"/>
      <w:r w:rsidR="00016589" w:rsidRPr="008B489D">
        <w:rPr>
          <w:b/>
          <w:lang w:val="en-US"/>
        </w:rPr>
        <w:t>har</w:t>
      </w:r>
      <w:proofErr w:type="spellEnd"/>
      <w:r w:rsidR="00016589" w:rsidRPr="008B489D">
        <w:rPr>
          <w:b/>
          <w:lang w:val="en-US"/>
        </w:rPr>
        <w:t xml:space="preserve"> </w:t>
      </w:r>
      <w:proofErr w:type="spellStart"/>
      <w:r w:rsidR="00016589" w:rsidRPr="008B489D">
        <w:rPr>
          <w:b/>
          <w:lang w:val="en-US"/>
        </w:rPr>
        <w:t>uppdrag</w:t>
      </w:r>
      <w:proofErr w:type="spellEnd"/>
      <w:r w:rsidR="00016589" w:rsidRPr="008B489D">
        <w:rPr>
          <w:b/>
          <w:lang w:val="en-US"/>
        </w:rPr>
        <w:t xml:space="preserve"> </w:t>
      </w:r>
      <w:proofErr w:type="spellStart"/>
      <w:r w:rsidR="00016589" w:rsidRPr="008B489D">
        <w:rPr>
          <w:b/>
          <w:lang w:val="en-US"/>
        </w:rPr>
        <w:t>i</w:t>
      </w:r>
      <w:proofErr w:type="spellEnd"/>
      <w:r w:rsidR="00016589" w:rsidRPr="008B489D">
        <w:rPr>
          <w:b/>
          <w:lang w:val="en-US"/>
        </w:rPr>
        <w:t xml:space="preserve"> </w:t>
      </w:r>
      <w:proofErr w:type="spellStart"/>
      <w:r w:rsidR="00016589" w:rsidRPr="008B489D">
        <w:rPr>
          <w:b/>
          <w:lang w:val="en-US"/>
        </w:rPr>
        <w:t>eller</w:t>
      </w:r>
      <w:proofErr w:type="spellEnd"/>
      <w:r w:rsidR="00016589" w:rsidRPr="008B489D">
        <w:rPr>
          <w:b/>
          <w:lang w:val="en-US"/>
        </w:rPr>
        <w:t xml:space="preserve"> </w:t>
      </w:r>
      <w:proofErr w:type="spellStart"/>
      <w:r w:rsidR="00016589" w:rsidRPr="008B489D">
        <w:rPr>
          <w:b/>
          <w:lang w:val="en-US"/>
        </w:rPr>
        <w:t>i</w:t>
      </w:r>
      <w:proofErr w:type="spellEnd"/>
      <w:r w:rsidR="00016589" w:rsidRPr="008B489D">
        <w:rPr>
          <w:b/>
          <w:lang w:val="en-US"/>
        </w:rPr>
        <w:t xml:space="preserve"> </w:t>
      </w:r>
      <w:proofErr w:type="spellStart"/>
      <w:r w:rsidR="00016589" w:rsidRPr="008B489D">
        <w:rPr>
          <w:b/>
          <w:lang w:val="en-US"/>
        </w:rPr>
        <w:t>någon</w:t>
      </w:r>
      <w:proofErr w:type="spellEnd"/>
      <w:r w:rsidR="00016589" w:rsidRPr="008B489D">
        <w:rPr>
          <w:b/>
          <w:lang w:val="en-US"/>
        </w:rPr>
        <w:t xml:space="preserve"> </w:t>
      </w:r>
      <w:proofErr w:type="spellStart"/>
      <w:r w:rsidR="00016589" w:rsidRPr="008B489D">
        <w:rPr>
          <w:b/>
          <w:lang w:val="en-US"/>
        </w:rPr>
        <w:t>annan</w:t>
      </w:r>
      <w:proofErr w:type="spellEnd"/>
      <w:r w:rsidR="00016589" w:rsidRPr="008B489D">
        <w:rPr>
          <w:b/>
          <w:lang w:val="en-US"/>
        </w:rPr>
        <w:t xml:space="preserve"> </w:t>
      </w:r>
      <w:proofErr w:type="spellStart"/>
      <w:r w:rsidR="00016589" w:rsidRPr="008B489D">
        <w:rPr>
          <w:b/>
          <w:lang w:val="en-US"/>
        </w:rPr>
        <w:t>mening</w:t>
      </w:r>
      <w:proofErr w:type="spellEnd"/>
      <w:r w:rsidR="00016589" w:rsidRPr="008B489D">
        <w:rPr>
          <w:b/>
          <w:lang w:val="en-US"/>
        </w:rPr>
        <w:t xml:space="preserve"> </w:t>
      </w:r>
      <w:proofErr w:type="spellStart"/>
      <w:r w:rsidR="00016589" w:rsidRPr="008B489D">
        <w:rPr>
          <w:b/>
          <w:lang w:val="en-US"/>
        </w:rPr>
        <w:t>arbetar</w:t>
      </w:r>
      <w:proofErr w:type="spellEnd"/>
      <w:r w:rsidR="00016589" w:rsidRPr="008B489D">
        <w:rPr>
          <w:b/>
          <w:lang w:val="en-US"/>
        </w:rPr>
        <w:t xml:space="preserve"> </w:t>
      </w:r>
      <w:proofErr w:type="spellStart"/>
      <w:r w:rsidR="00016589" w:rsidRPr="008B489D">
        <w:rPr>
          <w:b/>
          <w:lang w:val="en-US"/>
        </w:rPr>
        <w:t>för</w:t>
      </w:r>
      <w:proofErr w:type="spellEnd"/>
      <w:r w:rsidR="00016589" w:rsidRPr="008B489D">
        <w:rPr>
          <w:b/>
          <w:lang w:val="en-US"/>
        </w:rPr>
        <w:t xml:space="preserve"> </w:t>
      </w:r>
      <w:proofErr w:type="spellStart"/>
      <w:r w:rsidR="00016589" w:rsidRPr="008B489D">
        <w:rPr>
          <w:b/>
          <w:lang w:val="en-US"/>
        </w:rPr>
        <w:t>en</w:t>
      </w:r>
      <w:proofErr w:type="spellEnd"/>
      <w:r w:rsidR="00016589" w:rsidRPr="008B489D">
        <w:rPr>
          <w:b/>
          <w:lang w:val="en-US"/>
        </w:rPr>
        <w:t xml:space="preserve"> </w:t>
      </w:r>
      <w:proofErr w:type="spellStart"/>
      <w:r w:rsidR="00016589" w:rsidRPr="008B489D">
        <w:rPr>
          <w:b/>
          <w:lang w:val="en-US"/>
        </w:rPr>
        <w:t>av</w:t>
      </w:r>
      <w:proofErr w:type="spellEnd"/>
      <w:r w:rsidR="00016589" w:rsidRPr="008B489D">
        <w:rPr>
          <w:b/>
          <w:lang w:val="en-US"/>
        </w:rPr>
        <w:t xml:space="preserve"> </w:t>
      </w:r>
      <w:proofErr w:type="spellStart"/>
      <w:r w:rsidR="00016589" w:rsidRPr="008B489D">
        <w:rPr>
          <w:b/>
          <w:lang w:val="en-US"/>
        </w:rPr>
        <w:t>samarbetspartnerna</w:t>
      </w:r>
      <w:proofErr w:type="spellEnd"/>
      <w:r w:rsidRPr="008B489D">
        <w:rPr>
          <w:b/>
          <w:lang w:val="en-US"/>
        </w:rPr>
        <w:t>?</w:t>
      </w:r>
      <w:r w:rsidR="00016589" w:rsidRPr="008B489D">
        <w:rPr>
          <w:b/>
          <w:lang w:val="en-US"/>
        </w:rPr>
        <w:t xml:space="preserve"> </w:t>
      </w:r>
    </w:p>
    <w:p w14:paraId="1BA2561E" w14:textId="74E5EADA" w:rsidR="006263F0" w:rsidRPr="00D218AB" w:rsidRDefault="006263F0" w:rsidP="004461A4">
      <w:pPr>
        <w:pStyle w:val="BodyText"/>
        <w:ind w:left="360"/>
      </w:pPr>
      <w:r w:rsidRPr="008B489D">
        <w:rPr>
          <w:i/>
        </w:rPr>
        <w:t>Nej:</w:t>
      </w:r>
      <w:r>
        <w:t xml:space="preserve"> </w:t>
      </w:r>
      <w:sdt>
        <w:sdtPr>
          <w:alias w:val="Nej/No"/>
          <w:tag w:val="Nej/no"/>
          <w:id w:val="-643435284"/>
          <w14:checkbox>
            <w14:checked w14:val="0"/>
            <w14:checkedState w14:val="2612" w14:font="MS Gothic"/>
            <w14:uncheckedState w14:val="2610" w14:font="MS Gothic"/>
          </w14:checkbox>
        </w:sdtPr>
        <w:sdtEndPr/>
        <w:sdtContent>
          <w:r w:rsidRPr="008A190E">
            <w:rPr>
              <w:rFonts w:ascii="MS Gothic" w:eastAsia="MS Gothic" w:hAnsi="MS Gothic" w:hint="eastAsia"/>
            </w:rPr>
            <w:t>☐</w:t>
          </w:r>
        </w:sdtContent>
      </w:sdt>
      <w:r>
        <w:t xml:space="preserve">     </w:t>
      </w:r>
      <w:r w:rsidRPr="008B489D">
        <w:rPr>
          <w:i/>
        </w:rPr>
        <w:t>Om ja fyll i beskrivning nedan:</w:t>
      </w:r>
    </w:p>
    <w:sdt>
      <w:sdtPr>
        <w:alias w:val="Relationship"/>
        <w:tag w:val="Relationship"/>
        <w:id w:val="859402238"/>
        <w:placeholder>
          <w:docPart w:val="C211CE2F20FE4CBDA9CACD7292B82F60"/>
        </w:placeholder>
        <w:showingPlcHdr/>
      </w:sdtPr>
      <w:sdtEndPr/>
      <w:sdtContent>
        <w:p w14:paraId="3797255E" w14:textId="46EADB3C" w:rsidR="00D27234" w:rsidRPr="008A190E" w:rsidRDefault="00D27234" w:rsidP="005B1D91">
          <w:pPr>
            <w:pStyle w:val="BodyText"/>
            <w:pBdr>
              <w:top w:val="single" w:sz="4" w:space="1" w:color="auto"/>
              <w:left w:val="single" w:sz="4" w:space="4" w:color="auto"/>
              <w:bottom w:val="single" w:sz="4" w:space="1" w:color="auto"/>
              <w:right w:val="single" w:sz="4" w:space="4" w:color="auto"/>
            </w:pBdr>
            <w:rPr>
              <w:rStyle w:val="PlaceholderText"/>
            </w:rPr>
          </w:pPr>
          <w:r>
            <w:rPr>
              <w:rStyle w:val="PlaceholderText"/>
            </w:rPr>
            <w:t>Var snäll namnge personerna, parterna för vilka de arbetar samt vilken roll de har (skriftligt eller muntligt till projekthandläggaren)</w:t>
          </w:r>
        </w:p>
        <w:p w14:paraId="56BC0105" w14:textId="09933876" w:rsidR="006263F0" w:rsidRPr="00805321" w:rsidRDefault="00C20142" w:rsidP="004461A4">
          <w:pPr>
            <w:pStyle w:val="BodyText"/>
            <w:pBdr>
              <w:top w:val="single" w:sz="4" w:space="1" w:color="auto"/>
              <w:left w:val="single" w:sz="4" w:space="4" w:color="auto"/>
              <w:bottom w:val="single" w:sz="4" w:space="1" w:color="auto"/>
              <w:right w:val="single" w:sz="4" w:space="4" w:color="auto"/>
            </w:pBdr>
          </w:pPr>
        </w:p>
      </w:sdtContent>
    </w:sdt>
    <w:p w14:paraId="057FF89C" w14:textId="77777777" w:rsidR="006263F0" w:rsidRPr="00AD0B5D" w:rsidRDefault="006263F0" w:rsidP="004461A4">
      <w:pPr>
        <w:pStyle w:val="BodyText"/>
        <w:pBdr>
          <w:top w:val="single" w:sz="4" w:space="1" w:color="auto"/>
          <w:left w:val="single" w:sz="4" w:space="4" w:color="auto"/>
          <w:bottom w:val="single" w:sz="4" w:space="1" w:color="auto"/>
          <w:right w:val="single" w:sz="4" w:space="4" w:color="auto"/>
        </w:pBdr>
      </w:pPr>
    </w:p>
    <w:p w14:paraId="3F2B030D" w14:textId="77777777" w:rsidR="008A3472" w:rsidRPr="008A3472" w:rsidRDefault="0046107F" w:rsidP="008B489D">
      <w:pPr>
        <w:pStyle w:val="Heading3"/>
        <w:numPr>
          <w:ilvl w:val="0"/>
          <w:numId w:val="13"/>
        </w:numPr>
        <w:spacing w:after="240"/>
        <w:ind w:left="357" w:hanging="357"/>
        <w:rPr>
          <w:b/>
          <w:lang w:val="en-US"/>
        </w:rPr>
      </w:pPr>
      <w:r w:rsidRPr="008B489D">
        <w:rPr>
          <w:b/>
        </w:rPr>
        <w:t xml:space="preserve">Innebär </w:t>
      </w:r>
      <w:r w:rsidR="00266123" w:rsidRPr="008B489D">
        <w:rPr>
          <w:b/>
        </w:rPr>
        <w:t xml:space="preserve">forskningsprocessen </w:t>
      </w:r>
      <w:r w:rsidRPr="008B489D">
        <w:rPr>
          <w:b/>
        </w:rPr>
        <w:t xml:space="preserve">någon </w:t>
      </w:r>
      <w:r w:rsidR="00266123" w:rsidRPr="008B489D">
        <w:rPr>
          <w:b/>
        </w:rPr>
        <w:t>sorts fysisk eller psykologisk påverkan på människa</w:t>
      </w:r>
      <w:r w:rsidRPr="008B489D">
        <w:rPr>
          <w:b/>
        </w:rPr>
        <w:t>, dj</w:t>
      </w:r>
      <w:r w:rsidR="00266123" w:rsidRPr="008B489D">
        <w:rPr>
          <w:b/>
        </w:rPr>
        <w:t>ur eller miljö</w:t>
      </w:r>
      <w:r w:rsidR="0050222E" w:rsidRPr="008B489D">
        <w:rPr>
          <w:b/>
        </w:rPr>
        <w:t>?</w:t>
      </w:r>
      <w:r w:rsidRPr="008B489D">
        <w:rPr>
          <w:b/>
        </w:rPr>
        <w:t xml:space="preserve"> </w:t>
      </w:r>
    </w:p>
    <w:p w14:paraId="5E65A9A1" w14:textId="636BE7E4" w:rsidR="00AB5D2D" w:rsidRPr="008A3472" w:rsidRDefault="00A00632" w:rsidP="008A3472">
      <w:pPr>
        <w:pStyle w:val="Heading3"/>
        <w:spacing w:after="240"/>
        <w:ind w:left="357"/>
        <w:rPr>
          <w:lang w:val="en-US"/>
        </w:rPr>
      </w:pPr>
      <w:proofErr w:type="spellStart"/>
      <w:r w:rsidRPr="008A3472">
        <w:rPr>
          <w:rFonts w:asciiTheme="minorHAnsi" w:hAnsiTheme="minorHAnsi"/>
          <w:i/>
          <w:lang w:val="en-US"/>
        </w:rPr>
        <w:t>Nej</w:t>
      </w:r>
      <w:proofErr w:type="spellEnd"/>
      <w:r w:rsidR="008A3472" w:rsidRPr="008A3472">
        <w:rPr>
          <w:rStyle w:val="BodyTextChar"/>
          <w:rFonts w:asciiTheme="minorHAnsi" w:hAnsiTheme="minorHAnsi"/>
          <w:i/>
          <w:lang w:val="en-US"/>
        </w:rPr>
        <w:t>:</w:t>
      </w:r>
      <w:r w:rsidRPr="008A3472">
        <w:rPr>
          <w:lang w:val="en-US"/>
        </w:rPr>
        <w:t xml:space="preserve"> </w:t>
      </w:r>
      <w:sdt>
        <w:sdtPr>
          <w:rPr>
            <w:rFonts w:ascii="MS Gothic" w:eastAsia="MS Gothic" w:hAnsi="MS Gothic"/>
            <w:lang w:val="en-US"/>
          </w:rPr>
          <w:alias w:val="Ja/Yes"/>
          <w:tag w:val="Ja/Yes"/>
          <w:id w:val="1109402897"/>
          <w14:checkbox>
            <w14:checked w14:val="0"/>
            <w14:checkedState w14:val="2612" w14:font="MS Gothic"/>
            <w14:uncheckedState w14:val="2610" w14:font="MS Gothic"/>
          </w14:checkbox>
        </w:sdtPr>
        <w:sdtEndPr/>
        <w:sdtContent>
          <w:r w:rsidRPr="008A3472">
            <w:rPr>
              <w:rFonts w:ascii="MS Gothic" w:eastAsia="MS Gothic" w:hAnsi="MS Gothic"/>
              <w:lang w:val="en-US"/>
            </w:rPr>
            <w:t>☐</w:t>
          </w:r>
        </w:sdtContent>
      </w:sdt>
      <w:r w:rsidRPr="008A3472">
        <w:rPr>
          <w:rFonts w:ascii="MS Gothic" w:eastAsia="MS Gothic" w:hAnsi="MS Gothic"/>
          <w:lang w:val="en-US"/>
        </w:rPr>
        <w:t xml:space="preserve"> </w:t>
      </w:r>
      <w:r w:rsidRPr="008A3472">
        <w:rPr>
          <w:rStyle w:val="BodyTextChar"/>
          <w:rFonts w:asciiTheme="minorHAnsi" w:hAnsiTheme="minorHAnsi"/>
          <w:i/>
          <w:lang w:val="en-US"/>
        </w:rPr>
        <w:t xml:space="preserve">Om </w:t>
      </w:r>
      <w:proofErr w:type="gramStart"/>
      <w:r w:rsidRPr="008A3472">
        <w:rPr>
          <w:rStyle w:val="BodyTextChar"/>
          <w:rFonts w:asciiTheme="minorHAnsi" w:hAnsiTheme="minorHAnsi"/>
          <w:i/>
          <w:lang w:val="en-US"/>
        </w:rPr>
        <w:t>ja</w:t>
      </w:r>
      <w:proofErr w:type="gramEnd"/>
      <w:r w:rsidRPr="008A3472">
        <w:rPr>
          <w:rStyle w:val="BodyTextChar"/>
          <w:rFonts w:asciiTheme="minorHAnsi" w:hAnsiTheme="minorHAnsi"/>
          <w:i/>
          <w:lang w:val="en-US"/>
        </w:rPr>
        <w:t xml:space="preserve">, </w:t>
      </w:r>
      <w:proofErr w:type="spellStart"/>
      <w:r w:rsidRPr="008A3472">
        <w:rPr>
          <w:rStyle w:val="BodyTextChar"/>
          <w:rFonts w:asciiTheme="minorHAnsi" w:hAnsiTheme="minorHAnsi"/>
          <w:i/>
          <w:lang w:val="en-US"/>
        </w:rPr>
        <w:t>skriv</w:t>
      </w:r>
      <w:proofErr w:type="spellEnd"/>
      <w:r w:rsidRPr="008A3472">
        <w:rPr>
          <w:rStyle w:val="BodyTextChar"/>
          <w:rFonts w:asciiTheme="minorHAnsi" w:hAnsiTheme="minorHAnsi"/>
          <w:i/>
          <w:lang w:val="en-US"/>
        </w:rPr>
        <w:t xml:space="preserve"> </w:t>
      </w:r>
      <w:proofErr w:type="spellStart"/>
      <w:r w:rsidRPr="008A3472">
        <w:rPr>
          <w:rStyle w:val="BodyTextChar"/>
          <w:rFonts w:asciiTheme="minorHAnsi" w:hAnsiTheme="minorHAnsi"/>
          <w:i/>
          <w:lang w:val="en-US"/>
        </w:rPr>
        <w:t>kort</w:t>
      </w:r>
      <w:proofErr w:type="spellEnd"/>
      <w:r w:rsidRPr="008A3472">
        <w:rPr>
          <w:rStyle w:val="BodyTextChar"/>
          <w:rFonts w:asciiTheme="minorHAnsi" w:hAnsiTheme="minorHAnsi"/>
          <w:i/>
          <w:lang w:val="en-US"/>
        </w:rPr>
        <w:t xml:space="preserve"> </w:t>
      </w:r>
      <w:proofErr w:type="spellStart"/>
      <w:r w:rsidRPr="008A3472">
        <w:rPr>
          <w:rStyle w:val="BodyTextChar"/>
          <w:rFonts w:asciiTheme="minorHAnsi" w:hAnsiTheme="minorHAnsi"/>
          <w:i/>
          <w:lang w:val="en-US"/>
        </w:rPr>
        <w:t>översikt</w:t>
      </w:r>
      <w:proofErr w:type="spellEnd"/>
      <w:r w:rsidRPr="008A3472">
        <w:rPr>
          <w:rStyle w:val="BodyTextChar"/>
          <w:rFonts w:asciiTheme="minorHAnsi" w:hAnsiTheme="minorHAnsi"/>
          <w:i/>
          <w:lang w:val="en-US"/>
        </w:rPr>
        <w:t xml:space="preserve"> </w:t>
      </w:r>
      <w:proofErr w:type="spellStart"/>
      <w:r w:rsidRPr="008A3472">
        <w:rPr>
          <w:rStyle w:val="BodyTextChar"/>
          <w:rFonts w:asciiTheme="minorHAnsi" w:hAnsiTheme="minorHAnsi"/>
          <w:i/>
          <w:lang w:val="en-US"/>
        </w:rPr>
        <w:t>nedan</w:t>
      </w:r>
      <w:proofErr w:type="spellEnd"/>
      <w:r w:rsidRPr="008A3472">
        <w:rPr>
          <w:rStyle w:val="BodyTextChar"/>
          <w:rFonts w:asciiTheme="minorHAnsi" w:hAnsiTheme="minorHAnsi"/>
          <w:i/>
          <w:lang w:val="en-US"/>
        </w:rPr>
        <w:t>:</w:t>
      </w:r>
    </w:p>
    <w:sdt>
      <w:sdtPr>
        <w:alias w:val="Intervention on humans, animals or environment"/>
        <w:tag w:val="Intervention on humans, animals or environment"/>
        <w:id w:val="-275097524"/>
        <w:placeholder>
          <w:docPart w:val="21B8326F524148E5AFFE2338E1D03CB3"/>
        </w:placeholder>
        <w:showingPlcHdr/>
      </w:sdtPr>
      <w:sdtEndPr/>
      <w:sdtContent>
        <w:p w14:paraId="6B7A2C12" w14:textId="2226CCDA" w:rsidR="00D27234" w:rsidRPr="008A190E" w:rsidRDefault="00D27234" w:rsidP="005B1D91">
          <w:pPr>
            <w:pStyle w:val="BodyText"/>
            <w:pBdr>
              <w:top w:val="single" w:sz="4" w:space="1" w:color="auto"/>
              <w:left w:val="single" w:sz="4" w:space="4" w:color="auto"/>
              <w:bottom w:val="single" w:sz="4" w:space="1" w:color="auto"/>
              <w:right w:val="single" w:sz="4" w:space="4" w:color="auto"/>
            </w:pBdr>
            <w:rPr>
              <w:rStyle w:val="PlaceholderText"/>
            </w:rPr>
          </w:pPr>
          <w:r>
            <w:rPr>
              <w:rStyle w:val="PlaceholderText"/>
            </w:rPr>
            <w:t>Kortfattad översikt</w:t>
          </w:r>
        </w:p>
        <w:p w14:paraId="7D297966" w14:textId="2E3156EA" w:rsidR="0046107F" w:rsidRDefault="00C20142" w:rsidP="004461A4">
          <w:pPr>
            <w:pStyle w:val="BodyText"/>
            <w:pBdr>
              <w:top w:val="single" w:sz="4" w:space="1" w:color="auto"/>
              <w:left w:val="single" w:sz="4" w:space="4" w:color="auto"/>
              <w:bottom w:val="single" w:sz="4" w:space="1" w:color="auto"/>
              <w:right w:val="single" w:sz="4" w:space="4" w:color="auto"/>
            </w:pBdr>
          </w:pPr>
        </w:p>
      </w:sdtContent>
    </w:sdt>
    <w:p w14:paraId="3B233E2F" w14:textId="77777777" w:rsidR="00F426D1" w:rsidRDefault="00F426D1" w:rsidP="004461A4">
      <w:pPr>
        <w:pStyle w:val="BodyText"/>
        <w:pBdr>
          <w:top w:val="single" w:sz="4" w:space="1" w:color="auto"/>
          <w:left w:val="single" w:sz="4" w:space="4" w:color="auto"/>
          <w:bottom w:val="single" w:sz="4" w:space="1" w:color="auto"/>
          <w:right w:val="single" w:sz="4" w:space="4" w:color="auto"/>
        </w:pBdr>
      </w:pPr>
    </w:p>
    <w:p w14:paraId="52155BED" w14:textId="558B36EC" w:rsidR="0046107F" w:rsidRPr="008B489D" w:rsidRDefault="00F426D1" w:rsidP="004461A4">
      <w:pPr>
        <w:pStyle w:val="Heading3"/>
        <w:numPr>
          <w:ilvl w:val="0"/>
          <w:numId w:val="13"/>
        </w:numPr>
        <w:rPr>
          <w:b/>
        </w:rPr>
      </w:pPr>
      <w:r w:rsidRPr="008B489D">
        <w:rPr>
          <w:b/>
        </w:rPr>
        <w:t xml:space="preserve">Kommer </w:t>
      </w:r>
      <w:r w:rsidR="00A00632" w:rsidRPr="008B489D">
        <w:rPr>
          <w:b/>
        </w:rPr>
        <w:t>information som går att spåra till enskilda personer att</w:t>
      </w:r>
      <w:r w:rsidRPr="008B489D">
        <w:rPr>
          <w:b/>
        </w:rPr>
        <w:t xml:space="preserve"> samlas in</w:t>
      </w:r>
      <w:r w:rsidR="0050222E" w:rsidRPr="008B489D">
        <w:rPr>
          <w:b/>
        </w:rPr>
        <w:t>?</w:t>
      </w:r>
    </w:p>
    <w:p w14:paraId="18747E8C" w14:textId="33CBEE88" w:rsidR="008C7B12" w:rsidRDefault="008C7B12" w:rsidP="008C7B12">
      <w:pPr>
        <w:pStyle w:val="Heading3"/>
        <w:ind w:left="360"/>
      </w:pPr>
      <w:r w:rsidRPr="008B489D">
        <w:rPr>
          <w:rFonts w:asciiTheme="minorHAnsi" w:hAnsiTheme="minorHAnsi"/>
          <w:i/>
        </w:rPr>
        <w:t>Ja</w:t>
      </w:r>
      <w:r w:rsidR="00A00632" w:rsidRPr="008B489D">
        <w:rPr>
          <w:rFonts w:asciiTheme="minorHAnsi" w:hAnsiTheme="minorHAnsi"/>
          <w:i/>
        </w:rPr>
        <w:t>:</w:t>
      </w:r>
      <w:r>
        <w:t xml:space="preserve"> </w:t>
      </w:r>
      <w:sdt>
        <w:sdtPr>
          <w:rPr>
            <w:rFonts w:ascii="MS Gothic" w:eastAsia="MS Gothic" w:hAnsi="MS Gothic"/>
          </w:rPr>
          <w:alias w:val="Ja/Yes"/>
          <w:tag w:val="Ja/Yes"/>
          <w:id w:val="1809358456"/>
          <w14:checkbox>
            <w14:checked w14:val="0"/>
            <w14:checkedState w14:val="2612" w14:font="MS Gothic"/>
            <w14:uncheckedState w14:val="2610" w14:font="MS Gothic"/>
          </w14:checkbox>
        </w:sdtPr>
        <w:sdtEndPr/>
        <w:sdtContent>
          <w:r w:rsidRPr="00506926">
            <w:rPr>
              <w:rFonts w:ascii="MS Gothic" w:eastAsia="MS Gothic" w:hAnsi="MS Gothic" w:hint="eastAsia"/>
            </w:rPr>
            <w:t>☐</w:t>
          </w:r>
        </w:sdtContent>
      </w:sdt>
      <w:r>
        <w:tab/>
      </w:r>
      <w:r w:rsidRPr="008B489D">
        <w:rPr>
          <w:rFonts w:asciiTheme="minorHAnsi" w:hAnsiTheme="minorHAnsi"/>
          <w:i/>
        </w:rPr>
        <w:t>Nej</w:t>
      </w:r>
      <w:r w:rsidR="00A00632" w:rsidRPr="008B489D">
        <w:rPr>
          <w:rFonts w:asciiTheme="minorHAnsi" w:hAnsiTheme="minorHAnsi"/>
          <w:i/>
        </w:rPr>
        <w:t>:</w:t>
      </w:r>
      <w:r w:rsidRPr="00506926">
        <w:t xml:space="preserve">  </w:t>
      </w:r>
      <w:sdt>
        <w:sdtPr>
          <w:alias w:val="Ja/Yes"/>
          <w:tag w:val="Ja/Yes"/>
          <w:id w:val="-944770622"/>
          <w14:checkbox>
            <w14:checked w14:val="0"/>
            <w14:checkedState w14:val="2612" w14:font="MS Gothic"/>
            <w14:uncheckedState w14:val="2610" w14:font="MS Gothic"/>
          </w14:checkbox>
        </w:sdtPr>
        <w:sdtEndPr/>
        <w:sdtContent>
          <w:r w:rsidRPr="00506926">
            <w:rPr>
              <w:rFonts w:ascii="MS Gothic" w:eastAsia="MS Gothic" w:hAnsi="MS Gothic" w:hint="eastAsia"/>
            </w:rPr>
            <w:t>☐</w:t>
          </w:r>
        </w:sdtContent>
      </w:sdt>
      <w:r w:rsidRPr="00506926">
        <w:t xml:space="preserve">  </w:t>
      </w:r>
    </w:p>
    <w:p w14:paraId="3F6C8B3D" w14:textId="20CD13F4" w:rsidR="00A92A6F" w:rsidRPr="008B489D" w:rsidRDefault="00A92A6F" w:rsidP="004461A4">
      <w:pPr>
        <w:pStyle w:val="Heading3"/>
        <w:numPr>
          <w:ilvl w:val="0"/>
          <w:numId w:val="13"/>
        </w:numPr>
        <w:rPr>
          <w:b/>
        </w:rPr>
      </w:pPr>
      <w:r w:rsidRPr="008B489D">
        <w:rPr>
          <w:b/>
        </w:rPr>
        <w:t>Kommer barn, funktionshindrade eller andra potentiellt särskilt sårbara grupper rekryteras som forskningspersoner (försökspersoner</w:t>
      </w:r>
      <w:r w:rsidR="008B489D" w:rsidRPr="008B489D">
        <w:rPr>
          <w:b/>
        </w:rPr>
        <w:t>)?</w:t>
      </w:r>
    </w:p>
    <w:p w14:paraId="0CC04461" w14:textId="35DE4D08" w:rsidR="004939D2" w:rsidRDefault="00A92A6F" w:rsidP="004939D2">
      <w:pPr>
        <w:pStyle w:val="BodyText"/>
        <w:ind w:firstLine="360"/>
      </w:pPr>
      <w:r w:rsidRPr="008B489D">
        <w:rPr>
          <w:i/>
        </w:rPr>
        <w:t>Ja:</w:t>
      </w:r>
      <w:r w:rsidRPr="00A92A6F">
        <w:t xml:space="preserve"> </w:t>
      </w:r>
      <w:sdt>
        <w:sdtPr>
          <w:alias w:val="Ja/Yes"/>
          <w:tag w:val="Ja/Yes"/>
          <w:id w:val="-1499723765"/>
          <w14:checkbox>
            <w14:checked w14:val="0"/>
            <w14:checkedState w14:val="2612" w14:font="MS Gothic"/>
            <w14:uncheckedState w14:val="2610" w14:font="MS Gothic"/>
          </w14:checkbox>
        </w:sdtPr>
        <w:sdtEndPr/>
        <w:sdtContent>
          <w:r w:rsidRPr="004461A4">
            <w:rPr>
              <w:rFonts w:ascii="Segoe UI Symbol" w:hAnsi="Segoe UI Symbol" w:cs="Segoe UI Symbol"/>
            </w:rPr>
            <w:t>☐</w:t>
          </w:r>
        </w:sdtContent>
      </w:sdt>
      <w:r w:rsidRPr="00A92A6F">
        <w:tab/>
      </w:r>
      <w:r w:rsidRPr="008B489D">
        <w:rPr>
          <w:i/>
        </w:rPr>
        <w:t>Nej:</w:t>
      </w:r>
      <w:r w:rsidRPr="00A92A6F">
        <w:t xml:space="preserve">  </w:t>
      </w:r>
      <w:sdt>
        <w:sdtPr>
          <w:alias w:val="Ja/Yes"/>
          <w:tag w:val="Ja/Yes"/>
          <w:id w:val="-931815213"/>
          <w14:checkbox>
            <w14:checked w14:val="0"/>
            <w14:checkedState w14:val="2612" w14:font="MS Gothic"/>
            <w14:uncheckedState w14:val="2610" w14:font="MS Gothic"/>
          </w14:checkbox>
        </w:sdtPr>
        <w:sdtEndPr/>
        <w:sdtContent>
          <w:r w:rsidRPr="00A92A6F">
            <w:rPr>
              <w:rFonts w:ascii="Segoe UI Symbol" w:hAnsi="Segoe UI Symbol" w:cs="Segoe UI Symbol"/>
            </w:rPr>
            <w:t>☐</w:t>
          </w:r>
        </w:sdtContent>
      </w:sdt>
    </w:p>
    <w:p w14:paraId="2C3DF676" w14:textId="77777777" w:rsidR="004939D2" w:rsidRDefault="004939D2" w:rsidP="004939D2">
      <w:pPr>
        <w:pStyle w:val="BodyText"/>
      </w:pPr>
    </w:p>
    <w:p w14:paraId="25FC9DD7" w14:textId="51729421" w:rsidR="004939D2" w:rsidRDefault="004939D2" w:rsidP="004939D2">
      <w:pPr>
        <w:pStyle w:val="Heading3"/>
        <w:numPr>
          <w:ilvl w:val="0"/>
          <w:numId w:val="13"/>
        </w:numPr>
        <w:rPr>
          <w:b/>
        </w:rPr>
      </w:pPr>
      <w:r w:rsidRPr="004939D2">
        <w:rPr>
          <w:b/>
        </w:rPr>
        <w:lastRenderedPageBreak/>
        <w:t>Välj de FN globala hållbarhetsmål som forskningsprojektet relaterar till:</w:t>
      </w:r>
    </w:p>
    <w:p w14:paraId="33A997C5" w14:textId="77777777" w:rsidR="00D27234" w:rsidRPr="00D27234" w:rsidRDefault="00D27234" w:rsidP="00D27234">
      <w:pPr>
        <w:pStyle w:val="BodyText"/>
      </w:pPr>
    </w:p>
    <w:p w14:paraId="67401360" w14:textId="41EE8CB5" w:rsidR="004939D2" w:rsidRPr="006338E1" w:rsidRDefault="004939D2" w:rsidP="004939D2">
      <w:pPr>
        <w:pStyle w:val="BodyText"/>
        <w:ind w:firstLine="360"/>
      </w:pPr>
      <w:r w:rsidRPr="006338E1">
        <w:t xml:space="preserve">#1 </w:t>
      </w:r>
      <w:r>
        <w:t>Ingen fattigdom</w:t>
      </w:r>
      <w:r w:rsidRPr="006338E1">
        <w:t xml:space="preserve"> </w:t>
      </w:r>
      <w:sdt>
        <w:sdtPr>
          <w:rPr>
            <w:rFonts w:eastAsia="MS Gothic"/>
          </w:rPr>
          <w:alias w:val="Ja/Yes"/>
          <w:tag w:val="Ja/Yes"/>
          <w:id w:val="695892497"/>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t xml:space="preserve"> </w:t>
      </w:r>
    </w:p>
    <w:p w14:paraId="203434A6" w14:textId="03F8E5FE" w:rsidR="004939D2" w:rsidRPr="006338E1" w:rsidRDefault="004939D2" w:rsidP="004939D2">
      <w:pPr>
        <w:pStyle w:val="BodyText"/>
        <w:ind w:firstLine="360"/>
      </w:pPr>
      <w:r>
        <w:t>#2 Ingen hunger</w:t>
      </w:r>
      <w:r w:rsidRPr="006338E1">
        <w:t xml:space="preserve"> </w:t>
      </w:r>
      <w:sdt>
        <w:sdtPr>
          <w:id w:val="277992785"/>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0DD497EE" w14:textId="0DC07211" w:rsidR="004939D2" w:rsidRPr="006338E1" w:rsidRDefault="004939D2" w:rsidP="004939D2">
      <w:pPr>
        <w:pStyle w:val="BodyText"/>
        <w:ind w:firstLine="360"/>
      </w:pPr>
      <w:r w:rsidRPr="006338E1">
        <w:t>#</w:t>
      </w:r>
      <w:r>
        <w:t>3 God hälsa och välbefinnande</w:t>
      </w:r>
      <w:r w:rsidRPr="006338E1">
        <w:rPr>
          <w:lang w:val="en-US"/>
        </w:rPr>
        <w:t xml:space="preserve"> </w:t>
      </w:r>
      <w:sdt>
        <w:sdtPr>
          <w:rPr>
            <w:lang w:val="en-US"/>
          </w:rPr>
          <w:id w:val="697436403"/>
          <w14:checkbox>
            <w14:checked w14:val="0"/>
            <w14:checkedState w14:val="2612" w14:font="MS Gothic"/>
            <w14:uncheckedState w14:val="2610" w14:font="MS Gothic"/>
          </w14:checkbox>
        </w:sdtPr>
        <w:sdtEndPr/>
        <w:sdtContent>
          <w:r w:rsidRPr="006338E1">
            <w:rPr>
              <w:rFonts w:ascii="Segoe UI Symbol" w:eastAsia="MS Gothic" w:hAnsi="Segoe UI Symbol" w:cs="Segoe UI Symbol"/>
              <w:lang w:val="en-US"/>
            </w:rPr>
            <w:t>☐</w:t>
          </w:r>
        </w:sdtContent>
      </w:sdt>
    </w:p>
    <w:p w14:paraId="2FD52DD9" w14:textId="36A86202" w:rsidR="004939D2" w:rsidRPr="006338E1" w:rsidRDefault="004939D2" w:rsidP="004939D2">
      <w:pPr>
        <w:pStyle w:val="BodyText"/>
        <w:ind w:firstLine="360"/>
      </w:pPr>
      <w:r>
        <w:t>4# God utbildning</w:t>
      </w:r>
      <w:r w:rsidRPr="006338E1">
        <w:t xml:space="preserve"> </w:t>
      </w:r>
      <w:sdt>
        <w:sdtPr>
          <w:id w:val="-763148549"/>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204CB400" w14:textId="562E736C" w:rsidR="004939D2" w:rsidRPr="006338E1" w:rsidRDefault="004939D2" w:rsidP="004939D2">
      <w:pPr>
        <w:pStyle w:val="BodyText"/>
        <w:ind w:firstLine="360"/>
      </w:pPr>
      <w:r>
        <w:t>5# Jämställdhet</w:t>
      </w:r>
      <w:r w:rsidRPr="006338E1">
        <w:t xml:space="preserve"> </w:t>
      </w:r>
      <w:sdt>
        <w:sdtPr>
          <w:id w:val="218168074"/>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39A2397E" w14:textId="29AAD2FC" w:rsidR="004939D2" w:rsidRPr="006338E1" w:rsidRDefault="004939D2" w:rsidP="004939D2">
      <w:pPr>
        <w:pStyle w:val="BodyText"/>
        <w:ind w:firstLine="360"/>
      </w:pPr>
      <w:r w:rsidRPr="006338E1">
        <w:t>6# Rent vatt</w:t>
      </w:r>
      <w:r>
        <w:t>en och sanitet för alla</w:t>
      </w:r>
      <w:r w:rsidRPr="006338E1">
        <w:t xml:space="preserve"> </w:t>
      </w:r>
      <w:sdt>
        <w:sdtPr>
          <w:id w:val="-774094923"/>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1F847A48" w14:textId="5B7D4539" w:rsidR="004939D2" w:rsidRPr="006338E1" w:rsidRDefault="004939D2" w:rsidP="004939D2">
      <w:pPr>
        <w:pStyle w:val="BodyText"/>
        <w:ind w:firstLine="360"/>
      </w:pPr>
      <w:r w:rsidRPr="006338E1">
        <w:t>7# Hållbar energi för al</w:t>
      </w:r>
      <w:r>
        <w:t>la</w:t>
      </w:r>
      <w:r w:rsidRPr="006338E1">
        <w:t xml:space="preserve"> </w:t>
      </w:r>
      <w:sdt>
        <w:sdtPr>
          <w:id w:val="-1615514353"/>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3853D806" w14:textId="0624D93D" w:rsidR="004939D2" w:rsidRPr="006338E1" w:rsidRDefault="004939D2" w:rsidP="004939D2">
      <w:pPr>
        <w:pStyle w:val="BodyText"/>
        <w:ind w:firstLine="360"/>
      </w:pPr>
      <w:r w:rsidRPr="006338E1">
        <w:t>8# Anständiga arbets</w:t>
      </w:r>
      <w:r>
        <w:t>villkor och ekonomisk tillväxt</w:t>
      </w:r>
      <w:r w:rsidRPr="006338E1">
        <w:t xml:space="preserve"> </w:t>
      </w:r>
      <w:sdt>
        <w:sdtPr>
          <w:id w:val="1634442885"/>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03933D0B" w14:textId="1FCEC7DF" w:rsidR="004939D2" w:rsidRPr="006338E1" w:rsidRDefault="004939D2" w:rsidP="004939D2">
      <w:pPr>
        <w:pStyle w:val="BodyText"/>
        <w:ind w:firstLine="360"/>
      </w:pPr>
      <w:r w:rsidRPr="006338E1">
        <w:t>9# Hållbar industri, innovationer och infrastru</w:t>
      </w:r>
      <w:r>
        <w:t>ktur</w:t>
      </w:r>
      <w:r w:rsidRPr="006338E1">
        <w:t xml:space="preserve"> </w:t>
      </w:r>
      <w:sdt>
        <w:sdtPr>
          <w:id w:val="861169497"/>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429980D3" w14:textId="225FEC6A" w:rsidR="004939D2" w:rsidRPr="006338E1" w:rsidRDefault="004939D2" w:rsidP="004939D2">
      <w:pPr>
        <w:pStyle w:val="BodyText"/>
        <w:ind w:firstLine="360"/>
      </w:pPr>
      <w:r w:rsidRPr="006338E1">
        <w:t xml:space="preserve">10# Minskad </w:t>
      </w:r>
      <w:r>
        <w:t>ojämlikhet</w:t>
      </w:r>
      <w:r w:rsidRPr="006338E1">
        <w:t xml:space="preserve"> </w:t>
      </w:r>
      <w:sdt>
        <w:sdtPr>
          <w:id w:val="-707268428"/>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15EFF07A" w14:textId="36C31FBB" w:rsidR="004939D2" w:rsidRPr="006338E1" w:rsidRDefault="004939D2" w:rsidP="004939D2">
      <w:pPr>
        <w:pStyle w:val="BodyText"/>
        <w:ind w:firstLine="360"/>
      </w:pPr>
      <w:r w:rsidRPr="006338E1">
        <w:t>11</w:t>
      </w:r>
      <w:r>
        <w:t># Hållbara städer och samhällen</w:t>
      </w:r>
      <w:r w:rsidRPr="006338E1">
        <w:t xml:space="preserve"> </w:t>
      </w:r>
      <w:sdt>
        <w:sdtPr>
          <w:id w:val="672468770"/>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30E93949" w14:textId="3BC8C227" w:rsidR="004939D2" w:rsidRPr="006338E1" w:rsidRDefault="004939D2" w:rsidP="004939D2">
      <w:pPr>
        <w:pStyle w:val="BodyText"/>
        <w:ind w:firstLine="360"/>
      </w:pPr>
      <w:r w:rsidRPr="006338E1">
        <w:t>12# Håll</w:t>
      </w:r>
      <w:r>
        <w:t>bar konsumtion och produktion</w:t>
      </w:r>
      <w:r w:rsidRPr="006338E1">
        <w:t xml:space="preserve"> </w:t>
      </w:r>
      <w:sdt>
        <w:sdtPr>
          <w:id w:val="1116956099"/>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7E476B80" w14:textId="38B69659" w:rsidR="004939D2" w:rsidRPr="006338E1" w:rsidRDefault="004939D2" w:rsidP="004939D2">
      <w:pPr>
        <w:pStyle w:val="BodyText"/>
        <w:ind w:firstLine="360"/>
      </w:pPr>
      <w:r w:rsidRPr="006338E1">
        <w:t>13# Bekämpa klimat-förändringarn</w:t>
      </w:r>
      <w:r>
        <w:t>a</w:t>
      </w:r>
      <w:r w:rsidRPr="006338E1">
        <w:t xml:space="preserve"> </w:t>
      </w:r>
      <w:sdt>
        <w:sdtPr>
          <w:id w:val="-945993848"/>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14F4005E" w14:textId="478A5B45" w:rsidR="004939D2" w:rsidRPr="006338E1" w:rsidRDefault="004939D2" w:rsidP="004939D2">
      <w:pPr>
        <w:pStyle w:val="BodyText"/>
        <w:ind w:firstLine="360"/>
      </w:pPr>
      <w:r>
        <w:t>14# Hav och marina resurser</w:t>
      </w:r>
      <w:r w:rsidRPr="006338E1">
        <w:t xml:space="preserve"> </w:t>
      </w:r>
      <w:sdt>
        <w:sdtPr>
          <w:id w:val="-1925257920"/>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6FBEDB28" w14:textId="028FCA90" w:rsidR="004939D2" w:rsidRPr="006338E1" w:rsidRDefault="004939D2" w:rsidP="004939D2">
      <w:pPr>
        <w:pStyle w:val="BodyText"/>
        <w:ind w:firstLine="360"/>
      </w:pPr>
      <w:r w:rsidRPr="006338E1">
        <w:t>15# Ek</w:t>
      </w:r>
      <w:r>
        <w:t>osystem och biologisk mångfald</w:t>
      </w:r>
      <w:r w:rsidRPr="006338E1">
        <w:t xml:space="preserve"> </w:t>
      </w:r>
      <w:sdt>
        <w:sdtPr>
          <w:id w:val="1220638112"/>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07EA728A" w14:textId="3082D71B" w:rsidR="004939D2" w:rsidRPr="006338E1" w:rsidRDefault="004939D2" w:rsidP="004939D2">
      <w:pPr>
        <w:pStyle w:val="BodyText"/>
        <w:ind w:firstLine="360"/>
      </w:pPr>
      <w:r w:rsidRPr="006338E1">
        <w:t>16# Fredl</w:t>
      </w:r>
      <w:r>
        <w:t>iga och inkluderande samhällen</w:t>
      </w:r>
      <w:r w:rsidRPr="006338E1">
        <w:t xml:space="preserve"> </w:t>
      </w:r>
      <w:sdt>
        <w:sdtPr>
          <w:id w:val="538332334"/>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4838C5EA" w14:textId="2F2C22E7" w:rsidR="004939D2" w:rsidRPr="006338E1" w:rsidRDefault="004939D2" w:rsidP="004939D2">
      <w:pPr>
        <w:pStyle w:val="BodyText"/>
        <w:ind w:firstLine="360"/>
      </w:pPr>
      <w:r w:rsidRPr="006338E1">
        <w:t xml:space="preserve">17# Genomförande och globalt </w:t>
      </w:r>
      <w:r>
        <w:t>partnerskap</w:t>
      </w:r>
      <w:r w:rsidRPr="006338E1">
        <w:t xml:space="preserve"> </w:t>
      </w:r>
      <w:sdt>
        <w:sdtPr>
          <w:id w:val="-1549609793"/>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3485A446" w14:textId="77777777" w:rsidR="004939D2" w:rsidRPr="00A92A6F" w:rsidRDefault="004939D2" w:rsidP="004461A4">
      <w:pPr>
        <w:pStyle w:val="BodyText"/>
        <w:ind w:firstLine="360"/>
      </w:pPr>
    </w:p>
    <w:sectPr w:rsidR="004939D2" w:rsidRPr="00A92A6F" w:rsidSect="00F91257">
      <w:headerReference w:type="default" r:id="rId8"/>
      <w:footerReference w:type="default" r:id="rId9"/>
      <w:headerReference w:type="first" r:id="rId10"/>
      <w:footerReference w:type="first" r:id="rId11"/>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17357" w14:textId="77777777" w:rsidR="00C20142" w:rsidRDefault="00C20142" w:rsidP="00AB37AC">
      <w:r>
        <w:separator/>
      </w:r>
    </w:p>
  </w:endnote>
  <w:endnote w:type="continuationSeparator" w:id="0">
    <w:p w14:paraId="522168C5" w14:textId="77777777" w:rsidR="00C20142" w:rsidRDefault="00C2014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4876F623" w14:textId="77777777" w:rsidTr="007A0DF9">
      <w:tc>
        <w:tcPr>
          <w:tcW w:w="7994" w:type="dxa"/>
        </w:tcPr>
        <w:p w14:paraId="1836D7CB" w14:textId="77777777" w:rsidR="006A7494" w:rsidRDefault="006A7494" w:rsidP="007A0DF9">
          <w:pPr>
            <w:pStyle w:val="Footer"/>
          </w:pPr>
        </w:p>
      </w:tc>
      <w:tc>
        <w:tcPr>
          <w:tcW w:w="1134" w:type="dxa"/>
          <w:vAlign w:val="bottom"/>
        </w:tcPr>
        <w:p w14:paraId="0B0135BB" w14:textId="7AB61A46"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70527B">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70527B">
            <w:rPr>
              <w:rStyle w:val="PageNumber"/>
              <w:noProof/>
            </w:rPr>
            <w:t>4</w:t>
          </w:r>
          <w:r w:rsidRPr="009E4316">
            <w:rPr>
              <w:rStyle w:val="PageNumber"/>
            </w:rPr>
            <w:fldChar w:fldCharType="end"/>
          </w:r>
          <w:r w:rsidRPr="009E4316">
            <w:rPr>
              <w:rStyle w:val="PageNumber"/>
            </w:rPr>
            <w:t>)</w:t>
          </w:r>
        </w:p>
      </w:tc>
    </w:tr>
  </w:tbl>
  <w:p w14:paraId="16CD8731"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53FFEAD3" w14:textId="77777777" w:rsidTr="007A0DF9">
      <w:tc>
        <w:tcPr>
          <w:tcW w:w="7994" w:type="dxa"/>
        </w:tcPr>
        <w:p w14:paraId="633AC883" w14:textId="77777777" w:rsidR="006A7494" w:rsidRDefault="006A7494" w:rsidP="007A0DF9">
          <w:pPr>
            <w:pStyle w:val="Footer"/>
          </w:pPr>
        </w:p>
      </w:tc>
      <w:tc>
        <w:tcPr>
          <w:tcW w:w="1134" w:type="dxa"/>
          <w:vAlign w:val="bottom"/>
        </w:tcPr>
        <w:p w14:paraId="612B44EC" w14:textId="0360417D"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D27234">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D27234">
            <w:rPr>
              <w:rStyle w:val="PageNumber"/>
              <w:noProof/>
            </w:rPr>
            <w:t>4</w:t>
          </w:r>
          <w:r w:rsidRPr="009E4316">
            <w:rPr>
              <w:rStyle w:val="PageNumber"/>
            </w:rPr>
            <w:fldChar w:fldCharType="end"/>
          </w:r>
          <w:r w:rsidRPr="009E4316">
            <w:rPr>
              <w:rStyle w:val="PageNumber"/>
            </w:rPr>
            <w:t>)</w:t>
          </w:r>
        </w:p>
      </w:tc>
    </w:tr>
  </w:tbl>
  <w:p w14:paraId="1BE0795F"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850C" w14:textId="77777777" w:rsidR="00C20142" w:rsidRDefault="00C20142" w:rsidP="00AB37AC">
      <w:r>
        <w:separator/>
      </w:r>
    </w:p>
  </w:footnote>
  <w:footnote w:type="continuationSeparator" w:id="0">
    <w:p w14:paraId="4164E6AE" w14:textId="77777777" w:rsidR="00C20142" w:rsidRDefault="00C20142"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41EC5A8A" w14:textId="77777777" w:rsidTr="00916344">
      <w:trPr>
        <w:trHeight w:val="238"/>
      </w:trPr>
      <w:tc>
        <w:tcPr>
          <w:tcW w:w="4740" w:type="dxa"/>
        </w:tcPr>
        <w:p w14:paraId="4D306542" w14:textId="77777777" w:rsidR="006A7494" w:rsidRPr="00271F0E" w:rsidRDefault="006A7494" w:rsidP="007A0DF9">
          <w:pPr>
            <w:pStyle w:val="HeaderBold"/>
          </w:pPr>
        </w:p>
      </w:tc>
      <w:tc>
        <w:tcPr>
          <w:tcW w:w="226" w:type="dxa"/>
        </w:tcPr>
        <w:p w14:paraId="54A9678C" w14:textId="77777777" w:rsidR="006A7494" w:rsidRPr="00271F0E" w:rsidRDefault="006A7494" w:rsidP="007A0DF9">
          <w:pPr>
            <w:pStyle w:val="HeaderBold"/>
          </w:pPr>
        </w:p>
      </w:tc>
      <w:tc>
        <w:tcPr>
          <w:tcW w:w="1962" w:type="dxa"/>
        </w:tcPr>
        <w:p w14:paraId="01F64625" w14:textId="77777777" w:rsidR="006A7494" w:rsidRPr="00271F0E" w:rsidRDefault="006A7494" w:rsidP="007A0DF9">
          <w:pPr>
            <w:pStyle w:val="HeaderBold"/>
          </w:pPr>
        </w:p>
      </w:tc>
      <w:tc>
        <w:tcPr>
          <w:tcW w:w="226" w:type="dxa"/>
        </w:tcPr>
        <w:p w14:paraId="5FEDBC93" w14:textId="77777777" w:rsidR="006A7494" w:rsidRPr="00271F0E" w:rsidRDefault="006A7494" w:rsidP="007A0DF9">
          <w:pPr>
            <w:pStyle w:val="HeaderBold"/>
          </w:pPr>
        </w:p>
      </w:tc>
      <w:tc>
        <w:tcPr>
          <w:tcW w:w="1962" w:type="dxa"/>
        </w:tcPr>
        <w:p w14:paraId="3E684A04" w14:textId="77777777" w:rsidR="006A7494" w:rsidRPr="00271F0E" w:rsidRDefault="006A7494" w:rsidP="007A0DF9">
          <w:pPr>
            <w:pStyle w:val="HeaderBold"/>
          </w:pPr>
        </w:p>
      </w:tc>
    </w:tr>
    <w:tr w:rsidR="006A7494" w14:paraId="5CDAB740" w14:textId="77777777" w:rsidTr="007A0DF9">
      <w:tc>
        <w:tcPr>
          <w:tcW w:w="4740" w:type="dxa"/>
        </w:tcPr>
        <w:p w14:paraId="235A26DE" w14:textId="77777777" w:rsidR="006A7494" w:rsidRPr="00D6309B" w:rsidRDefault="006A7494" w:rsidP="007A0DF9">
          <w:pPr>
            <w:pStyle w:val="Header"/>
          </w:pPr>
        </w:p>
      </w:tc>
      <w:tc>
        <w:tcPr>
          <w:tcW w:w="226" w:type="dxa"/>
        </w:tcPr>
        <w:p w14:paraId="5491D81B" w14:textId="77777777" w:rsidR="006A7494" w:rsidRPr="00D6309B" w:rsidRDefault="006A7494" w:rsidP="007A0DF9">
          <w:pPr>
            <w:pStyle w:val="Header"/>
          </w:pPr>
        </w:p>
      </w:tc>
      <w:tc>
        <w:tcPr>
          <w:tcW w:w="1962" w:type="dxa"/>
        </w:tcPr>
        <w:p w14:paraId="7A1C6C41" w14:textId="77777777" w:rsidR="006A7494" w:rsidRPr="00D6309B" w:rsidRDefault="006A7494" w:rsidP="007A0DF9">
          <w:pPr>
            <w:pStyle w:val="Header"/>
          </w:pPr>
        </w:p>
      </w:tc>
      <w:tc>
        <w:tcPr>
          <w:tcW w:w="226" w:type="dxa"/>
        </w:tcPr>
        <w:p w14:paraId="2F7201C2" w14:textId="77777777" w:rsidR="006A7494" w:rsidRPr="00D6309B" w:rsidRDefault="006A7494" w:rsidP="007A0DF9">
          <w:pPr>
            <w:pStyle w:val="Header"/>
          </w:pPr>
        </w:p>
      </w:tc>
      <w:tc>
        <w:tcPr>
          <w:tcW w:w="1962" w:type="dxa"/>
        </w:tcPr>
        <w:p w14:paraId="43BA4AF7" w14:textId="77777777" w:rsidR="006A7494" w:rsidRPr="00D6309B" w:rsidRDefault="006A7494" w:rsidP="007A0DF9">
          <w:pPr>
            <w:pStyle w:val="Header"/>
          </w:pPr>
        </w:p>
      </w:tc>
    </w:tr>
    <w:tr w:rsidR="006A7494" w14:paraId="3469D6A5" w14:textId="77777777" w:rsidTr="00916344">
      <w:trPr>
        <w:trHeight w:val="238"/>
      </w:trPr>
      <w:tc>
        <w:tcPr>
          <w:tcW w:w="9116" w:type="dxa"/>
          <w:gridSpan w:val="5"/>
        </w:tcPr>
        <w:p w14:paraId="4DB50411" w14:textId="77777777" w:rsidR="006A7494" w:rsidRPr="006A7494" w:rsidRDefault="006A7494" w:rsidP="006A7494">
          <w:pPr>
            <w:pStyle w:val="HeaderBold"/>
          </w:pPr>
        </w:p>
      </w:tc>
    </w:tr>
    <w:tr w:rsidR="006A7494" w14:paraId="7D8110EE" w14:textId="77777777" w:rsidTr="007A0DF9">
      <w:tc>
        <w:tcPr>
          <w:tcW w:w="9116" w:type="dxa"/>
          <w:gridSpan w:val="5"/>
        </w:tcPr>
        <w:p w14:paraId="5B5C42F1" w14:textId="77777777" w:rsidR="006A7494" w:rsidRPr="006A7494" w:rsidRDefault="006A7494" w:rsidP="006A7494">
          <w:pPr>
            <w:pStyle w:val="Header"/>
          </w:pPr>
        </w:p>
      </w:tc>
    </w:tr>
  </w:tbl>
  <w:p w14:paraId="5B73848D" w14:textId="77777777"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2B376AD9" w14:textId="77777777" w:rsidTr="003F35E7">
      <w:trPr>
        <w:trHeight w:val="238"/>
      </w:trPr>
      <w:tc>
        <w:tcPr>
          <w:tcW w:w="3521" w:type="dxa"/>
          <w:vMerge w:val="restart"/>
        </w:tcPr>
        <w:p w14:paraId="48AF4C18" w14:textId="77777777" w:rsidR="006A7494" w:rsidRDefault="006A7494" w:rsidP="007A0DF9">
          <w:pPr>
            <w:pStyle w:val="Header"/>
            <w:spacing w:before="60"/>
            <w:rPr>
              <w:b/>
            </w:rPr>
          </w:pPr>
          <w:r>
            <w:rPr>
              <w:noProof/>
              <w:lang w:eastAsia="sv-SE"/>
            </w:rPr>
            <w:drawing>
              <wp:inline distT="0" distB="0" distL="0" distR="0" wp14:anchorId="6DA35D04" wp14:editId="2F346308">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8070964" w14:textId="77777777" w:rsidR="006A7494" w:rsidRPr="006A7494" w:rsidRDefault="006A7494" w:rsidP="006A7494">
          <w:pPr>
            <w:pStyle w:val="HeaderBold"/>
          </w:pPr>
        </w:p>
      </w:tc>
      <w:tc>
        <w:tcPr>
          <w:tcW w:w="226" w:type="dxa"/>
        </w:tcPr>
        <w:p w14:paraId="10FFFE8C" w14:textId="77777777" w:rsidR="006A7494" w:rsidRPr="006A7494" w:rsidRDefault="006A7494" w:rsidP="006A7494">
          <w:pPr>
            <w:pStyle w:val="HeaderBold"/>
          </w:pPr>
        </w:p>
      </w:tc>
      <w:tc>
        <w:tcPr>
          <w:tcW w:w="1962" w:type="dxa"/>
        </w:tcPr>
        <w:p w14:paraId="47D503B2" w14:textId="77777777" w:rsidR="006A7494" w:rsidRPr="006A7494" w:rsidRDefault="006A7494" w:rsidP="006A7494">
          <w:pPr>
            <w:pStyle w:val="HeaderBold"/>
          </w:pPr>
        </w:p>
      </w:tc>
      <w:tc>
        <w:tcPr>
          <w:tcW w:w="226" w:type="dxa"/>
        </w:tcPr>
        <w:p w14:paraId="51FB9E67" w14:textId="77777777" w:rsidR="006A7494" w:rsidRPr="006A7494" w:rsidRDefault="006A7494" w:rsidP="006A7494">
          <w:pPr>
            <w:pStyle w:val="HeaderBold"/>
          </w:pPr>
        </w:p>
      </w:tc>
      <w:tc>
        <w:tcPr>
          <w:tcW w:w="1962" w:type="dxa"/>
        </w:tcPr>
        <w:p w14:paraId="3CF8ADFC" w14:textId="77777777" w:rsidR="006A7494" w:rsidRPr="006A7494" w:rsidRDefault="006A7494" w:rsidP="006A7494">
          <w:pPr>
            <w:pStyle w:val="HeaderBold"/>
          </w:pPr>
        </w:p>
      </w:tc>
    </w:tr>
    <w:tr w:rsidR="006A7494" w14:paraId="6817815F" w14:textId="77777777" w:rsidTr="007A0DF9">
      <w:tc>
        <w:tcPr>
          <w:tcW w:w="3521" w:type="dxa"/>
          <w:vMerge/>
        </w:tcPr>
        <w:p w14:paraId="080AD98E" w14:textId="77777777" w:rsidR="006A7494" w:rsidRDefault="006A7494" w:rsidP="007A0DF9">
          <w:pPr>
            <w:pStyle w:val="Header"/>
            <w:rPr>
              <w:b/>
            </w:rPr>
          </w:pPr>
        </w:p>
      </w:tc>
      <w:tc>
        <w:tcPr>
          <w:tcW w:w="1956" w:type="dxa"/>
        </w:tcPr>
        <w:p w14:paraId="2348E472" w14:textId="77777777" w:rsidR="006A7494" w:rsidRPr="006A7494" w:rsidRDefault="006A7494" w:rsidP="006A7494">
          <w:pPr>
            <w:pStyle w:val="Header"/>
          </w:pPr>
        </w:p>
      </w:tc>
      <w:tc>
        <w:tcPr>
          <w:tcW w:w="226" w:type="dxa"/>
        </w:tcPr>
        <w:p w14:paraId="3E70A44F" w14:textId="77777777" w:rsidR="006A7494" w:rsidRPr="006A7494" w:rsidRDefault="006A7494" w:rsidP="006A7494">
          <w:pPr>
            <w:pStyle w:val="Header"/>
          </w:pPr>
        </w:p>
      </w:tc>
      <w:tc>
        <w:tcPr>
          <w:tcW w:w="1962" w:type="dxa"/>
        </w:tcPr>
        <w:p w14:paraId="025C3BB3" w14:textId="77777777" w:rsidR="006A7494" w:rsidRPr="006A7494" w:rsidRDefault="006A7494" w:rsidP="006A7494">
          <w:pPr>
            <w:pStyle w:val="Header"/>
          </w:pPr>
        </w:p>
      </w:tc>
      <w:tc>
        <w:tcPr>
          <w:tcW w:w="226" w:type="dxa"/>
        </w:tcPr>
        <w:p w14:paraId="276B0311" w14:textId="77777777" w:rsidR="006A7494" w:rsidRPr="006A7494" w:rsidRDefault="006A7494" w:rsidP="006A7494">
          <w:pPr>
            <w:pStyle w:val="Header"/>
          </w:pPr>
        </w:p>
      </w:tc>
      <w:tc>
        <w:tcPr>
          <w:tcW w:w="1962" w:type="dxa"/>
        </w:tcPr>
        <w:p w14:paraId="4F617021" w14:textId="77777777" w:rsidR="006A7494" w:rsidRPr="006A7494" w:rsidRDefault="006A7494" w:rsidP="006A7494">
          <w:pPr>
            <w:pStyle w:val="Header"/>
          </w:pPr>
        </w:p>
      </w:tc>
    </w:tr>
    <w:tr w:rsidR="006A7494" w14:paraId="339BBE1B" w14:textId="77777777" w:rsidTr="003F35E7">
      <w:trPr>
        <w:trHeight w:val="238"/>
      </w:trPr>
      <w:tc>
        <w:tcPr>
          <w:tcW w:w="3521" w:type="dxa"/>
          <w:vMerge/>
        </w:tcPr>
        <w:p w14:paraId="68CAFC1D" w14:textId="77777777" w:rsidR="006A7494" w:rsidRDefault="006A7494" w:rsidP="007A0DF9">
          <w:pPr>
            <w:pStyle w:val="Header"/>
            <w:rPr>
              <w:b/>
            </w:rPr>
          </w:pPr>
        </w:p>
      </w:tc>
      <w:tc>
        <w:tcPr>
          <w:tcW w:w="1956" w:type="dxa"/>
        </w:tcPr>
        <w:p w14:paraId="4E36E63C" w14:textId="77777777" w:rsidR="006A7494" w:rsidRPr="006A7494" w:rsidRDefault="006A7494" w:rsidP="006A7494">
          <w:pPr>
            <w:pStyle w:val="HeaderBold"/>
          </w:pPr>
        </w:p>
      </w:tc>
      <w:tc>
        <w:tcPr>
          <w:tcW w:w="226" w:type="dxa"/>
        </w:tcPr>
        <w:p w14:paraId="2B2B75BF" w14:textId="77777777" w:rsidR="006A7494" w:rsidRPr="006A7494" w:rsidRDefault="006A7494" w:rsidP="006A7494">
          <w:pPr>
            <w:pStyle w:val="HeaderBold"/>
          </w:pPr>
        </w:p>
      </w:tc>
      <w:tc>
        <w:tcPr>
          <w:tcW w:w="1962" w:type="dxa"/>
        </w:tcPr>
        <w:p w14:paraId="3D50F415" w14:textId="77777777" w:rsidR="006A7494" w:rsidRPr="006A7494" w:rsidRDefault="006A7494" w:rsidP="006A7494">
          <w:pPr>
            <w:pStyle w:val="HeaderBold"/>
          </w:pPr>
        </w:p>
      </w:tc>
      <w:tc>
        <w:tcPr>
          <w:tcW w:w="226" w:type="dxa"/>
        </w:tcPr>
        <w:p w14:paraId="65B09F58" w14:textId="77777777" w:rsidR="006A7494" w:rsidRPr="006A7494" w:rsidRDefault="006A7494" w:rsidP="006A7494">
          <w:pPr>
            <w:pStyle w:val="HeaderBold"/>
          </w:pPr>
        </w:p>
      </w:tc>
      <w:tc>
        <w:tcPr>
          <w:tcW w:w="1962" w:type="dxa"/>
        </w:tcPr>
        <w:p w14:paraId="43DDEB61" w14:textId="77777777" w:rsidR="006A7494" w:rsidRPr="006A7494" w:rsidRDefault="006A7494" w:rsidP="006A7494">
          <w:pPr>
            <w:pStyle w:val="HeaderBold"/>
          </w:pPr>
        </w:p>
      </w:tc>
    </w:tr>
    <w:tr w:rsidR="006A7494" w14:paraId="5A5C781F" w14:textId="77777777" w:rsidTr="007A0DF9">
      <w:tc>
        <w:tcPr>
          <w:tcW w:w="3521" w:type="dxa"/>
          <w:vMerge/>
        </w:tcPr>
        <w:p w14:paraId="78D8F1CA" w14:textId="77777777" w:rsidR="006A7494" w:rsidRDefault="006A7494" w:rsidP="007A0DF9">
          <w:pPr>
            <w:pStyle w:val="Header"/>
            <w:rPr>
              <w:b/>
            </w:rPr>
          </w:pPr>
        </w:p>
      </w:tc>
      <w:tc>
        <w:tcPr>
          <w:tcW w:w="1956" w:type="dxa"/>
        </w:tcPr>
        <w:p w14:paraId="35C0C65F" w14:textId="77777777" w:rsidR="006A7494" w:rsidRPr="006A7494" w:rsidRDefault="006A7494" w:rsidP="006A7494">
          <w:pPr>
            <w:pStyle w:val="Header"/>
          </w:pPr>
        </w:p>
      </w:tc>
      <w:tc>
        <w:tcPr>
          <w:tcW w:w="226" w:type="dxa"/>
        </w:tcPr>
        <w:p w14:paraId="3F870B3F" w14:textId="77777777" w:rsidR="006A7494" w:rsidRPr="006A7494" w:rsidRDefault="006A7494" w:rsidP="006A7494">
          <w:pPr>
            <w:pStyle w:val="Header"/>
          </w:pPr>
        </w:p>
      </w:tc>
      <w:tc>
        <w:tcPr>
          <w:tcW w:w="1962" w:type="dxa"/>
        </w:tcPr>
        <w:p w14:paraId="3AC73678" w14:textId="77777777" w:rsidR="006A7494" w:rsidRPr="006A7494" w:rsidRDefault="006A7494" w:rsidP="006A7494">
          <w:pPr>
            <w:pStyle w:val="Header"/>
          </w:pPr>
        </w:p>
      </w:tc>
      <w:tc>
        <w:tcPr>
          <w:tcW w:w="226" w:type="dxa"/>
        </w:tcPr>
        <w:p w14:paraId="0781777C" w14:textId="77777777" w:rsidR="006A7494" w:rsidRPr="006A7494" w:rsidRDefault="006A7494" w:rsidP="006A7494">
          <w:pPr>
            <w:pStyle w:val="Header"/>
          </w:pPr>
        </w:p>
      </w:tc>
      <w:tc>
        <w:tcPr>
          <w:tcW w:w="1962" w:type="dxa"/>
        </w:tcPr>
        <w:p w14:paraId="0CD17404" w14:textId="77777777" w:rsidR="006A7494" w:rsidRPr="006A7494" w:rsidRDefault="006A7494" w:rsidP="006A7494">
          <w:pPr>
            <w:pStyle w:val="Header"/>
          </w:pPr>
        </w:p>
      </w:tc>
    </w:tr>
    <w:tr w:rsidR="006A7494" w14:paraId="05457B4B" w14:textId="77777777" w:rsidTr="003F35E7">
      <w:trPr>
        <w:trHeight w:val="238"/>
      </w:trPr>
      <w:tc>
        <w:tcPr>
          <w:tcW w:w="3521" w:type="dxa"/>
          <w:vMerge/>
        </w:tcPr>
        <w:p w14:paraId="28791FB8" w14:textId="77777777" w:rsidR="006A7494" w:rsidRDefault="006A7494" w:rsidP="007A0DF9">
          <w:pPr>
            <w:pStyle w:val="Header"/>
            <w:rPr>
              <w:b/>
            </w:rPr>
          </w:pPr>
        </w:p>
      </w:tc>
      <w:tc>
        <w:tcPr>
          <w:tcW w:w="1956" w:type="dxa"/>
        </w:tcPr>
        <w:p w14:paraId="49C2A33F" w14:textId="77777777" w:rsidR="006A7494" w:rsidRPr="006A7494" w:rsidRDefault="006A7494" w:rsidP="006A7494">
          <w:pPr>
            <w:pStyle w:val="HeaderBold"/>
          </w:pPr>
        </w:p>
      </w:tc>
      <w:tc>
        <w:tcPr>
          <w:tcW w:w="226" w:type="dxa"/>
        </w:tcPr>
        <w:p w14:paraId="4AFD73B7" w14:textId="77777777" w:rsidR="006A7494" w:rsidRPr="006A7494" w:rsidRDefault="006A7494" w:rsidP="006A7494">
          <w:pPr>
            <w:pStyle w:val="HeaderBold"/>
          </w:pPr>
        </w:p>
      </w:tc>
      <w:tc>
        <w:tcPr>
          <w:tcW w:w="1962" w:type="dxa"/>
        </w:tcPr>
        <w:p w14:paraId="784D066C" w14:textId="77777777" w:rsidR="006A7494" w:rsidRPr="006A7494" w:rsidRDefault="006A7494" w:rsidP="006A7494">
          <w:pPr>
            <w:pStyle w:val="HeaderBold"/>
          </w:pPr>
        </w:p>
      </w:tc>
      <w:tc>
        <w:tcPr>
          <w:tcW w:w="226" w:type="dxa"/>
        </w:tcPr>
        <w:p w14:paraId="3DFC605C" w14:textId="77777777" w:rsidR="006A7494" w:rsidRPr="006A7494" w:rsidRDefault="006A7494" w:rsidP="006A7494">
          <w:pPr>
            <w:pStyle w:val="HeaderBold"/>
          </w:pPr>
        </w:p>
      </w:tc>
      <w:tc>
        <w:tcPr>
          <w:tcW w:w="1962" w:type="dxa"/>
        </w:tcPr>
        <w:p w14:paraId="16097E78" w14:textId="77777777" w:rsidR="006A7494" w:rsidRPr="006A7494" w:rsidRDefault="006A7494" w:rsidP="006A7494">
          <w:pPr>
            <w:pStyle w:val="HeaderBold"/>
          </w:pPr>
        </w:p>
      </w:tc>
    </w:tr>
    <w:tr w:rsidR="006A7494" w14:paraId="78D8667F" w14:textId="77777777" w:rsidTr="007A0DF9">
      <w:tc>
        <w:tcPr>
          <w:tcW w:w="3521" w:type="dxa"/>
          <w:vMerge/>
        </w:tcPr>
        <w:p w14:paraId="55979A7A" w14:textId="77777777" w:rsidR="006A7494" w:rsidRDefault="006A7494" w:rsidP="007A0DF9">
          <w:pPr>
            <w:pStyle w:val="Header"/>
            <w:rPr>
              <w:b/>
            </w:rPr>
          </w:pPr>
        </w:p>
      </w:tc>
      <w:tc>
        <w:tcPr>
          <w:tcW w:w="1956" w:type="dxa"/>
        </w:tcPr>
        <w:p w14:paraId="340E16EF" w14:textId="77777777" w:rsidR="006A7494" w:rsidRPr="006A7494" w:rsidRDefault="006A7494" w:rsidP="006A7494">
          <w:pPr>
            <w:pStyle w:val="Header"/>
          </w:pPr>
        </w:p>
      </w:tc>
      <w:tc>
        <w:tcPr>
          <w:tcW w:w="226" w:type="dxa"/>
        </w:tcPr>
        <w:p w14:paraId="1B9295C9" w14:textId="77777777" w:rsidR="006A7494" w:rsidRPr="006A7494" w:rsidRDefault="006A7494" w:rsidP="006A7494">
          <w:pPr>
            <w:pStyle w:val="Header"/>
          </w:pPr>
        </w:p>
      </w:tc>
      <w:tc>
        <w:tcPr>
          <w:tcW w:w="1962" w:type="dxa"/>
        </w:tcPr>
        <w:p w14:paraId="6188F405" w14:textId="77777777" w:rsidR="006A7494" w:rsidRPr="006A7494" w:rsidRDefault="006A7494" w:rsidP="006A7494">
          <w:pPr>
            <w:pStyle w:val="Header"/>
          </w:pPr>
        </w:p>
      </w:tc>
      <w:tc>
        <w:tcPr>
          <w:tcW w:w="226" w:type="dxa"/>
        </w:tcPr>
        <w:p w14:paraId="5E063FE7" w14:textId="77777777" w:rsidR="006A7494" w:rsidRPr="006A7494" w:rsidRDefault="006A7494" w:rsidP="006A7494">
          <w:pPr>
            <w:pStyle w:val="Header"/>
          </w:pPr>
        </w:p>
      </w:tc>
      <w:tc>
        <w:tcPr>
          <w:tcW w:w="1962" w:type="dxa"/>
        </w:tcPr>
        <w:p w14:paraId="30CE63D3" w14:textId="77777777" w:rsidR="006A7494" w:rsidRPr="006A7494" w:rsidRDefault="006A7494" w:rsidP="006A7494">
          <w:pPr>
            <w:pStyle w:val="Header"/>
          </w:pPr>
        </w:p>
      </w:tc>
    </w:tr>
    <w:tr w:rsidR="006A7494" w14:paraId="63254C30" w14:textId="77777777" w:rsidTr="003F35E7">
      <w:trPr>
        <w:trHeight w:val="238"/>
      </w:trPr>
      <w:tc>
        <w:tcPr>
          <w:tcW w:w="3521" w:type="dxa"/>
          <w:vMerge/>
        </w:tcPr>
        <w:p w14:paraId="20E115F7" w14:textId="77777777" w:rsidR="006A7494" w:rsidRDefault="006A7494" w:rsidP="007A0DF9">
          <w:pPr>
            <w:pStyle w:val="Header"/>
            <w:rPr>
              <w:b/>
            </w:rPr>
          </w:pPr>
        </w:p>
      </w:tc>
      <w:tc>
        <w:tcPr>
          <w:tcW w:w="1956" w:type="dxa"/>
        </w:tcPr>
        <w:p w14:paraId="76147A12" w14:textId="77777777" w:rsidR="006A7494" w:rsidRPr="006A7494" w:rsidRDefault="006A7494" w:rsidP="006A7494">
          <w:pPr>
            <w:pStyle w:val="HeaderBold"/>
          </w:pPr>
        </w:p>
      </w:tc>
      <w:tc>
        <w:tcPr>
          <w:tcW w:w="226" w:type="dxa"/>
        </w:tcPr>
        <w:p w14:paraId="0A9C0079" w14:textId="77777777" w:rsidR="006A7494" w:rsidRPr="006A7494" w:rsidRDefault="006A7494" w:rsidP="006A7494">
          <w:pPr>
            <w:pStyle w:val="HeaderBold"/>
          </w:pPr>
        </w:p>
      </w:tc>
      <w:tc>
        <w:tcPr>
          <w:tcW w:w="1962" w:type="dxa"/>
        </w:tcPr>
        <w:p w14:paraId="1DCAE638" w14:textId="77777777" w:rsidR="006A7494" w:rsidRPr="006A7494" w:rsidRDefault="006A7494" w:rsidP="006A7494">
          <w:pPr>
            <w:pStyle w:val="HeaderBold"/>
          </w:pPr>
        </w:p>
      </w:tc>
      <w:tc>
        <w:tcPr>
          <w:tcW w:w="226" w:type="dxa"/>
        </w:tcPr>
        <w:p w14:paraId="0BEEB808" w14:textId="77777777" w:rsidR="006A7494" w:rsidRPr="006A7494" w:rsidRDefault="006A7494" w:rsidP="006A7494">
          <w:pPr>
            <w:pStyle w:val="HeaderBold"/>
          </w:pPr>
        </w:p>
      </w:tc>
      <w:tc>
        <w:tcPr>
          <w:tcW w:w="1962" w:type="dxa"/>
        </w:tcPr>
        <w:p w14:paraId="6016BB88" w14:textId="77777777" w:rsidR="006A7494" w:rsidRPr="006A7494" w:rsidRDefault="006A7494" w:rsidP="006A7494">
          <w:pPr>
            <w:pStyle w:val="HeaderBold"/>
          </w:pPr>
        </w:p>
      </w:tc>
    </w:tr>
    <w:tr w:rsidR="006A7494" w14:paraId="539EC6E7" w14:textId="77777777" w:rsidTr="007A0DF9">
      <w:tc>
        <w:tcPr>
          <w:tcW w:w="3521" w:type="dxa"/>
          <w:vMerge/>
        </w:tcPr>
        <w:p w14:paraId="28E8A9FA" w14:textId="77777777" w:rsidR="006A7494" w:rsidRDefault="006A7494" w:rsidP="007A0DF9">
          <w:pPr>
            <w:pStyle w:val="Header"/>
            <w:rPr>
              <w:b/>
            </w:rPr>
          </w:pPr>
        </w:p>
      </w:tc>
      <w:tc>
        <w:tcPr>
          <w:tcW w:w="1956" w:type="dxa"/>
        </w:tcPr>
        <w:p w14:paraId="00CD9BD0" w14:textId="77777777" w:rsidR="006A7494" w:rsidRPr="006A7494" w:rsidRDefault="006A7494" w:rsidP="006A7494">
          <w:pPr>
            <w:pStyle w:val="Header"/>
          </w:pPr>
        </w:p>
      </w:tc>
      <w:tc>
        <w:tcPr>
          <w:tcW w:w="226" w:type="dxa"/>
        </w:tcPr>
        <w:p w14:paraId="6ADF32AE" w14:textId="77777777" w:rsidR="006A7494" w:rsidRPr="006A7494" w:rsidRDefault="006A7494" w:rsidP="006A7494">
          <w:pPr>
            <w:pStyle w:val="Header"/>
          </w:pPr>
        </w:p>
      </w:tc>
      <w:tc>
        <w:tcPr>
          <w:tcW w:w="1962" w:type="dxa"/>
        </w:tcPr>
        <w:p w14:paraId="0FA83F4A" w14:textId="77777777" w:rsidR="006A7494" w:rsidRPr="006A7494" w:rsidRDefault="006A7494" w:rsidP="006A7494">
          <w:pPr>
            <w:pStyle w:val="Header"/>
          </w:pPr>
        </w:p>
      </w:tc>
      <w:tc>
        <w:tcPr>
          <w:tcW w:w="226" w:type="dxa"/>
        </w:tcPr>
        <w:p w14:paraId="4490C57C" w14:textId="77777777" w:rsidR="006A7494" w:rsidRPr="006A7494" w:rsidRDefault="006A7494" w:rsidP="006A7494">
          <w:pPr>
            <w:pStyle w:val="Header"/>
          </w:pPr>
        </w:p>
      </w:tc>
      <w:tc>
        <w:tcPr>
          <w:tcW w:w="1962" w:type="dxa"/>
        </w:tcPr>
        <w:p w14:paraId="00F50A74" w14:textId="77777777" w:rsidR="006A7494" w:rsidRPr="006A7494" w:rsidRDefault="006A7494" w:rsidP="006A7494">
          <w:pPr>
            <w:pStyle w:val="Header"/>
          </w:pPr>
        </w:p>
      </w:tc>
    </w:tr>
  </w:tbl>
  <w:p w14:paraId="0D415FB1" w14:textId="77777777" w:rsidR="00A011CC" w:rsidRDefault="00A011CC" w:rsidP="00A011CC">
    <w:pPr>
      <w:pStyle w:val="Header"/>
    </w:pPr>
  </w:p>
  <w:p w14:paraId="2000CB17" w14:textId="77777777" w:rsidR="00A011CC" w:rsidRDefault="00A011CC" w:rsidP="00A011CC">
    <w:pPr>
      <w:pStyle w:val="Header"/>
    </w:pPr>
  </w:p>
  <w:p w14:paraId="597BF743" w14:textId="77777777" w:rsidR="00A011CC" w:rsidRDefault="00A011CC" w:rsidP="00A011CC">
    <w:pPr>
      <w:pStyle w:val="Header"/>
    </w:pPr>
  </w:p>
  <w:p w14:paraId="03C9B13E" w14:textId="77777777" w:rsidR="00A011CC" w:rsidRDefault="00A011CC" w:rsidP="00A011CC">
    <w:pPr>
      <w:pStyle w:val="Header"/>
    </w:pPr>
  </w:p>
  <w:p w14:paraId="6BA13A37"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0" w15:restartNumberingAfterBreak="0">
    <w:nsid w:val="7E7E0D10"/>
    <w:multiLevelType w:val="hybridMultilevel"/>
    <w:tmpl w:val="0868E8B2"/>
    <w:lvl w:ilvl="0" w:tplc="041D0015">
      <w:start w:val="1"/>
      <w:numFmt w:val="upp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8B"/>
    <w:rsid w:val="00016589"/>
    <w:rsid w:val="00037A26"/>
    <w:rsid w:val="00064161"/>
    <w:rsid w:val="000A6B95"/>
    <w:rsid w:val="000B4D37"/>
    <w:rsid w:val="000F0D78"/>
    <w:rsid w:val="001621F9"/>
    <w:rsid w:val="0018642A"/>
    <w:rsid w:val="001F3547"/>
    <w:rsid w:val="001F36EF"/>
    <w:rsid w:val="002179BC"/>
    <w:rsid w:val="002626B6"/>
    <w:rsid w:val="00266123"/>
    <w:rsid w:val="002749BA"/>
    <w:rsid w:val="002A115A"/>
    <w:rsid w:val="002B59B1"/>
    <w:rsid w:val="002E47D4"/>
    <w:rsid w:val="00310604"/>
    <w:rsid w:val="00326A21"/>
    <w:rsid w:val="00354E81"/>
    <w:rsid w:val="00383258"/>
    <w:rsid w:val="003A221F"/>
    <w:rsid w:val="003A50F0"/>
    <w:rsid w:val="003B55F6"/>
    <w:rsid w:val="003C5C7A"/>
    <w:rsid w:val="003D5E50"/>
    <w:rsid w:val="003F0FAA"/>
    <w:rsid w:val="003F35E7"/>
    <w:rsid w:val="004461A4"/>
    <w:rsid w:val="0046107F"/>
    <w:rsid w:val="00484AB4"/>
    <w:rsid w:val="004939D2"/>
    <w:rsid w:val="004A3440"/>
    <w:rsid w:val="0050222E"/>
    <w:rsid w:val="00516DE4"/>
    <w:rsid w:val="00523FF5"/>
    <w:rsid w:val="00547786"/>
    <w:rsid w:val="00547E65"/>
    <w:rsid w:val="005622B6"/>
    <w:rsid w:val="0057553D"/>
    <w:rsid w:val="00596E2A"/>
    <w:rsid w:val="005A6D32"/>
    <w:rsid w:val="0060121C"/>
    <w:rsid w:val="00611DEC"/>
    <w:rsid w:val="006263F0"/>
    <w:rsid w:val="006574CC"/>
    <w:rsid w:val="00692949"/>
    <w:rsid w:val="006A7494"/>
    <w:rsid w:val="006C3154"/>
    <w:rsid w:val="0070527B"/>
    <w:rsid w:val="00712525"/>
    <w:rsid w:val="00722BC8"/>
    <w:rsid w:val="00730430"/>
    <w:rsid w:val="007571F1"/>
    <w:rsid w:val="007670D0"/>
    <w:rsid w:val="007835A7"/>
    <w:rsid w:val="00792464"/>
    <w:rsid w:val="007B03F4"/>
    <w:rsid w:val="007E28BA"/>
    <w:rsid w:val="007F1356"/>
    <w:rsid w:val="007F3C19"/>
    <w:rsid w:val="007F67AA"/>
    <w:rsid w:val="00805321"/>
    <w:rsid w:val="00825507"/>
    <w:rsid w:val="008408F1"/>
    <w:rsid w:val="00847A0A"/>
    <w:rsid w:val="00863257"/>
    <w:rsid w:val="00873303"/>
    <w:rsid w:val="00874DEF"/>
    <w:rsid w:val="008815CA"/>
    <w:rsid w:val="008822FA"/>
    <w:rsid w:val="008A3472"/>
    <w:rsid w:val="008B489D"/>
    <w:rsid w:val="008C7B12"/>
    <w:rsid w:val="008E4593"/>
    <w:rsid w:val="00916344"/>
    <w:rsid w:val="00922FFA"/>
    <w:rsid w:val="009361E7"/>
    <w:rsid w:val="0096544C"/>
    <w:rsid w:val="00981197"/>
    <w:rsid w:val="00982342"/>
    <w:rsid w:val="009A1F8B"/>
    <w:rsid w:val="009A3428"/>
    <w:rsid w:val="009A59C3"/>
    <w:rsid w:val="009B4276"/>
    <w:rsid w:val="00A00632"/>
    <w:rsid w:val="00A011CC"/>
    <w:rsid w:val="00A37248"/>
    <w:rsid w:val="00A506FD"/>
    <w:rsid w:val="00A77340"/>
    <w:rsid w:val="00A80BC0"/>
    <w:rsid w:val="00A833EA"/>
    <w:rsid w:val="00A92A6F"/>
    <w:rsid w:val="00AA3946"/>
    <w:rsid w:val="00AB37AC"/>
    <w:rsid w:val="00AB5D2D"/>
    <w:rsid w:val="00AD0B5D"/>
    <w:rsid w:val="00AE299D"/>
    <w:rsid w:val="00AF0371"/>
    <w:rsid w:val="00B02309"/>
    <w:rsid w:val="00B411DA"/>
    <w:rsid w:val="00B44A8B"/>
    <w:rsid w:val="00B5121A"/>
    <w:rsid w:val="00B5481C"/>
    <w:rsid w:val="00B90528"/>
    <w:rsid w:val="00BC17B3"/>
    <w:rsid w:val="00BC64D7"/>
    <w:rsid w:val="00BD10EE"/>
    <w:rsid w:val="00C06690"/>
    <w:rsid w:val="00C171A0"/>
    <w:rsid w:val="00C20142"/>
    <w:rsid w:val="00C46B7C"/>
    <w:rsid w:val="00C65034"/>
    <w:rsid w:val="00C87FA2"/>
    <w:rsid w:val="00D2245B"/>
    <w:rsid w:val="00D27234"/>
    <w:rsid w:val="00E179F1"/>
    <w:rsid w:val="00E61ED9"/>
    <w:rsid w:val="00EB07F4"/>
    <w:rsid w:val="00EB1D22"/>
    <w:rsid w:val="00EF1D64"/>
    <w:rsid w:val="00F426D1"/>
    <w:rsid w:val="00F57388"/>
    <w:rsid w:val="00F810B0"/>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BF9E5"/>
  <w15:docId w15:val="{93CB442A-12BE-4A64-80FC-530D9334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4A8B"/>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B44A8B"/>
    <w:rPr>
      <w:color w:val="808080"/>
    </w:rPr>
  </w:style>
  <w:style w:type="paragraph" w:styleId="ListParagraph">
    <w:name w:val="List Paragraph"/>
    <w:basedOn w:val="Normal"/>
    <w:uiPriority w:val="34"/>
    <w:qFormat/>
    <w:rsid w:val="002B59B1"/>
    <w:pPr>
      <w:ind w:left="720"/>
      <w:contextualSpacing/>
    </w:pPr>
  </w:style>
  <w:style w:type="character" w:styleId="CommentReference">
    <w:name w:val="annotation reference"/>
    <w:basedOn w:val="DefaultParagraphFont"/>
    <w:uiPriority w:val="99"/>
    <w:semiHidden/>
    <w:unhideWhenUsed/>
    <w:rsid w:val="005A6D32"/>
    <w:rPr>
      <w:sz w:val="16"/>
      <w:szCs w:val="16"/>
    </w:rPr>
  </w:style>
  <w:style w:type="paragraph" w:styleId="CommentText">
    <w:name w:val="annotation text"/>
    <w:basedOn w:val="Normal"/>
    <w:link w:val="CommentTextChar"/>
    <w:uiPriority w:val="99"/>
    <w:semiHidden/>
    <w:unhideWhenUsed/>
    <w:rsid w:val="005A6D32"/>
  </w:style>
  <w:style w:type="character" w:customStyle="1" w:styleId="CommentTextChar">
    <w:name w:val="Comment Text Char"/>
    <w:basedOn w:val="DefaultParagraphFont"/>
    <w:link w:val="CommentText"/>
    <w:uiPriority w:val="99"/>
    <w:semiHidden/>
    <w:rsid w:val="005A6D32"/>
  </w:style>
  <w:style w:type="paragraph" w:styleId="CommentSubject">
    <w:name w:val="annotation subject"/>
    <w:basedOn w:val="CommentText"/>
    <w:next w:val="CommentText"/>
    <w:link w:val="CommentSubjectChar"/>
    <w:uiPriority w:val="99"/>
    <w:semiHidden/>
    <w:unhideWhenUsed/>
    <w:rsid w:val="005A6D32"/>
    <w:rPr>
      <w:b/>
      <w:bCs/>
    </w:rPr>
  </w:style>
  <w:style w:type="character" w:customStyle="1" w:styleId="CommentSubjectChar">
    <w:name w:val="Comment Subject Char"/>
    <w:basedOn w:val="CommentTextChar"/>
    <w:link w:val="CommentSubject"/>
    <w:uiPriority w:val="99"/>
    <w:semiHidden/>
    <w:rsid w:val="005A6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B4A501966F423584F2C6C2344F6AC1"/>
        <w:category>
          <w:name w:val="Allmänt"/>
          <w:gallery w:val="placeholder"/>
        </w:category>
        <w:types>
          <w:type w:val="bbPlcHdr"/>
        </w:types>
        <w:behaviors>
          <w:behavior w:val="content"/>
        </w:behaviors>
        <w:guid w:val="{1E40DBB7-7891-4A89-9C05-4D92294BF91B}"/>
      </w:docPartPr>
      <w:docPartBody>
        <w:p w:rsidR="00022D04" w:rsidRPr="00771A73" w:rsidRDefault="00022D04" w:rsidP="00B44A8B">
          <w:pPr>
            <w:pBdr>
              <w:top w:val="single" w:sz="4" w:space="1" w:color="auto"/>
              <w:left w:val="single" w:sz="4" w:space="4" w:color="auto"/>
              <w:bottom w:val="single" w:sz="4" w:space="1" w:color="auto"/>
              <w:right w:val="single" w:sz="4" w:space="4" w:color="auto"/>
            </w:pBdr>
            <w:spacing w:before="100" w:beforeAutospacing="1" w:after="100" w:afterAutospacing="1"/>
            <w:rPr>
              <w:rStyle w:val="PlaceholderText"/>
            </w:rPr>
          </w:pPr>
          <w:r>
            <w:rPr>
              <w:rStyle w:val="PlaceholderText"/>
            </w:rPr>
            <w:t>Namn och kontaktuppgifter</w:t>
          </w:r>
        </w:p>
        <w:p w:rsidR="00790FD4" w:rsidRDefault="00790FD4"/>
      </w:docPartBody>
    </w:docPart>
    <w:docPart>
      <w:docPartPr>
        <w:name w:val="7609A4EC351A43FBBD643DBF15F964DF"/>
        <w:category>
          <w:name w:val="Allmänt"/>
          <w:gallery w:val="placeholder"/>
        </w:category>
        <w:types>
          <w:type w:val="bbPlcHdr"/>
        </w:types>
        <w:behaviors>
          <w:behavior w:val="content"/>
        </w:behaviors>
        <w:guid w:val="{E026EBF8-306C-45C0-8815-29D186569C77}"/>
      </w:docPartPr>
      <w:docPartBody>
        <w:p w:rsidR="00022D04" w:rsidRPr="005406B2" w:rsidRDefault="00022D04" w:rsidP="00B44A8B">
          <w:pPr>
            <w:pStyle w:val="BodyText"/>
            <w:pBdr>
              <w:top w:val="single" w:sz="4" w:space="1" w:color="auto"/>
              <w:left w:val="single" w:sz="4" w:space="4" w:color="auto"/>
              <w:bottom w:val="single" w:sz="4" w:space="1" w:color="auto"/>
              <w:right w:val="single" w:sz="4" w:space="4" w:color="auto"/>
            </w:pBdr>
            <w:rPr>
              <w:rStyle w:val="PlaceholderText"/>
              <w:lang w:val="en-US"/>
            </w:rPr>
          </w:pPr>
          <w:r>
            <w:rPr>
              <w:rStyle w:val="PlaceholderText"/>
              <w:lang w:val="en-US"/>
            </w:rPr>
            <w:t xml:space="preserve">Nej </w:t>
          </w:r>
          <w:r w:rsidRPr="005406B2">
            <w:rPr>
              <w:rStyle w:val="PlaceholderText"/>
              <w:lang w:val="en-US"/>
            </w:rPr>
            <w:t xml:space="preserve">– Vilka kommer att delta? </w:t>
          </w:r>
        </w:p>
        <w:p w:rsidR="00790FD4" w:rsidRDefault="00790FD4"/>
      </w:docPartBody>
    </w:docPart>
    <w:docPart>
      <w:docPartPr>
        <w:name w:val="EBB8A690DF2E49C19D45403DD6B1D0CA"/>
        <w:category>
          <w:name w:val="Allmänt"/>
          <w:gallery w:val="placeholder"/>
        </w:category>
        <w:types>
          <w:type w:val="bbPlcHdr"/>
        </w:types>
        <w:behaviors>
          <w:behavior w:val="content"/>
        </w:behaviors>
        <w:guid w:val="{321477E6-0374-4786-B39A-51E29E817E6C}"/>
      </w:docPartPr>
      <w:docPartBody>
        <w:p w:rsidR="00022D04" w:rsidRDefault="00022D04" w:rsidP="00B44A8B">
          <w:pPr>
            <w:pStyle w:val="BodyText"/>
            <w:pBdr>
              <w:top w:val="single" w:sz="4" w:space="1" w:color="auto"/>
              <w:left w:val="single" w:sz="4" w:space="4" w:color="auto"/>
              <w:bottom w:val="single" w:sz="4" w:space="1" w:color="auto"/>
              <w:right w:val="single" w:sz="4" w:space="4" w:color="auto"/>
            </w:pBdr>
            <w:rPr>
              <w:rStyle w:val="PlaceholderText"/>
              <w:lang w:val="en-US"/>
            </w:rPr>
          </w:pPr>
          <w:r>
            <w:rPr>
              <w:rStyle w:val="PlaceholderText"/>
            </w:rPr>
            <w:t xml:space="preserve">Projektbeskrivning </w:t>
          </w:r>
        </w:p>
        <w:p w:rsidR="00790FD4" w:rsidRDefault="00790FD4"/>
      </w:docPartBody>
    </w:docPart>
    <w:docPart>
      <w:docPartPr>
        <w:name w:val="AE5EFB6D2E104D97BB1C019E8C82BFA6"/>
        <w:category>
          <w:name w:val="Allmänt"/>
          <w:gallery w:val="placeholder"/>
        </w:category>
        <w:types>
          <w:type w:val="bbPlcHdr"/>
        </w:types>
        <w:behaviors>
          <w:behavior w:val="content"/>
        </w:behaviors>
        <w:guid w:val="{539E2BFD-6B53-4CA7-8474-E49655FB8F78}"/>
      </w:docPartPr>
      <w:docPartBody>
        <w:p w:rsidR="00022D04" w:rsidRPr="008A190E" w:rsidRDefault="00022D04" w:rsidP="00B44A8B">
          <w:pPr>
            <w:pStyle w:val="BodyText"/>
            <w:pBdr>
              <w:top w:val="single" w:sz="4" w:space="1" w:color="auto"/>
              <w:left w:val="single" w:sz="4" w:space="4" w:color="auto"/>
              <w:bottom w:val="single" w:sz="4" w:space="1" w:color="auto"/>
              <w:right w:val="single" w:sz="4" w:space="4" w:color="auto"/>
            </w:pBdr>
            <w:rPr>
              <w:rStyle w:val="PlaceholderText"/>
            </w:rPr>
          </w:pPr>
          <w:r>
            <w:rPr>
              <w:rStyle w:val="PlaceholderText"/>
            </w:rPr>
            <w:t>Beskrivning av finansiering</w:t>
          </w:r>
        </w:p>
        <w:p w:rsidR="00790FD4" w:rsidRDefault="00790FD4"/>
      </w:docPartBody>
    </w:docPart>
    <w:docPart>
      <w:docPartPr>
        <w:name w:val="161215D675CF4F6AA7CF692784C31DA2"/>
        <w:category>
          <w:name w:val="Allmänt"/>
          <w:gallery w:val="placeholder"/>
        </w:category>
        <w:types>
          <w:type w:val="bbPlcHdr"/>
        </w:types>
        <w:behaviors>
          <w:behavior w:val="content"/>
        </w:behaviors>
        <w:guid w:val="{596C8D29-B9F3-429F-AD1A-5EA72D842BF4}"/>
      </w:docPartPr>
      <w:docPartBody>
        <w:p w:rsidR="00022D04" w:rsidRPr="008A190E" w:rsidRDefault="00022D04" w:rsidP="00B44A8B">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deltagande av doktorander</w:t>
          </w:r>
        </w:p>
        <w:p w:rsidR="00790FD4" w:rsidRDefault="00790FD4"/>
      </w:docPartBody>
    </w:docPart>
    <w:docPart>
      <w:docPartPr>
        <w:name w:val="32149E7FA45E47A499F2D6892850B28B"/>
        <w:category>
          <w:name w:val="Allmänt"/>
          <w:gallery w:val="placeholder"/>
        </w:category>
        <w:types>
          <w:type w:val="bbPlcHdr"/>
        </w:types>
        <w:behaviors>
          <w:behavior w:val="content"/>
        </w:behaviors>
        <w:guid w:val="{AC256987-4D84-4611-8657-1FD9863F1F76}"/>
      </w:docPartPr>
      <w:docPartBody>
        <w:p w:rsidR="00022D04" w:rsidRDefault="00022D04" w:rsidP="00B44A8B">
          <w:pPr>
            <w:pStyle w:val="BodyText"/>
            <w:pBdr>
              <w:top w:val="single" w:sz="4" w:space="1" w:color="auto"/>
              <w:left w:val="single" w:sz="4" w:space="4" w:color="auto"/>
              <w:bottom w:val="single" w:sz="4" w:space="1" w:color="auto"/>
              <w:right w:val="single" w:sz="4" w:space="4" w:color="auto"/>
            </w:pBdr>
            <w:rPr>
              <w:rStyle w:val="PlaceholderText"/>
              <w:bdr w:val="single" w:sz="4" w:space="0" w:color="auto"/>
            </w:rPr>
          </w:pPr>
          <w:r w:rsidRPr="00BC392B">
            <w:rPr>
              <w:rStyle w:val="PlaceholderText"/>
            </w:rPr>
            <w:t xml:space="preserve">Beskrivning av </w:t>
          </w:r>
          <w:r>
            <w:rPr>
              <w:rStyle w:val="PlaceholderText"/>
            </w:rPr>
            <w:t>bakgrundsinformation</w:t>
          </w:r>
        </w:p>
        <w:p w:rsidR="00790FD4" w:rsidRDefault="00790FD4"/>
      </w:docPartBody>
    </w:docPart>
    <w:docPart>
      <w:docPartPr>
        <w:name w:val="FCE9ADA869C34B7B857674EEB0A966F3"/>
        <w:category>
          <w:name w:val="Allmänt"/>
          <w:gallery w:val="placeholder"/>
        </w:category>
        <w:types>
          <w:type w:val="bbPlcHdr"/>
        </w:types>
        <w:behaviors>
          <w:behavior w:val="content"/>
        </w:behaviors>
        <w:guid w:val="{B6DD66AE-9FC6-4937-B3FE-98EF6EF4FA83}"/>
      </w:docPartPr>
      <w:docPartBody>
        <w:p w:rsidR="00790FD4" w:rsidRDefault="00022D04" w:rsidP="00022D04">
          <w:pPr>
            <w:pStyle w:val="FCE9ADA869C34B7B857674EEB0A966F33"/>
          </w:pPr>
          <w:r w:rsidRPr="008A190E">
            <w:rPr>
              <w:rStyle w:val="PlaceholderText"/>
            </w:rPr>
            <w:t xml:space="preserve">Beskrivning av </w:t>
          </w:r>
          <w:r>
            <w:rPr>
              <w:rStyle w:val="PlaceholderText"/>
            </w:rPr>
            <w:t>förväntad typ av resultat</w:t>
          </w:r>
        </w:p>
      </w:docPartBody>
    </w:docPart>
    <w:docPart>
      <w:docPartPr>
        <w:name w:val="6D8121C2E7E74AEFA9E29C910104342C"/>
        <w:category>
          <w:name w:val="Allmänt"/>
          <w:gallery w:val="placeholder"/>
        </w:category>
        <w:types>
          <w:type w:val="bbPlcHdr"/>
        </w:types>
        <w:behaviors>
          <w:behavior w:val="content"/>
        </w:behaviors>
        <w:guid w:val="{F651D292-C61C-4455-A0E9-B84260BDAC56}"/>
      </w:docPartPr>
      <w:docPartBody>
        <w:p w:rsidR="00022D04" w:rsidRDefault="00022D04" w:rsidP="00B44A8B">
          <w:pPr>
            <w:pStyle w:val="BodyText"/>
            <w:pBdr>
              <w:top w:val="single" w:sz="4" w:space="1" w:color="auto"/>
              <w:left w:val="single" w:sz="4" w:space="4" w:color="auto"/>
              <w:bottom w:val="single" w:sz="4" w:space="1" w:color="auto"/>
              <w:right w:val="single" w:sz="4" w:space="4" w:color="auto"/>
            </w:pBdr>
            <w:rPr>
              <w:rStyle w:val="PlaceholderText"/>
              <w:lang w:val="en-US"/>
            </w:rPr>
          </w:pPr>
          <w:r>
            <w:rPr>
              <w:rStyle w:val="PlaceholderText"/>
              <w:lang w:val="en-US"/>
            </w:rPr>
            <w:t>Beskrivning</w:t>
          </w:r>
        </w:p>
        <w:p w:rsidR="00790FD4" w:rsidRDefault="00790FD4"/>
      </w:docPartBody>
    </w:docPart>
    <w:docPart>
      <w:docPartPr>
        <w:name w:val="763B014A7EE24CA9B8D33BCD7D59A8E8"/>
        <w:category>
          <w:name w:val="Allmänt"/>
          <w:gallery w:val="placeholder"/>
        </w:category>
        <w:types>
          <w:type w:val="bbPlcHdr"/>
        </w:types>
        <w:behaviors>
          <w:behavior w:val="content"/>
        </w:behaviors>
        <w:guid w:val="{B05D75AF-DADB-4F25-8D10-6EDF45814897}"/>
      </w:docPartPr>
      <w:docPartBody>
        <w:p w:rsidR="00790FD4" w:rsidRDefault="00022D04" w:rsidP="00022D04">
          <w:pPr>
            <w:pStyle w:val="763B014A7EE24CA9B8D33BCD7D59A8E83"/>
          </w:pPr>
          <w:r w:rsidRPr="008A190E">
            <w:rPr>
              <w:rStyle w:val="PlaceholderText"/>
            </w:rPr>
            <w:t>Beskri</w:t>
          </w:r>
          <w:r>
            <w:rPr>
              <w:rStyle w:val="PlaceholderText"/>
            </w:rPr>
            <w:t>vning av kommersiellt nyttjande</w:t>
          </w:r>
        </w:p>
      </w:docPartBody>
    </w:docPart>
    <w:docPart>
      <w:docPartPr>
        <w:name w:val="D250E1B613674B03A2DD4B1F081FF282"/>
        <w:category>
          <w:name w:val="Allmänt"/>
          <w:gallery w:val="placeholder"/>
        </w:category>
        <w:types>
          <w:type w:val="bbPlcHdr"/>
        </w:types>
        <w:behaviors>
          <w:behavior w:val="content"/>
        </w:behaviors>
        <w:guid w:val="{91E3F547-CB92-4912-8BD4-5F6B8927553E}"/>
      </w:docPartPr>
      <w:docPartBody>
        <w:p w:rsidR="00022D04" w:rsidRPr="008A190E" w:rsidRDefault="00022D04" w:rsidP="00B44A8B">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bisyssla</w:t>
          </w:r>
        </w:p>
        <w:p w:rsidR="00790FD4" w:rsidRDefault="00790FD4"/>
      </w:docPartBody>
    </w:docPart>
    <w:docPart>
      <w:docPartPr>
        <w:name w:val="21B8326F524148E5AFFE2338E1D03CB3"/>
        <w:category>
          <w:name w:val="Allmänt"/>
          <w:gallery w:val="placeholder"/>
        </w:category>
        <w:types>
          <w:type w:val="bbPlcHdr"/>
        </w:types>
        <w:behaviors>
          <w:behavior w:val="content"/>
        </w:behaviors>
        <w:guid w:val="{9C6E2F50-7719-41E1-AD93-C36EF1D15321}"/>
      </w:docPartPr>
      <w:docPartBody>
        <w:p w:rsidR="00022D04" w:rsidRPr="008A190E" w:rsidRDefault="00022D04" w:rsidP="005B1D91">
          <w:pPr>
            <w:pStyle w:val="BodyText"/>
            <w:pBdr>
              <w:top w:val="single" w:sz="4" w:space="1" w:color="auto"/>
              <w:left w:val="single" w:sz="4" w:space="4" w:color="auto"/>
              <w:bottom w:val="single" w:sz="4" w:space="1" w:color="auto"/>
              <w:right w:val="single" w:sz="4" w:space="4" w:color="auto"/>
            </w:pBdr>
            <w:rPr>
              <w:rStyle w:val="PlaceholderText"/>
            </w:rPr>
          </w:pPr>
          <w:r>
            <w:rPr>
              <w:rStyle w:val="PlaceholderText"/>
            </w:rPr>
            <w:t>Kortfattad översikt</w:t>
          </w:r>
        </w:p>
        <w:p w:rsidR="005851CD" w:rsidRDefault="005851CD"/>
      </w:docPartBody>
    </w:docPart>
    <w:docPart>
      <w:docPartPr>
        <w:name w:val="C211CE2F20FE4CBDA9CACD7292B82F60"/>
        <w:category>
          <w:name w:val="General"/>
          <w:gallery w:val="placeholder"/>
        </w:category>
        <w:types>
          <w:type w:val="bbPlcHdr"/>
        </w:types>
        <w:behaviors>
          <w:behavior w:val="content"/>
        </w:behaviors>
        <w:guid w:val="{336F4B76-3F1E-4B66-BA5A-04A89635E3A0}"/>
      </w:docPartPr>
      <w:docPartBody>
        <w:p w:rsidR="00022D04" w:rsidRPr="008A190E" w:rsidRDefault="00022D04" w:rsidP="005B1D91">
          <w:pPr>
            <w:pStyle w:val="BodyText"/>
            <w:pBdr>
              <w:top w:val="single" w:sz="4" w:space="1" w:color="auto"/>
              <w:left w:val="single" w:sz="4" w:space="4" w:color="auto"/>
              <w:bottom w:val="single" w:sz="4" w:space="1" w:color="auto"/>
              <w:right w:val="single" w:sz="4" w:space="4" w:color="auto"/>
            </w:pBdr>
            <w:rPr>
              <w:rStyle w:val="PlaceholderText"/>
            </w:rPr>
          </w:pPr>
          <w:r>
            <w:rPr>
              <w:rStyle w:val="PlaceholderText"/>
            </w:rPr>
            <w:t>Var snäll namnge personerna, parterna för vilka de arbetar samt vilken roll de har (skriftligt eller muntligt till projekthandläggaren)</w:t>
          </w:r>
        </w:p>
        <w:p w:rsidR="00690190" w:rsidRDefault="006901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1A"/>
    <w:rsid w:val="00022D04"/>
    <w:rsid w:val="000E1EDA"/>
    <w:rsid w:val="0024712D"/>
    <w:rsid w:val="002E1AE2"/>
    <w:rsid w:val="003E4F1C"/>
    <w:rsid w:val="00434472"/>
    <w:rsid w:val="00466924"/>
    <w:rsid w:val="0056546A"/>
    <w:rsid w:val="005851CD"/>
    <w:rsid w:val="00690190"/>
    <w:rsid w:val="00697FDE"/>
    <w:rsid w:val="00716AA5"/>
    <w:rsid w:val="00790FD4"/>
    <w:rsid w:val="00883B0C"/>
    <w:rsid w:val="00AF5F6E"/>
    <w:rsid w:val="00BC0360"/>
    <w:rsid w:val="00BF2EA6"/>
    <w:rsid w:val="00D037C1"/>
    <w:rsid w:val="00D6481A"/>
    <w:rsid w:val="00E218DA"/>
    <w:rsid w:val="00E51DAC"/>
    <w:rsid w:val="00E668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D04"/>
    <w:rPr>
      <w:color w:val="808080"/>
    </w:rPr>
  </w:style>
  <w:style w:type="paragraph" w:styleId="BodyText">
    <w:name w:val="Body Text"/>
    <w:aliases w:val="KTH Brödtext"/>
    <w:basedOn w:val="Normal"/>
    <w:link w:val="BodyTextChar"/>
    <w:qFormat/>
    <w:rsid w:val="00022D04"/>
    <w:pPr>
      <w:spacing w:after="240" w:line="260" w:lineRule="atLeast"/>
    </w:pPr>
    <w:rPr>
      <w:rFonts w:eastAsiaTheme="minorHAnsi"/>
      <w:sz w:val="20"/>
      <w:szCs w:val="20"/>
      <w:lang w:eastAsia="en-US"/>
    </w:rPr>
  </w:style>
  <w:style w:type="character" w:customStyle="1" w:styleId="BodyTextChar">
    <w:name w:val="Body Text Char"/>
    <w:aliases w:val="KTH Brödtext Char"/>
    <w:basedOn w:val="DefaultParagraphFont"/>
    <w:link w:val="BodyText"/>
    <w:rsid w:val="00022D04"/>
    <w:rPr>
      <w:rFonts w:eastAsiaTheme="minorHAnsi"/>
      <w:sz w:val="20"/>
      <w:szCs w:val="20"/>
      <w:lang w:eastAsia="en-US"/>
    </w:rPr>
  </w:style>
  <w:style w:type="paragraph" w:customStyle="1" w:styleId="FCE9ADA869C34B7B857674EEB0A966F3">
    <w:name w:val="FCE9ADA869C34B7B857674EEB0A966F3"/>
    <w:rsid w:val="00D6481A"/>
  </w:style>
  <w:style w:type="paragraph" w:customStyle="1" w:styleId="763B014A7EE24CA9B8D33BCD7D59A8E8">
    <w:name w:val="763B014A7EE24CA9B8D33BCD7D59A8E8"/>
    <w:rsid w:val="00D6481A"/>
  </w:style>
  <w:style w:type="paragraph" w:customStyle="1" w:styleId="FCE9ADA869C34B7B857674EEB0A966F31">
    <w:name w:val="FCE9ADA869C34B7B857674EEB0A966F31"/>
    <w:rsid w:val="0024712D"/>
    <w:pPr>
      <w:spacing w:after="240" w:line="260" w:lineRule="atLeast"/>
    </w:pPr>
    <w:rPr>
      <w:rFonts w:eastAsiaTheme="minorHAnsi"/>
      <w:sz w:val="20"/>
      <w:szCs w:val="20"/>
      <w:lang w:eastAsia="en-US"/>
    </w:rPr>
  </w:style>
  <w:style w:type="paragraph" w:customStyle="1" w:styleId="763B014A7EE24CA9B8D33BCD7D59A8E81">
    <w:name w:val="763B014A7EE24CA9B8D33BCD7D59A8E81"/>
    <w:rsid w:val="0024712D"/>
    <w:pPr>
      <w:spacing w:after="240" w:line="260" w:lineRule="atLeast"/>
    </w:pPr>
    <w:rPr>
      <w:rFonts w:eastAsiaTheme="minorHAnsi"/>
      <w:sz w:val="20"/>
      <w:szCs w:val="20"/>
      <w:lang w:eastAsia="en-US"/>
    </w:rPr>
  </w:style>
  <w:style w:type="paragraph" w:customStyle="1" w:styleId="FCE9ADA869C34B7B857674EEB0A966F32">
    <w:name w:val="FCE9ADA869C34B7B857674EEB0A966F32"/>
    <w:rsid w:val="0024712D"/>
    <w:pPr>
      <w:spacing w:after="240" w:line="260" w:lineRule="atLeast"/>
    </w:pPr>
    <w:rPr>
      <w:rFonts w:eastAsiaTheme="minorHAnsi"/>
      <w:sz w:val="20"/>
      <w:szCs w:val="20"/>
      <w:lang w:eastAsia="en-US"/>
    </w:rPr>
  </w:style>
  <w:style w:type="paragraph" w:customStyle="1" w:styleId="763B014A7EE24CA9B8D33BCD7D59A8E82">
    <w:name w:val="763B014A7EE24CA9B8D33BCD7D59A8E82"/>
    <w:rsid w:val="0024712D"/>
    <w:pPr>
      <w:spacing w:after="240" w:line="260" w:lineRule="atLeast"/>
    </w:pPr>
    <w:rPr>
      <w:rFonts w:eastAsiaTheme="minorHAnsi"/>
      <w:sz w:val="20"/>
      <w:szCs w:val="20"/>
      <w:lang w:eastAsia="en-US"/>
    </w:rPr>
  </w:style>
  <w:style w:type="paragraph" w:customStyle="1" w:styleId="FCE9ADA869C34B7B857674EEB0A966F33">
    <w:name w:val="FCE9ADA869C34B7B857674EEB0A966F33"/>
    <w:rsid w:val="00022D04"/>
    <w:pPr>
      <w:spacing w:after="240" w:line="260" w:lineRule="atLeast"/>
    </w:pPr>
    <w:rPr>
      <w:rFonts w:eastAsiaTheme="minorHAnsi"/>
      <w:sz w:val="20"/>
      <w:szCs w:val="20"/>
      <w:lang w:eastAsia="en-US"/>
    </w:rPr>
  </w:style>
  <w:style w:type="paragraph" w:customStyle="1" w:styleId="763B014A7EE24CA9B8D33BCD7D59A8E83">
    <w:name w:val="763B014A7EE24CA9B8D33BCD7D59A8E83"/>
    <w:rsid w:val="00022D04"/>
    <w:pPr>
      <w:spacing w:after="240" w:line="26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BD1E-C078-4D2F-BEA2-A580D42E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581</Words>
  <Characters>3082</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Stellan</dc:creator>
  <cp:lastModifiedBy>Viktoria Bylund</cp:lastModifiedBy>
  <cp:revision>5</cp:revision>
  <cp:lastPrinted>2021-11-04T13:57:00Z</cp:lastPrinted>
  <dcterms:created xsi:type="dcterms:W3CDTF">2022-01-19T12:05:00Z</dcterms:created>
  <dcterms:modified xsi:type="dcterms:W3CDTF">2022-01-21T10:55:00Z</dcterms:modified>
</cp:coreProperties>
</file>