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6E742" w14:textId="6155B14A" w:rsidR="00B44A8B" w:rsidRDefault="004F2354" w:rsidP="00B44A8B">
      <w:pPr>
        <w:pStyle w:val="KTHTitel"/>
        <w:jc w:val="center"/>
      </w:pPr>
      <w:r>
        <w:t>P</w:t>
      </w:r>
      <w:r w:rsidR="00B44A8B">
        <w:t>reparation legal review</w:t>
      </w:r>
    </w:p>
    <w:p w14:paraId="2F7F47D7" w14:textId="77777777" w:rsidR="004A3FE3" w:rsidRPr="004A3FE3" w:rsidRDefault="004A3FE3" w:rsidP="004A3FE3">
      <w:pPr>
        <w:pStyle w:val="BodyText"/>
      </w:pPr>
    </w:p>
    <w:p w14:paraId="2B02BB53" w14:textId="77777777" w:rsidR="00B44A8B" w:rsidRPr="004F2354" w:rsidRDefault="00B44A8B" w:rsidP="00B44A8B">
      <w:pPr>
        <w:pStyle w:val="BodyText"/>
        <w:rPr>
          <w:b/>
        </w:rPr>
      </w:pPr>
      <w:r w:rsidRPr="004F2354">
        <w:rPr>
          <w:b/>
        </w:rPr>
        <w:t>Deadline:</w:t>
      </w:r>
    </w:p>
    <w:p w14:paraId="22D92BCE" w14:textId="2ACBEBA5" w:rsidR="00B44A8B" w:rsidRPr="004F2354" w:rsidRDefault="00B44A8B" w:rsidP="00B44A8B">
      <w:pPr>
        <w:pStyle w:val="BodyText"/>
        <w:rPr>
          <w:b/>
        </w:rPr>
      </w:pPr>
      <w:r w:rsidRPr="004F2354">
        <w:rPr>
          <w:b/>
        </w:rPr>
        <w:t>School:</w:t>
      </w:r>
      <w:r w:rsidR="004D5228">
        <w:rPr>
          <w:b/>
        </w:rPr>
        <w:t xml:space="preserve"> CBH</w:t>
      </w:r>
    </w:p>
    <w:p w14:paraId="007250B6" w14:textId="3DE5203F" w:rsidR="00B44A8B" w:rsidRPr="004F2354" w:rsidRDefault="00B44A8B" w:rsidP="00B44A8B">
      <w:pPr>
        <w:pStyle w:val="BodyText"/>
        <w:rPr>
          <w:b/>
        </w:rPr>
      </w:pPr>
      <w:r w:rsidRPr="004F2354">
        <w:rPr>
          <w:b/>
        </w:rPr>
        <w:t>P</w:t>
      </w:r>
      <w:r w:rsidR="004F2354" w:rsidRPr="004F2354">
        <w:rPr>
          <w:b/>
        </w:rPr>
        <w:t>rincipal investigator</w:t>
      </w:r>
      <w:r w:rsidRPr="004F2354">
        <w:rPr>
          <w:b/>
        </w:rPr>
        <w:t>:</w:t>
      </w:r>
    </w:p>
    <w:p w14:paraId="54EACAE1" w14:textId="49E6A1FF" w:rsidR="007332B8" w:rsidRDefault="00B44A8B" w:rsidP="00B44A8B">
      <w:pPr>
        <w:pStyle w:val="BodyText"/>
        <w:rPr>
          <w:b/>
        </w:rPr>
      </w:pPr>
      <w:r w:rsidRPr="004F2354">
        <w:rPr>
          <w:b/>
        </w:rPr>
        <w:t>Project</w:t>
      </w:r>
      <w:r w:rsidR="003C4A91">
        <w:rPr>
          <w:b/>
        </w:rPr>
        <w:t xml:space="preserve"> title</w:t>
      </w:r>
      <w:r w:rsidRPr="004F2354">
        <w:rPr>
          <w:b/>
        </w:rPr>
        <w:t>:</w:t>
      </w:r>
    </w:p>
    <w:p w14:paraId="2FE18DC7" w14:textId="77E7A835" w:rsidR="003C4A91" w:rsidRDefault="003C4A91" w:rsidP="00B44A8B">
      <w:pPr>
        <w:pStyle w:val="BodyText"/>
        <w:rPr>
          <w:b/>
        </w:rPr>
      </w:pPr>
      <w:r>
        <w:rPr>
          <w:b/>
        </w:rPr>
        <w:t>Acronym (if available):</w:t>
      </w:r>
    </w:p>
    <w:p w14:paraId="57B71ADA" w14:textId="77777777" w:rsidR="004A3FE3" w:rsidRPr="007332B8" w:rsidRDefault="004A3FE3" w:rsidP="00B44A8B">
      <w:pPr>
        <w:pStyle w:val="BodyText"/>
        <w:rPr>
          <w:b/>
        </w:rPr>
      </w:pPr>
    </w:p>
    <w:p w14:paraId="59C60296" w14:textId="5EB1FA6F" w:rsidR="00B44A8B" w:rsidRPr="004F2354" w:rsidRDefault="00B44A8B" w:rsidP="00B44A8B">
      <w:pPr>
        <w:pStyle w:val="Heading3"/>
        <w:numPr>
          <w:ilvl w:val="0"/>
          <w:numId w:val="13"/>
        </w:numPr>
        <w:rPr>
          <w:b/>
          <w:lang w:val="en-US"/>
        </w:rPr>
      </w:pPr>
      <w:r w:rsidRPr="004F2354">
        <w:rPr>
          <w:b/>
          <w:lang w:val="en-US"/>
        </w:rPr>
        <w:t>Participating parties? Name and contact details</w:t>
      </w:r>
      <w:r w:rsidR="003D3F09">
        <w:rPr>
          <w:b/>
          <w:lang w:val="en-US"/>
        </w:rPr>
        <w:t>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alias w:val="Name and contact details"/>
        <w:tag w:val="Name and contact details"/>
        <w:id w:val="1314760911"/>
        <w:placeholder>
          <w:docPart w:val="7971E6F979B34227873FAC688D895A05"/>
        </w:placeholder>
        <w:showingPlcHdr/>
      </w:sdtPr>
      <w:sdtContent>
        <w:p w14:paraId="5F1F2723" w14:textId="09062D8C" w:rsidR="00B44A8B" w:rsidRPr="00C42889" w:rsidRDefault="003C4A91" w:rsidP="00B44A8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100" w:beforeAutospacing="1" w:after="100" w:afterAutospacing="1"/>
            <w:rPr>
              <w:rFonts w:ascii="Times New Roman" w:eastAsia="Times New Roman" w:hAnsi="Times New Roman" w:cs="Times New Roman"/>
              <w:sz w:val="24"/>
              <w:szCs w:val="24"/>
              <w:lang w:val="en-US" w:eastAsia="sv-SE"/>
            </w:rPr>
          </w:pPr>
          <w:r>
            <w:rPr>
              <w:rStyle w:val="PlaceholderText"/>
            </w:rPr>
            <w:t>Name and contact details</w:t>
          </w:r>
        </w:p>
      </w:sdtContent>
    </w:sdt>
    <w:p w14:paraId="492D48CC" w14:textId="52ECD51A" w:rsidR="000A6B95" w:rsidRPr="004F2354" w:rsidRDefault="002B59B1" w:rsidP="000A6B95">
      <w:pPr>
        <w:pStyle w:val="Heading3"/>
        <w:numPr>
          <w:ilvl w:val="0"/>
          <w:numId w:val="13"/>
        </w:numPr>
        <w:rPr>
          <w:b/>
        </w:rPr>
      </w:pPr>
      <w:r w:rsidRPr="004F2354">
        <w:rPr>
          <w:b/>
        </w:rPr>
        <w:t>Is any participating party located outside EU or does the project by any other reason mean to send products or technology outside EU?</w:t>
      </w:r>
      <w:r w:rsidR="000A6B95" w:rsidRPr="004F2354">
        <w:rPr>
          <w:b/>
        </w:rPr>
        <w:t xml:space="preserve"> </w:t>
      </w:r>
    </w:p>
    <w:p w14:paraId="694EA734" w14:textId="5645C08B" w:rsidR="002B59B1" w:rsidRDefault="000A6B95" w:rsidP="004461A4">
      <w:pPr>
        <w:pStyle w:val="Heading3"/>
        <w:ind w:left="360"/>
      </w:pPr>
      <w:r w:rsidRPr="00CB6C47">
        <w:rPr>
          <w:rFonts w:asciiTheme="minorHAnsi" w:hAnsiTheme="minorHAnsi"/>
          <w:i/>
        </w:rPr>
        <w:t>Yes</w:t>
      </w:r>
      <w:r w:rsidR="00CB6C47">
        <w:t>:</w:t>
      </w:r>
      <w:r>
        <w:t xml:space="preserve"> </w:t>
      </w:r>
      <w:sdt>
        <w:sdtPr>
          <w:rPr>
            <w:rFonts w:ascii="MS Gothic" w:eastAsia="MS Gothic" w:hAnsi="MS Gothic"/>
          </w:rPr>
          <w:alias w:val="Ja/Yes"/>
          <w:tag w:val="Ja/Yes"/>
          <w:id w:val="-1267384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61A4">
            <w:rPr>
              <w:rFonts w:ascii="MS Gothic" w:eastAsia="MS Gothic" w:hAnsi="MS Gothic"/>
            </w:rPr>
            <w:t>☐</w:t>
          </w:r>
        </w:sdtContent>
      </w:sdt>
      <w:r>
        <w:tab/>
      </w:r>
      <w:r w:rsidRPr="00CB6C47">
        <w:rPr>
          <w:rFonts w:asciiTheme="minorHAnsi" w:hAnsiTheme="minorHAnsi"/>
          <w:i/>
        </w:rPr>
        <w:t>No</w:t>
      </w:r>
      <w:r w:rsidR="00CB6C47">
        <w:rPr>
          <w:rFonts w:asciiTheme="minorHAnsi" w:hAnsiTheme="minorHAnsi"/>
          <w:i/>
        </w:rPr>
        <w:t>:</w:t>
      </w:r>
      <w:r w:rsidRPr="004461A4">
        <w:t xml:space="preserve">  </w:t>
      </w:r>
      <w:sdt>
        <w:sdtPr>
          <w:alias w:val="Ja/Yes"/>
          <w:tag w:val="Ja/Yes"/>
          <w:id w:val="-873305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61A4">
            <w:rPr>
              <w:rFonts w:ascii="MS Gothic" w:eastAsia="MS Gothic" w:hAnsi="MS Gothic"/>
            </w:rPr>
            <w:t>☐</w:t>
          </w:r>
        </w:sdtContent>
      </w:sdt>
      <w:r w:rsidRPr="004461A4">
        <w:t xml:space="preserve">  </w:t>
      </w:r>
    </w:p>
    <w:p w14:paraId="45B5C509" w14:textId="77777777" w:rsidR="007332B8" w:rsidRDefault="00B44A8B" w:rsidP="00B44A8B">
      <w:pPr>
        <w:pStyle w:val="Heading3"/>
        <w:numPr>
          <w:ilvl w:val="0"/>
          <w:numId w:val="13"/>
        </w:numPr>
      </w:pPr>
      <w:r w:rsidRPr="004F2354">
        <w:rPr>
          <w:b/>
        </w:rPr>
        <w:t>Will all parties participate in the research?</w:t>
      </w:r>
      <w:r w:rsidRPr="004461A4">
        <w:t xml:space="preserve">  </w:t>
      </w:r>
    </w:p>
    <w:p w14:paraId="5DBE6B91" w14:textId="287CFD51" w:rsidR="00B44A8B" w:rsidRPr="007332B8" w:rsidRDefault="00B44A8B" w:rsidP="007332B8">
      <w:pPr>
        <w:pStyle w:val="Heading3"/>
        <w:spacing w:after="240"/>
        <w:ind w:firstLine="357"/>
      </w:pPr>
      <w:r w:rsidRPr="007332B8">
        <w:rPr>
          <w:i/>
        </w:rPr>
        <w:t xml:space="preserve">Yes  </w:t>
      </w:r>
      <w:r w:rsidRPr="004461A4">
        <w:t xml:space="preserve"> </w:t>
      </w:r>
      <w:sdt>
        <w:sdtPr>
          <w:alias w:val="Ja/Yes"/>
          <w:tag w:val="Ja/Yes"/>
          <w:id w:val="446740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61A4">
            <w:rPr>
              <w:rFonts w:ascii="MS Gothic" w:eastAsia="MS Gothic" w:hAnsi="MS Gothic"/>
            </w:rPr>
            <w:t>☐</w:t>
          </w:r>
        </w:sdtContent>
      </w:sdt>
      <w:r w:rsidRPr="004461A4">
        <w:t xml:space="preserve">  </w:t>
      </w:r>
      <w:r w:rsidRPr="004F2354">
        <w:rPr>
          <w:i/>
          <w:lang w:val="en-US"/>
        </w:rPr>
        <w:t>If no which parties will participate in the research?</w:t>
      </w:r>
      <w:r w:rsidR="002826BD">
        <w:rPr>
          <w:i/>
          <w:lang w:val="en-US"/>
        </w:rPr>
        <w:t>:</w:t>
      </w:r>
    </w:p>
    <w:sdt>
      <w:sdtPr>
        <w:alias w:val="Parties participation"/>
        <w:tag w:val="Parties participation"/>
        <w:id w:val="-1138944312"/>
        <w:placeholder>
          <w:docPart w:val="8EA2171592B348C684DF5C93DDF434B2"/>
        </w:placeholder>
        <w:showingPlcHdr/>
      </w:sdtPr>
      <w:sdtContent>
        <w:p w14:paraId="1E5A12EB" w14:textId="593E9BA2" w:rsidR="00B44A8B" w:rsidRPr="005406B2" w:rsidRDefault="003C4A91" w:rsidP="00B44A8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rPr>
              <w:rStyle w:val="PlaceholderText"/>
            </w:rPr>
            <w:t>Which parties will participate in the research</w:t>
          </w:r>
          <w:r w:rsidR="002826BD">
            <w:rPr>
              <w:rStyle w:val="PlaceholderText"/>
            </w:rPr>
            <w:t>?</w:t>
          </w:r>
        </w:p>
      </w:sdtContent>
    </w:sdt>
    <w:p w14:paraId="00948BEE" w14:textId="4393AA80" w:rsidR="00B44A8B" w:rsidRPr="004F2354" w:rsidRDefault="00B44A8B" w:rsidP="00B44A8B">
      <w:pPr>
        <w:pStyle w:val="Heading3"/>
        <w:numPr>
          <w:ilvl w:val="0"/>
          <w:numId w:val="13"/>
        </w:numPr>
        <w:rPr>
          <w:b/>
        </w:rPr>
      </w:pPr>
      <w:r w:rsidRPr="004F2354">
        <w:rPr>
          <w:b/>
        </w:rPr>
        <w:t>Project description</w:t>
      </w:r>
    </w:p>
    <w:p w14:paraId="7C46E693" w14:textId="77777777" w:rsidR="00B44A8B" w:rsidRPr="004F2354" w:rsidRDefault="00B44A8B" w:rsidP="00B44A8B">
      <w:pPr>
        <w:pStyle w:val="BodyText"/>
        <w:rPr>
          <w:i/>
          <w:lang w:val="en-US"/>
        </w:rPr>
      </w:pPr>
      <w:r w:rsidRPr="004F2354">
        <w:rPr>
          <w:i/>
          <w:lang w:val="en-US"/>
        </w:rPr>
        <w:t>What is KTH's mission and purpose in the research? What should KTH do? (project description/ description of work).</w:t>
      </w:r>
    </w:p>
    <w:sdt>
      <w:sdtPr>
        <w:alias w:val="Project description"/>
        <w:tag w:val="Project description"/>
        <w:id w:val="-450012298"/>
        <w:placeholder>
          <w:docPart w:val="EBB8A690DF2E49C19D45403DD6B1D0CA"/>
        </w:placeholder>
        <w:showingPlcHdr/>
      </w:sdtPr>
      <w:sdtEndPr/>
      <w:sdtContent>
        <w:p w14:paraId="470895C1" w14:textId="3A7AC3C9" w:rsidR="00B44A8B" w:rsidRDefault="00B44A8B" w:rsidP="00B44A8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  <w:lang w:val="en-US"/>
            </w:rPr>
          </w:pPr>
          <w:r>
            <w:rPr>
              <w:rStyle w:val="PlaceholderText"/>
            </w:rPr>
            <w:t>Project description</w:t>
          </w:r>
        </w:p>
        <w:p w14:paraId="2F65ECCC" w14:textId="77777777" w:rsidR="00B44A8B" w:rsidRPr="00D218AB" w:rsidRDefault="00593A13" w:rsidP="00B44A8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lang w:val="en-US"/>
            </w:rPr>
          </w:pPr>
        </w:p>
      </w:sdtContent>
    </w:sdt>
    <w:p w14:paraId="0B45F232" w14:textId="79134A6B" w:rsidR="007332B8" w:rsidRPr="007332B8" w:rsidRDefault="00B44A8B" w:rsidP="007332B8">
      <w:pPr>
        <w:pStyle w:val="Heading3"/>
        <w:numPr>
          <w:ilvl w:val="0"/>
          <w:numId w:val="13"/>
        </w:numPr>
        <w:spacing w:before="0" w:after="240"/>
        <w:ind w:left="357" w:hanging="357"/>
        <w:rPr>
          <w:b/>
        </w:rPr>
      </w:pPr>
      <w:r w:rsidRPr="004F2354">
        <w:rPr>
          <w:b/>
        </w:rPr>
        <w:t>How is the cooperation or assignment financed?</w:t>
      </w:r>
    </w:p>
    <w:p w14:paraId="75D949EC" w14:textId="0C21A7F0" w:rsidR="00B44A8B" w:rsidRPr="00D218AB" w:rsidRDefault="00B44A8B" w:rsidP="00B44A8B">
      <w:pPr>
        <w:pStyle w:val="BodyText"/>
      </w:pPr>
      <w:r w:rsidRPr="004F2354">
        <w:rPr>
          <w:i/>
        </w:rPr>
        <w:t>Full cost coverage?</w:t>
      </w:r>
      <w:r>
        <w:t xml:space="preserve"> </w:t>
      </w:r>
      <w:r w:rsidRPr="007332B8">
        <w:rPr>
          <w:i/>
        </w:rPr>
        <w:t>Yes</w:t>
      </w:r>
      <w:r w:rsidR="00CB6C47">
        <w:rPr>
          <w:i/>
        </w:rPr>
        <w:t>:</w:t>
      </w:r>
      <w:r w:rsidRPr="007332B8">
        <w:rPr>
          <w:i/>
        </w:rPr>
        <w:t xml:space="preserve"> </w:t>
      </w:r>
      <w:r>
        <w:t xml:space="preserve"> </w:t>
      </w:r>
      <w:sdt>
        <w:sdtPr>
          <w:alias w:val="Ja/Yes"/>
          <w:tag w:val="Ja/Yes"/>
          <w:id w:val="-1045283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C4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CB6C47">
        <w:t xml:space="preserve"> </w:t>
      </w:r>
      <w:r w:rsidRPr="007332B8">
        <w:rPr>
          <w:i/>
        </w:rPr>
        <w:t>No:</w:t>
      </w:r>
      <w:r>
        <w:t xml:space="preserve"> </w:t>
      </w:r>
      <w:sdt>
        <w:sdtPr>
          <w:alias w:val="Nej/No"/>
          <w:tag w:val="Nej/no"/>
          <w:id w:val="-83915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190E">
            <w:rPr>
              <w:rFonts w:ascii="MS Gothic" w:eastAsia="MS Gothic" w:hAnsi="MS Gothic" w:hint="eastAsia"/>
            </w:rPr>
            <w:t>☐</w:t>
          </w:r>
        </w:sdtContent>
      </w:sdt>
    </w:p>
    <w:sdt>
      <w:sdtPr>
        <w:alias w:val="Financing"/>
        <w:tag w:val="Financing"/>
        <w:id w:val="-1566640494"/>
        <w:placeholder>
          <w:docPart w:val="AE5EFB6D2E104D97BB1C019E8C82BFA6"/>
        </w:placeholder>
        <w:showingPlcHdr/>
      </w:sdtPr>
      <w:sdtEndPr/>
      <w:sdtContent>
        <w:p w14:paraId="2BF5CE42" w14:textId="4257167D" w:rsidR="00B44A8B" w:rsidRPr="008A190E" w:rsidRDefault="00B44A8B" w:rsidP="00B44A8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</w:rPr>
          </w:pPr>
          <w:r w:rsidRPr="008A190E">
            <w:rPr>
              <w:rStyle w:val="PlaceholderText"/>
            </w:rPr>
            <w:t>Description of f</w:t>
          </w:r>
          <w:r>
            <w:rPr>
              <w:rStyle w:val="PlaceholderText"/>
            </w:rPr>
            <w:t>unding</w:t>
          </w:r>
        </w:p>
        <w:p w14:paraId="0FF686A2" w14:textId="77777777" w:rsidR="00B44A8B" w:rsidRPr="00D218AB" w:rsidRDefault="00593A13" w:rsidP="00B44A8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lang w:val="en-US"/>
            </w:rPr>
          </w:pPr>
        </w:p>
      </w:sdtContent>
    </w:sdt>
    <w:p w14:paraId="7F97A15B" w14:textId="03412FE1" w:rsidR="00B44A8B" w:rsidRPr="004F2354" w:rsidRDefault="00B44A8B" w:rsidP="00B44A8B">
      <w:pPr>
        <w:pStyle w:val="Heading3"/>
        <w:numPr>
          <w:ilvl w:val="0"/>
          <w:numId w:val="13"/>
        </w:numPr>
        <w:rPr>
          <w:b/>
        </w:rPr>
      </w:pPr>
      <w:r w:rsidRPr="004F2354">
        <w:rPr>
          <w:b/>
        </w:rPr>
        <w:t xml:space="preserve">Will doctoral students admitted to research studies at KTH participate? </w:t>
      </w:r>
    </w:p>
    <w:p w14:paraId="77161C36" w14:textId="707CFC1C" w:rsidR="00B44A8B" w:rsidRPr="007332B8" w:rsidRDefault="00B44A8B" w:rsidP="00B44A8B">
      <w:pPr>
        <w:pStyle w:val="BodyText"/>
        <w:rPr>
          <w:i/>
          <w:lang w:val="en-US"/>
        </w:rPr>
      </w:pPr>
      <w:r w:rsidRPr="007332B8">
        <w:rPr>
          <w:i/>
        </w:rPr>
        <w:t xml:space="preserve">Are they employees of KTH or do they have other funding? </w:t>
      </w:r>
      <w:r w:rsidRPr="007332B8">
        <w:rPr>
          <w:i/>
          <w:lang w:val="en-US"/>
        </w:rPr>
        <w:t>(generally, students should not participate, since they are not employed by KTH).</w:t>
      </w:r>
    </w:p>
    <w:p w14:paraId="26454312" w14:textId="38223200" w:rsidR="00B44A8B" w:rsidRPr="00D218AB" w:rsidRDefault="00B44A8B" w:rsidP="00B44A8B">
      <w:pPr>
        <w:pStyle w:val="BodyText"/>
      </w:pPr>
      <w:r w:rsidRPr="007332B8">
        <w:rPr>
          <w:i/>
        </w:rPr>
        <w:t>No:</w:t>
      </w:r>
      <w:r>
        <w:t xml:space="preserve"> </w:t>
      </w:r>
      <w:sdt>
        <w:sdtPr>
          <w:alias w:val="Nej/No"/>
          <w:tag w:val="Nej/no"/>
          <w:id w:val="-59416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190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 w:rsidRPr="007332B8">
        <w:rPr>
          <w:i/>
        </w:rPr>
        <w:t>If yes please describe below:</w:t>
      </w:r>
    </w:p>
    <w:sdt>
      <w:sdtPr>
        <w:alias w:val="Doctoral students"/>
        <w:tag w:val="Doctoral students"/>
        <w:id w:val="1006256433"/>
        <w:placeholder>
          <w:docPart w:val="161215D675CF4F6AA7CF692784C31DA2"/>
        </w:placeholder>
        <w:showingPlcHdr/>
      </w:sdtPr>
      <w:sdtEndPr/>
      <w:sdtContent>
        <w:p w14:paraId="4A2AE254" w14:textId="438A2883" w:rsidR="00B44A8B" w:rsidRPr="008A190E" w:rsidRDefault="00B44A8B" w:rsidP="00B44A8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</w:rPr>
          </w:pPr>
          <w:r w:rsidRPr="008A190E">
            <w:rPr>
              <w:rStyle w:val="PlaceholderText"/>
            </w:rPr>
            <w:t xml:space="preserve">Description of </w:t>
          </w:r>
          <w:r>
            <w:rPr>
              <w:rStyle w:val="PlaceholderText"/>
            </w:rPr>
            <w:t>participation by doctoral students</w:t>
          </w:r>
        </w:p>
        <w:p w14:paraId="6A3993B8" w14:textId="77777777" w:rsidR="00B44A8B" w:rsidRPr="00D218AB" w:rsidRDefault="00593A13" w:rsidP="00B44A8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lang w:val="en-US"/>
            </w:rPr>
          </w:pPr>
        </w:p>
      </w:sdtContent>
    </w:sdt>
    <w:p w14:paraId="3DE4E691" w14:textId="63A8AE4B" w:rsidR="00B44A8B" w:rsidRPr="004F2354" w:rsidRDefault="00B44A8B" w:rsidP="00B44A8B">
      <w:pPr>
        <w:pStyle w:val="Heading3"/>
        <w:numPr>
          <w:ilvl w:val="0"/>
          <w:numId w:val="13"/>
        </w:numPr>
        <w:rPr>
          <w:b/>
          <w:lang w:val="en-US"/>
        </w:rPr>
      </w:pPr>
      <w:r w:rsidRPr="004F2354">
        <w:rPr>
          <w:b/>
          <w:lang w:val="en-US"/>
        </w:rPr>
        <w:t>Will any of the parties provide background information? (such as previously generated results, know-how, materials).</w:t>
      </w:r>
    </w:p>
    <w:p w14:paraId="116E11A9" w14:textId="10EE0880" w:rsidR="00B44A8B" w:rsidRPr="005036D6" w:rsidRDefault="00B44A8B" w:rsidP="00B44A8B">
      <w:pPr>
        <w:pStyle w:val="BodyText"/>
      </w:pPr>
      <w:r w:rsidRPr="007332B8">
        <w:rPr>
          <w:i/>
        </w:rPr>
        <w:t>No:</w:t>
      </w:r>
      <w:r w:rsidRPr="005036D6">
        <w:t xml:space="preserve"> </w:t>
      </w:r>
      <w:sdt>
        <w:sdtPr>
          <w:alias w:val="Nej/No"/>
          <w:tag w:val="Nej/no"/>
          <w:id w:val="70737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6D6">
            <w:rPr>
              <w:rFonts w:ascii="MS Gothic" w:eastAsia="MS Gothic" w:hAnsi="MS Gothic" w:hint="eastAsia"/>
            </w:rPr>
            <w:t>☐</w:t>
          </w:r>
        </w:sdtContent>
      </w:sdt>
      <w:r w:rsidRPr="005036D6">
        <w:t xml:space="preserve">    </w:t>
      </w:r>
      <w:r w:rsidRPr="007332B8">
        <w:rPr>
          <w:i/>
        </w:rPr>
        <w:t>If yes please describe below:</w:t>
      </w:r>
    </w:p>
    <w:sdt>
      <w:sdtPr>
        <w:alias w:val="Background information"/>
        <w:tag w:val="Background information"/>
        <w:id w:val="-1562009715"/>
        <w:placeholder>
          <w:docPart w:val="32149E7FA45E47A499F2D6892850B28B"/>
        </w:placeholder>
        <w:showingPlcHdr/>
      </w:sdtPr>
      <w:sdtEndPr/>
      <w:sdtContent>
        <w:p w14:paraId="46A830B9" w14:textId="79E6824F" w:rsidR="00B44A8B" w:rsidRDefault="00B44A8B" w:rsidP="00B44A8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  <w:bdr w:val="single" w:sz="4" w:space="0" w:color="auto"/>
            </w:rPr>
          </w:pPr>
          <w:r w:rsidRPr="00BC392B">
            <w:rPr>
              <w:rStyle w:val="PlaceholderText"/>
            </w:rPr>
            <w:t>Description of background information</w:t>
          </w:r>
        </w:p>
        <w:p w14:paraId="3D62091E" w14:textId="77777777" w:rsidR="00B44A8B" w:rsidRPr="008A190E" w:rsidRDefault="00593A13" w:rsidP="00B44A8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</w:sdtContent>
    </w:sdt>
    <w:p w14:paraId="75048A8E" w14:textId="036EEA36" w:rsidR="00B44A8B" w:rsidRPr="004F2354" w:rsidRDefault="00B44A8B" w:rsidP="004F2354">
      <w:pPr>
        <w:pStyle w:val="Heading3"/>
        <w:numPr>
          <w:ilvl w:val="0"/>
          <w:numId w:val="13"/>
        </w:numPr>
        <w:spacing w:before="0" w:after="240"/>
        <w:ind w:left="357" w:hanging="357"/>
        <w:rPr>
          <w:b/>
          <w:lang w:val="en-US"/>
        </w:rPr>
      </w:pPr>
      <w:r w:rsidRPr="004F2354">
        <w:rPr>
          <w:b/>
          <w:lang w:val="en-US"/>
        </w:rPr>
        <w:t>Do KTH researchers want to publish the results?</w:t>
      </w:r>
    </w:p>
    <w:p w14:paraId="4A444E70" w14:textId="64EFDD31" w:rsidR="00B44A8B" w:rsidRDefault="00B44A8B" w:rsidP="00B44A8B">
      <w:pPr>
        <w:pStyle w:val="BodyText"/>
      </w:pPr>
      <w:r w:rsidRPr="007332B8">
        <w:rPr>
          <w:i/>
        </w:rPr>
        <w:t>Yes:</w:t>
      </w:r>
      <w:r>
        <w:t xml:space="preserve"> </w:t>
      </w:r>
      <w:sdt>
        <w:sdtPr>
          <w:alias w:val="Ja/Yes"/>
          <w:tag w:val="Ja/Yes"/>
          <w:id w:val="93393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4AC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F54ACF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7332B8">
        <w:rPr>
          <w:i/>
        </w:rPr>
        <w:t xml:space="preserve">No: </w:t>
      </w:r>
      <w:sdt>
        <w:sdtPr>
          <w:alias w:val="Nej/No"/>
          <w:tag w:val="Nej/no"/>
          <w:id w:val="-854185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190E">
            <w:rPr>
              <w:rFonts w:ascii="MS Gothic" w:eastAsia="MS Gothic" w:hAnsi="MS Gothic" w:hint="eastAsia"/>
            </w:rPr>
            <w:t>☐</w:t>
          </w:r>
        </w:sdtContent>
      </w:sdt>
    </w:p>
    <w:p w14:paraId="39820B69" w14:textId="5A704286" w:rsidR="00B44A8B" w:rsidRPr="004F2354" w:rsidRDefault="00B44A8B" w:rsidP="004F2354">
      <w:pPr>
        <w:pStyle w:val="Heading3"/>
        <w:numPr>
          <w:ilvl w:val="0"/>
          <w:numId w:val="13"/>
        </w:numPr>
        <w:spacing w:before="0" w:after="240"/>
        <w:ind w:left="357" w:hanging="357"/>
        <w:rPr>
          <w:b/>
        </w:rPr>
      </w:pPr>
      <w:r w:rsidRPr="005036D6">
        <w:t xml:space="preserve"> </w:t>
      </w:r>
      <w:r w:rsidRPr="004F2354">
        <w:rPr>
          <w:b/>
        </w:rPr>
        <w:t>What kind of results are expected to come from the project?</w:t>
      </w:r>
    </w:p>
    <w:sdt>
      <w:sdtPr>
        <w:alias w:val="Expected outcome"/>
        <w:tag w:val="Expected outcome"/>
        <w:id w:val="-87619212"/>
        <w:placeholder>
          <w:docPart w:val="FCE9ADA869C34B7B857674EEB0A966F3"/>
        </w:placeholder>
        <w:showingPlcHdr/>
      </w:sdtPr>
      <w:sdtEndPr/>
      <w:sdtContent>
        <w:p w14:paraId="4CFC8420" w14:textId="07515C8B" w:rsidR="00B44A8B" w:rsidRPr="00771A73" w:rsidRDefault="00B44A8B" w:rsidP="00B44A8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771A73">
            <w:rPr>
              <w:rStyle w:val="PlaceholderText"/>
            </w:rPr>
            <w:t xml:space="preserve">Description of type of expected production </w:t>
          </w:r>
        </w:p>
      </w:sdtContent>
    </w:sdt>
    <w:p w14:paraId="0E659652" w14:textId="2BBD0147" w:rsidR="00B44A8B" w:rsidRPr="004F2354" w:rsidRDefault="00B44A8B" w:rsidP="004F2354">
      <w:pPr>
        <w:pStyle w:val="Heading3"/>
        <w:numPr>
          <w:ilvl w:val="0"/>
          <w:numId w:val="13"/>
        </w:numPr>
        <w:spacing w:before="0" w:after="240"/>
        <w:ind w:left="357" w:hanging="357"/>
        <w:rPr>
          <w:b/>
        </w:rPr>
      </w:pPr>
      <w:r w:rsidRPr="004F2354">
        <w:rPr>
          <w:b/>
        </w:rPr>
        <w:t>Is it likely that the results are generated by KTH researchers alone or with other project partners?</w:t>
      </w:r>
    </w:p>
    <w:sdt>
      <w:sdtPr>
        <w:alias w:val="Generation of outcome"/>
        <w:tag w:val="Generation of outcome"/>
        <w:id w:val="152877858"/>
        <w:placeholder>
          <w:docPart w:val="6D8121C2E7E74AEFA9E29C910104342C"/>
        </w:placeholder>
        <w:showingPlcHdr/>
      </w:sdtPr>
      <w:sdtEndPr/>
      <w:sdtContent>
        <w:p w14:paraId="6A448155" w14:textId="6F6047B4" w:rsidR="00B44A8B" w:rsidRDefault="00B44A8B" w:rsidP="00B44A8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  <w:lang w:val="en-US"/>
            </w:rPr>
          </w:pPr>
          <w:r>
            <w:rPr>
              <w:rStyle w:val="PlaceholderText"/>
              <w:lang w:val="en-US"/>
            </w:rPr>
            <w:t>Description</w:t>
          </w:r>
        </w:p>
        <w:p w14:paraId="612286E6" w14:textId="77777777" w:rsidR="00B44A8B" w:rsidRPr="00D218AB" w:rsidRDefault="00593A13" w:rsidP="00B44A8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lang w:val="en-US"/>
            </w:rPr>
          </w:pPr>
        </w:p>
      </w:sdtContent>
    </w:sdt>
    <w:p w14:paraId="049E0A6A" w14:textId="40EFCA1A" w:rsidR="00B44A8B" w:rsidRPr="004F2354" w:rsidRDefault="00B44A8B" w:rsidP="004F2354">
      <w:pPr>
        <w:pStyle w:val="Heading3"/>
        <w:numPr>
          <w:ilvl w:val="0"/>
          <w:numId w:val="13"/>
        </w:numPr>
        <w:spacing w:before="0" w:after="240"/>
        <w:ind w:left="357" w:hanging="357"/>
        <w:rPr>
          <w:b/>
          <w:lang w:val="en-US"/>
        </w:rPr>
      </w:pPr>
      <w:r w:rsidRPr="004F2354">
        <w:rPr>
          <w:b/>
          <w:lang w:val="en-US"/>
        </w:rPr>
        <w:t>Is any party in the project interested in commercial use of the results?</w:t>
      </w:r>
    </w:p>
    <w:p w14:paraId="3E02245A" w14:textId="02A0A80C" w:rsidR="00B44A8B" w:rsidRPr="00D218AB" w:rsidRDefault="00B44A8B" w:rsidP="00B44A8B">
      <w:pPr>
        <w:pStyle w:val="BodyText"/>
      </w:pPr>
      <w:r w:rsidRPr="007332B8">
        <w:rPr>
          <w:i/>
        </w:rPr>
        <w:t>No:</w:t>
      </w:r>
      <w:r>
        <w:t xml:space="preserve"> </w:t>
      </w:r>
      <w:sdt>
        <w:sdtPr>
          <w:alias w:val="Nej/No"/>
          <w:tag w:val="Nej/no"/>
          <w:id w:val="-127116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190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r w:rsidRPr="007332B8">
        <w:rPr>
          <w:i/>
        </w:rPr>
        <w:t>If yes please describe below:</w:t>
      </w:r>
    </w:p>
    <w:sdt>
      <w:sdtPr>
        <w:alias w:val="Commercial use"/>
        <w:tag w:val="Commercial use"/>
        <w:id w:val="-286967476"/>
        <w:placeholder>
          <w:docPart w:val="763B014A7EE24CA9B8D33BCD7D59A8E8"/>
        </w:placeholder>
        <w:showingPlcHdr/>
      </w:sdtPr>
      <w:sdtEndPr/>
      <w:sdtContent>
        <w:p w14:paraId="73397219" w14:textId="6B4F8EF5" w:rsidR="00B44A8B" w:rsidRPr="00771A73" w:rsidRDefault="00B44A8B" w:rsidP="00B44A8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8A190E">
            <w:rPr>
              <w:rStyle w:val="PlaceholderText"/>
            </w:rPr>
            <w:t>Description of commercial use</w:t>
          </w:r>
        </w:p>
      </w:sdtContent>
    </w:sdt>
    <w:p w14:paraId="7DDB2E60" w14:textId="42BFC7BD" w:rsidR="00B44A8B" w:rsidRPr="004F2354" w:rsidRDefault="00B44A8B" w:rsidP="004F2354">
      <w:pPr>
        <w:pStyle w:val="Heading3"/>
        <w:numPr>
          <w:ilvl w:val="0"/>
          <w:numId w:val="13"/>
        </w:numPr>
        <w:spacing w:before="0" w:after="240"/>
        <w:ind w:left="357" w:hanging="357"/>
        <w:rPr>
          <w:b/>
          <w:lang w:val="en-US"/>
        </w:rPr>
      </w:pPr>
      <w:r w:rsidRPr="004F2354">
        <w:rPr>
          <w:b/>
          <w:lang w:val="en-US"/>
        </w:rPr>
        <w:t>Will confidential information be exchanged?</w:t>
      </w:r>
    </w:p>
    <w:p w14:paraId="5C8F1E79" w14:textId="355BDE18" w:rsidR="00B44A8B" w:rsidRPr="004A3E7F" w:rsidRDefault="00B44A8B" w:rsidP="00B44A8B">
      <w:pPr>
        <w:pStyle w:val="BodyText"/>
        <w:rPr>
          <w:lang w:val="en-US"/>
        </w:rPr>
      </w:pPr>
      <w:r w:rsidRPr="007332B8">
        <w:rPr>
          <w:i/>
          <w:lang w:val="en-US"/>
        </w:rPr>
        <w:t>Yes:</w:t>
      </w:r>
      <w:r w:rsidRPr="004A3E7F">
        <w:rPr>
          <w:lang w:val="en-US"/>
        </w:rPr>
        <w:t xml:space="preserve"> </w:t>
      </w:r>
      <w:sdt>
        <w:sdtPr>
          <w:alias w:val="Ja/Yes"/>
          <w:tag w:val="Ja/Yes"/>
          <w:id w:val="-1148821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4AC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F54ACF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7332B8">
        <w:rPr>
          <w:i/>
          <w:lang w:val="en-US"/>
        </w:rPr>
        <w:t>No:</w:t>
      </w:r>
      <w:r w:rsidRPr="004A3E7F">
        <w:rPr>
          <w:lang w:val="en-US"/>
        </w:rPr>
        <w:t xml:space="preserve"> </w:t>
      </w:r>
      <w:sdt>
        <w:sdtPr>
          <w:alias w:val="Nej/No"/>
          <w:tag w:val="Nej/no"/>
          <w:id w:val="-1270854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3E7F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7990DCB3" w14:textId="07576D4F" w:rsidR="00B44A8B" w:rsidRPr="004F2354" w:rsidRDefault="00B44A8B" w:rsidP="00B44A8B">
      <w:pPr>
        <w:pStyle w:val="Heading3"/>
        <w:numPr>
          <w:ilvl w:val="0"/>
          <w:numId w:val="13"/>
        </w:numPr>
        <w:rPr>
          <w:b/>
          <w:lang w:val="en-US"/>
        </w:rPr>
      </w:pPr>
      <w:r w:rsidRPr="004F2354">
        <w:rPr>
          <w:b/>
          <w:lang w:val="en-US"/>
        </w:rPr>
        <w:t xml:space="preserve">Is any of the researchers at KTH involved in the project through their own company? </w:t>
      </w:r>
    </w:p>
    <w:p w14:paraId="456FA993" w14:textId="3C042B16" w:rsidR="00B44A8B" w:rsidRPr="007332B8" w:rsidRDefault="00B44A8B" w:rsidP="00B44A8B">
      <w:pPr>
        <w:pStyle w:val="BodyText"/>
        <w:rPr>
          <w:i/>
          <w:lang w:val="en-US"/>
        </w:rPr>
      </w:pPr>
      <w:r w:rsidRPr="007332B8">
        <w:rPr>
          <w:i/>
          <w:lang w:val="en-US"/>
        </w:rPr>
        <w:t xml:space="preserve">A secondary occupation </w:t>
      </w:r>
      <w:r w:rsidR="004F2354" w:rsidRPr="007332B8">
        <w:rPr>
          <w:i/>
          <w:lang w:val="en-US"/>
        </w:rPr>
        <w:t xml:space="preserve">(bisyssla) </w:t>
      </w:r>
      <w:r w:rsidRPr="007332B8">
        <w:rPr>
          <w:i/>
          <w:lang w:val="en-US"/>
        </w:rPr>
        <w:t>may be approved by the School Dean but a Conflict of Interest may still occur in a project and in such case the school should investigate if it can be mitigated and set up a Conflict of Interest Mitigation Plan.</w:t>
      </w:r>
    </w:p>
    <w:p w14:paraId="67C951A1" w14:textId="0D44DA7E" w:rsidR="00B44A8B" w:rsidRPr="00D218AB" w:rsidRDefault="00B44A8B" w:rsidP="00B44A8B">
      <w:pPr>
        <w:pStyle w:val="BodyText"/>
      </w:pPr>
      <w:r w:rsidRPr="007332B8">
        <w:rPr>
          <w:i/>
        </w:rPr>
        <w:lastRenderedPageBreak/>
        <w:t>No:</w:t>
      </w:r>
      <w:r>
        <w:t xml:space="preserve"> </w:t>
      </w:r>
      <w:sdt>
        <w:sdtPr>
          <w:alias w:val="Nej/No"/>
          <w:tag w:val="Nej/no"/>
          <w:id w:val="-713341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190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r w:rsidRPr="007332B8">
        <w:rPr>
          <w:i/>
        </w:rPr>
        <w:t>If yes please describe below:</w:t>
      </w:r>
    </w:p>
    <w:sdt>
      <w:sdtPr>
        <w:alias w:val="Secondary occupation"/>
        <w:tag w:val="Secondary occupation"/>
        <w:id w:val="377441267"/>
        <w:placeholder>
          <w:docPart w:val="D250E1B613674B03A2DD4B1F081FF282"/>
        </w:placeholder>
        <w:showingPlcHdr/>
      </w:sdtPr>
      <w:sdtEndPr/>
      <w:sdtContent>
        <w:p w14:paraId="314D768A" w14:textId="40C2B16E" w:rsidR="00B44A8B" w:rsidRPr="008A190E" w:rsidRDefault="00B44A8B" w:rsidP="00B44A8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</w:rPr>
          </w:pPr>
          <w:r w:rsidRPr="008A190E">
            <w:rPr>
              <w:rStyle w:val="PlaceholderText"/>
            </w:rPr>
            <w:t xml:space="preserve">Description of </w:t>
          </w:r>
          <w:r>
            <w:rPr>
              <w:rStyle w:val="PlaceholderText"/>
            </w:rPr>
            <w:t>secondary occupation</w:t>
          </w:r>
        </w:p>
        <w:p w14:paraId="03C958F0" w14:textId="77777777" w:rsidR="00B44A8B" w:rsidRPr="005B1D91" w:rsidRDefault="00593A13" w:rsidP="00B44A8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lang w:val="en-US"/>
            </w:rPr>
          </w:pPr>
        </w:p>
      </w:sdtContent>
    </w:sdt>
    <w:p w14:paraId="17EA421C" w14:textId="5C8EE940" w:rsidR="006263F0" w:rsidRPr="004F2354" w:rsidRDefault="00016589" w:rsidP="004461A4">
      <w:pPr>
        <w:pStyle w:val="Heading3"/>
        <w:numPr>
          <w:ilvl w:val="0"/>
          <w:numId w:val="13"/>
        </w:numPr>
        <w:rPr>
          <w:b/>
          <w:lang w:val="en-US"/>
        </w:rPr>
      </w:pPr>
      <w:r w:rsidRPr="004F2354">
        <w:rPr>
          <w:b/>
          <w:lang w:val="en-US"/>
        </w:rPr>
        <w:t>Do you have a close relation</w:t>
      </w:r>
      <w:r w:rsidR="00805321" w:rsidRPr="004F2354">
        <w:rPr>
          <w:b/>
          <w:lang w:val="en-US"/>
        </w:rPr>
        <w:t>ship</w:t>
      </w:r>
      <w:r w:rsidRPr="004F2354">
        <w:rPr>
          <w:b/>
          <w:lang w:val="en-US"/>
        </w:rPr>
        <w:t xml:space="preserve"> to one or several individuals that</w:t>
      </w:r>
      <w:r w:rsidR="00805321" w:rsidRPr="004F2354">
        <w:rPr>
          <w:b/>
          <w:lang w:val="en-US"/>
        </w:rPr>
        <w:t xml:space="preserve"> are employed by, assigned by or</w:t>
      </w:r>
      <w:r w:rsidRPr="004F2354">
        <w:rPr>
          <w:b/>
          <w:lang w:val="en-US"/>
        </w:rPr>
        <w:t>, in</w:t>
      </w:r>
      <w:r w:rsidR="00805321" w:rsidRPr="004F2354">
        <w:rPr>
          <w:b/>
          <w:lang w:val="en-US"/>
        </w:rPr>
        <w:t xml:space="preserve"> any other</w:t>
      </w:r>
      <w:r w:rsidRPr="004F2354">
        <w:rPr>
          <w:b/>
          <w:lang w:val="en-US"/>
        </w:rPr>
        <w:t xml:space="preserve"> sense, work for any of the participating partners?</w:t>
      </w:r>
    </w:p>
    <w:p w14:paraId="1BA2561E" w14:textId="17D84D45" w:rsidR="006263F0" w:rsidRPr="00D218AB" w:rsidRDefault="006263F0" w:rsidP="004461A4">
      <w:pPr>
        <w:pStyle w:val="BodyText"/>
        <w:ind w:left="360"/>
      </w:pPr>
      <w:r w:rsidRPr="007332B8">
        <w:rPr>
          <w:i/>
        </w:rPr>
        <w:t>No:</w:t>
      </w:r>
      <w:r>
        <w:t xml:space="preserve"> </w:t>
      </w:r>
      <w:sdt>
        <w:sdtPr>
          <w:alias w:val="Nej/No"/>
          <w:tag w:val="Nej/no"/>
          <w:id w:val="-64343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190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 w:rsidRPr="007332B8">
        <w:rPr>
          <w:i/>
        </w:rPr>
        <w:t xml:space="preserve"> If yes please describe below:</w:t>
      </w:r>
    </w:p>
    <w:sdt>
      <w:sdtPr>
        <w:alias w:val="Relationship"/>
        <w:tag w:val="Relationship"/>
        <w:id w:val="859402238"/>
        <w:placeholder>
          <w:docPart w:val="C211CE2F20FE4CBDA9CACD7292B82F60"/>
        </w:placeholder>
        <w:showingPlcHdr/>
      </w:sdtPr>
      <w:sdtEndPr/>
      <w:sdtContent>
        <w:p w14:paraId="5BC72B5C" w14:textId="618D3FB7" w:rsidR="002826BD" w:rsidRPr="008A190E" w:rsidRDefault="002826BD" w:rsidP="005B1D91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</w:rPr>
          </w:pPr>
          <w:r>
            <w:rPr>
              <w:rStyle w:val="PlaceholderText"/>
            </w:rPr>
            <w:t>Please name the individuals, the partners for which the work and which roles they have (in writing or orally to the project officer):</w:t>
          </w:r>
        </w:p>
        <w:p w14:paraId="56BC0105" w14:textId="0825FBD4" w:rsidR="006263F0" w:rsidRPr="00805321" w:rsidRDefault="00593A13" w:rsidP="004461A4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</w:sdtContent>
    </w:sdt>
    <w:p w14:paraId="057FF89C" w14:textId="77777777" w:rsidR="006263F0" w:rsidRPr="00AD0B5D" w:rsidRDefault="006263F0" w:rsidP="004461A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A96C57" w14:textId="77777777" w:rsidR="007332B8" w:rsidRPr="007332B8" w:rsidRDefault="0046107F" w:rsidP="004F2354">
      <w:pPr>
        <w:pStyle w:val="Heading3"/>
        <w:numPr>
          <w:ilvl w:val="0"/>
          <w:numId w:val="13"/>
        </w:numPr>
        <w:spacing w:before="0" w:after="240"/>
        <w:ind w:left="357" w:hanging="357"/>
        <w:rPr>
          <w:lang w:val="en-US"/>
        </w:rPr>
      </w:pPr>
      <w:r w:rsidRPr="007332B8">
        <w:rPr>
          <w:b/>
        </w:rPr>
        <w:t>Does the project involve</w:t>
      </w:r>
      <w:r w:rsidR="00266123" w:rsidRPr="007332B8">
        <w:rPr>
          <w:b/>
        </w:rPr>
        <w:t xml:space="preserve"> physical or psychological</w:t>
      </w:r>
      <w:r w:rsidR="00A00632" w:rsidRPr="007332B8">
        <w:rPr>
          <w:b/>
        </w:rPr>
        <w:t xml:space="preserve"> intervention on</w:t>
      </w:r>
      <w:r w:rsidRPr="007332B8">
        <w:rPr>
          <w:b/>
        </w:rPr>
        <w:t xml:space="preserve"> human beings, animals or the environment?</w:t>
      </w:r>
      <w:r w:rsidR="00A00632" w:rsidRPr="0050222E">
        <w:t xml:space="preserve"> </w:t>
      </w:r>
    </w:p>
    <w:p w14:paraId="5E65A9A1" w14:textId="55FD95E3" w:rsidR="00AB5D2D" w:rsidRPr="00CB6C47" w:rsidRDefault="00A00632" w:rsidP="007332B8">
      <w:pPr>
        <w:pStyle w:val="Heading3"/>
        <w:spacing w:before="0" w:after="240"/>
        <w:ind w:left="357"/>
        <w:rPr>
          <w:rFonts w:asciiTheme="minorHAnsi" w:hAnsiTheme="minorHAnsi"/>
          <w:lang w:val="en-US"/>
        </w:rPr>
      </w:pPr>
      <w:r w:rsidRPr="00CB6C47">
        <w:rPr>
          <w:rFonts w:asciiTheme="minorHAnsi" w:hAnsiTheme="minorHAnsi"/>
          <w:i/>
          <w:lang w:val="en-US"/>
        </w:rPr>
        <w:t>No</w:t>
      </w:r>
      <w:r w:rsidR="004F2354" w:rsidRPr="00CB6C47">
        <w:rPr>
          <w:rStyle w:val="BodyTextChar"/>
          <w:rFonts w:asciiTheme="minorHAnsi" w:hAnsiTheme="minorHAnsi"/>
          <w:i/>
          <w:lang w:val="en-US"/>
        </w:rPr>
        <w:t>:</w:t>
      </w:r>
      <w:r w:rsidRPr="004461A4">
        <w:rPr>
          <w:lang w:val="en-US"/>
        </w:rPr>
        <w:t xml:space="preserve"> </w:t>
      </w:r>
      <w:sdt>
        <w:sdtPr>
          <w:rPr>
            <w:rFonts w:ascii="MS Gothic" w:eastAsia="MS Gothic" w:hAnsi="MS Gothic"/>
            <w:lang w:val="en-US"/>
          </w:rPr>
          <w:alias w:val="Ja/Yes"/>
          <w:tag w:val="Ja/Yes"/>
          <w:id w:val="110940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61A4">
            <w:rPr>
              <w:rFonts w:ascii="MS Gothic" w:eastAsia="MS Gothic" w:hAnsi="MS Gothic"/>
              <w:lang w:val="en-US"/>
            </w:rPr>
            <w:t>☐</w:t>
          </w:r>
        </w:sdtContent>
      </w:sdt>
      <w:r w:rsidRPr="004461A4">
        <w:rPr>
          <w:rFonts w:ascii="MS Gothic" w:eastAsia="MS Gothic" w:hAnsi="MS Gothic"/>
          <w:lang w:val="en-US"/>
        </w:rPr>
        <w:t xml:space="preserve"> </w:t>
      </w:r>
      <w:r w:rsidR="007332B8">
        <w:rPr>
          <w:rFonts w:ascii="MS Gothic" w:eastAsia="MS Gothic" w:hAnsi="MS Gothic"/>
          <w:lang w:val="en-US"/>
        </w:rPr>
        <w:t xml:space="preserve"> </w:t>
      </w:r>
      <w:r w:rsidRPr="00CB6C47">
        <w:rPr>
          <w:rStyle w:val="BodyTextChar"/>
          <w:rFonts w:asciiTheme="minorHAnsi" w:hAnsiTheme="minorHAnsi"/>
          <w:i/>
          <w:lang w:val="en-US"/>
        </w:rPr>
        <w:t>If yes, please provide a brief overview below:</w:t>
      </w:r>
    </w:p>
    <w:sdt>
      <w:sdtPr>
        <w:alias w:val="Intervention on humans, animals or environment"/>
        <w:tag w:val="Intervention on humans, animals or environment"/>
        <w:id w:val="-275097524"/>
        <w:placeholder>
          <w:docPart w:val="21B8326F524148E5AFFE2338E1D03CB3"/>
        </w:placeholder>
        <w:showingPlcHdr/>
      </w:sdtPr>
      <w:sdtEndPr/>
      <w:sdtContent>
        <w:p w14:paraId="7826EA8E" w14:textId="46C92E8A" w:rsidR="00DB17EF" w:rsidRPr="008A190E" w:rsidRDefault="00DB17EF" w:rsidP="005B1D91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</w:rPr>
          </w:pPr>
          <w:r>
            <w:rPr>
              <w:rStyle w:val="PlaceholderText"/>
            </w:rPr>
            <w:t>Brief overview</w:t>
          </w:r>
        </w:p>
        <w:p w14:paraId="7D297966" w14:textId="585A68FC" w:rsidR="0046107F" w:rsidRDefault="00593A13" w:rsidP="004461A4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</w:sdtContent>
    </w:sdt>
    <w:p w14:paraId="3B233E2F" w14:textId="77777777" w:rsidR="00F426D1" w:rsidRDefault="00F426D1" w:rsidP="004461A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155BED" w14:textId="690FAB9E" w:rsidR="0046107F" w:rsidRPr="004F2354" w:rsidRDefault="00F426D1" w:rsidP="004461A4">
      <w:pPr>
        <w:pStyle w:val="Heading3"/>
        <w:numPr>
          <w:ilvl w:val="0"/>
          <w:numId w:val="13"/>
        </w:numPr>
        <w:rPr>
          <w:b/>
        </w:rPr>
      </w:pPr>
      <w:r w:rsidRPr="004F2354">
        <w:rPr>
          <w:b/>
        </w:rPr>
        <w:t xml:space="preserve">Will </w:t>
      </w:r>
      <w:r w:rsidR="00A00632" w:rsidRPr="004F2354">
        <w:rPr>
          <w:b/>
        </w:rPr>
        <w:t>information that is traceable to specific individuals</w:t>
      </w:r>
      <w:r w:rsidRPr="004F2354">
        <w:rPr>
          <w:b/>
        </w:rPr>
        <w:t xml:space="preserve"> be collected?</w:t>
      </w:r>
    </w:p>
    <w:p w14:paraId="18747E8C" w14:textId="0347930D" w:rsidR="008C7B12" w:rsidRDefault="008C7B12" w:rsidP="008C7B12">
      <w:pPr>
        <w:pStyle w:val="Heading3"/>
        <w:ind w:left="360"/>
      </w:pPr>
      <w:r w:rsidRPr="00CB6C47">
        <w:rPr>
          <w:rFonts w:asciiTheme="minorHAnsi" w:hAnsiTheme="minorHAnsi" w:cs="Times New Roman"/>
          <w:i/>
        </w:rPr>
        <w:t>Yes</w:t>
      </w:r>
      <w:r w:rsidR="00A00632" w:rsidRPr="00CB6C47">
        <w:rPr>
          <w:rFonts w:asciiTheme="minorHAnsi" w:hAnsiTheme="minorHAnsi" w:cs="Times New Roman"/>
          <w:i/>
        </w:rPr>
        <w:t>:</w:t>
      </w:r>
      <w:r>
        <w:t xml:space="preserve"> </w:t>
      </w:r>
      <w:sdt>
        <w:sdtPr>
          <w:rPr>
            <w:rFonts w:ascii="MS Gothic" w:eastAsia="MS Gothic" w:hAnsi="MS Gothic"/>
          </w:rPr>
          <w:alias w:val="Ja/Yes"/>
          <w:tag w:val="Ja/Yes"/>
          <w:id w:val="1809358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6926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CB6C47">
        <w:rPr>
          <w:rFonts w:asciiTheme="minorHAnsi" w:hAnsiTheme="minorHAnsi" w:cs="Times New Roman"/>
          <w:i/>
        </w:rPr>
        <w:t>No</w:t>
      </w:r>
      <w:r w:rsidR="00A00632" w:rsidRPr="00CB6C47">
        <w:rPr>
          <w:rFonts w:asciiTheme="minorHAnsi" w:hAnsiTheme="minorHAnsi" w:cs="Times New Roman"/>
          <w:i/>
        </w:rPr>
        <w:t>:</w:t>
      </w:r>
      <w:r w:rsidRPr="00506926">
        <w:t xml:space="preserve">  </w:t>
      </w:r>
      <w:sdt>
        <w:sdtPr>
          <w:alias w:val="Ja/Yes"/>
          <w:tag w:val="Ja/Yes"/>
          <w:id w:val="-944770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6926">
            <w:rPr>
              <w:rFonts w:ascii="MS Gothic" w:eastAsia="MS Gothic" w:hAnsi="MS Gothic" w:hint="eastAsia"/>
            </w:rPr>
            <w:t>☐</w:t>
          </w:r>
        </w:sdtContent>
      </w:sdt>
      <w:r w:rsidRPr="00506926">
        <w:t xml:space="preserve">  </w:t>
      </w:r>
      <w:bookmarkStart w:id="0" w:name="_GoBack"/>
      <w:bookmarkEnd w:id="0"/>
    </w:p>
    <w:p w14:paraId="6BE10BD9" w14:textId="77777777" w:rsidR="007332B8" w:rsidRPr="007332B8" w:rsidRDefault="007332B8" w:rsidP="007332B8">
      <w:pPr>
        <w:pStyle w:val="BodyText"/>
      </w:pPr>
    </w:p>
    <w:p w14:paraId="3F6C8B3D" w14:textId="5E8172E3" w:rsidR="00A92A6F" w:rsidRPr="004F2354" w:rsidRDefault="0050222E" w:rsidP="007332B8">
      <w:pPr>
        <w:pStyle w:val="Heading3"/>
        <w:numPr>
          <w:ilvl w:val="0"/>
          <w:numId w:val="13"/>
        </w:numPr>
        <w:spacing w:before="0" w:after="240"/>
        <w:ind w:left="357" w:hanging="357"/>
        <w:rPr>
          <w:b/>
        </w:rPr>
      </w:pPr>
      <w:r w:rsidRPr="004F2354">
        <w:rPr>
          <w:b/>
        </w:rPr>
        <w:t>Will children, disabled or other potentially especially vulnerable groups be recruited as research persons?</w:t>
      </w:r>
    </w:p>
    <w:p w14:paraId="48278678" w14:textId="06E86E7C" w:rsidR="008C7B12" w:rsidRDefault="00A92A6F" w:rsidP="004461A4">
      <w:pPr>
        <w:pStyle w:val="BodyText"/>
        <w:ind w:firstLine="360"/>
      </w:pPr>
      <w:r w:rsidRPr="007332B8">
        <w:rPr>
          <w:i/>
        </w:rPr>
        <w:t>Yes:</w:t>
      </w:r>
      <w:r w:rsidRPr="00A92A6F">
        <w:t xml:space="preserve"> </w:t>
      </w:r>
      <w:sdt>
        <w:sdtPr>
          <w:alias w:val="Ja/Yes"/>
          <w:tag w:val="Ja/Yes"/>
          <w:id w:val="-1499723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61A4">
            <w:rPr>
              <w:rFonts w:ascii="Segoe UI Symbol" w:hAnsi="Segoe UI Symbol" w:cs="Segoe UI Symbol"/>
            </w:rPr>
            <w:t>☐</w:t>
          </w:r>
        </w:sdtContent>
      </w:sdt>
      <w:r w:rsidRPr="00A92A6F">
        <w:tab/>
      </w:r>
      <w:r w:rsidRPr="007332B8">
        <w:rPr>
          <w:i/>
        </w:rPr>
        <w:t>No:</w:t>
      </w:r>
      <w:r w:rsidRPr="00A92A6F">
        <w:t xml:space="preserve">  </w:t>
      </w:r>
      <w:sdt>
        <w:sdtPr>
          <w:alias w:val="Ja/Yes"/>
          <w:tag w:val="Ja/Yes"/>
          <w:id w:val="-93181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228">
            <w:rPr>
              <w:rFonts w:ascii="MS Gothic" w:eastAsia="MS Gothic" w:hAnsi="MS Gothic" w:hint="eastAsia"/>
            </w:rPr>
            <w:t>☐</w:t>
          </w:r>
        </w:sdtContent>
      </w:sdt>
    </w:p>
    <w:p w14:paraId="1DE34C3D" w14:textId="32454532" w:rsidR="004D5228" w:rsidRDefault="004D5228" w:rsidP="004461A4">
      <w:pPr>
        <w:pStyle w:val="BodyText"/>
        <w:ind w:firstLine="360"/>
      </w:pPr>
    </w:p>
    <w:p w14:paraId="1AA1DDDC" w14:textId="58DB0E94" w:rsidR="004D5228" w:rsidRDefault="004D5228" w:rsidP="004D5228">
      <w:pPr>
        <w:pStyle w:val="Heading3"/>
        <w:numPr>
          <w:ilvl w:val="0"/>
          <w:numId w:val="13"/>
        </w:numPr>
        <w:rPr>
          <w:b/>
        </w:rPr>
      </w:pPr>
      <w:r w:rsidRPr="004D5228">
        <w:rPr>
          <w:b/>
        </w:rPr>
        <w:t>Choose the UN global sustainab</w:t>
      </w:r>
      <w:r>
        <w:rPr>
          <w:b/>
        </w:rPr>
        <w:t>le development</w:t>
      </w:r>
      <w:r w:rsidRPr="004D5228">
        <w:rPr>
          <w:b/>
        </w:rPr>
        <w:t xml:space="preserve"> goals</w:t>
      </w:r>
      <w:r>
        <w:rPr>
          <w:b/>
        </w:rPr>
        <w:t xml:space="preserve"> relating</w:t>
      </w:r>
      <w:r w:rsidRPr="004D5228">
        <w:rPr>
          <w:b/>
        </w:rPr>
        <w:t xml:space="preserve"> to the research project: </w:t>
      </w:r>
    </w:p>
    <w:p w14:paraId="57E9EFDD" w14:textId="77777777" w:rsidR="004D5228" w:rsidRPr="004D5228" w:rsidRDefault="004D5228" w:rsidP="004D5228">
      <w:pPr>
        <w:pStyle w:val="BodyText"/>
      </w:pPr>
    </w:p>
    <w:p w14:paraId="4EC90CAC" w14:textId="439E9515" w:rsidR="004D5228" w:rsidRPr="006338E1" w:rsidRDefault="004D5228" w:rsidP="004D5228">
      <w:pPr>
        <w:pStyle w:val="BodyText"/>
        <w:ind w:firstLine="360"/>
      </w:pPr>
      <w:r w:rsidRPr="006338E1">
        <w:t xml:space="preserve">#1 </w:t>
      </w:r>
      <w:r w:rsidRPr="006338E1">
        <w:rPr>
          <w:lang w:val="en-US"/>
        </w:rPr>
        <w:t>No poverty</w:t>
      </w:r>
      <w:r w:rsidRPr="006338E1">
        <w:t xml:space="preserve"> </w:t>
      </w:r>
      <w:sdt>
        <w:sdtPr>
          <w:rPr>
            <w:rFonts w:eastAsia="MS Gothic"/>
          </w:rPr>
          <w:alias w:val="Ja/Yes"/>
          <w:tag w:val="Ja/Yes"/>
          <w:id w:val="69589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8E1">
            <w:rPr>
              <w:rFonts w:ascii="Segoe UI Symbol" w:eastAsia="MS Gothic" w:hAnsi="Segoe UI Symbol" w:cs="Segoe UI Symbol"/>
            </w:rPr>
            <w:t>☐</w:t>
          </w:r>
        </w:sdtContent>
      </w:sdt>
      <w:r w:rsidRPr="006338E1">
        <w:t xml:space="preserve"> </w:t>
      </w:r>
    </w:p>
    <w:p w14:paraId="11F814D4" w14:textId="2C108E1E" w:rsidR="004D5228" w:rsidRPr="006338E1" w:rsidRDefault="004D5228" w:rsidP="004D5228">
      <w:pPr>
        <w:pStyle w:val="BodyText"/>
        <w:ind w:firstLine="360"/>
      </w:pPr>
      <w:r w:rsidRPr="006338E1">
        <w:t xml:space="preserve">#2 </w:t>
      </w:r>
      <w:r w:rsidRPr="006338E1">
        <w:rPr>
          <w:lang w:val="en-US"/>
        </w:rPr>
        <w:t>Zero hunger</w:t>
      </w:r>
      <w:r w:rsidRPr="006338E1">
        <w:t xml:space="preserve"> </w:t>
      </w:r>
      <w:sdt>
        <w:sdtPr>
          <w:id w:val="27799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8E1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543C388" w14:textId="386769F4" w:rsidR="004D5228" w:rsidRPr="006338E1" w:rsidRDefault="004D5228" w:rsidP="004D5228">
      <w:pPr>
        <w:pStyle w:val="BodyText"/>
        <w:ind w:firstLine="360"/>
      </w:pPr>
      <w:r w:rsidRPr="006338E1">
        <w:t xml:space="preserve">#3 </w:t>
      </w:r>
      <w:r w:rsidRPr="006338E1">
        <w:rPr>
          <w:lang w:val="en-US"/>
        </w:rPr>
        <w:t xml:space="preserve">Good health and well-being </w:t>
      </w:r>
      <w:sdt>
        <w:sdtPr>
          <w:rPr>
            <w:lang w:val="en-US"/>
          </w:rPr>
          <w:id w:val="69743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8E1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43B1334A" w14:textId="5F6F29C3" w:rsidR="004D5228" w:rsidRPr="006338E1" w:rsidRDefault="004D5228" w:rsidP="004D5228">
      <w:pPr>
        <w:pStyle w:val="BodyText"/>
        <w:ind w:firstLine="360"/>
      </w:pPr>
      <w:r w:rsidRPr="006338E1">
        <w:t xml:space="preserve">4# </w:t>
      </w:r>
      <w:r w:rsidRPr="006338E1">
        <w:rPr>
          <w:lang w:val="en-US"/>
        </w:rPr>
        <w:t>Quality education</w:t>
      </w:r>
      <w:r w:rsidRPr="006338E1">
        <w:t xml:space="preserve"> </w:t>
      </w:r>
      <w:sdt>
        <w:sdtPr>
          <w:id w:val="-763148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8E1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0097388" w14:textId="005F2AB0" w:rsidR="004D5228" w:rsidRPr="006338E1" w:rsidRDefault="004D5228" w:rsidP="004D5228">
      <w:pPr>
        <w:pStyle w:val="BodyText"/>
        <w:ind w:firstLine="360"/>
      </w:pPr>
      <w:r w:rsidRPr="006338E1">
        <w:lastRenderedPageBreak/>
        <w:t xml:space="preserve">5# </w:t>
      </w:r>
      <w:r w:rsidRPr="006338E1">
        <w:rPr>
          <w:lang w:val="en-US"/>
        </w:rPr>
        <w:t>Gender Equality</w:t>
      </w:r>
      <w:r w:rsidRPr="006338E1">
        <w:t xml:space="preserve"> </w:t>
      </w:r>
      <w:sdt>
        <w:sdtPr>
          <w:id w:val="218168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8E1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5A1CD20" w14:textId="51D33C0D" w:rsidR="004D5228" w:rsidRPr="006338E1" w:rsidRDefault="004D5228" w:rsidP="004D5228">
      <w:pPr>
        <w:pStyle w:val="BodyText"/>
        <w:ind w:firstLine="360"/>
      </w:pPr>
      <w:r w:rsidRPr="006338E1">
        <w:t xml:space="preserve">6# Clean water and sanitation </w:t>
      </w:r>
      <w:sdt>
        <w:sdtPr>
          <w:id w:val="-77409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8E1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B46F841" w14:textId="686136CA" w:rsidR="004D5228" w:rsidRPr="006338E1" w:rsidRDefault="004D5228" w:rsidP="004D5228">
      <w:pPr>
        <w:pStyle w:val="BodyText"/>
        <w:ind w:firstLine="360"/>
      </w:pPr>
      <w:r w:rsidRPr="006338E1">
        <w:t xml:space="preserve">7# Affordable and clean energy </w:t>
      </w:r>
      <w:sdt>
        <w:sdtPr>
          <w:id w:val="-1615514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8E1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CAE9C83" w14:textId="78D3925D" w:rsidR="004D5228" w:rsidRPr="006338E1" w:rsidRDefault="004D5228" w:rsidP="004D5228">
      <w:pPr>
        <w:pStyle w:val="BodyText"/>
        <w:ind w:firstLine="360"/>
      </w:pPr>
      <w:r>
        <w:t xml:space="preserve">8# </w:t>
      </w:r>
      <w:r w:rsidRPr="006338E1">
        <w:t xml:space="preserve">Decent work and economic growth </w:t>
      </w:r>
      <w:sdt>
        <w:sdtPr>
          <w:id w:val="163444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8E1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1B73F7B" w14:textId="2F475066" w:rsidR="004D5228" w:rsidRPr="006338E1" w:rsidRDefault="004D5228" w:rsidP="004D5228">
      <w:pPr>
        <w:pStyle w:val="BodyText"/>
        <w:ind w:firstLine="360"/>
      </w:pPr>
      <w:r w:rsidRPr="006338E1">
        <w:t xml:space="preserve">9# Industry, innovation and infrastructure </w:t>
      </w:r>
      <w:sdt>
        <w:sdtPr>
          <w:id w:val="86116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8E1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E0B2F1E" w14:textId="113612FF" w:rsidR="004D5228" w:rsidRPr="006338E1" w:rsidRDefault="004D5228" w:rsidP="004D5228">
      <w:pPr>
        <w:pStyle w:val="BodyText"/>
        <w:ind w:firstLine="360"/>
      </w:pPr>
      <w:r w:rsidRPr="006338E1">
        <w:t xml:space="preserve">10# Reduced inequalities </w:t>
      </w:r>
      <w:sdt>
        <w:sdtPr>
          <w:id w:val="-70726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8E1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E1B7F24" w14:textId="7FC39065" w:rsidR="004D5228" w:rsidRPr="006338E1" w:rsidRDefault="004D5228" w:rsidP="004D5228">
      <w:pPr>
        <w:pStyle w:val="BodyText"/>
        <w:ind w:firstLine="360"/>
      </w:pPr>
      <w:r w:rsidRPr="006338E1">
        <w:t xml:space="preserve">11# Sustainable cities and communities </w:t>
      </w:r>
      <w:sdt>
        <w:sdtPr>
          <w:id w:val="67246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8E1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FE981D7" w14:textId="66455899" w:rsidR="004D5228" w:rsidRPr="006338E1" w:rsidRDefault="004D5228" w:rsidP="004D5228">
      <w:pPr>
        <w:pStyle w:val="BodyText"/>
        <w:ind w:firstLine="360"/>
      </w:pPr>
      <w:r w:rsidRPr="006338E1">
        <w:t xml:space="preserve">12# Responsible consumption and production </w:t>
      </w:r>
      <w:sdt>
        <w:sdtPr>
          <w:id w:val="1116956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8E1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C26CF07" w14:textId="38991AC1" w:rsidR="004D5228" w:rsidRPr="006338E1" w:rsidRDefault="004D5228" w:rsidP="004D5228">
      <w:pPr>
        <w:pStyle w:val="BodyText"/>
        <w:ind w:firstLine="360"/>
      </w:pPr>
      <w:r w:rsidRPr="006338E1">
        <w:t xml:space="preserve">13# Climate action </w:t>
      </w:r>
      <w:sdt>
        <w:sdtPr>
          <w:id w:val="-94599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8E1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7E102AD" w14:textId="0D64910B" w:rsidR="004D5228" w:rsidRPr="006338E1" w:rsidRDefault="004D5228" w:rsidP="004D5228">
      <w:pPr>
        <w:pStyle w:val="BodyText"/>
        <w:ind w:firstLine="360"/>
      </w:pPr>
      <w:r w:rsidRPr="006338E1">
        <w:t xml:space="preserve">14# Life below water </w:t>
      </w:r>
      <w:sdt>
        <w:sdtPr>
          <w:id w:val="-192525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8E1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E309D76" w14:textId="14423BB8" w:rsidR="004D5228" w:rsidRPr="006338E1" w:rsidRDefault="004D5228" w:rsidP="004D5228">
      <w:pPr>
        <w:pStyle w:val="BodyText"/>
        <w:ind w:firstLine="360"/>
      </w:pPr>
      <w:r w:rsidRPr="006338E1">
        <w:t xml:space="preserve">15# Life on land </w:t>
      </w:r>
      <w:sdt>
        <w:sdtPr>
          <w:id w:val="122063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8E1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A157FF2" w14:textId="048E0CB3" w:rsidR="004D5228" w:rsidRPr="006338E1" w:rsidRDefault="004D5228" w:rsidP="004D5228">
      <w:pPr>
        <w:pStyle w:val="BodyText"/>
        <w:ind w:firstLine="360"/>
      </w:pPr>
      <w:r w:rsidRPr="006338E1">
        <w:t xml:space="preserve">16# Peace, justice and strong institutions </w:t>
      </w:r>
      <w:sdt>
        <w:sdtPr>
          <w:id w:val="53833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8E1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67C6DA7" w14:textId="064F6698" w:rsidR="004D5228" w:rsidRDefault="004D5228" w:rsidP="004D5228">
      <w:pPr>
        <w:pStyle w:val="BodyText"/>
        <w:ind w:firstLine="360"/>
      </w:pPr>
      <w:r w:rsidRPr="006338E1">
        <w:t xml:space="preserve">17# Partnerships for the goals </w:t>
      </w:r>
      <w:sdt>
        <w:sdtPr>
          <w:id w:val="-154960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8E1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F1F7A9C" w14:textId="531AE9CF" w:rsidR="003C4A91" w:rsidRDefault="003C4A91" w:rsidP="004D5228">
      <w:pPr>
        <w:pStyle w:val="BodyText"/>
        <w:ind w:firstLine="360"/>
      </w:pPr>
    </w:p>
    <w:p w14:paraId="4A888383" w14:textId="74D98F41" w:rsidR="003C4A91" w:rsidRDefault="003C4A91" w:rsidP="004D5228">
      <w:pPr>
        <w:pStyle w:val="BodyText"/>
        <w:ind w:firstLine="360"/>
      </w:pPr>
    </w:p>
    <w:p w14:paraId="59599C95" w14:textId="5FA21752" w:rsidR="003C4A91" w:rsidRPr="00A92A6F" w:rsidRDefault="003C4A91" w:rsidP="004D5228">
      <w:pPr>
        <w:pStyle w:val="BodyText"/>
        <w:ind w:firstLine="360"/>
      </w:pPr>
    </w:p>
    <w:sectPr w:rsidR="003C4A91" w:rsidRPr="00A92A6F" w:rsidSect="00F912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7BC61" w14:textId="77777777" w:rsidR="00593A13" w:rsidRDefault="00593A13" w:rsidP="00AB37AC">
      <w:r>
        <w:separator/>
      </w:r>
    </w:p>
  </w:endnote>
  <w:endnote w:type="continuationSeparator" w:id="0">
    <w:p w14:paraId="3749C12A" w14:textId="77777777" w:rsidR="00593A13" w:rsidRDefault="00593A13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4876F623" w14:textId="77777777" w:rsidTr="007A0DF9">
      <w:tc>
        <w:tcPr>
          <w:tcW w:w="7994" w:type="dxa"/>
        </w:tcPr>
        <w:p w14:paraId="1836D7CB" w14:textId="77777777"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14:paraId="0B0135BB" w14:textId="40536213"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DB17EF">
            <w:rPr>
              <w:rStyle w:val="PageNumber"/>
              <w:noProof/>
            </w:rPr>
            <w:t>4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DB17EF">
            <w:rPr>
              <w:rStyle w:val="PageNumber"/>
              <w:noProof/>
            </w:rPr>
            <w:t>4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16CD8731" w14:textId="77777777"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53FFEAD3" w14:textId="77777777" w:rsidTr="007A0DF9">
      <w:tc>
        <w:tcPr>
          <w:tcW w:w="7994" w:type="dxa"/>
        </w:tcPr>
        <w:p w14:paraId="633AC883" w14:textId="77777777"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14:paraId="612B44EC" w14:textId="67D57BAA"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DB17EF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DB17EF">
            <w:rPr>
              <w:rStyle w:val="PageNumber"/>
              <w:noProof/>
            </w:rPr>
            <w:t>4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1BE0795F" w14:textId="77777777"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1484E" w14:textId="77777777" w:rsidR="00593A13" w:rsidRDefault="00593A13" w:rsidP="00AB37AC">
      <w:r>
        <w:separator/>
      </w:r>
    </w:p>
  </w:footnote>
  <w:footnote w:type="continuationSeparator" w:id="0">
    <w:p w14:paraId="69BA242D" w14:textId="77777777" w:rsidR="00593A13" w:rsidRDefault="00593A13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14:paraId="41EC5A8A" w14:textId="77777777" w:rsidTr="00916344">
      <w:trPr>
        <w:trHeight w:val="238"/>
      </w:trPr>
      <w:tc>
        <w:tcPr>
          <w:tcW w:w="4740" w:type="dxa"/>
        </w:tcPr>
        <w:p w14:paraId="4D306542" w14:textId="77777777"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14:paraId="54A9678C" w14:textId="77777777"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14:paraId="01F64625" w14:textId="77777777"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14:paraId="5FEDBC93" w14:textId="77777777"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14:paraId="3E684A04" w14:textId="77777777" w:rsidR="006A7494" w:rsidRPr="00271F0E" w:rsidRDefault="006A7494" w:rsidP="007A0DF9">
          <w:pPr>
            <w:pStyle w:val="HeaderBold"/>
          </w:pPr>
        </w:p>
      </w:tc>
    </w:tr>
    <w:tr w:rsidR="006A7494" w14:paraId="5CDAB740" w14:textId="77777777" w:rsidTr="007A0DF9">
      <w:tc>
        <w:tcPr>
          <w:tcW w:w="4740" w:type="dxa"/>
        </w:tcPr>
        <w:p w14:paraId="235A26DE" w14:textId="77777777"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14:paraId="5491D81B" w14:textId="77777777"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14:paraId="7A1C6C41" w14:textId="77777777"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14:paraId="2F7201C2" w14:textId="77777777"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14:paraId="43BA4AF7" w14:textId="77777777" w:rsidR="006A7494" w:rsidRPr="00D6309B" w:rsidRDefault="006A7494" w:rsidP="007A0DF9">
          <w:pPr>
            <w:pStyle w:val="Header"/>
          </w:pPr>
        </w:p>
      </w:tc>
    </w:tr>
    <w:tr w:rsidR="006A7494" w14:paraId="3469D6A5" w14:textId="77777777" w:rsidTr="00916344">
      <w:trPr>
        <w:trHeight w:val="238"/>
      </w:trPr>
      <w:tc>
        <w:tcPr>
          <w:tcW w:w="9116" w:type="dxa"/>
          <w:gridSpan w:val="5"/>
        </w:tcPr>
        <w:p w14:paraId="4DB50411" w14:textId="77777777" w:rsidR="006A7494" w:rsidRPr="006A7494" w:rsidRDefault="006A7494" w:rsidP="006A7494">
          <w:pPr>
            <w:pStyle w:val="HeaderBold"/>
          </w:pPr>
        </w:p>
      </w:tc>
    </w:tr>
    <w:tr w:rsidR="006A7494" w14:paraId="7D8110EE" w14:textId="77777777" w:rsidTr="007A0DF9">
      <w:tc>
        <w:tcPr>
          <w:tcW w:w="9116" w:type="dxa"/>
          <w:gridSpan w:val="5"/>
        </w:tcPr>
        <w:p w14:paraId="5B5C42F1" w14:textId="77777777" w:rsidR="006A7494" w:rsidRPr="006A7494" w:rsidRDefault="006A7494" w:rsidP="006A7494">
          <w:pPr>
            <w:pStyle w:val="Header"/>
          </w:pPr>
        </w:p>
      </w:tc>
    </w:tr>
  </w:tbl>
  <w:p w14:paraId="5B73848D" w14:textId="77777777" w:rsidR="006A7494" w:rsidRPr="00D6309B" w:rsidRDefault="006A7494" w:rsidP="006A7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14:paraId="2B376AD9" w14:textId="77777777" w:rsidTr="003F35E7">
      <w:trPr>
        <w:trHeight w:val="238"/>
      </w:trPr>
      <w:tc>
        <w:tcPr>
          <w:tcW w:w="3521" w:type="dxa"/>
          <w:vMerge w:val="restart"/>
        </w:tcPr>
        <w:p w14:paraId="48AF4C18" w14:textId="77777777" w:rsidR="006A7494" w:rsidRDefault="006A7494" w:rsidP="007A0DF9">
          <w:pPr>
            <w:pStyle w:val="Header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6DA35D04" wp14:editId="2F346308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14:paraId="08070964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10FFFE8C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47D503B2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51FB9E67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3CF8ADFC" w14:textId="77777777" w:rsidR="006A7494" w:rsidRPr="006A7494" w:rsidRDefault="006A7494" w:rsidP="006A7494">
          <w:pPr>
            <w:pStyle w:val="HeaderBold"/>
          </w:pPr>
        </w:p>
      </w:tc>
    </w:tr>
    <w:tr w:rsidR="006A7494" w14:paraId="6817815F" w14:textId="77777777" w:rsidTr="007A0DF9">
      <w:tc>
        <w:tcPr>
          <w:tcW w:w="3521" w:type="dxa"/>
          <w:vMerge/>
        </w:tcPr>
        <w:p w14:paraId="080AD98E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2348E472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3E70A44F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025C3BB3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276B0311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4F617021" w14:textId="77777777" w:rsidR="006A7494" w:rsidRPr="006A7494" w:rsidRDefault="006A7494" w:rsidP="006A7494">
          <w:pPr>
            <w:pStyle w:val="Header"/>
          </w:pPr>
        </w:p>
      </w:tc>
    </w:tr>
    <w:tr w:rsidR="006A7494" w14:paraId="339BBE1B" w14:textId="77777777" w:rsidTr="003F35E7">
      <w:trPr>
        <w:trHeight w:val="238"/>
      </w:trPr>
      <w:tc>
        <w:tcPr>
          <w:tcW w:w="3521" w:type="dxa"/>
          <w:vMerge/>
        </w:tcPr>
        <w:p w14:paraId="68CAFC1D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4E36E63C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2B2B75BF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3D50F415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65B09F58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43DDEB61" w14:textId="77777777" w:rsidR="006A7494" w:rsidRPr="006A7494" w:rsidRDefault="006A7494" w:rsidP="006A7494">
          <w:pPr>
            <w:pStyle w:val="HeaderBold"/>
          </w:pPr>
        </w:p>
      </w:tc>
    </w:tr>
    <w:tr w:rsidR="006A7494" w14:paraId="5A5C781F" w14:textId="77777777" w:rsidTr="007A0DF9">
      <w:tc>
        <w:tcPr>
          <w:tcW w:w="3521" w:type="dxa"/>
          <w:vMerge/>
        </w:tcPr>
        <w:p w14:paraId="78D8F1CA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35C0C65F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3F870B3F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3AC73678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0781777C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0CD17404" w14:textId="77777777" w:rsidR="006A7494" w:rsidRPr="006A7494" w:rsidRDefault="006A7494" w:rsidP="006A7494">
          <w:pPr>
            <w:pStyle w:val="Header"/>
          </w:pPr>
        </w:p>
      </w:tc>
    </w:tr>
    <w:tr w:rsidR="006A7494" w14:paraId="05457B4B" w14:textId="77777777" w:rsidTr="003F35E7">
      <w:trPr>
        <w:trHeight w:val="238"/>
      </w:trPr>
      <w:tc>
        <w:tcPr>
          <w:tcW w:w="3521" w:type="dxa"/>
          <w:vMerge/>
        </w:tcPr>
        <w:p w14:paraId="28791FB8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49C2A33F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4AFD73B7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784D066C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3DFC605C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16097E78" w14:textId="77777777" w:rsidR="006A7494" w:rsidRPr="006A7494" w:rsidRDefault="006A7494" w:rsidP="006A7494">
          <w:pPr>
            <w:pStyle w:val="HeaderBold"/>
          </w:pPr>
        </w:p>
      </w:tc>
    </w:tr>
    <w:tr w:rsidR="006A7494" w14:paraId="78D8667F" w14:textId="77777777" w:rsidTr="007A0DF9">
      <w:tc>
        <w:tcPr>
          <w:tcW w:w="3521" w:type="dxa"/>
          <w:vMerge/>
        </w:tcPr>
        <w:p w14:paraId="55979A7A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340E16EF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1B9295C9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6188F405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5E063FE7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30CE63D3" w14:textId="77777777" w:rsidR="006A7494" w:rsidRPr="006A7494" w:rsidRDefault="006A7494" w:rsidP="006A7494">
          <w:pPr>
            <w:pStyle w:val="Header"/>
          </w:pPr>
        </w:p>
      </w:tc>
    </w:tr>
    <w:tr w:rsidR="006A7494" w14:paraId="63254C30" w14:textId="77777777" w:rsidTr="003F35E7">
      <w:trPr>
        <w:trHeight w:val="238"/>
      </w:trPr>
      <w:tc>
        <w:tcPr>
          <w:tcW w:w="3521" w:type="dxa"/>
          <w:vMerge/>
        </w:tcPr>
        <w:p w14:paraId="20E115F7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76147A12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0A9C0079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1DCAE638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0BEEB808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6016BB88" w14:textId="77777777" w:rsidR="006A7494" w:rsidRPr="006A7494" w:rsidRDefault="006A7494" w:rsidP="006A7494">
          <w:pPr>
            <w:pStyle w:val="HeaderBold"/>
          </w:pPr>
        </w:p>
      </w:tc>
    </w:tr>
    <w:tr w:rsidR="006A7494" w14:paraId="539EC6E7" w14:textId="77777777" w:rsidTr="007A0DF9">
      <w:tc>
        <w:tcPr>
          <w:tcW w:w="3521" w:type="dxa"/>
          <w:vMerge/>
        </w:tcPr>
        <w:p w14:paraId="28E8A9FA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00CD9BD0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6ADF32AE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0FA83F4A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4490C57C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00F50A74" w14:textId="77777777" w:rsidR="006A7494" w:rsidRPr="006A7494" w:rsidRDefault="006A7494" w:rsidP="006A7494">
          <w:pPr>
            <w:pStyle w:val="Header"/>
          </w:pPr>
        </w:p>
      </w:tc>
    </w:tr>
  </w:tbl>
  <w:p w14:paraId="0D415FB1" w14:textId="77777777" w:rsidR="00A011CC" w:rsidRDefault="00A011CC" w:rsidP="00A011CC">
    <w:pPr>
      <w:pStyle w:val="Header"/>
    </w:pPr>
  </w:p>
  <w:p w14:paraId="2000CB17" w14:textId="77777777" w:rsidR="00A011CC" w:rsidRDefault="00A011CC" w:rsidP="00A011CC">
    <w:pPr>
      <w:pStyle w:val="Header"/>
    </w:pPr>
  </w:p>
  <w:p w14:paraId="597BF743" w14:textId="77777777" w:rsidR="00A011CC" w:rsidRDefault="00A011CC" w:rsidP="00A011CC">
    <w:pPr>
      <w:pStyle w:val="Header"/>
    </w:pPr>
  </w:p>
  <w:p w14:paraId="03C9B13E" w14:textId="77777777" w:rsidR="00A011CC" w:rsidRDefault="00A011CC" w:rsidP="00A011CC">
    <w:pPr>
      <w:pStyle w:val="Header"/>
    </w:pPr>
  </w:p>
  <w:p w14:paraId="6BA13A37" w14:textId="77777777" w:rsidR="00A011CC" w:rsidRPr="00B75534" w:rsidRDefault="00A011C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E7E0D10"/>
    <w:multiLevelType w:val="hybridMultilevel"/>
    <w:tmpl w:val="867844B2"/>
    <w:lvl w:ilvl="0" w:tplc="E47644C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8B"/>
    <w:rsid w:val="00007145"/>
    <w:rsid w:val="00016589"/>
    <w:rsid w:val="00037A26"/>
    <w:rsid w:val="00064161"/>
    <w:rsid w:val="000A6B95"/>
    <w:rsid w:val="000B4D37"/>
    <w:rsid w:val="000F0D78"/>
    <w:rsid w:val="001621F9"/>
    <w:rsid w:val="0018642A"/>
    <w:rsid w:val="001F3547"/>
    <w:rsid w:val="001F36EF"/>
    <w:rsid w:val="002179BC"/>
    <w:rsid w:val="002626B6"/>
    <w:rsid w:val="00266123"/>
    <w:rsid w:val="002749BA"/>
    <w:rsid w:val="002826BD"/>
    <w:rsid w:val="00286E81"/>
    <w:rsid w:val="002A115A"/>
    <w:rsid w:val="002B59B1"/>
    <w:rsid w:val="002E47D4"/>
    <w:rsid w:val="00310604"/>
    <w:rsid w:val="00326A21"/>
    <w:rsid w:val="00354E81"/>
    <w:rsid w:val="00383258"/>
    <w:rsid w:val="003A221F"/>
    <w:rsid w:val="003A50F0"/>
    <w:rsid w:val="003B55F6"/>
    <w:rsid w:val="003C4A91"/>
    <w:rsid w:val="003C5C7A"/>
    <w:rsid w:val="003D3F09"/>
    <w:rsid w:val="003D5E50"/>
    <w:rsid w:val="003F0FAA"/>
    <w:rsid w:val="003F35E7"/>
    <w:rsid w:val="004461A4"/>
    <w:rsid w:val="0046107F"/>
    <w:rsid w:val="00484AB4"/>
    <w:rsid w:val="004A3440"/>
    <w:rsid w:val="004A3FE3"/>
    <w:rsid w:val="004D5228"/>
    <w:rsid w:val="004F2354"/>
    <w:rsid w:val="0050222E"/>
    <w:rsid w:val="00516DE4"/>
    <w:rsid w:val="00523FF5"/>
    <w:rsid w:val="00547786"/>
    <w:rsid w:val="00547E65"/>
    <w:rsid w:val="005622B6"/>
    <w:rsid w:val="0057553D"/>
    <w:rsid w:val="00593A13"/>
    <w:rsid w:val="00596E2A"/>
    <w:rsid w:val="005A6D32"/>
    <w:rsid w:val="00611DEC"/>
    <w:rsid w:val="006263F0"/>
    <w:rsid w:val="006574CC"/>
    <w:rsid w:val="00692949"/>
    <w:rsid w:val="006A7494"/>
    <w:rsid w:val="006C3154"/>
    <w:rsid w:val="00712525"/>
    <w:rsid w:val="00722BC8"/>
    <w:rsid w:val="00730430"/>
    <w:rsid w:val="007332B8"/>
    <w:rsid w:val="007571F1"/>
    <w:rsid w:val="007835A7"/>
    <w:rsid w:val="00792464"/>
    <w:rsid w:val="007B03F4"/>
    <w:rsid w:val="007F3C19"/>
    <w:rsid w:val="007F67AA"/>
    <w:rsid w:val="00805321"/>
    <w:rsid w:val="00825507"/>
    <w:rsid w:val="008408F1"/>
    <w:rsid w:val="00847A0A"/>
    <w:rsid w:val="00863257"/>
    <w:rsid w:val="00873303"/>
    <w:rsid w:val="008815CA"/>
    <w:rsid w:val="008822FA"/>
    <w:rsid w:val="008C7B12"/>
    <w:rsid w:val="008E4593"/>
    <w:rsid w:val="00916344"/>
    <w:rsid w:val="00922FFA"/>
    <w:rsid w:val="009361E7"/>
    <w:rsid w:val="0096544C"/>
    <w:rsid w:val="00981197"/>
    <w:rsid w:val="009A3428"/>
    <w:rsid w:val="009A59C3"/>
    <w:rsid w:val="009D7C22"/>
    <w:rsid w:val="00A00632"/>
    <w:rsid w:val="00A011CC"/>
    <w:rsid w:val="00A37248"/>
    <w:rsid w:val="00A506FD"/>
    <w:rsid w:val="00A77340"/>
    <w:rsid w:val="00A77BA4"/>
    <w:rsid w:val="00A80BC0"/>
    <w:rsid w:val="00A833EA"/>
    <w:rsid w:val="00A92A6F"/>
    <w:rsid w:val="00AA3946"/>
    <w:rsid w:val="00AB37AC"/>
    <w:rsid w:val="00AB5D2D"/>
    <w:rsid w:val="00AD0B5D"/>
    <w:rsid w:val="00AE299D"/>
    <w:rsid w:val="00AF0371"/>
    <w:rsid w:val="00B02309"/>
    <w:rsid w:val="00B411DA"/>
    <w:rsid w:val="00B44A8B"/>
    <w:rsid w:val="00B5121A"/>
    <w:rsid w:val="00B5481C"/>
    <w:rsid w:val="00B90528"/>
    <w:rsid w:val="00BC64D7"/>
    <w:rsid w:val="00BD10EE"/>
    <w:rsid w:val="00C06690"/>
    <w:rsid w:val="00C171A0"/>
    <w:rsid w:val="00C46B7C"/>
    <w:rsid w:val="00C65034"/>
    <w:rsid w:val="00C87FA2"/>
    <w:rsid w:val="00CB6C47"/>
    <w:rsid w:val="00D2245B"/>
    <w:rsid w:val="00DB17EF"/>
    <w:rsid w:val="00E179F1"/>
    <w:rsid w:val="00E61ED9"/>
    <w:rsid w:val="00EB07F4"/>
    <w:rsid w:val="00EB1D22"/>
    <w:rsid w:val="00EF1D64"/>
    <w:rsid w:val="00F426D1"/>
    <w:rsid w:val="00F57388"/>
    <w:rsid w:val="00F91257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BF9E5"/>
  <w15:docId w15:val="{93CB442A-12BE-4A64-80FC-530D9334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4A8B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4A8B"/>
    <w:rPr>
      <w:color w:val="808080"/>
    </w:rPr>
  </w:style>
  <w:style w:type="paragraph" w:styleId="ListParagraph">
    <w:name w:val="List Paragraph"/>
    <w:basedOn w:val="Normal"/>
    <w:uiPriority w:val="34"/>
    <w:qFormat/>
    <w:rsid w:val="002B59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6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D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D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D32"/>
    <w:rPr>
      <w:b/>
      <w:bCs/>
    </w:rPr>
  </w:style>
  <w:style w:type="character" w:customStyle="1" w:styleId="Test">
    <w:name w:val="Test"/>
    <w:basedOn w:val="DefaultParagraphFont"/>
    <w:uiPriority w:val="1"/>
    <w:rsid w:val="003C4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B8A690DF2E49C19D45403DD6B1D0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1477E6-0374-4786-B39A-51E29E817E6C}"/>
      </w:docPartPr>
      <w:docPartBody>
        <w:p w:rsidR="00655075" w:rsidRDefault="00655075" w:rsidP="00B44A8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  <w:lang w:val="en-US"/>
            </w:rPr>
          </w:pPr>
          <w:r>
            <w:rPr>
              <w:rStyle w:val="PlaceholderText"/>
            </w:rPr>
            <w:t>Project description</w:t>
          </w:r>
        </w:p>
        <w:p w:rsidR="00790FD4" w:rsidRDefault="00790FD4"/>
      </w:docPartBody>
    </w:docPart>
    <w:docPart>
      <w:docPartPr>
        <w:name w:val="AE5EFB6D2E104D97BB1C019E8C82BF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9E2BFD-6B53-4CA7-8474-E49655FB8F78}"/>
      </w:docPartPr>
      <w:docPartBody>
        <w:p w:rsidR="00655075" w:rsidRPr="008A190E" w:rsidRDefault="00655075" w:rsidP="00B44A8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</w:rPr>
          </w:pPr>
          <w:r w:rsidRPr="008A190E">
            <w:rPr>
              <w:rStyle w:val="PlaceholderText"/>
            </w:rPr>
            <w:t>Description of f</w:t>
          </w:r>
          <w:r>
            <w:rPr>
              <w:rStyle w:val="PlaceholderText"/>
            </w:rPr>
            <w:t>unding</w:t>
          </w:r>
        </w:p>
        <w:p w:rsidR="00790FD4" w:rsidRDefault="00790FD4"/>
      </w:docPartBody>
    </w:docPart>
    <w:docPart>
      <w:docPartPr>
        <w:name w:val="161215D675CF4F6AA7CF692784C31D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6C8D29-B9F3-429F-AD1A-5EA72D842BF4}"/>
      </w:docPartPr>
      <w:docPartBody>
        <w:p w:rsidR="00655075" w:rsidRPr="008A190E" w:rsidRDefault="00655075" w:rsidP="00B44A8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</w:rPr>
          </w:pPr>
          <w:r w:rsidRPr="008A190E">
            <w:rPr>
              <w:rStyle w:val="PlaceholderText"/>
            </w:rPr>
            <w:t xml:space="preserve">Description of </w:t>
          </w:r>
          <w:r>
            <w:rPr>
              <w:rStyle w:val="PlaceholderText"/>
            </w:rPr>
            <w:t>participation by doctoral students</w:t>
          </w:r>
        </w:p>
        <w:p w:rsidR="00790FD4" w:rsidRDefault="00790FD4"/>
      </w:docPartBody>
    </w:docPart>
    <w:docPart>
      <w:docPartPr>
        <w:name w:val="32149E7FA45E47A499F2D6892850B2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256987-4D84-4611-8657-1FD9863F1F76}"/>
      </w:docPartPr>
      <w:docPartBody>
        <w:p w:rsidR="00655075" w:rsidRDefault="00655075" w:rsidP="00B44A8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  <w:bdr w:val="single" w:sz="4" w:space="0" w:color="auto"/>
            </w:rPr>
          </w:pPr>
          <w:r w:rsidRPr="00BC392B">
            <w:rPr>
              <w:rStyle w:val="PlaceholderText"/>
            </w:rPr>
            <w:t>Description of background information</w:t>
          </w:r>
        </w:p>
        <w:p w:rsidR="00790FD4" w:rsidRDefault="00790FD4"/>
      </w:docPartBody>
    </w:docPart>
    <w:docPart>
      <w:docPartPr>
        <w:name w:val="FCE9ADA869C34B7B857674EEB0A966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DD66AE-9FC6-4937-B3FE-98EF6EF4FA83}"/>
      </w:docPartPr>
      <w:docPartBody>
        <w:p w:rsidR="00790FD4" w:rsidRDefault="00655075" w:rsidP="00655075">
          <w:pPr>
            <w:pStyle w:val="FCE9ADA869C34B7B857674EEB0A966F38"/>
          </w:pPr>
          <w:r w:rsidRPr="00771A73">
            <w:rPr>
              <w:rStyle w:val="PlaceholderText"/>
            </w:rPr>
            <w:t xml:space="preserve">Description of type of expected production </w:t>
          </w:r>
        </w:p>
      </w:docPartBody>
    </w:docPart>
    <w:docPart>
      <w:docPartPr>
        <w:name w:val="6D8121C2E7E74AEFA9E29C91010434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51D292-C61C-4455-A0E9-B84260BDAC56}"/>
      </w:docPartPr>
      <w:docPartBody>
        <w:p w:rsidR="00655075" w:rsidRDefault="00655075" w:rsidP="00B44A8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  <w:lang w:val="en-US"/>
            </w:rPr>
          </w:pPr>
          <w:r>
            <w:rPr>
              <w:rStyle w:val="PlaceholderText"/>
              <w:lang w:val="en-US"/>
            </w:rPr>
            <w:t>Description</w:t>
          </w:r>
        </w:p>
        <w:p w:rsidR="00790FD4" w:rsidRDefault="00790FD4"/>
      </w:docPartBody>
    </w:docPart>
    <w:docPart>
      <w:docPartPr>
        <w:name w:val="763B014A7EE24CA9B8D33BCD7D59A8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5D75AF-DADB-4F25-8D10-6EDF45814897}"/>
      </w:docPartPr>
      <w:docPartBody>
        <w:p w:rsidR="00790FD4" w:rsidRDefault="00655075" w:rsidP="00655075">
          <w:pPr>
            <w:pStyle w:val="763B014A7EE24CA9B8D33BCD7D59A8E88"/>
          </w:pPr>
          <w:r w:rsidRPr="008A190E">
            <w:rPr>
              <w:rStyle w:val="PlaceholderText"/>
            </w:rPr>
            <w:t>Description of commercial use</w:t>
          </w:r>
        </w:p>
      </w:docPartBody>
    </w:docPart>
    <w:docPart>
      <w:docPartPr>
        <w:name w:val="D250E1B613674B03A2DD4B1F081FF2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E3F547-CB92-4912-8BD4-5F6B8927553E}"/>
      </w:docPartPr>
      <w:docPartBody>
        <w:p w:rsidR="00655075" w:rsidRPr="008A190E" w:rsidRDefault="00655075" w:rsidP="00B44A8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</w:rPr>
          </w:pPr>
          <w:r w:rsidRPr="008A190E">
            <w:rPr>
              <w:rStyle w:val="PlaceholderText"/>
            </w:rPr>
            <w:t xml:space="preserve">Description of </w:t>
          </w:r>
          <w:r>
            <w:rPr>
              <w:rStyle w:val="PlaceholderText"/>
            </w:rPr>
            <w:t>secondary occupation</w:t>
          </w:r>
        </w:p>
        <w:p w:rsidR="00790FD4" w:rsidRDefault="00790FD4"/>
      </w:docPartBody>
    </w:docPart>
    <w:docPart>
      <w:docPartPr>
        <w:name w:val="21B8326F524148E5AFFE2338E1D03C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6E2F50-7719-41E1-AD93-C36EF1D15321}"/>
      </w:docPartPr>
      <w:docPartBody>
        <w:p w:rsidR="00655075" w:rsidRPr="008A190E" w:rsidRDefault="00655075" w:rsidP="005B1D91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</w:rPr>
          </w:pPr>
          <w:r>
            <w:rPr>
              <w:rStyle w:val="PlaceholderText"/>
            </w:rPr>
            <w:t>Brief overview</w:t>
          </w:r>
        </w:p>
        <w:p w:rsidR="005851CD" w:rsidRDefault="005851CD"/>
      </w:docPartBody>
    </w:docPart>
    <w:docPart>
      <w:docPartPr>
        <w:name w:val="C211CE2F20FE4CBDA9CACD7292B82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F4B76-3F1E-4B66-BA5A-04A89635E3A0}"/>
      </w:docPartPr>
      <w:docPartBody>
        <w:p w:rsidR="00655075" w:rsidRPr="008A190E" w:rsidRDefault="00655075" w:rsidP="005B1D91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</w:rPr>
          </w:pPr>
          <w:r>
            <w:rPr>
              <w:rStyle w:val="PlaceholderText"/>
            </w:rPr>
            <w:t>Please name the individuals, the partners for which the work and which roles they have (in writing or orally to the project officer):</w:t>
          </w:r>
        </w:p>
        <w:p w:rsidR="00690190" w:rsidRDefault="00690190"/>
      </w:docPartBody>
    </w:docPart>
    <w:docPart>
      <w:docPartPr>
        <w:name w:val="7971E6F979B34227873FAC688D895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331A0-8A90-4E4C-8F23-58179E5A0962}"/>
      </w:docPartPr>
      <w:docPartBody>
        <w:p w:rsidR="00000000" w:rsidRDefault="00655075" w:rsidP="00655075">
          <w:pPr>
            <w:pStyle w:val="7971E6F979B34227873FAC688D895A054"/>
          </w:pPr>
          <w:r>
            <w:rPr>
              <w:rStyle w:val="PlaceholderText"/>
            </w:rPr>
            <w:t>Name and contact details</w:t>
          </w:r>
        </w:p>
      </w:docPartBody>
    </w:docPart>
    <w:docPart>
      <w:docPartPr>
        <w:name w:val="8EA2171592B348C684DF5C93DDF43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DD31A-9D2D-42DD-8EB5-87331E3CDE28}"/>
      </w:docPartPr>
      <w:docPartBody>
        <w:p w:rsidR="00000000" w:rsidRDefault="00655075" w:rsidP="00655075">
          <w:pPr>
            <w:pStyle w:val="8EA2171592B348C684DF5C93DDF434B23"/>
          </w:pPr>
          <w:r>
            <w:rPr>
              <w:rStyle w:val="PlaceholderText"/>
            </w:rPr>
            <w:t>Which parties will participate in the research?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1A"/>
    <w:rsid w:val="000E1EDA"/>
    <w:rsid w:val="002E1AE2"/>
    <w:rsid w:val="00434472"/>
    <w:rsid w:val="0056546A"/>
    <w:rsid w:val="005851CD"/>
    <w:rsid w:val="00655075"/>
    <w:rsid w:val="00690190"/>
    <w:rsid w:val="006D3AD7"/>
    <w:rsid w:val="00716AA5"/>
    <w:rsid w:val="00766CE4"/>
    <w:rsid w:val="00790FD4"/>
    <w:rsid w:val="0084256F"/>
    <w:rsid w:val="00883B0C"/>
    <w:rsid w:val="009C54B2"/>
    <w:rsid w:val="00AF5F6E"/>
    <w:rsid w:val="00BF2EA6"/>
    <w:rsid w:val="00D037C1"/>
    <w:rsid w:val="00D6481A"/>
    <w:rsid w:val="00E51DAC"/>
    <w:rsid w:val="00E6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5075"/>
    <w:rPr>
      <w:color w:val="808080"/>
    </w:rPr>
  </w:style>
  <w:style w:type="paragraph" w:styleId="BodyText">
    <w:name w:val="Body Text"/>
    <w:aliases w:val="KTH Brödtext"/>
    <w:basedOn w:val="Normal"/>
    <w:link w:val="BodyTextChar"/>
    <w:qFormat/>
    <w:rsid w:val="00655075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character" w:customStyle="1" w:styleId="BodyTextChar">
    <w:name w:val="Body Text Char"/>
    <w:aliases w:val="KTH Brödtext Char"/>
    <w:basedOn w:val="DefaultParagraphFont"/>
    <w:link w:val="BodyText"/>
    <w:rsid w:val="00655075"/>
    <w:rPr>
      <w:rFonts w:eastAsiaTheme="minorHAnsi"/>
      <w:sz w:val="20"/>
      <w:szCs w:val="20"/>
      <w:lang w:eastAsia="en-US"/>
    </w:rPr>
  </w:style>
  <w:style w:type="paragraph" w:customStyle="1" w:styleId="FCE9ADA869C34B7B857674EEB0A966F3">
    <w:name w:val="FCE9ADA869C34B7B857674EEB0A966F3"/>
    <w:rsid w:val="00D6481A"/>
  </w:style>
  <w:style w:type="paragraph" w:customStyle="1" w:styleId="763B014A7EE24CA9B8D33BCD7D59A8E8">
    <w:name w:val="763B014A7EE24CA9B8D33BCD7D59A8E8"/>
    <w:rsid w:val="00D6481A"/>
  </w:style>
  <w:style w:type="paragraph" w:customStyle="1" w:styleId="95A3A654F661495D95A778925CCB0414">
    <w:name w:val="95A3A654F661495D95A778925CCB0414"/>
    <w:rsid w:val="0065507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CE9ADA869C34B7B857674EEB0A966F31">
    <w:name w:val="FCE9ADA869C34B7B857674EEB0A966F31"/>
    <w:rsid w:val="00655075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63B014A7EE24CA9B8D33BCD7D59A8E81">
    <w:name w:val="763B014A7EE24CA9B8D33BCD7D59A8E81"/>
    <w:rsid w:val="00655075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5A3A654F661495D95A778925CCB04141">
    <w:name w:val="95A3A654F661495D95A778925CCB04141"/>
    <w:rsid w:val="0065507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CE9ADA869C34B7B857674EEB0A966F32">
    <w:name w:val="FCE9ADA869C34B7B857674EEB0A966F32"/>
    <w:rsid w:val="00655075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63B014A7EE24CA9B8D33BCD7D59A8E82">
    <w:name w:val="763B014A7EE24CA9B8D33BCD7D59A8E82"/>
    <w:rsid w:val="00655075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CA7D434B93847D5AF4D7039A8BFD2BD">
    <w:name w:val="DCA7D434B93847D5AF4D7039A8BFD2BD"/>
    <w:rsid w:val="00655075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5A3A654F661495D95A778925CCB04142">
    <w:name w:val="95A3A654F661495D95A778925CCB04142"/>
    <w:rsid w:val="0065507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CE9ADA869C34B7B857674EEB0A966F33">
    <w:name w:val="FCE9ADA869C34B7B857674EEB0A966F33"/>
    <w:rsid w:val="00655075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63B014A7EE24CA9B8D33BCD7D59A8E83">
    <w:name w:val="763B014A7EE24CA9B8D33BCD7D59A8E83"/>
    <w:rsid w:val="00655075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971E6F979B34227873FAC688D895A05">
    <w:name w:val="7971E6F979B34227873FAC688D895A05"/>
    <w:rsid w:val="0065507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CE9ADA869C34B7B857674EEB0A966F34">
    <w:name w:val="FCE9ADA869C34B7B857674EEB0A966F34"/>
    <w:rsid w:val="00655075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63B014A7EE24CA9B8D33BCD7D59A8E84">
    <w:name w:val="763B014A7EE24CA9B8D33BCD7D59A8E84"/>
    <w:rsid w:val="00655075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971E6F979B34227873FAC688D895A051">
    <w:name w:val="7971E6F979B34227873FAC688D895A051"/>
    <w:rsid w:val="0065507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EA2171592B348C684DF5C93DDF434B2">
    <w:name w:val="8EA2171592B348C684DF5C93DDF434B2"/>
    <w:rsid w:val="00655075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CE9ADA869C34B7B857674EEB0A966F35">
    <w:name w:val="FCE9ADA869C34B7B857674EEB0A966F35"/>
    <w:rsid w:val="00655075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63B014A7EE24CA9B8D33BCD7D59A8E85">
    <w:name w:val="763B014A7EE24CA9B8D33BCD7D59A8E85"/>
    <w:rsid w:val="00655075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971E6F979B34227873FAC688D895A052">
    <w:name w:val="7971E6F979B34227873FAC688D895A052"/>
    <w:rsid w:val="0065507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EA2171592B348C684DF5C93DDF434B21">
    <w:name w:val="8EA2171592B348C684DF5C93DDF434B21"/>
    <w:rsid w:val="00655075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CE9ADA869C34B7B857674EEB0A966F36">
    <w:name w:val="FCE9ADA869C34B7B857674EEB0A966F36"/>
    <w:rsid w:val="00655075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63B014A7EE24CA9B8D33BCD7D59A8E86">
    <w:name w:val="763B014A7EE24CA9B8D33BCD7D59A8E86"/>
    <w:rsid w:val="00655075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971E6F979B34227873FAC688D895A053">
    <w:name w:val="7971E6F979B34227873FAC688D895A053"/>
    <w:rsid w:val="0065507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EA2171592B348C684DF5C93DDF434B22">
    <w:name w:val="8EA2171592B348C684DF5C93DDF434B22"/>
    <w:rsid w:val="00655075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CE9ADA869C34B7B857674EEB0A966F37">
    <w:name w:val="FCE9ADA869C34B7B857674EEB0A966F37"/>
    <w:rsid w:val="00655075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63B014A7EE24CA9B8D33BCD7D59A8E87">
    <w:name w:val="763B014A7EE24CA9B8D33BCD7D59A8E87"/>
    <w:rsid w:val="00655075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971E6F979B34227873FAC688D895A054">
    <w:name w:val="7971E6F979B34227873FAC688D895A054"/>
    <w:rsid w:val="0065507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EA2171592B348C684DF5C93DDF434B23">
    <w:name w:val="8EA2171592B348C684DF5C93DDF434B23"/>
    <w:rsid w:val="00655075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CE9ADA869C34B7B857674EEB0A966F38">
    <w:name w:val="FCE9ADA869C34B7B857674EEB0A966F38"/>
    <w:rsid w:val="00655075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63B014A7EE24CA9B8D33BCD7D59A8E88">
    <w:name w:val="763B014A7EE24CA9B8D33BCD7D59A8E88"/>
    <w:rsid w:val="00655075"/>
    <w:pPr>
      <w:spacing w:after="240" w:line="260" w:lineRule="atLeast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A21FF-BACB-44A6-97FB-6C6A8609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568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Stellan</dc:creator>
  <cp:lastModifiedBy>Viktoria Bylund</cp:lastModifiedBy>
  <cp:revision>6</cp:revision>
  <cp:lastPrinted>2021-11-04T12:35:00Z</cp:lastPrinted>
  <dcterms:created xsi:type="dcterms:W3CDTF">2021-11-04T12:34:00Z</dcterms:created>
  <dcterms:modified xsi:type="dcterms:W3CDTF">2022-01-21T10:35:00Z</dcterms:modified>
</cp:coreProperties>
</file>