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A5A80" w14:textId="193BDC7E" w:rsidR="0036126D" w:rsidRDefault="00AF5EEB" w:rsidP="00091269">
      <w:pPr>
        <w:pStyle w:val="KTHTitel"/>
      </w:pPr>
      <w:r>
        <w:t xml:space="preserve">Ansökan om inrättande av </w:t>
      </w:r>
      <w:sdt>
        <w:sdtPr>
          <w:id w:val="2005011637"/>
          <w:placeholder>
            <w:docPart w:val="E9169356264D4956B45828E49FDD9C14"/>
          </w:placeholder>
          <w:showingPlcHdr/>
        </w:sdtPr>
        <w:sdtEndPr/>
        <w:sdtContent>
          <w:r>
            <w:rPr>
              <w:rStyle w:val="Platshllartext"/>
            </w:rPr>
            <w:t xml:space="preserve">[ange utbildningsprogram, </w:t>
          </w:r>
          <w:proofErr w:type="gramStart"/>
          <w:r>
            <w:rPr>
              <w:rStyle w:val="Platshllartext"/>
            </w:rPr>
            <w:t>tex</w:t>
          </w:r>
          <w:proofErr w:type="gramEnd"/>
          <w:r>
            <w:rPr>
              <w:rStyle w:val="Platshllartext"/>
            </w:rPr>
            <w:t xml:space="preserve"> </w:t>
          </w:r>
          <w:proofErr w:type="spellStart"/>
          <w:r>
            <w:rPr>
              <w:rStyle w:val="Platshllartext"/>
            </w:rPr>
            <w:t>masterprogram</w:t>
          </w:r>
          <w:proofErr w:type="spellEnd"/>
          <w:r>
            <w:rPr>
              <w:rStyle w:val="Platshllartext"/>
            </w:rPr>
            <w:t xml:space="preserve"> i </w:t>
          </w:r>
          <w:r w:rsidR="00B87893">
            <w:rPr>
              <w:rStyle w:val="Platshllartext"/>
            </w:rPr>
            <w:t xml:space="preserve">benämning </w:t>
          </w:r>
          <w:r>
            <w:rPr>
              <w:rStyle w:val="Platshllartext"/>
            </w:rPr>
            <w:t xml:space="preserve">(60 </w:t>
          </w:r>
          <w:proofErr w:type="spellStart"/>
          <w:r>
            <w:rPr>
              <w:rStyle w:val="Platshllartext"/>
            </w:rPr>
            <w:t>hp</w:t>
          </w:r>
          <w:proofErr w:type="spellEnd"/>
          <w:r>
            <w:rPr>
              <w:rStyle w:val="Platshllartext"/>
            </w:rPr>
            <w:t xml:space="preserve">) eller civilingenjörsutbildning i </w:t>
          </w:r>
          <w:r w:rsidR="00B87893">
            <w:rPr>
              <w:rStyle w:val="Platshllartext"/>
            </w:rPr>
            <w:t>benämning</w:t>
          </w:r>
          <w:r>
            <w:rPr>
              <w:rStyle w:val="Platshllartext"/>
            </w:rPr>
            <w:t xml:space="preserve"> (300 </w:t>
          </w:r>
          <w:proofErr w:type="spellStart"/>
          <w:r>
            <w:rPr>
              <w:rStyle w:val="Platshllartext"/>
            </w:rPr>
            <w:t>hp</w:t>
          </w:r>
          <w:proofErr w:type="spellEnd"/>
          <w:r>
            <w:rPr>
              <w:rStyle w:val="Platshllartext"/>
            </w:rPr>
            <w:t>)]</w:t>
          </w:r>
        </w:sdtContent>
      </w:sdt>
      <w:r>
        <w:t xml:space="preserve"> </w:t>
      </w:r>
    </w:p>
    <w:p w14:paraId="25AEC428" w14:textId="5B607360" w:rsidR="00AF5EEB" w:rsidRDefault="00F64D6F" w:rsidP="001B3F1B">
      <w:pPr>
        <w:pStyle w:val="KTHnRubrik1"/>
      </w:pPr>
      <w:r>
        <w:t>Allmänna uppgifter</w:t>
      </w:r>
    </w:p>
    <w:p w14:paraId="3CA7FC56" w14:textId="1F2DDE7A" w:rsidR="00AF5EEB" w:rsidRDefault="001B3F1B" w:rsidP="001B3F1B">
      <w:pPr>
        <w:pStyle w:val="KTHnRubrik2"/>
      </w:pPr>
      <w:r>
        <w:t>U</w:t>
      </w:r>
      <w:r w:rsidR="00AF5EEB" w:rsidRPr="0081159B">
        <w:t>tbildningens benämning</w:t>
      </w:r>
      <w:r>
        <w:t xml:space="preserve"> på svenska och engelska</w:t>
      </w:r>
    </w:p>
    <w:sdt>
      <w:sdtPr>
        <w:id w:val="-295376398"/>
        <w:placeholder>
          <w:docPart w:val="7ADD3EDDF76A4C99A8E14721FF82D43D"/>
        </w:placeholder>
        <w:showingPlcHdr/>
      </w:sdtPr>
      <w:sdtEndPr/>
      <w:sdtContent>
        <w:p w14:paraId="3DBCB1E8" w14:textId="39DAE97E" w:rsidR="001B3F1B" w:rsidRPr="001B3F1B" w:rsidRDefault="0055023C" w:rsidP="001B3F1B">
          <w:pPr>
            <w:pStyle w:val="Brdtext"/>
          </w:pPr>
          <w:r>
            <w:rPr>
              <w:rStyle w:val="Platshllartext"/>
            </w:rPr>
            <w:t>Ange benämningen på svenska och den engelska översättningen inom parantes</w:t>
          </w:r>
          <w:r w:rsidR="001B3F1B" w:rsidRPr="005F4196">
            <w:rPr>
              <w:rStyle w:val="Platshllartext"/>
            </w:rPr>
            <w:t>.</w:t>
          </w:r>
        </w:p>
      </w:sdtContent>
    </w:sdt>
    <w:p w14:paraId="138845DD" w14:textId="3552FE13" w:rsidR="00AF5EEB" w:rsidRDefault="00525E24" w:rsidP="001B3F1B">
      <w:pPr>
        <w:pStyle w:val="KTHnRubrik2"/>
      </w:pPr>
      <w:r>
        <w:t>E</w:t>
      </w:r>
      <w:r w:rsidR="0055023C">
        <w:t>xamen</w:t>
      </w:r>
    </w:p>
    <w:sdt>
      <w:sdtPr>
        <w:id w:val="2005775084"/>
        <w:placeholder>
          <w:docPart w:val="DD63D4E7C44D465197ED99B2D002B73C"/>
        </w:placeholder>
        <w:showingPlcHdr/>
      </w:sdtPr>
      <w:sdtEndPr/>
      <w:sdtContent>
        <w:p w14:paraId="5D61E7BE" w14:textId="176E6747" w:rsidR="0055023C" w:rsidRPr="0055023C" w:rsidRDefault="00525E24" w:rsidP="0055023C">
          <w:pPr>
            <w:pStyle w:val="Brdtext"/>
          </w:pPr>
          <w:r>
            <w:rPr>
              <w:rStyle w:val="Platshllartext"/>
            </w:rPr>
            <w:t xml:space="preserve">Ange </w:t>
          </w:r>
          <w:r w:rsidR="0055023C">
            <w:rPr>
              <w:rStyle w:val="Platshllartext"/>
            </w:rPr>
            <w:t>examen, till exempel högskoleingenjörsexamen, masterexamen</w:t>
          </w:r>
          <w:r w:rsidR="0055023C" w:rsidRPr="00376593">
            <w:rPr>
              <w:rStyle w:val="Platshllartext"/>
            </w:rPr>
            <w:t>.</w:t>
          </w:r>
        </w:p>
      </w:sdtContent>
    </w:sdt>
    <w:p w14:paraId="4532F3DE" w14:textId="3A32BEB3" w:rsidR="00F21F88" w:rsidRDefault="00070CBA" w:rsidP="00F21F88">
      <w:pPr>
        <w:pStyle w:val="KTHnRubrik2"/>
      </w:pPr>
      <w:r>
        <w:t>Eventuellt h</w:t>
      </w:r>
      <w:r w:rsidR="00F21F88">
        <w:t>uvudområde</w:t>
      </w:r>
    </w:p>
    <w:sdt>
      <w:sdtPr>
        <w:id w:val="1861855399"/>
        <w:placeholder>
          <w:docPart w:val="91CC48B8F42748978A9CE7DCE305E783"/>
        </w:placeholder>
        <w:showingPlcHdr/>
      </w:sdtPr>
      <w:sdtEndPr/>
      <w:sdtContent>
        <w:p w14:paraId="6E1A2187" w14:textId="0DA445A2" w:rsidR="0055023C" w:rsidRPr="00F21F88" w:rsidRDefault="0055023C" w:rsidP="00F21F88">
          <w:pPr>
            <w:pStyle w:val="Brdtext"/>
          </w:pPr>
          <w:r>
            <w:rPr>
              <w:rStyle w:val="Platshllartext"/>
            </w:rPr>
            <w:t>Ange huvudområde</w:t>
          </w:r>
          <w:r w:rsidR="00070CBA">
            <w:rPr>
              <w:rStyle w:val="Platshllartext"/>
            </w:rPr>
            <w:t xml:space="preserve"> för utbildningar som leder till generell examen</w:t>
          </w:r>
          <w:r w:rsidR="00553124">
            <w:rPr>
              <w:rStyle w:val="Platshllartext"/>
            </w:rPr>
            <w:t xml:space="preserve"> (högskolutbildning, kandidat, magister, master)</w:t>
          </w:r>
          <w:r>
            <w:rPr>
              <w:rStyle w:val="Platshllartext"/>
            </w:rPr>
            <w:t>. Ange även om ett nytt huvudområde behöver inrättas</w:t>
          </w:r>
          <w:r w:rsidR="007C1258">
            <w:rPr>
              <w:rStyle w:val="Platshllartext"/>
            </w:rPr>
            <w:t xml:space="preserve">. Se KTH:s huvudområden i </w:t>
          </w:r>
          <w:r w:rsidR="007C1258" w:rsidRPr="007C1258">
            <w:rPr>
              <w:rStyle w:val="Platshllartext"/>
              <w:i/>
            </w:rPr>
            <w:t>föreskrift om examina på grundnivå och avancerad nivå (lokal examensordning)</w:t>
          </w:r>
          <w:r w:rsidRPr="007C1258">
            <w:rPr>
              <w:rStyle w:val="Platshllartext"/>
            </w:rPr>
            <w:t>.</w:t>
          </w:r>
        </w:p>
      </w:sdtContent>
    </w:sdt>
    <w:p w14:paraId="6DECE1DC" w14:textId="11EDC91D" w:rsidR="00AF5EEB" w:rsidRPr="00553124" w:rsidRDefault="00795885" w:rsidP="001B3F1B">
      <w:pPr>
        <w:pStyle w:val="KTHnRubrik2"/>
      </w:pPr>
      <w:r w:rsidRPr="00553124">
        <w:t>Särskilda krav på</w:t>
      </w:r>
      <w:r w:rsidR="00F21F88" w:rsidRPr="00553124">
        <w:t xml:space="preserve"> behörighet</w:t>
      </w:r>
    </w:p>
    <w:sdt>
      <w:sdtPr>
        <w:id w:val="-2120825747"/>
        <w:placeholder>
          <w:docPart w:val="98EC31149DAE4F119C37D4E8D257B6AD"/>
        </w:placeholder>
        <w:showingPlcHdr/>
      </w:sdtPr>
      <w:sdtEndPr/>
      <w:sdtContent>
        <w:p w14:paraId="1DE3BD92" w14:textId="6EA8593C" w:rsidR="0055023C" w:rsidRDefault="00795885" w:rsidP="0055023C">
          <w:pPr>
            <w:pStyle w:val="Brdtext"/>
          </w:pPr>
          <w:r>
            <w:rPr>
              <w:rStyle w:val="Platshllartext"/>
            </w:rPr>
            <w:t>A</w:t>
          </w:r>
          <w:r w:rsidR="0055023C" w:rsidRPr="00376593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specifika krav</w:t>
          </w:r>
          <w:r w:rsidR="00553124">
            <w:rPr>
              <w:rStyle w:val="Platshllartext"/>
            </w:rPr>
            <w:t xml:space="preserve"> t.ex. krav</w:t>
          </w:r>
          <w:r>
            <w:rPr>
              <w:rStyle w:val="Platshllartext"/>
            </w:rPr>
            <w:t xml:space="preserve"> på examen inom visst teknik- eller huvudområde</w:t>
          </w:r>
          <w:r w:rsidR="00B87893">
            <w:rPr>
              <w:rStyle w:val="Platshllartext"/>
            </w:rPr>
            <w:t xml:space="preserve"> eller krav på viss(a) kurs(er)</w:t>
          </w:r>
          <w:r w:rsidR="0055023C" w:rsidRPr="00376593">
            <w:rPr>
              <w:rStyle w:val="Platshllartext"/>
            </w:rPr>
            <w:t>.</w:t>
          </w:r>
        </w:p>
      </w:sdtContent>
    </w:sdt>
    <w:p w14:paraId="66708238" w14:textId="77777777" w:rsidR="00553124" w:rsidRPr="0055023C" w:rsidRDefault="00553124" w:rsidP="0055023C">
      <w:pPr>
        <w:pStyle w:val="Brdtext"/>
      </w:pPr>
    </w:p>
    <w:p w14:paraId="7D1C6BCF" w14:textId="77777777" w:rsidR="00553124" w:rsidRPr="00E5453F" w:rsidRDefault="00553124" w:rsidP="00553124">
      <w:pPr>
        <w:pStyle w:val="KTHnRubrik1"/>
      </w:pPr>
      <w:r>
        <w:t>Utbildningens upplägg och innehåll</w:t>
      </w:r>
    </w:p>
    <w:sdt>
      <w:sdtPr>
        <w:id w:val="1897084807"/>
        <w:placeholder>
          <w:docPart w:val="04F0275370234B1B8DCD42353D28FBCD"/>
        </w:placeholder>
        <w:showingPlcHdr/>
      </w:sdtPr>
      <w:sdtEndPr/>
      <w:sdtContent>
        <w:p w14:paraId="4660EAB2" w14:textId="6555FEA9" w:rsidR="00553124" w:rsidRDefault="00553124" w:rsidP="00553124">
          <w:pPr>
            <w:pStyle w:val="Brdtext"/>
          </w:pPr>
          <w:r>
            <w:rPr>
              <w:rStyle w:val="Platshllartext"/>
            </w:rPr>
            <w:t>Ange studieform (t.ex. campusförlags utbildning, distansutbildning)</w:t>
          </w:r>
        </w:p>
      </w:sdtContent>
    </w:sdt>
    <w:p w14:paraId="0F188A4E" w14:textId="77777777" w:rsidR="00553124" w:rsidRDefault="007A43FD" w:rsidP="00553124">
      <w:pPr>
        <w:pStyle w:val="Brdtext"/>
      </w:pPr>
      <w:sdt>
        <w:sdtPr>
          <w:id w:val="-2083976463"/>
          <w:placeholder>
            <w:docPart w:val="E7BD8976C6F447C8BC3CEB28D02EFB59"/>
          </w:placeholder>
          <w:showingPlcHdr/>
        </w:sdtPr>
        <w:sdtEndPr/>
        <w:sdtContent>
          <w:r w:rsidR="00553124">
            <w:rPr>
              <w:rStyle w:val="Platshllartext"/>
            </w:rPr>
            <w:t>Ange studietakt (hel- eller deltidsstudier)</w:t>
          </w:r>
        </w:sdtContent>
      </w:sdt>
    </w:p>
    <w:p w14:paraId="3B7E8B6F" w14:textId="77777777" w:rsidR="00553124" w:rsidRDefault="007A43FD" w:rsidP="00553124">
      <w:pPr>
        <w:pStyle w:val="Brdtext"/>
      </w:pPr>
      <w:sdt>
        <w:sdtPr>
          <w:id w:val="2117705291"/>
          <w:placeholder>
            <w:docPart w:val="18FD0BD1E74B41918B34B9CCDA1A02EA"/>
          </w:placeholder>
          <w:showingPlcHdr/>
        </w:sdtPr>
        <w:sdtEndPr/>
        <w:sdtContent>
          <w:r w:rsidR="00553124">
            <w:rPr>
              <w:rStyle w:val="Platshllartext"/>
            </w:rPr>
            <w:t>Ange studietakt planerad studieort</w:t>
          </w:r>
        </w:sdtContent>
      </w:sdt>
    </w:p>
    <w:sdt>
      <w:sdtPr>
        <w:id w:val="1541939231"/>
        <w:placeholder>
          <w:docPart w:val="4AE90C94A4AA4800BECA86025B126CEA"/>
        </w:placeholder>
        <w:showingPlcHdr/>
      </w:sdtPr>
      <w:sdtEndPr/>
      <w:sdtContent>
        <w:p w14:paraId="00B7E48A" w14:textId="77777777" w:rsidR="00553124" w:rsidRPr="0055023C" w:rsidRDefault="00553124" w:rsidP="00553124">
          <w:pPr>
            <w:pStyle w:val="Brdtext"/>
          </w:pPr>
          <w:r>
            <w:rPr>
              <w:rStyle w:val="Platshllartext"/>
            </w:rPr>
            <w:t>Ange undervisningsspråk</w:t>
          </w:r>
          <w:r w:rsidRPr="00376593">
            <w:rPr>
              <w:rStyle w:val="Platshllartext"/>
            </w:rPr>
            <w:t>.</w:t>
          </w:r>
        </w:p>
      </w:sdtContent>
    </w:sdt>
    <w:p w14:paraId="29C732FD" w14:textId="59B1E122" w:rsidR="00553124" w:rsidRDefault="00553124" w:rsidP="00553124">
      <w:pPr>
        <w:pStyle w:val="Brdtext"/>
      </w:pPr>
      <w:r>
        <w:t>Planerat studentantal vid utbildningens st</w:t>
      </w:r>
      <w:bookmarkStart w:id="0" w:name="_GoBack"/>
      <w:bookmarkEnd w:id="0"/>
      <w:r>
        <w:t xml:space="preserve">art: </w:t>
      </w:r>
      <w:sdt>
        <w:sdtPr>
          <w:id w:val="1426998686"/>
          <w:placeholder>
            <w:docPart w:val="5A38D7086504481494FB4014BC09F908"/>
          </w:placeholder>
          <w:showingPlcHdr/>
        </w:sdtPr>
        <w:sdtEndPr/>
        <w:sdtContent>
          <w:r w:rsidR="00B87893">
            <w:rPr>
              <w:rStyle w:val="Platshllartext"/>
            </w:rPr>
            <w:t>A</w:t>
          </w:r>
          <w:r w:rsidRPr="00376593">
            <w:rPr>
              <w:rStyle w:val="Platshllartext"/>
            </w:rPr>
            <w:t xml:space="preserve">nge </w:t>
          </w:r>
          <w:r w:rsidR="00B87893">
            <w:rPr>
              <w:rStyle w:val="Platshllartext"/>
            </w:rPr>
            <w:t>planerat studentantal vid starten</w:t>
          </w:r>
        </w:sdtContent>
      </w:sdt>
    </w:p>
    <w:p w14:paraId="59FBD7DF" w14:textId="201CEC76" w:rsidR="00553124" w:rsidRDefault="00553124" w:rsidP="00553124">
      <w:pPr>
        <w:pStyle w:val="Brdtext"/>
      </w:pPr>
      <w:r>
        <w:t xml:space="preserve">Planerat studentantal på längre sikt: </w:t>
      </w:r>
      <w:sdt>
        <w:sdtPr>
          <w:id w:val="1574153360"/>
          <w:placeholder>
            <w:docPart w:val="D46A8FDBE60B4FF998DFBD00D6B23F02"/>
          </w:placeholder>
          <w:showingPlcHdr/>
        </w:sdtPr>
        <w:sdtEndPr/>
        <w:sdtContent>
          <w:r w:rsidR="00B87893">
            <w:rPr>
              <w:rStyle w:val="Platshllartext"/>
            </w:rPr>
            <w:t>A</w:t>
          </w:r>
          <w:r w:rsidRPr="00376593">
            <w:rPr>
              <w:rStyle w:val="Platshllartext"/>
            </w:rPr>
            <w:t xml:space="preserve">nge </w:t>
          </w:r>
          <w:r w:rsidR="00B87893">
            <w:rPr>
              <w:rStyle w:val="Platshllartext"/>
            </w:rPr>
            <w:t>planerat studentantal på sikt</w:t>
          </w:r>
        </w:sdtContent>
      </w:sdt>
    </w:p>
    <w:p w14:paraId="2D9561B0" w14:textId="77777777" w:rsidR="00553124" w:rsidRDefault="00553124" w:rsidP="00553124">
      <w:pPr>
        <w:pStyle w:val="KTHnRubrik2"/>
      </w:pPr>
      <w:r>
        <w:t>Kortfattad beskrivning av utbildningens innehåll</w:t>
      </w:r>
    </w:p>
    <w:sdt>
      <w:sdtPr>
        <w:id w:val="-2116051533"/>
        <w:placeholder>
          <w:docPart w:val="1E9648CDC1A4498EA76687648FCACC4D"/>
        </w:placeholder>
        <w:showingPlcHdr/>
      </w:sdtPr>
      <w:sdtEndPr/>
      <w:sdtContent>
        <w:p w14:paraId="56D16CA9" w14:textId="77777777" w:rsidR="00553124" w:rsidRPr="0055023C" w:rsidRDefault="00553124" w:rsidP="00553124">
          <w:pPr>
            <w:pStyle w:val="Brdtext"/>
          </w:pPr>
          <w:r>
            <w:rPr>
              <w:rStyle w:val="Platshllartext"/>
            </w:rPr>
            <w:t>Beskriv kortfattat utbildningens innehåll</w:t>
          </w:r>
          <w:r w:rsidRPr="00376593">
            <w:rPr>
              <w:rStyle w:val="Platshllartext"/>
            </w:rPr>
            <w:t>.</w:t>
          </w:r>
        </w:p>
      </w:sdtContent>
    </w:sdt>
    <w:p w14:paraId="789A4CD1" w14:textId="44858CC2" w:rsidR="00553124" w:rsidRDefault="00553124" w:rsidP="00553124">
      <w:pPr>
        <w:pStyle w:val="Brdtext"/>
      </w:pPr>
    </w:p>
    <w:p w14:paraId="183EDD52" w14:textId="098EB905" w:rsidR="00456A29" w:rsidRPr="0055023C" w:rsidRDefault="00456A29" w:rsidP="00456A29">
      <w:pPr>
        <w:pStyle w:val="KTHnRubrik1"/>
      </w:pPr>
      <w:r>
        <w:lastRenderedPageBreak/>
        <w:t>Koppling till och påverkan på annan utbildning</w:t>
      </w:r>
    </w:p>
    <w:p w14:paraId="7DC3ED78" w14:textId="522DEB37" w:rsidR="00FF6C5A" w:rsidRDefault="00FF6C5A" w:rsidP="00FF6C5A">
      <w:pPr>
        <w:pStyle w:val="KTHnRubrik2"/>
      </w:pPr>
      <w:r>
        <w:t>Behörighet till efterföljande utbildning</w:t>
      </w:r>
      <w:r w:rsidR="00F138A0">
        <w:t xml:space="preserve"> (endast för kandidatprogram)</w:t>
      </w:r>
    </w:p>
    <w:sdt>
      <w:sdtPr>
        <w:id w:val="1778752609"/>
        <w:placeholder>
          <w:docPart w:val="F24DEEF9034141348C6EDBB69ECFAE67"/>
        </w:placeholder>
        <w:showingPlcHdr/>
      </w:sdtPr>
      <w:sdtEndPr/>
      <w:sdtContent>
        <w:p w14:paraId="0C84A269" w14:textId="064B3C32" w:rsidR="0055023C" w:rsidRDefault="00F138A0" w:rsidP="00CE489B">
          <w:pPr>
            <w:pStyle w:val="Brdtext"/>
          </w:pPr>
          <w:r>
            <w:rPr>
              <w:rStyle w:val="Platshllartext"/>
            </w:rPr>
            <w:t xml:space="preserve">Ange om programmet leder till uppfylld behörighet för avancerad nivå. Ange </w:t>
          </w:r>
          <w:r w:rsidR="00553124">
            <w:rPr>
              <w:rStyle w:val="Platshllartext"/>
            </w:rPr>
            <w:t xml:space="preserve">i så fall till </w:t>
          </w:r>
          <w:r>
            <w:rPr>
              <w:rStyle w:val="Platshllartext"/>
            </w:rPr>
            <w:t>vilka program.</w:t>
          </w:r>
        </w:p>
      </w:sdtContent>
    </w:sdt>
    <w:p w14:paraId="4AFF838D" w14:textId="2D96051D" w:rsidR="00FF6C5A" w:rsidRDefault="00F138A0" w:rsidP="00FF6C5A">
      <w:pPr>
        <w:pStyle w:val="KTHnRubrik2"/>
      </w:pPr>
      <w:proofErr w:type="spellStart"/>
      <w:r>
        <w:t>Masterprogram</w:t>
      </w:r>
      <w:proofErr w:type="spellEnd"/>
      <w:r>
        <w:t xml:space="preserve"> som kan ingå i examen</w:t>
      </w:r>
      <w:r w:rsidR="00CC7F4D">
        <w:t xml:space="preserve"> </w:t>
      </w:r>
      <w:r>
        <w:t xml:space="preserve">(endast </w:t>
      </w:r>
      <w:r w:rsidR="00CC7F4D">
        <w:t>för civilingenjörsutbildning</w:t>
      </w:r>
      <w:r>
        <w:t>)</w:t>
      </w:r>
    </w:p>
    <w:sdt>
      <w:sdtPr>
        <w:id w:val="-954557224"/>
        <w:placeholder>
          <w:docPart w:val="CED59D7228BE40C699F78A8C5C8CB443"/>
        </w:placeholder>
        <w:showingPlcHdr/>
      </w:sdtPr>
      <w:sdtEndPr/>
      <w:sdtContent>
        <w:p w14:paraId="2575A4FA" w14:textId="1DF921EE" w:rsidR="00FF6C5A" w:rsidRDefault="00F138A0" w:rsidP="00FF6C5A">
          <w:pPr>
            <w:pStyle w:val="Brdtext"/>
          </w:pPr>
          <w:r w:rsidRPr="00F138A0">
            <w:rPr>
              <w:rStyle w:val="Platshllartext"/>
            </w:rPr>
            <w:t xml:space="preserve">Ange vilka masterprogram som </w:t>
          </w:r>
          <w:r w:rsidR="00070CBA">
            <w:rPr>
              <w:rStyle w:val="Platshllartext"/>
            </w:rPr>
            <w:t xml:space="preserve">leder till uppfyllande av mål för </w:t>
          </w:r>
          <w:r w:rsidRPr="00F138A0">
            <w:rPr>
              <w:rStyle w:val="Platshllartext"/>
            </w:rPr>
            <w:t>civilingenjörsexamen</w:t>
          </w:r>
          <w:r w:rsidR="0055023C" w:rsidRPr="00376593">
            <w:rPr>
              <w:rStyle w:val="Platshllartext"/>
            </w:rPr>
            <w:t>.</w:t>
          </w:r>
        </w:p>
      </w:sdtContent>
    </w:sdt>
    <w:p w14:paraId="72F20AFC" w14:textId="6EEC72AD" w:rsidR="00456A29" w:rsidRDefault="00456A29" w:rsidP="00456A29">
      <w:pPr>
        <w:pStyle w:val="KTHnRubrik2"/>
      </w:pPr>
      <w:r>
        <w:t xml:space="preserve">Behov av utveckling av </w:t>
      </w:r>
      <w:proofErr w:type="spellStart"/>
      <w:r>
        <w:t>masterprogram</w:t>
      </w:r>
      <w:proofErr w:type="spellEnd"/>
      <w:r w:rsidR="00070CBA">
        <w:t xml:space="preserve"> (endast för civilingenjörsutbildning)</w:t>
      </w:r>
    </w:p>
    <w:sdt>
      <w:sdtPr>
        <w:id w:val="153262721"/>
        <w:placeholder>
          <w:docPart w:val="C7EA3FE6B93448139CB1DEBF8B1ED817"/>
        </w:placeholder>
        <w:showingPlcHdr/>
      </w:sdtPr>
      <w:sdtEndPr/>
      <w:sdtContent>
        <w:p w14:paraId="67E97086" w14:textId="0C87DF96" w:rsidR="00456A29" w:rsidRDefault="00456A29" w:rsidP="00456A29">
          <w:pPr>
            <w:pStyle w:val="Brdtext"/>
          </w:pPr>
          <w:r>
            <w:rPr>
              <w:rStyle w:val="Platshllartext"/>
            </w:rPr>
            <w:t>Ange om nytt masterprogram behöver tas fram eller om befintligt masterprogram behöver ändras</w:t>
          </w:r>
          <w:r w:rsidRPr="00376593">
            <w:rPr>
              <w:rStyle w:val="Platshllartext"/>
            </w:rPr>
            <w:t>.</w:t>
          </w:r>
        </w:p>
      </w:sdtContent>
    </w:sdt>
    <w:p w14:paraId="53993982" w14:textId="490784FD" w:rsidR="00C7138B" w:rsidRDefault="00C7138B" w:rsidP="00C7138B">
      <w:pPr>
        <w:pStyle w:val="KTHnRubrik2"/>
      </w:pPr>
      <w:r>
        <w:t>Påverkan på övrig utbildning</w:t>
      </w:r>
    </w:p>
    <w:sdt>
      <w:sdtPr>
        <w:id w:val="-212581526"/>
        <w:placeholder>
          <w:docPart w:val="5D3983698E97437F869C9B0FE0CD7BF6"/>
        </w:placeholder>
        <w:showingPlcHdr/>
      </w:sdtPr>
      <w:sdtEndPr/>
      <w:sdtContent>
        <w:p w14:paraId="1996BAF6" w14:textId="0A3E99EA" w:rsidR="00CF292C" w:rsidRDefault="00C7138B" w:rsidP="00C7138B">
          <w:pPr>
            <w:pStyle w:val="Brdtext"/>
          </w:pPr>
          <w:r>
            <w:rPr>
              <w:rStyle w:val="Platshllartext"/>
            </w:rPr>
            <w:t>Beskriv hur övrig utbildning påverkas av förslaget</w:t>
          </w:r>
          <w:r w:rsidR="00553124">
            <w:rPr>
              <w:rStyle w:val="Platshllartext"/>
            </w:rPr>
            <w:t>, t.ex.</w:t>
          </w:r>
          <w:r>
            <w:rPr>
              <w:rStyle w:val="Platshllartext"/>
            </w:rPr>
            <w:t xml:space="preserve"> </w:t>
          </w:r>
          <w:r w:rsidR="00860814">
            <w:rPr>
              <w:rStyle w:val="Platshllartext"/>
            </w:rPr>
            <w:t xml:space="preserve">genom </w:t>
          </w:r>
          <w:r>
            <w:rPr>
              <w:rStyle w:val="Platshllartext"/>
            </w:rPr>
            <w:t>planerad samläsning, p</w:t>
          </w:r>
          <w:r w:rsidR="00860814">
            <w:rPr>
              <w:rStyle w:val="Platshllartext"/>
            </w:rPr>
            <w:t>åverkan på studentantal eller om utbildningen ska ersätta ett annat utbildningsprogram</w:t>
          </w:r>
          <w:r>
            <w:rPr>
              <w:rStyle w:val="Platshllartext"/>
            </w:rPr>
            <w:t>.</w:t>
          </w:r>
        </w:p>
      </w:sdtContent>
    </w:sdt>
    <w:p w14:paraId="0ED893ED" w14:textId="4EDCCD4F" w:rsidR="00CF292C" w:rsidRDefault="00CF292C"/>
    <w:p w14:paraId="28F946B5" w14:textId="77777777" w:rsidR="00762B4E" w:rsidRDefault="00762B4E" w:rsidP="00762B4E">
      <w:pPr>
        <w:pStyle w:val="KTHnRubrik1"/>
      </w:pPr>
      <w:r>
        <w:t>KTH:s behov av utbildningen och förutsättningar för att ge utbildningen</w:t>
      </w:r>
    </w:p>
    <w:p w14:paraId="7E1A5C33" w14:textId="77777777" w:rsidR="00762B4E" w:rsidRPr="00860814" w:rsidRDefault="00762B4E" w:rsidP="00762B4E">
      <w:pPr>
        <w:pStyle w:val="KTHnRubrik2"/>
      </w:pPr>
      <w:r>
        <w:t>Omvärldsanalys</w:t>
      </w:r>
    </w:p>
    <w:sdt>
      <w:sdtPr>
        <w:id w:val="916213160"/>
        <w:placeholder>
          <w:docPart w:val="2E455FCB1C8B4AA88C0ECEF262902991"/>
        </w:placeholder>
        <w:showingPlcHdr/>
      </w:sdtPr>
      <w:sdtEndPr/>
      <w:sdtContent>
        <w:p w14:paraId="5450178C" w14:textId="77777777" w:rsidR="00762B4E" w:rsidRDefault="00762B4E" w:rsidP="00762B4E">
          <w:pPr>
            <w:pStyle w:val="Brdtext"/>
          </w:pPr>
          <w:r>
            <w:rPr>
              <w:rStyle w:val="Platshllartext"/>
            </w:rPr>
            <w:t>Beskriv kortfattat liknande utbildningar i Sverige och Europa, arbetsmarknadens behov av utbildningen och andra relevanta omständigheter.</w:t>
          </w:r>
        </w:p>
      </w:sdtContent>
    </w:sdt>
    <w:p w14:paraId="1FA43BFD" w14:textId="77777777" w:rsidR="00762B4E" w:rsidRDefault="00762B4E" w:rsidP="00762B4E">
      <w:pPr>
        <w:pStyle w:val="KTHnRubrik2"/>
      </w:pPr>
      <w:r>
        <w:t>Vad utbildningen tillför KTH</w:t>
      </w:r>
    </w:p>
    <w:sdt>
      <w:sdtPr>
        <w:id w:val="-213112328"/>
        <w:placeholder>
          <w:docPart w:val="72AECB581F814AFDB42F8CB0DA6D5425"/>
        </w:placeholder>
        <w:showingPlcHdr/>
      </w:sdtPr>
      <w:sdtEndPr/>
      <w:sdtContent>
        <w:p w14:paraId="7A9E227D" w14:textId="77777777" w:rsidR="00762B4E" w:rsidRDefault="00762B4E" w:rsidP="00762B4E">
          <w:pPr>
            <w:pStyle w:val="Brdtext"/>
          </w:pPr>
          <w:r>
            <w:rPr>
              <w:rStyle w:val="Platshllartext"/>
            </w:rPr>
            <w:t>Beskriv vad utbildningen tillför KTH som helhet och på längre sikt.</w:t>
          </w:r>
        </w:p>
      </w:sdtContent>
    </w:sdt>
    <w:p w14:paraId="1F9DFD7D" w14:textId="77777777" w:rsidR="00762B4E" w:rsidRDefault="00762B4E" w:rsidP="00762B4E">
      <w:pPr>
        <w:pStyle w:val="KTHnRubrik2"/>
      </w:pPr>
      <w:r>
        <w:t>Förutsättningar för att ge utbildningen</w:t>
      </w:r>
    </w:p>
    <w:sdt>
      <w:sdtPr>
        <w:id w:val="-1707020847"/>
        <w:placeholder>
          <w:docPart w:val="375A38D5CC2548AD8D54C80FC2CBB797"/>
        </w:placeholder>
        <w:showingPlcHdr/>
      </w:sdtPr>
      <w:sdtEndPr/>
      <w:sdtContent>
        <w:p w14:paraId="0B12636E" w14:textId="77777777" w:rsidR="00762B4E" w:rsidRPr="00C71C32" w:rsidRDefault="00762B4E" w:rsidP="00762B4E">
          <w:pPr>
            <w:pStyle w:val="Brdtext"/>
          </w:pPr>
          <w:r>
            <w:rPr>
              <w:rStyle w:val="Platshllartext"/>
            </w:rPr>
            <w:t>Beskriv förutsättningarna för att ge utbildningen, särskilt avseende bemanning för genomförandet av utbildningen.</w:t>
          </w:r>
        </w:p>
      </w:sdtContent>
    </w:sdt>
    <w:p w14:paraId="0F0261AE" w14:textId="77777777" w:rsidR="00762B4E" w:rsidRDefault="00762B4E" w:rsidP="005A247C">
      <w:pPr>
        <w:pStyle w:val="Brdtext"/>
        <w:rPr>
          <w:highlight w:val="yellow"/>
        </w:rPr>
      </w:pPr>
    </w:p>
    <w:p w14:paraId="14B44461" w14:textId="34EFBEC6" w:rsidR="007E33F4" w:rsidRDefault="0084375B" w:rsidP="005A247C">
      <w:pPr>
        <w:pStyle w:val="Brdtext"/>
      </w:pPr>
      <w:r w:rsidRPr="007E33F4">
        <w:rPr>
          <w:highlight w:val="yellow"/>
        </w:rPr>
        <w:t xml:space="preserve">Läs och ta bort: Bilagorna behöver inte utformas innan skolchef har stämt av förslaget till utbildningsprogram med rektor, se </w:t>
      </w:r>
      <w:r w:rsidRPr="007E33F4">
        <w:rPr>
          <w:i/>
          <w:highlight w:val="yellow"/>
        </w:rPr>
        <w:t>riktlinje om att inrätta och avveckla utbildningsprogram</w:t>
      </w:r>
      <w:r w:rsidRPr="007E33F4">
        <w:rPr>
          <w:highlight w:val="yellow"/>
        </w:rPr>
        <w:t>.</w:t>
      </w:r>
    </w:p>
    <w:p w14:paraId="6B2F431D" w14:textId="35AFC4F6" w:rsidR="00456A29" w:rsidRDefault="007A582E" w:rsidP="007A582E">
      <w:pPr>
        <w:pStyle w:val="Rubrik1"/>
      </w:pPr>
      <w:r>
        <w:t>Bilaga 1 Utkast till utbildningsplan</w:t>
      </w:r>
    </w:p>
    <w:p w14:paraId="3B8F2698" w14:textId="06DD7F2A" w:rsidR="0037649B" w:rsidRPr="0037649B" w:rsidRDefault="0037649B" w:rsidP="0037649B">
      <w:pPr>
        <w:pStyle w:val="Brdtext"/>
      </w:pPr>
      <w:r w:rsidRPr="007E33F4">
        <w:rPr>
          <w:highlight w:val="yellow"/>
        </w:rPr>
        <w:t xml:space="preserve">Läs och ta bort: I utkastet till utbildningsplan ska det anges om nya kurser behöver inrättas. Se även </w:t>
      </w:r>
      <w:r w:rsidRPr="007E33F4">
        <w:rPr>
          <w:i/>
          <w:highlight w:val="yellow"/>
        </w:rPr>
        <w:t>riktlinje om utbildningsplan på förberedande nivå, grundnivå och avancerad nivå</w:t>
      </w:r>
    </w:p>
    <w:p w14:paraId="590E76CF" w14:textId="0B22BDF5" w:rsidR="005A247C" w:rsidRDefault="007A582E" w:rsidP="007A582E">
      <w:pPr>
        <w:pStyle w:val="Rubrik1"/>
      </w:pPr>
      <w:r>
        <w:t>Bilaga 2: E</w:t>
      </w:r>
      <w:r w:rsidR="0037649B">
        <w:t>xtern granskning</w:t>
      </w:r>
    </w:p>
    <w:p w14:paraId="3F6FB43B" w14:textId="060DC0F0" w:rsidR="0037649B" w:rsidRPr="0037649B" w:rsidRDefault="0037649B" w:rsidP="0037649B">
      <w:pPr>
        <w:pStyle w:val="Brdtext"/>
      </w:pPr>
      <w:r w:rsidRPr="007E33F4">
        <w:rPr>
          <w:highlight w:val="yellow"/>
        </w:rPr>
        <w:t>Läs och ta bort: Om ingen extern granskning har genomförts ska rubriken ”Bilaga 2” tas bort.</w:t>
      </w:r>
    </w:p>
    <w:p w14:paraId="3AB8A737" w14:textId="01D27989" w:rsidR="00AF5EEB" w:rsidRDefault="00AB5D66" w:rsidP="00AB5D66">
      <w:pPr>
        <w:pStyle w:val="KTHTitel"/>
      </w:pPr>
      <w:r>
        <w:t>Bilaga 3: Utkast till överenskom</w:t>
      </w:r>
      <w:r w:rsidR="0037649B">
        <w:t>melse om utbildningssamarbete</w:t>
      </w:r>
    </w:p>
    <w:p w14:paraId="28C4B431" w14:textId="7B89C24D" w:rsidR="0037649B" w:rsidRPr="0037649B" w:rsidRDefault="0037649B" w:rsidP="0037649B">
      <w:pPr>
        <w:pStyle w:val="Brdtext"/>
      </w:pPr>
      <w:r w:rsidRPr="007E33F4">
        <w:rPr>
          <w:highlight w:val="yellow"/>
        </w:rPr>
        <w:lastRenderedPageBreak/>
        <w:t>Läs och ta bort: Om utbildningen inte är del av ett utbildningssamarbete ska rubriken ”Bilaga 3” tas bort.</w:t>
      </w:r>
    </w:p>
    <w:p w14:paraId="58F3C4EB" w14:textId="77777777" w:rsidR="00AF5EEB" w:rsidRDefault="00AF5EEB" w:rsidP="00AF5EEB">
      <w:pPr>
        <w:pStyle w:val="Brdtext"/>
      </w:pPr>
    </w:p>
    <w:sectPr w:rsidR="00AF5EEB" w:rsidSect="00492F0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304" w:bottom="1474" w:left="1474" w:header="102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1D764" w14:textId="77777777" w:rsidR="007A43FD" w:rsidRDefault="007A43FD" w:rsidP="00AB37AC">
      <w:r>
        <w:separator/>
      </w:r>
    </w:p>
  </w:endnote>
  <w:endnote w:type="continuationSeparator" w:id="0">
    <w:p w14:paraId="7CC5B23B" w14:textId="77777777" w:rsidR="007A43FD" w:rsidRDefault="007A43FD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A603EFD" w14:textId="77777777" w:rsidTr="007A0DF9">
      <w:tc>
        <w:tcPr>
          <w:tcW w:w="7994" w:type="dxa"/>
        </w:tcPr>
        <w:p w14:paraId="07B998B1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76237C30" w14:textId="5FFA2095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762028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762028">
            <w:rPr>
              <w:rStyle w:val="Sidnummer"/>
              <w:noProof/>
            </w:rPr>
            <w:t>3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695D4BFF" w14:textId="77777777" w:rsidR="006A7494" w:rsidRPr="00DB69BA" w:rsidRDefault="006A7494" w:rsidP="006A7494">
    <w:pPr>
      <w:rPr>
        <w:sz w:val="2"/>
        <w:szCs w:val="2"/>
      </w:rPr>
    </w:pPr>
  </w:p>
  <w:p w14:paraId="3B39588B" w14:textId="77777777" w:rsidR="000C7491" w:rsidRDefault="000C7491"/>
  <w:p w14:paraId="22069D59" w14:textId="77777777"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51929BA1" w14:textId="77777777" w:rsidTr="007A0DF9">
      <w:tc>
        <w:tcPr>
          <w:tcW w:w="7994" w:type="dxa"/>
        </w:tcPr>
        <w:p w14:paraId="52C14847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5BFE9B24" w14:textId="5D96810E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762028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762028">
            <w:rPr>
              <w:rStyle w:val="Sidnummer"/>
              <w:noProof/>
            </w:rPr>
            <w:t>3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00694A61" w14:textId="77777777" w:rsidR="006A7494" w:rsidRPr="00DB69BA" w:rsidRDefault="006A7494" w:rsidP="006A7494">
    <w:pPr>
      <w:rPr>
        <w:sz w:val="2"/>
        <w:szCs w:val="2"/>
      </w:rPr>
    </w:pPr>
  </w:p>
  <w:p w14:paraId="62572B60" w14:textId="77777777" w:rsidR="000C7491" w:rsidRDefault="000C7491"/>
  <w:p w14:paraId="4527EE4C" w14:textId="77777777" w:rsidR="000C7491" w:rsidRDefault="000C74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044D7" w14:textId="77777777" w:rsidR="007A43FD" w:rsidRDefault="007A43FD" w:rsidP="00AB37AC">
      <w:r>
        <w:separator/>
      </w:r>
    </w:p>
  </w:footnote>
  <w:footnote w:type="continuationSeparator" w:id="0">
    <w:p w14:paraId="4BC3450D" w14:textId="77777777" w:rsidR="007A43FD" w:rsidRDefault="007A43FD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74FCF" w14:textId="77777777" w:rsidR="006A7494" w:rsidRPr="00D6309B" w:rsidRDefault="006A7494" w:rsidP="00553124">
    <w:pPr>
      <w:pStyle w:val="Brdtext"/>
      <w:spacing w:after="0"/>
    </w:pPr>
  </w:p>
  <w:p w14:paraId="0A6D63D0" w14:textId="77777777" w:rsidR="000C7491" w:rsidRDefault="000C7491"/>
  <w:p w14:paraId="219ACB1A" w14:textId="77777777"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0185" w14:textId="77777777"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62D9B77" wp14:editId="7EB21A8A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3770" cy="95377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E1306" w14:textId="77777777" w:rsidR="00B64A9B" w:rsidRDefault="00B64A9B"/>
  <w:p w14:paraId="7F0CA07F" w14:textId="77777777" w:rsidR="00B64A9B" w:rsidRDefault="00B64A9B"/>
  <w:p w14:paraId="227627BE" w14:textId="77777777" w:rsidR="0077255F" w:rsidRDefault="0077255F"/>
  <w:p w14:paraId="29DF6463" w14:textId="77777777" w:rsidR="00B64A9B" w:rsidRDefault="00B64A9B"/>
  <w:p w14:paraId="7A1B04ED" w14:textId="77777777" w:rsidR="00B64A9B" w:rsidRDefault="00B64A9B"/>
  <w:p w14:paraId="7998E591" w14:textId="77777777" w:rsidR="00B64A9B" w:rsidRDefault="00B64A9B"/>
  <w:p w14:paraId="79ABD40C" w14:textId="77777777" w:rsidR="000C7491" w:rsidRDefault="000C7491"/>
  <w:p w14:paraId="4FF2D19C" w14:textId="77777777"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FF1449"/>
    <w:multiLevelType w:val="multilevel"/>
    <w:tmpl w:val="9B1623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D172807"/>
    <w:multiLevelType w:val="multilevel"/>
    <w:tmpl w:val="9D5A087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B95C9F78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C34DC7"/>
    <w:multiLevelType w:val="multilevel"/>
    <w:tmpl w:val="9D5A087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DA877BD"/>
    <w:multiLevelType w:val="multilevel"/>
    <w:tmpl w:val="9B1623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0"/>
  </w:num>
  <w:num w:numId="15">
    <w:abstractNumId w:val="13"/>
  </w:num>
  <w:num w:numId="16">
    <w:abstractNumId w:val="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EB"/>
    <w:rsid w:val="00004AF0"/>
    <w:rsid w:val="00012FD0"/>
    <w:rsid w:val="00031B5C"/>
    <w:rsid w:val="00037A26"/>
    <w:rsid w:val="00065F6A"/>
    <w:rsid w:val="00070CBA"/>
    <w:rsid w:val="00091269"/>
    <w:rsid w:val="00096C27"/>
    <w:rsid w:val="000B4D37"/>
    <w:rsid w:val="000C7491"/>
    <w:rsid w:val="000F0D78"/>
    <w:rsid w:val="001055CE"/>
    <w:rsid w:val="0012465C"/>
    <w:rsid w:val="001621F9"/>
    <w:rsid w:val="00166316"/>
    <w:rsid w:val="0018642A"/>
    <w:rsid w:val="0019711D"/>
    <w:rsid w:val="001B3F1B"/>
    <w:rsid w:val="001C2F6C"/>
    <w:rsid w:val="001C7D03"/>
    <w:rsid w:val="001D045E"/>
    <w:rsid w:val="001F3547"/>
    <w:rsid w:val="00207DB9"/>
    <w:rsid w:val="002179BC"/>
    <w:rsid w:val="00265C94"/>
    <w:rsid w:val="002749BA"/>
    <w:rsid w:val="00293341"/>
    <w:rsid w:val="002A115A"/>
    <w:rsid w:val="002E47D4"/>
    <w:rsid w:val="002F10C1"/>
    <w:rsid w:val="002F1DA1"/>
    <w:rsid w:val="00310604"/>
    <w:rsid w:val="00316142"/>
    <w:rsid w:val="00326A21"/>
    <w:rsid w:val="00354E81"/>
    <w:rsid w:val="0036126D"/>
    <w:rsid w:val="0037649B"/>
    <w:rsid w:val="00383258"/>
    <w:rsid w:val="00395FD5"/>
    <w:rsid w:val="003A221F"/>
    <w:rsid w:val="003A29E4"/>
    <w:rsid w:val="003B55F6"/>
    <w:rsid w:val="003C5C7A"/>
    <w:rsid w:val="003D5E50"/>
    <w:rsid w:val="003F0FAA"/>
    <w:rsid w:val="003F35E7"/>
    <w:rsid w:val="00455331"/>
    <w:rsid w:val="00456A29"/>
    <w:rsid w:val="00460588"/>
    <w:rsid w:val="00476E19"/>
    <w:rsid w:val="004833BF"/>
    <w:rsid w:val="00484AB4"/>
    <w:rsid w:val="00492F0D"/>
    <w:rsid w:val="004A3440"/>
    <w:rsid w:val="004F1053"/>
    <w:rsid w:val="005127C6"/>
    <w:rsid w:val="00516DE4"/>
    <w:rsid w:val="00523FF5"/>
    <w:rsid w:val="00525E24"/>
    <w:rsid w:val="00547786"/>
    <w:rsid w:val="00547E65"/>
    <w:rsid w:val="0055023C"/>
    <w:rsid w:val="00553124"/>
    <w:rsid w:val="005753BC"/>
    <w:rsid w:val="0057553D"/>
    <w:rsid w:val="005A247C"/>
    <w:rsid w:val="005A7B16"/>
    <w:rsid w:val="005A7EF6"/>
    <w:rsid w:val="005B6B5C"/>
    <w:rsid w:val="005C0B09"/>
    <w:rsid w:val="005D3D52"/>
    <w:rsid w:val="005D4358"/>
    <w:rsid w:val="005E389B"/>
    <w:rsid w:val="00602EBA"/>
    <w:rsid w:val="00611DEC"/>
    <w:rsid w:val="00633E64"/>
    <w:rsid w:val="006574CC"/>
    <w:rsid w:val="00673AB0"/>
    <w:rsid w:val="006751AD"/>
    <w:rsid w:val="00692949"/>
    <w:rsid w:val="006A7494"/>
    <w:rsid w:val="006C3154"/>
    <w:rsid w:val="006D4652"/>
    <w:rsid w:val="006F6586"/>
    <w:rsid w:val="00701022"/>
    <w:rsid w:val="00714A97"/>
    <w:rsid w:val="00723DEC"/>
    <w:rsid w:val="00730430"/>
    <w:rsid w:val="00762028"/>
    <w:rsid w:val="00762B4E"/>
    <w:rsid w:val="0077255F"/>
    <w:rsid w:val="007835A7"/>
    <w:rsid w:val="00792464"/>
    <w:rsid w:val="00795885"/>
    <w:rsid w:val="007A43FD"/>
    <w:rsid w:val="007A582E"/>
    <w:rsid w:val="007B03F4"/>
    <w:rsid w:val="007C1258"/>
    <w:rsid w:val="007E33F4"/>
    <w:rsid w:val="007F3C19"/>
    <w:rsid w:val="007F67AA"/>
    <w:rsid w:val="007F705A"/>
    <w:rsid w:val="00825507"/>
    <w:rsid w:val="008408F1"/>
    <w:rsid w:val="0084375B"/>
    <w:rsid w:val="00860814"/>
    <w:rsid w:val="00863257"/>
    <w:rsid w:val="00873303"/>
    <w:rsid w:val="008815CA"/>
    <w:rsid w:val="008822FA"/>
    <w:rsid w:val="00886DD5"/>
    <w:rsid w:val="008905C1"/>
    <w:rsid w:val="008E046F"/>
    <w:rsid w:val="008E4593"/>
    <w:rsid w:val="008F1D0C"/>
    <w:rsid w:val="00904260"/>
    <w:rsid w:val="00916344"/>
    <w:rsid w:val="00922FFA"/>
    <w:rsid w:val="009361E7"/>
    <w:rsid w:val="00981197"/>
    <w:rsid w:val="009A3428"/>
    <w:rsid w:val="009A59C3"/>
    <w:rsid w:val="009B5A5A"/>
    <w:rsid w:val="009E4ACD"/>
    <w:rsid w:val="009E5313"/>
    <w:rsid w:val="00A011CC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B5D66"/>
    <w:rsid w:val="00AE299D"/>
    <w:rsid w:val="00AF0371"/>
    <w:rsid w:val="00AF5EEB"/>
    <w:rsid w:val="00B00BC7"/>
    <w:rsid w:val="00B02309"/>
    <w:rsid w:val="00B411DA"/>
    <w:rsid w:val="00B4734D"/>
    <w:rsid w:val="00B5121A"/>
    <w:rsid w:val="00B64A9B"/>
    <w:rsid w:val="00B65E36"/>
    <w:rsid w:val="00B87893"/>
    <w:rsid w:val="00B90528"/>
    <w:rsid w:val="00BA3312"/>
    <w:rsid w:val="00BA4B4E"/>
    <w:rsid w:val="00BC64D7"/>
    <w:rsid w:val="00BD10EE"/>
    <w:rsid w:val="00C06690"/>
    <w:rsid w:val="00C36058"/>
    <w:rsid w:val="00C4232C"/>
    <w:rsid w:val="00C46B7C"/>
    <w:rsid w:val="00C5209A"/>
    <w:rsid w:val="00C56EB6"/>
    <w:rsid w:val="00C65034"/>
    <w:rsid w:val="00C7138B"/>
    <w:rsid w:val="00C71C32"/>
    <w:rsid w:val="00C87FA2"/>
    <w:rsid w:val="00CC7F4D"/>
    <w:rsid w:val="00CE279C"/>
    <w:rsid w:val="00CE489B"/>
    <w:rsid w:val="00CF292C"/>
    <w:rsid w:val="00CF7A0B"/>
    <w:rsid w:val="00D2245B"/>
    <w:rsid w:val="00D526C6"/>
    <w:rsid w:val="00D83D7D"/>
    <w:rsid w:val="00D913A5"/>
    <w:rsid w:val="00D9197D"/>
    <w:rsid w:val="00DD7D4D"/>
    <w:rsid w:val="00E179F1"/>
    <w:rsid w:val="00E25340"/>
    <w:rsid w:val="00E5453F"/>
    <w:rsid w:val="00E61ED9"/>
    <w:rsid w:val="00E6230F"/>
    <w:rsid w:val="00E717CB"/>
    <w:rsid w:val="00EB07F4"/>
    <w:rsid w:val="00EB1D22"/>
    <w:rsid w:val="00EF1D64"/>
    <w:rsid w:val="00F138A0"/>
    <w:rsid w:val="00F21F88"/>
    <w:rsid w:val="00F57388"/>
    <w:rsid w:val="00F64D6F"/>
    <w:rsid w:val="00F668B3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C616F"/>
  <w15:docId w15:val="{B13FEEDA-4C56-4A91-9A47-1122A8C0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492F0D"/>
    <w:pPr>
      <w:spacing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semiHidden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F5E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F5EE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F5EE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6A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6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169356264D4956B45828E49FDD9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3DA07-B8AD-418E-B627-6F7002C32620}"/>
      </w:docPartPr>
      <w:docPartBody>
        <w:p w:rsidR="00A95B56" w:rsidRDefault="00761FAE" w:rsidP="00761FAE">
          <w:pPr>
            <w:pStyle w:val="E9169356264D4956B45828E49FDD9C1417"/>
          </w:pPr>
          <w:r>
            <w:rPr>
              <w:rStyle w:val="Platshllartext"/>
            </w:rPr>
            <w:t>[ange utbildningsprogram, tex masterprogram i benämning (60 hp) eller civilingenjörsutbildning i benämning (300 hp)]</w:t>
          </w:r>
        </w:p>
      </w:docPartBody>
    </w:docPart>
    <w:docPart>
      <w:docPartPr>
        <w:name w:val="7ADD3EDDF76A4C99A8E14721FF82D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C5E53-CD74-445E-8C2F-8DE59AA43A98}"/>
      </w:docPartPr>
      <w:docPartBody>
        <w:p w:rsidR="00A95B56" w:rsidRDefault="00761FAE" w:rsidP="00761FAE">
          <w:pPr>
            <w:pStyle w:val="7ADD3EDDF76A4C99A8E14721FF82D43D15"/>
          </w:pPr>
          <w:r>
            <w:rPr>
              <w:rStyle w:val="Platshllartext"/>
            </w:rPr>
            <w:t>Ange benämningen på svenska och den engelska översättningen inom parantes</w:t>
          </w:r>
          <w:r w:rsidRPr="005F4196">
            <w:rPr>
              <w:rStyle w:val="Platshllartext"/>
            </w:rPr>
            <w:t>.</w:t>
          </w:r>
        </w:p>
      </w:docPartBody>
    </w:docPart>
    <w:docPart>
      <w:docPartPr>
        <w:name w:val="DD63D4E7C44D465197ED99B2D002B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3E50F-9D28-4E18-96B1-DB25F948499D}"/>
      </w:docPartPr>
      <w:docPartBody>
        <w:p w:rsidR="001C7A83" w:rsidRDefault="00761FAE" w:rsidP="00761FAE">
          <w:pPr>
            <w:pStyle w:val="DD63D4E7C44D465197ED99B2D002B73C14"/>
          </w:pPr>
          <w:r>
            <w:rPr>
              <w:rStyle w:val="Platshllartext"/>
            </w:rPr>
            <w:t>Ange examen, till exempel högskoleingenjörsexamen, masterexamen</w:t>
          </w:r>
          <w:r w:rsidRPr="00376593">
            <w:rPr>
              <w:rStyle w:val="Platshllartext"/>
            </w:rPr>
            <w:t>.</w:t>
          </w:r>
        </w:p>
      </w:docPartBody>
    </w:docPart>
    <w:docPart>
      <w:docPartPr>
        <w:name w:val="91CC48B8F42748978A9CE7DCE305E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75498-6EA4-4B33-8C2E-AF68C01EE63D}"/>
      </w:docPartPr>
      <w:docPartBody>
        <w:p w:rsidR="001C7A83" w:rsidRDefault="00761FAE" w:rsidP="00761FAE">
          <w:pPr>
            <w:pStyle w:val="91CC48B8F42748978A9CE7DCE305E78313"/>
          </w:pPr>
          <w:r>
            <w:rPr>
              <w:rStyle w:val="Platshllartext"/>
            </w:rPr>
            <w:t xml:space="preserve">Ange huvudområde för utbildningar som leder till generell examen (högskolutbildning, kandidat, magister, master). Ange även om ett nytt huvudområde behöver inrättas. Se KTH:s huvudområden i </w:t>
          </w:r>
          <w:r w:rsidRPr="007C1258">
            <w:rPr>
              <w:rStyle w:val="Platshllartext"/>
              <w:i/>
            </w:rPr>
            <w:t>föreskrift om examina på grundnivå och avancerad nivå (lokal examensordning)</w:t>
          </w:r>
          <w:r w:rsidRPr="007C1258">
            <w:rPr>
              <w:rStyle w:val="Platshllartext"/>
            </w:rPr>
            <w:t>.</w:t>
          </w:r>
        </w:p>
      </w:docPartBody>
    </w:docPart>
    <w:docPart>
      <w:docPartPr>
        <w:name w:val="98EC31149DAE4F119C37D4E8D257B6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D105D-C97F-4EEE-B546-4A5707EC806F}"/>
      </w:docPartPr>
      <w:docPartBody>
        <w:p w:rsidR="001C7A83" w:rsidRDefault="00761FAE" w:rsidP="00761FAE">
          <w:pPr>
            <w:pStyle w:val="98EC31149DAE4F119C37D4E8D257B6AD13"/>
          </w:pPr>
          <w:r>
            <w:rPr>
              <w:rStyle w:val="Platshllartext"/>
            </w:rPr>
            <w:t>A</w:t>
          </w:r>
          <w:r w:rsidRPr="00376593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specifika krav t.ex. krav på examen inom visst teknik- eller huvudområde eller krav på viss(a) kurs(er)</w:t>
          </w:r>
          <w:r w:rsidRPr="00376593">
            <w:rPr>
              <w:rStyle w:val="Platshllartext"/>
            </w:rPr>
            <w:t>.</w:t>
          </w:r>
        </w:p>
      </w:docPartBody>
    </w:docPart>
    <w:docPart>
      <w:docPartPr>
        <w:name w:val="F24DEEF9034141348C6EDBB69ECFA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FAE0E-020A-4B62-8AB3-33F9BECBEE53}"/>
      </w:docPartPr>
      <w:docPartBody>
        <w:p w:rsidR="001C7A83" w:rsidRDefault="00761FAE" w:rsidP="00761FAE">
          <w:pPr>
            <w:pStyle w:val="F24DEEF9034141348C6EDBB69ECFAE6713"/>
          </w:pPr>
          <w:r>
            <w:rPr>
              <w:rStyle w:val="Platshllartext"/>
            </w:rPr>
            <w:t>Ange om programmet leder till uppfylld behörighet för avancerad nivå. Ange i så fall till vilka program.</w:t>
          </w:r>
        </w:p>
      </w:docPartBody>
    </w:docPart>
    <w:docPart>
      <w:docPartPr>
        <w:name w:val="CED59D7228BE40C699F78A8C5C8CB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E4EB6-6403-403F-AC52-6354DB8536EC}"/>
      </w:docPartPr>
      <w:docPartBody>
        <w:p w:rsidR="001C7A83" w:rsidRDefault="00761FAE" w:rsidP="00761FAE">
          <w:pPr>
            <w:pStyle w:val="CED59D7228BE40C699F78A8C5C8CB44313"/>
          </w:pPr>
          <w:r w:rsidRPr="00F138A0">
            <w:rPr>
              <w:rStyle w:val="Platshllartext"/>
            </w:rPr>
            <w:t xml:space="preserve">Ange vilka masterprogram som </w:t>
          </w:r>
          <w:r>
            <w:rPr>
              <w:rStyle w:val="Platshllartext"/>
            </w:rPr>
            <w:t xml:space="preserve">leder till uppfyllande av mål för </w:t>
          </w:r>
          <w:r w:rsidRPr="00F138A0">
            <w:rPr>
              <w:rStyle w:val="Platshllartext"/>
            </w:rPr>
            <w:t>civilingenjörsexamen</w:t>
          </w:r>
          <w:r w:rsidRPr="00376593">
            <w:rPr>
              <w:rStyle w:val="Platshllartext"/>
            </w:rPr>
            <w:t>.</w:t>
          </w:r>
        </w:p>
      </w:docPartBody>
    </w:docPart>
    <w:docPart>
      <w:docPartPr>
        <w:name w:val="C7EA3FE6B93448139CB1DEBF8B1ED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88B677-EB82-45A1-9978-C7584D489EF4}"/>
      </w:docPartPr>
      <w:docPartBody>
        <w:p w:rsidR="001C7A83" w:rsidRDefault="00761FAE" w:rsidP="00761FAE">
          <w:pPr>
            <w:pStyle w:val="C7EA3FE6B93448139CB1DEBF8B1ED81712"/>
          </w:pPr>
          <w:r>
            <w:rPr>
              <w:rStyle w:val="Platshllartext"/>
            </w:rPr>
            <w:t>Ange om nytt masterprogram behöver tas fram eller om befintligt masterprogram behöver ändras</w:t>
          </w:r>
          <w:r w:rsidRPr="00376593">
            <w:rPr>
              <w:rStyle w:val="Platshllartext"/>
            </w:rPr>
            <w:t>.</w:t>
          </w:r>
        </w:p>
      </w:docPartBody>
    </w:docPart>
    <w:docPart>
      <w:docPartPr>
        <w:name w:val="5D3983698E97437F869C9B0FE0CD7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375F2-D79A-42A8-9C4F-21AB7C223CF1}"/>
      </w:docPartPr>
      <w:docPartBody>
        <w:p w:rsidR="001C7A83" w:rsidRDefault="00761FAE" w:rsidP="00761FAE">
          <w:pPr>
            <w:pStyle w:val="5D3983698E97437F869C9B0FE0CD7BF612"/>
          </w:pPr>
          <w:r>
            <w:rPr>
              <w:rStyle w:val="Platshllartext"/>
            </w:rPr>
            <w:t>Beskriv hur övrig utbildning påverkas av förslaget, t.ex. genom planerad samläsning, påverkan på studentantal eller om utbildningen ska ersätta ett annat utbildningsprogram.</w:t>
          </w:r>
        </w:p>
      </w:docPartBody>
    </w:docPart>
    <w:docPart>
      <w:docPartPr>
        <w:name w:val="2E455FCB1C8B4AA88C0ECEF262902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98B3E-0CF9-4435-A270-683A59774247}"/>
      </w:docPartPr>
      <w:docPartBody>
        <w:p w:rsidR="00540A33" w:rsidRDefault="00761FAE" w:rsidP="00761FAE">
          <w:pPr>
            <w:pStyle w:val="2E455FCB1C8B4AA88C0ECEF2629029915"/>
          </w:pPr>
          <w:r>
            <w:rPr>
              <w:rStyle w:val="Platshllartext"/>
            </w:rPr>
            <w:t>Beskriv kortfattat liknande utbildningar i Sverige och Europa, arbetsmarknadens behov av utbildningen och andra relevanta omständigheter.</w:t>
          </w:r>
        </w:p>
      </w:docPartBody>
    </w:docPart>
    <w:docPart>
      <w:docPartPr>
        <w:name w:val="72AECB581F814AFDB42F8CB0DA6D5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FBD5B-15F0-4B2D-81E3-94C55586E2EC}"/>
      </w:docPartPr>
      <w:docPartBody>
        <w:p w:rsidR="00540A33" w:rsidRDefault="00761FAE" w:rsidP="00761FAE">
          <w:pPr>
            <w:pStyle w:val="72AECB581F814AFDB42F8CB0DA6D54255"/>
          </w:pPr>
          <w:r>
            <w:rPr>
              <w:rStyle w:val="Platshllartext"/>
            </w:rPr>
            <w:t>Beskriv vad utbildningen tillför KTH som helhet och på längre sikt.</w:t>
          </w:r>
        </w:p>
      </w:docPartBody>
    </w:docPart>
    <w:docPart>
      <w:docPartPr>
        <w:name w:val="375A38D5CC2548AD8D54C80FC2CBB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935D5-909E-49AA-9CD6-0C0BD62DD746}"/>
      </w:docPartPr>
      <w:docPartBody>
        <w:p w:rsidR="00540A33" w:rsidRDefault="00761FAE" w:rsidP="00761FAE">
          <w:pPr>
            <w:pStyle w:val="375A38D5CC2548AD8D54C80FC2CBB7975"/>
          </w:pPr>
          <w:r>
            <w:rPr>
              <w:rStyle w:val="Platshllartext"/>
            </w:rPr>
            <w:t>Beskriv förutsättningarna för att ge utbildningen, särskilt avseende bemanning för genomförandet av utbildningen.</w:t>
          </w:r>
        </w:p>
      </w:docPartBody>
    </w:docPart>
    <w:docPart>
      <w:docPartPr>
        <w:name w:val="04F0275370234B1B8DCD42353D28F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73226-6BCD-48B7-8F74-AE121B887B68}"/>
      </w:docPartPr>
      <w:docPartBody>
        <w:p w:rsidR="00761FAE" w:rsidRDefault="00761FAE" w:rsidP="00761FAE">
          <w:pPr>
            <w:pStyle w:val="04F0275370234B1B8DCD42353D28FBCD2"/>
          </w:pPr>
          <w:r>
            <w:rPr>
              <w:rStyle w:val="Platshllartext"/>
            </w:rPr>
            <w:t>Ange studieform (t.ex. campusförlags utbildning, distansutbildning)</w:t>
          </w:r>
        </w:p>
      </w:docPartBody>
    </w:docPart>
    <w:docPart>
      <w:docPartPr>
        <w:name w:val="E7BD8976C6F447C8BC3CEB28D02EF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ACDF0-CB8A-4907-89D0-AF8BA1099CF0}"/>
      </w:docPartPr>
      <w:docPartBody>
        <w:p w:rsidR="00761FAE" w:rsidRDefault="00761FAE" w:rsidP="00761FAE">
          <w:pPr>
            <w:pStyle w:val="E7BD8976C6F447C8BC3CEB28D02EFB592"/>
          </w:pPr>
          <w:r>
            <w:rPr>
              <w:rStyle w:val="Platshllartext"/>
            </w:rPr>
            <w:t>Ange studietakt (hel- eller deltidsstudier)</w:t>
          </w:r>
        </w:p>
      </w:docPartBody>
    </w:docPart>
    <w:docPart>
      <w:docPartPr>
        <w:name w:val="18FD0BD1E74B41918B34B9CCDA1A0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5DE90-813B-40CC-8772-E3C7B0FACE66}"/>
      </w:docPartPr>
      <w:docPartBody>
        <w:p w:rsidR="00761FAE" w:rsidRDefault="00761FAE" w:rsidP="00761FAE">
          <w:pPr>
            <w:pStyle w:val="18FD0BD1E74B41918B34B9CCDA1A02EA2"/>
          </w:pPr>
          <w:r>
            <w:rPr>
              <w:rStyle w:val="Platshllartext"/>
            </w:rPr>
            <w:t>Ange studietakt planerad studieort</w:t>
          </w:r>
        </w:p>
      </w:docPartBody>
    </w:docPart>
    <w:docPart>
      <w:docPartPr>
        <w:name w:val="4AE90C94A4AA4800BECA86025B126C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1C5A6-C874-43D2-833E-6B993DFE6256}"/>
      </w:docPartPr>
      <w:docPartBody>
        <w:p w:rsidR="00761FAE" w:rsidRDefault="00761FAE" w:rsidP="00761FAE">
          <w:pPr>
            <w:pStyle w:val="4AE90C94A4AA4800BECA86025B126CEA2"/>
          </w:pPr>
          <w:r>
            <w:rPr>
              <w:rStyle w:val="Platshllartext"/>
            </w:rPr>
            <w:t>Ange undervisningsspråk</w:t>
          </w:r>
          <w:r w:rsidRPr="00376593">
            <w:rPr>
              <w:rStyle w:val="Platshllartext"/>
            </w:rPr>
            <w:t>.</w:t>
          </w:r>
        </w:p>
      </w:docPartBody>
    </w:docPart>
    <w:docPart>
      <w:docPartPr>
        <w:name w:val="5A38D7086504481494FB4014BC09F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7F95F-EDEF-49FE-9097-9164ED87C1D8}"/>
      </w:docPartPr>
      <w:docPartBody>
        <w:p w:rsidR="00761FAE" w:rsidRDefault="00761FAE" w:rsidP="00761FAE">
          <w:pPr>
            <w:pStyle w:val="5A38D7086504481494FB4014BC09F9082"/>
          </w:pPr>
          <w:r>
            <w:rPr>
              <w:rStyle w:val="Platshllartext"/>
            </w:rPr>
            <w:t>A</w:t>
          </w:r>
          <w:r w:rsidRPr="00376593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planerat studentantal vid starten</w:t>
          </w:r>
        </w:p>
      </w:docPartBody>
    </w:docPart>
    <w:docPart>
      <w:docPartPr>
        <w:name w:val="D46A8FDBE60B4FF998DFBD00D6B23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711F2-FDFD-4198-83AB-48F95BD48B50}"/>
      </w:docPartPr>
      <w:docPartBody>
        <w:p w:rsidR="00761FAE" w:rsidRDefault="00761FAE" w:rsidP="00761FAE">
          <w:pPr>
            <w:pStyle w:val="D46A8FDBE60B4FF998DFBD00D6B23F022"/>
          </w:pPr>
          <w:r>
            <w:rPr>
              <w:rStyle w:val="Platshllartext"/>
            </w:rPr>
            <w:t>A</w:t>
          </w:r>
          <w:r w:rsidRPr="00376593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planerat studentantal på sikt</w:t>
          </w:r>
        </w:p>
      </w:docPartBody>
    </w:docPart>
    <w:docPart>
      <w:docPartPr>
        <w:name w:val="1E9648CDC1A4498EA76687648FCACC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4ED61-4881-4117-BA2A-9FC420D86B29}"/>
      </w:docPartPr>
      <w:docPartBody>
        <w:p w:rsidR="00761FAE" w:rsidRDefault="00761FAE" w:rsidP="00761FAE">
          <w:pPr>
            <w:pStyle w:val="1E9648CDC1A4498EA76687648FCACC4D2"/>
          </w:pPr>
          <w:r>
            <w:rPr>
              <w:rStyle w:val="Platshllartext"/>
            </w:rPr>
            <w:t>Beskriv kortfattat utbildningens innehåll</w:t>
          </w:r>
          <w:r w:rsidRPr="00376593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72"/>
    <w:rsid w:val="000341E0"/>
    <w:rsid w:val="001C7A83"/>
    <w:rsid w:val="00236D63"/>
    <w:rsid w:val="00290372"/>
    <w:rsid w:val="004C18F4"/>
    <w:rsid w:val="00526753"/>
    <w:rsid w:val="00540A33"/>
    <w:rsid w:val="00542B2C"/>
    <w:rsid w:val="00556FCA"/>
    <w:rsid w:val="00761FAE"/>
    <w:rsid w:val="007D5296"/>
    <w:rsid w:val="0083462A"/>
    <w:rsid w:val="008C55E2"/>
    <w:rsid w:val="00A27105"/>
    <w:rsid w:val="00A43D96"/>
    <w:rsid w:val="00A95B56"/>
    <w:rsid w:val="00AF1836"/>
    <w:rsid w:val="00C5176C"/>
    <w:rsid w:val="00F536AA"/>
    <w:rsid w:val="00F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61FAE"/>
    <w:rPr>
      <w:color w:val="808080"/>
    </w:rPr>
  </w:style>
  <w:style w:type="paragraph" w:customStyle="1" w:styleId="E9169356264D4956B45828E49FDD9C14">
    <w:name w:val="E9169356264D4956B45828E49FDD9C14"/>
    <w:rsid w:val="00290372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E9169356264D4956B45828E49FDD9C141">
    <w:name w:val="E9169356264D4956B45828E49FDD9C141"/>
    <w:rsid w:val="00290372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E9169356264D4956B45828E49FDD9C142">
    <w:name w:val="E9169356264D4956B45828E49FDD9C142"/>
    <w:rsid w:val="00290372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">
    <w:name w:val="7ADD3EDDF76A4C99A8E14721FF82D43D"/>
    <w:rsid w:val="0029037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541592670FB45098319DA837BAEF304">
    <w:name w:val="C541592670FB45098319DA837BAEF304"/>
    <w:rsid w:val="00290372"/>
  </w:style>
  <w:style w:type="paragraph" w:customStyle="1" w:styleId="E9169356264D4956B45828E49FDD9C143">
    <w:name w:val="E9169356264D4956B45828E49FDD9C143"/>
    <w:rsid w:val="000341E0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1">
    <w:name w:val="7ADD3EDDF76A4C99A8E14721FF82D43D1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D63D4E7C44D465197ED99B2D002B73C">
    <w:name w:val="DD63D4E7C44D465197ED99B2D002B73C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1CC48B8F42748978A9CE7DCE305E783">
    <w:name w:val="91CC48B8F42748978A9CE7DCE305E783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8EC31149DAE4F119C37D4E8D257B6AD">
    <w:name w:val="98EC31149DAE4F119C37D4E8D257B6AD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2C203930EF4AA4B849CDD404196E00">
    <w:name w:val="7D2C203930EF4AA4B849CDD404196E00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24B134BDD9942A5A01426930F38A863">
    <w:name w:val="124B134BDD9942A5A01426930F38A863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3BEB437E0C14AADA73C0BCCE79ACD54">
    <w:name w:val="83BEB437E0C14AADA73C0BCCE79ACD54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24DEEF9034141348C6EDBB69ECFAE67">
    <w:name w:val="F24DEEF9034141348C6EDBB69ECFAE67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ED59D7228BE40C699F78A8C5C8CB443">
    <w:name w:val="CED59D7228BE40C699F78A8C5C8CB443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B21C799A43A4D668341A118260C7747">
    <w:name w:val="FB21C799A43A4D668341A118260C7747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0A00207E045464186C361D86A43F27A">
    <w:name w:val="60A00207E045464186C361D86A43F27A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4">
    <w:name w:val="E9169356264D4956B45828E49FDD9C144"/>
    <w:rsid w:val="000341E0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2">
    <w:name w:val="7ADD3EDDF76A4C99A8E14721FF82D43D2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D63D4E7C44D465197ED99B2D002B73C1">
    <w:name w:val="DD63D4E7C44D465197ED99B2D002B73C1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1CC48B8F42748978A9CE7DCE305E7831">
    <w:name w:val="91CC48B8F42748978A9CE7DCE305E7831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8EC31149DAE4F119C37D4E8D257B6AD1">
    <w:name w:val="98EC31149DAE4F119C37D4E8D257B6AD1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2C203930EF4AA4B849CDD404196E001">
    <w:name w:val="7D2C203930EF4AA4B849CDD404196E001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3CBD70EEB224D47B32BF9E665F3C090">
    <w:name w:val="93CBD70EEB224D47B32BF9E665F3C090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24B134BDD9942A5A01426930F38A8631">
    <w:name w:val="124B134BDD9942A5A01426930F38A8631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3BEB437E0C14AADA73C0BCCE79ACD541">
    <w:name w:val="83BEB437E0C14AADA73C0BCCE79ACD541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9291F9E0E6349BFBDA1E99ADC549EBD">
    <w:name w:val="19291F9E0E6349BFBDA1E99ADC549EBD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24DEEF9034141348C6EDBB69ECFAE671">
    <w:name w:val="F24DEEF9034141348C6EDBB69ECFAE671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ED59D7228BE40C699F78A8C5C8CB4431">
    <w:name w:val="CED59D7228BE40C699F78A8C5C8CB4431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EA3FE6B93448139CB1DEBF8B1ED817">
    <w:name w:val="C7EA3FE6B93448139CB1DEBF8B1ED817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3983698E97437F869C9B0FE0CD7BF6">
    <w:name w:val="5D3983698E97437F869C9B0FE0CD7BF6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B21C799A43A4D668341A118260C77471">
    <w:name w:val="FB21C799A43A4D668341A118260C77471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0DA9C927A8C4FDE8AD44A47587A73B9">
    <w:name w:val="B0DA9C927A8C4FDE8AD44A47587A73B9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57B6E5A9D854D6EBA82B80E87C71B92">
    <w:name w:val="957B6E5A9D854D6EBA82B80E87C71B92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0A00207E045464186C361D86A43F27A1">
    <w:name w:val="60A00207E045464186C361D86A43F27A1"/>
    <w:rsid w:val="000341E0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5">
    <w:name w:val="E9169356264D4956B45828E49FDD9C145"/>
    <w:rsid w:val="001C7A83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3">
    <w:name w:val="7ADD3EDDF76A4C99A8E14721FF82D43D3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D63D4E7C44D465197ED99B2D002B73C2">
    <w:name w:val="DD63D4E7C44D465197ED99B2D002B73C2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1CC48B8F42748978A9CE7DCE305E7832">
    <w:name w:val="91CC48B8F42748978A9CE7DCE305E7832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8EC31149DAE4F119C37D4E8D257B6AD2">
    <w:name w:val="98EC31149DAE4F119C37D4E8D257B6AD2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2C203930EF4AA4B849CDD404196E002">
    <w:name w:val="7D2C203930EF4AA4B849CDD404196E002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3CBD70EEB224D47B32BF9E665F3C0901">
    <w:name w:val="93CBD70EEB224D47B32BF9E665F3C0901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24B134BDD9942A5A01426930F38A8632">
    <w:name w:val="124B134BDD9942A5A01426930F38A8632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3BEB437E0C14AADA73C0BCCE79ACD542">
    <w:name w:val="83BEB437E0C14AADA73C0BCCE79ACD542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9291F9E0E6349BFBDA1E99ADC549EBD1">
    <w:name w:val="19291F9E0E6349BFBDA1E99ADC549EBD1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24DEEF9034141348C6EDBB69ECFAE672">
    <w:name w:val="F24DEEF9034141348C6EDBB69ECFAE672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ED59D7228BE40C699F78A8C5C8CB4432">
    <w:name w:val="CED59D7228BE40C699F78A8C5C8CB4432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EA3FE6B93448139CB1DEBF8B1ED8171">
    <w:name w:val="C7EA3FE6B93448139CB1DEBF8B1ED8171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3983698E97437F869C9B0FE0CD7BF61">
    <w:name w:val="5D3983698E97437F869C9B0FE0CD7BF61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B21C799A43A4D668341A118260C77472">
    <w:name w:val="FB21C799A43A4D668341A118260C77472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0DA9C927A8C4FDE8AD44A47587A73B91">
    <w:name w:val="B0DA9C927A8C4FDE8AD44A47587A73B91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57B6E5A9D854D6EBA82B80E87C71B921">
    <w:name w:val="957B6E5A9D854D6EBA82B80E87C71B921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0A00207E045464186C361D86A43F27A2">
    <w:name w:val="60A00207E045464186C361D86A43F27A2"/>
    <w:rsid w:val="001C7A8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6">
    <w:name w:val="E9169356264D4956B45828E49FDD9C146"/>
    <w:rsid w:val="00F536AA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4">
    <w:name w:val="7ADD3EDDF76A4C99A8E14721FF82D43D4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D63D4E7C44D465197ED99B2D002B73C3">
    <w:name w:val="DD63D4E7C44D465197ED99B2D002B73C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7">
    <w:name w:val="E9169356264D4956B45828E49FDD9C147"/>
    <w:rsid w:val="00F536AA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5">
    <w:name w:val="7ADD3EDDF76A4C99A8E14721FF82D43D5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D63D4E7C44D465197ED99B2D002B73C4">
    <w:name w:val="DD63D4E7C44D465197ED99B2D002B73C4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1CC48B8F42748978A9CE7DCE305E7833">
    <w:name w:val="91CC48B8F42748978A9CE7DCE305E783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8EC31149DAE4F119C37D4E8D257B6AD3">
    <w:name w:val="98EC31149DAE4F119C37D4E8D257B6AD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2C203930EF4AA4B849CDD404196E003">
    <w:name w:val="7D2C203930EF4AA4B849CDD404196E00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3CBD70EEB224D47B32BF9E665F3C0902">
    <w:name w:val="93CBD70EEB224D47B32BF9E665F3C0902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24B134BDD9942A5A01426930F38A8633">
    <w:name w:val="124B134BDD9942A5A01426930F38A863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3BEB437E0C14AADA73C0BCCE79ACD543">
    <w:name w:val="83BEB437E0C14AADA73C0BCCE79ACD54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9291F9E0E6349BFBDA1E99ADC549EBD2">
    <w:name w:val="19291F9E0E6349BFBDA1E99ADC549EBD2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24DEEF9034141348C6EDBB69ECFAE673">
    <w:name w:val="F24DEEF9034141348C6EDBB69ECFAE67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ED59D7228BE40C699F78A8C5C8CB4433">
    <w:name w:val="CED59D7228BE40C699F78A8C5C8CB443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EA3FE6B93448139CB1DEBF8B1ED8172">
    <w:name w:val="C7EA3FE6B93448139CB1DEBF8B1ED8172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3983698E97437F869C9B0FE0CD7BF62">
    <w:name w:val="5D3983698E97437F869C9B0FE0CD7BF62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B21C799A43A4D668341A118260C77473">
    <w:name w:val="FB21C799A43A4D668341A118260C7747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0DA9C927A8C4FDE8AD44A47587A73B92">
    <w:name w:val="B0DA9C927A8C4FDE8AD44A47587A73B92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57B6E5A9D854D6EBA82B80E87C71B922">
    <w:name w:val="957B6E5A9D854D6EBA82B80E87C71B922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0A00207E045464186C361D86A43F27A3">
    <w:name w:val="60A00207E045464186C361D86A43F27A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8">
    <w:name w:val="E9169356264D4956B45828E49FDD9C148"/>
    <w:rsid w:val="00F536AA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6">
    <w:name w:val="7ADD3EDDF76A4C99A8E14721FF82D43D6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D63D4E7C44D465197ED99B2D002B73C5">
    <w:name w:val="DD63D4E7C44D465197ED99B2D002B73C5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1CC48B8F42748978A9CE7DCE305E7834">
    <w:name w:val="91CC48B8F42748978A9CE7DCE305E7834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8EC31149DAE4F119C37D4E8D257B6AD4">
    <w:name w:val="98EC31149DAE4F119C37D4E8D257B6AD4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2C203930EF4AA4B849CDD404196E004">
    <w:name w:val="7D2C203930EF4AA4B849CDD404196E004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3CBD70EEB224D47B32BF9E665F3C0903">
    <w:name w:val="93CBD70EEB224D47B32BF9E665F3C090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24B134BDD9942A5A01426930F38A8634">
    <w:name w:val="124B134BDD9942A5A01426930F38A8634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3BEB437E0C14AADA73C0BCCE79ACD544">
    <w:name w:val="83BEB437E0C14AADA73C0BCCE79ACD544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9291F9E0E6349BFBDA1E99ADC549EBD3">
    <w:name w:val="19291F9E0E6349BFBDA1E99ADC549EBD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24DEEF9034141348C6EDBB69ECFAE674">
    <w:name w:val="F24DEEF9034141348C6EDBB69ECFAE674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ED59D7228BE40C699F78A8C5C8CB4434">
    <w:name w:val="CED59D7228BE40C699F78A8C5C8CB4434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EA3FE6B93448139CB1DEBF8B1ED8173">
    <w:name w:val="C7EA3FE6B93448139CB1DEBF8B1ED817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3983698E97437F869C9B0FE0CD7BF63">
    <w:name w:val="5D3983698E97437F869C9B0FE0CD7BF6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B21C799A43A4D668341A118260C77474">
    <w:name w:val="FB21C799A43A4D668341A118260C77474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0DA9C927A8C4FDE8AD44A47587A73B93">
    <w:name w:val="B0DA9C927A8C4FDE8AD44A47587A73B9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57B6E5A9D854D6EBA82B80E87C71B923">
    <w:name w:val="957B6E5A9D854D6EBA82B80E87C71B923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0A00207E045464186C361D86A43F27A4">
    <w:name w:val="60A00207E045464186C361D86A43F27A4"/>
    <w:rsid w:val="00F536AA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9">
    <w:name w:val="E9169356264D4956B45828E49FDD9C149"/>
    <w:rsid w:val="00AF1836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7">
    <w:name w:val="7ADD3EDDF76A4C99A8E14721FF82D43D7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D63D4E7C44D465197ED99B2D002B73C6">
    <w:name w:val="DD63D4E7C44D465197ED99B2D002B73C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1CC48B8F42748978A9CE7DCE305E7835">
    <w:name w:val="91CC48B8F42748978A9CE7DCE305E7835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8EC31149DAE4F119C37D4E8D257B6AD5">
    <w:name w:val="98EC31149DAE4F119C37D4E8D257B6AD5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2C203930EF4AA4B849CDD404196E005">
    <w:name w:val="7D2C203930EF4AA4B849CDD404196E005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3CBD70EEB224D47B32BF9E665F3C0904">
    <w:name w:val="93CBD70EEB224D47B32BF9E665F3C0904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24B134BDD9942A5A01426930F38A8635">
    <w:name w:val="124B134BDD9942A5A01426930F38A8635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3BEB437E0C14AADA73C0BCCE79ACD545">
    <w:name w:val="83BEB437E0C14AADA73C0BCCE79ACD545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9291F9E0E6349BFBDA1E99ADC549EBD4">
    <w:name w:val="19291F9E0E6349BFBDA1E99ADC549EBD4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24DEEF9034141348C6EDBB69ECFAE675">
    <w:name w:val="F24DEEF9034141348C6EDBB69ECFAE675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ED59D7228BE40C699F78A8C5C8CB4435">
    <w:name w:val="CED59D7228BE40C699F78A8C5C8CB4435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EA3FE6B93448139CB1DEBF8B1ED8174">
    <w:name w:val="C7EA3FE6B93448139CB1DEBF8B1ED8174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3983698E97437F869C9B0FE0CD7BF64">
    <w:name w:val="5D3983698E97437F869C9B0FE0CD7BF64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B21C799A43A4D668341A118260C77475">
    <w:name w:val="FB21C799A43A4D668341A118260C77475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0DA9C927A8C4FDE8AD44A47587A73B94">
    <w:name w:val="B0DA9C927A8C4FDE8AD44A47587A73B94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57B6E5A9D854D6EBA82B80E87C71B924">
    <w:name w:val="957B6E5A9D854D6EBA82B80E87C71B924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0A00207E045464186C361D86A43F27A5">
    <w:name w:val="60A00207E045464186C361D86A43F27A5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E229009E7E84C379E78784D8FE7573E">
    <w:name w:val="7E229009E7E84C379E78784D8FE7573E"/>
    <w:rsid w:val="00AF1836"/>
  </w:style>
  <w:style w:type="paragraph" w:customStyle="1" w:styleId="E9169356264D4956B45828E49FDD9C1410">
    <w:name w:val="E9169356264D4956B45828E49FDD9C1410"/>
    <w:rsid w:val="00AF1836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8">
    <w:name w:val="7ADD3EDDF76A4C99A8E14721FF82D43D8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D63D4E7C44D465197ED99B2D002B73C7">
    <w:name w:val="DD63D4E7C44D465197ED99B2D002B73C7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1CC48B8F42748978A9CE7DCE305E7836">
    <w:name w:val="91CC48B8F42748978A9CE7DCE305E783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8EC31149DAE4F119C37D4E8D257B6AD6">
    <w:name w:val="98EC31149DAE4F119C37D4E8D257B6AD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2C203930EF4AA4B849CDD404196E006">
    <w:name w:val="7D2C203930EF4AA4B849CDD404196E00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E229009E7E84C379E78784D8FE7573E1">
    <w:name w:val="7E229009E7E84C379E78784D8FE7573E1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3CBD70EEB224D47B32BF9E665F3C0905">
    <w:name w:val="93CBD70EEB224D47B32BF9E665F3C0905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24B134BDD9942A5A01426930F38A8636">
    <w:name w:val="124B134BDD9942A5A01426930F38A863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3BEB437E0C14AADA73C0BCCE79ACD546">
    <w:name w:val="83BEB437E0C14AADA73C0BCCE79ACD54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9291F9E0E6349BFBDA1E99ADC549EBD5">
    <w:name w:val="19291F9E0E6349BFBDA1E99ADC549EBD5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24DEEF9034141348C6EDBB69ECFAE676">
    <w:name w:val="F24DEEF9034141348C6EDBB69ECFAE67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ED59D7228BE40C699F78A8C5C8CB4436">
    <w:name w:val="CED59D7228BE40C699F78A8C5C8CB443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EA3FE6B93448139CB1DEBF8B1ED8175">
    <w:name w:val="C7EA3FE6B93448139CB1DEBF8B1ED8175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3983698E97437F869C9B0FE0CD7BF65">
    <w:name w:val="5D3983698E97437F869C9B0FE0CD7BF65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B21C799A43A4D668341A118260C77476">
    <w:name w:val="FB21C799A43A4D668341A118260C7747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0DA9C927A8C4FDE8AD44A47587A73B95">
    <w:name w:val="B0DA9C927A8C4FDE8AD44A47587A73B95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57B6E5A9D854D6EBA82B80E87C71B925">
    <w:name w:val="957B6E5A9D854D6EBA82B80E87C71B925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0A00207E045464186C361D86A43F27A6">
    <w:name w:val="60A00207E045464186C361D86A43F27A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66135B176084FD7BF1476CBA1979A0B">
    <w:name w:val="E66135B176084FD7BF1476CBA1979A0B"/>
    <w:rsid w:val="00AF1836"/>
  </w:style>
  <w:style w:type="paragraph" w:customStyle="1" w:styleId="E9169356264D4956B45828E49FDD9C1411">
    <w:name w:val="E9169356264D4956B45828E49FDD9C1411"/>
    <w:rsid w:val="00AF1836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9">
    <w:name w:val="7ADD3EDDF76A4C99A8E14721FF82D43D9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D63D4E7C44D465197ED99B2D002B73C8">
    <w:name w:val="DD63D4E7C44D465197ED99B2D002B73C8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1CC48B8F42748978A9CE7DCE305E7837">
    <w:name w:val="91CC48B8F42748978A9CE7DCE305E7837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8EC31149DAE4F119C37D4E8D257B6AD7">
    <w:name w:val="98EC31149DAE4F119C37D4E8D257B6AD7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2C203930EF4AA4B849CDD404196E007">
    <w:name w:val="7D2C203930EF4AA4B849CDD404196E007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E229009E7E84C379E78784D8FE7573E2">
    <w:name w:val="7E229009E7E84C379E78784D8FE7573E2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3CBD70EEB224D47B32BF9E665F3C0906">
    <w:name w:val="93CBD70EEB224D47B32BF9E665F3C090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24B134BDD9942A5A01426930F38A8637">
    <w:name w:val="124B134BDD9942A5A01426930F38A8637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3BEB437E0C14AADA73C0BCCE79ACD547">
    <w:name w:val="83BEB437E0C14AADA73C0BCCE79ACD547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9291F9E0E6349BFBDA1E99ADC549EBD6">
    <w:name w:val="19291F9E0E6349BFBDA1E99ADC549EBD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24DEEF9034141348C6EDBB69ECFAE677">
    <w:name w:val="F24DEEF9034141348C6EDBB69ECFAE677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ED59D7228BE40C699F78A8C5C8CB4437">
    <w:name w:val="CED59D7228BE40C699F78A8C5C8CB4437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EA3FE6B93448139CB1DEBF8B1ED8176">
    <w:name w:val="C7EA3FE6B93448139CB1DEBF8B1ED817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3983698E97437F869C9B0FE0CD7BF66">
    <w:name w:val="5D3983698E97437F869C9B0FE0CD7BF6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B21C799A43A4D668341A118260C77477">
    <w:name w:val="FB21C799A43A4D668341A118260C77477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0DA9C927A8C4FDE8AD44A47587A73B96">
    <w:name w:val="B0DA9C927A8C4FDE8AD44A47587A73B9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57B6E5A9D854D6EBA82B80E87C71B926">
    <w:name w:val="957B6E5A9D854D6EBA82B80E87C71B926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0A00207E045464186C361D86A43F27A7">
    <w:name w:val="60A00207E045464186C361D86A43F27A7"/>
    <w:rsid w:val="00AF1836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3C1EB9AE23B4AA696C61AF3F59361E2">
    <w:name w:val="F3C1EB9AE23B4AA696C61AF3F59361E2"/>
    <w:rsid w:val="008C55E2"/>
  </w:style>
  <w:style w:type="paragraph" w:customStyle="1" w:styleId="3C9931176E2F40D58C969761DF0F8C32">
    <w:name w:val="3C9931176E2F40D58C969761DF0F8C32"/>
    <w:rsid w:val="008C55E2"/>
  </w:style>
  <w:style w:type="paragraph" w:customStyle="1" w:styleId="5D316CAD6E3449DAA7373988AD035803">
    <w:name w:val="5D316CAD6E3449DAA7373988AD035803"/>
    <w:rsid w:val="008C55E2"/>
  </w:style>
  <w:style w:type="paragraph" w:customStyle="1" w:styleId="F193EA39C40D4BD684C5299C6D8C65C5">
    <w:name w:val="F193EA39C40D4BD684C5299C6D8C65C5"/>
    <w:rsid w:val="008C55E2"/>
  </w:style>
  <w:style w:type="paragraph" w:customStyle="1" w:styleId="BBD8293F6D6C41B3BA5F99EE07C55467">
    <w:name w:val="BBD8293F6D6C41B3BA5F99EE07C55467"/>
    <w:rsid w:val="008C55E2"/>
  </w:style>
  <w:style w:type="paragraph" w:customStyle="1" w:styleId="C54B8BEC5DFE4342AA3A5D445F88C55E">
    <w:name w:val="C54B8BEC5DFE4342AA3A5D445F88C55E"/>
    <w:rsid w:val="008C55E2"/>
  </w:style>
  <w:style w:type="paragraph" w:customStyle="1" w:styleId="E9169356264D4956B45828E49FDD9C1412">
    <w:name w:val="E9169356264D4956B45828E49FDD9C1412"/>
    <w:rsid w:val="008C55E2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10">
    <w:name w:val="7ADD3EDDF76A4C99A8E14721FF82D43D10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D63D4E7C44D465197ED99B2D002B73C9">
    <w:name w:val="DD63D4E7C44D465197ED99B2D002B73C9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1CC48B8F42748978A9CE7DCE305E7838">
    <w:name w:val="91CC48B8F42748978A9CE7DCE305E7838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8EC31149DAE4F119C37D4E8D257B6AD8">
    <w:name w:val="98EC31149DAE4F119C37D4E8D257B6AD8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24DEEF9034141348C6EDBB69ECFAE678">
    <w:name w:val="F24DEEF9034141348C6EDBB69ECFAE678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ED59D7228BE40C699F78A8C5C8CB4438">
    <w:name w:val="CED59D7228BE40C699F78A8C5C8CB4438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EA3FE6B93448139CB1DEBF8B1ED8177">
    <w:name w:val="C7EA3FE6B93448139CB1DEBF8B1ED8177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3983698E97437F869C9B0FE0CD7BF67">
    <w:name w:val="5D3983698E97437F869C9B0FE0CD7BF67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B21C799A43A4D668341A118260C77478">
    <w:name w:val="FB21C799A43A4D668341A118260C77478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0DA9C927A8C4FDE8AD44A47587A73B97">
    <w:name w:val="B0DA9C927A8C4FDE8AD44A47587A73B97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57B6E5A9D854D6EBA82B80E87C71B927">
    <w:name w:val="957B6E5A9D854D6EBA82B80E87C71B927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3C1EB9AE23B4AA696C61AF3F59361E21">
    <w:name w:val="F3C1EB9AE23B4AA696C61AF3F59361E21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0A00207E045464186C361D86A43F27A8">
    <w:name w:val="60A00207E045464186C361D86A43F27A8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193EA39C40D4BD684C5299C6D8C65C51">
    <w:name w:val="F193EA39C40D4BD684C5299C6D8C65C51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BD8293F6D6C41B3BA5F99EE07C554671">
    <w:name w:val="BBD8293F6D6C41B3BA5F99EE07C554671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54B8BEC5DFE4342AA3A5D445F88C55E1">
    <w:name w:val="C54B8BEC5DFE4342AA3A5D445F88C55E1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FCDF46FDFF4F4D8CF3B030A6167037">
    <w:name w:val="CFFCDF46FDFF4F4D8CF3B030A6167037"/>
    <w:rsid w:val="008C55E2"/>
  </w:style>
  <w:style w:type="paragraph" w:customStyle="1" w:styleId="4F72E40A99B94088AB9747B94F706724">
    <w:name w:val="4F72E40A99B94088AB9747B94F706724"/>
    <w:rsid w:val="008C55E2"/>
  </w:style>
  <w:style w:type="paragraph" w:customStyle="1" w:styleId="EF24A72C778348B08D34F365162BC6F3">
    <w:name w:val="EF24A72C778348B08D34F365162BC6F3"/>
    <w:rsid w:val="008C55E2"/>
  </w:style>
  <w:style w:type="paragraph" w:customStyle="1" w:styleId="5E1CA5DDC63C45D28103300ECEB87E25">
    <w:name w:val="5E1CA5DDC63C45D28103300ECEB87E25"/>
    <w:rsid w:val="008C55E2"/>
  </w:style>
  <w:style w:type="paragraph" w:customStyle="1" w:styleId="2E455FCB1C8B4AA88C0ECEF262902991">
    <w:name w:val="2E455FCB1C8B4AA88C0ECEF262902991"/>
    <w:rsid w:val="008C55E2"/>
  </w:style>
  <w:style w:type="paragraph" w:customStyle="1" w:styleId="72AECB581F814AFDB42F8CB0DA6D5425">
    <w:name w:val="72AECB581F814AFDB42F8CB0DA6D5425"/>
    <w:rsid w:val="008C55E2"/>
  </w:style>
  <w:style w:type="paragraph" w:customStyle="1" w:styleId="375A38D5CC2548AD8D54C80FC2CBB797">
    <w:name w:val="375A38D5CC2548AD8D54C80FC2CBB797"/>
    <w:rsid w:val="008C55E2"/>
  </w:style>
  <w:style w:type="paragraph" w:customStyle="1" w:styleId="E9169356264D4956B45828E49FDD9C1413">
    <w:name w:val="E9169356264D4956B45828E49FDD9C1413"/>
    <w:rsid w:val="008C55E2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11">
    <w:name w:val="7ADD3EDDF76A4C99A8E14721FF82D43D11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D63D4E7C44D465197ED99B2D002B73C10">
    <w:name w:val="DD63D4E7C44D465197ED99B2D002B73C10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1CC48B8F42748978A9CE7DCE305E7839">
    <w:name w:val="91CC48B8F42748978A9CE7DCE305E7839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8EC31149DAE4F119C37D4E8D257B6AD9">
    <w:name w:val="98EC31149DAE4F119C37D4E8D257B6AD9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24DEEF9034141348C6EDBB69ECFAE679">
    <w:name w:val="F24DEEF9034141348C6EDBB69ECFAE679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ED59D7228BE40C699F78A8C5C8CB4439">
    <w:name w:val="CED59D7228BE40C699F78A8C5C8CB4439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EA3FE6B93448139CB1DEBF8B1ED8178">
    <w:name w:val="C7EA3FE6B93448139CB1DEBF8B1ED8178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3983698E97437F869C9B0FE0CD7BF68">
    <w:name w:val="5D3983698E97437F869C9B0FE0CD7BF68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3C1EB9AE23B4AA696C61AF3F59361E22">
    <w:name w:val="F3C1EB9AE23B4AA696C61AF3F59361E22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F24A72C778348B08D34F365162BC6F31">
    <w:name w:val="EF24A72C778348B08D34F365162BC6F31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E1CA5DDC63C45D28103300ECEB87E251">
    <w:name w:val="5E1CA5DDC63C45D28103300ECEB87E251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193EA39C40D4BD684C5299C6D8C65C52">
    <w:name w:val="F193EA39C40D4BD684C5299C6D8C65C52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BD8293F6D6C41B3BA5F99EE07C554672">
    <w:name w:val="BBD8293F6D6C41B3BA5F99EE07C554672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54B8BEC5DFE4342AA3A5D445F88C55E2">
    <w:name w:val="C54B8BEC5DFE4342AA3A5D445F88C55E2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F72E40A99B94088AB9747B94F7067241">
    <w:name w:val="4F72E40A99B94088AB9747B94F7067241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E455FCB1C8B4AA88C0ECEF2629029911">
    <w:name w:val="2E455FCB1C8B4AA88C0ECEF2629029911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AECB581F814AFDB42F8CB0DA6D54251">
    <w:name w:val="72AECB581F814AFDB42F8CB0DA6D54251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75A38D5CC2548AD8D54C80FC2CBB7971">
    <w:name w:val="375A38D5CC2548AD8D54C80FC2CBB7971"/>
    <w:rsid w:val="008C55E2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14">
    <w:name w:val="E9169356264D4956B45828E49FDD9C1414"/>
    <w:rsid w:val="00540A33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12">
    <w:name w:val="7ADD3EDDF76A4C99A8E14721FF82D43D12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D63D4E7C44D465197ED99B2D002B73C11">
    <w:name w:val="DD63D4E7C44D465197ED99B2D002B73C11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1CC48B8F42748978A9CE7DCE305E78310">
    <w:name w:val="91CC48B8F42748978A9CE7DCE305E78310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8EC31149DAE4F119C37D4E8D257B6AD10">
    <w:name w:val="98EC31149DAE4F119C37D4E8D257B6AD10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24DEEF9034141348C6EDBB69ECFAE6710">
    <w:name w:val="F24DEEF9034141348C6EDBB69ECFAE6710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ED59D7228BE40C699F78A8C5C8CB44310">
    <w:name w:val="CED59D7228BE40C699F78A8C5C8CB44310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EA3FE6B93448139CB1DEBF8B1ED8179">
    <w:name w:val="C7EA3FE6B93448139CB1DEBF8B1ED8179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3983698E97437F869C9B0FE0CD7BF69">
    <w:name w:val="5D3983698E97437F869C9B0FE0CD7BF69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3C1EB9AE23B4AA696C61AF3F59361E23">
    <w:name w:val="F3C1EB9AE23B4AA696C61AF3F59361E23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F24A72C778348B08D34F365162BC6F32">
    <w:name w:val="EF24A72C778348B08D34F365162BC6F32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E1CA5DDC63C45D28103300ECEB87E252">
    <w:name w:val="5E1CA5DDC63C45D28103300ECEB87E252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193EA39C40D4BD684C5299C6D8C65C53">
    <w:name w:val="F193EA39C40D4BD684C5299C6D8C65C53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BD8293F6D6C41B3BA5F99EE07C554673">
    <w:name w:val="BBD8293F6D6C41B3BA5F99EE07C554673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54B8BEC5DFE4342AA3A5D445F88C55E3">
    <w:name w:val="C54B8BEC5DFE4342AA3A5D445F88C55E3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F72E40A99B94088AB9747B94F7067242">
    <w:name w:val="4F72E40A99B94088AB9747B94F7067242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E455FCB1C8B4AA88C0ECEF2629029912">
    <w:name w:val="2E455FCB1C8B4AA88C0ECEF2629029912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AECB581F814AFDB42F8CB0DA6D54252">
    <w:name w:val="72AECB581F814AFDB42F8CB0DA6D54252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75A38D5CC2548AD8D54C80FC2CBB7972">
    <w:name w:val="375A38D5CC2548AD8D54C80FC2CBB7972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15">
    <w:name w:val="E9169356264D4956B45828E49FDD9C1415"/>
    <w:rsid w:val="00540A33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13">
    <w:name w:val="7ADD3EDDF76A4C99A8E14721FF82D43D13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D63D4E7C44D465197ED99B2D002B73C12">
    <w:name w:val="DD63D4E7C44D465197ED99B2D002B73C12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1CC48B8F42748978A9CE7DCE305E78311">
    <w:name w:val="91CC48B8F42748978A9CE7DCE305E78311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8EC31149DAE4F119C37D4E8D257B6AD11">
    <w:name w:val="98EC31149DAE4F119C37D4E8D257B6AD11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24DEEF9034141348C6EDBB69ECFAE6711">
    <w:name w:val="F24DEEF9034141348C6EDBB69ECFAE6711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ED59D7228BE40C699F78A8C5C8CB44311">
    <w:name w:val="CED59D7228BE40C699F78A8C5C8CB44311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EA3FE6B93448139CB1DEBF8B1ED81710">
    <w:name w:val="C7EA3FE6B93448139CB1DEBF8B1ED81710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3983698E97437F869C9B0FE0CD7BF610">
    <w:name w:val="5D3983698E97437F869C9B0FE0CD7BF610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3C1EB9AE23B4AA696C61AF3F59361E24">
    <w:name w:val="F3C1EB9AE23B4AA696C61AF3F59361E24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F24A72C778348B08D34F365162BC6F33">
    <w:name w:val="EF24A72C778348B08D34F365162BC6F33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E1CA5DDC63C45D28103300ECEB87E253">
    <w:name w:val="5E1CA5DDC63C45D28103300ECEB87E253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193EA39C40D4BD684C5299C6D8C65C54">
    <w:name w:val="F193EA39C40D4BD684C5299C6D8C65C54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BD8293F6D6C41B3BA5F99EE07C554674">
    <w:name w:val="BBD8293F6D6C41B3BA5F99EE07C554674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54B8BEC5DFE4342AA3A5D445F88C55E4">
    <w:name w:val="C54B8BEC5DFE4342AA3A5D445F88C55E4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F72E40A99B94088AB9747B94F7067243">
    <w:name w:val="4F72E40A99B94088AB9747B94F7067243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E455FCB1C8B4AA88C0ECEF2629029913">
    <w:name w:val="2E455FCB1C8B4AA88C0ECEF2629029913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AECB581F814AFDB42F8CB0DA6D54253">
    <w:name w:val="72AECB581F814AFDB42F8CB0DA6D54253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75A38D5CC2548AD8D54C80FC2CBB7973">
    <w:name w:val="375A38D5CC2548AD8D54C80FC2CBB7973"/>
    <w:rsid w:val="00540A3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4F0275370234B1B8DCD42353D28FBCD">
    <w:name w:val="04F0275370234B1B8DCD42353D28FBCD"/>
    <w:rsid w:val="00540A33"/>
  </w:style>
  <w:style w:type="paragraph" w:customStyle="1" w:styleId="E7BD8976C6F447C8BC3CEB28D02EFB59">
    <w:name w:val="E7BD8976C6F447C8BC3CEB28D02EFB59"/>
    <w:rsid w:val="00540A33"/>
  </w:style>
  <w:style w:type="paragraph" w:customStyle="1" w:styleId="18FD0BD1E74B41918B34B9CCDA1A02EA">
    <w:name w:val="18FD0BD1E74B41918B34B9CCDA1A02EA"/>
    <w:rsid w:val="00540A33"/>
  </w:style>
  <w:style w:type="paragraph" w:customStyle="1" w:styleId="4AE90C94A4AA4800BECA86025B126CEA">
    <w:name w:val="4AE90C94A4AA4800BECA86025B126CEA"/>
    <w:rsid w:val="00540A33"/>
  </w:style>
  <w:style w:type="paragraph" w:customStyle="1" w:styleId="5A38D7086504481494FB4014BC09F908">
    <w:name w:val="5A38D7086504481494FB4014BC09F908"/>
    <w:rsid w:val="00540A33"/>
  </w:style>
  <w:style w:type="paragraph" w:customStyle="1" w:styleId="D46A8FDBE60B4FF998DFBD00D6B23F02">
    <w:name w:val="D46A8FDBE60B4FF998DFBD00D6B23F02"/>
    <w:rsid w:val="00540A33"/>
  </w:style>
  <w:style w:type="paragraph" w:customStyle="1" w:styleId="1E9648CDC1A4498EA76687648FCACC4D">
    <w:name w:val="1E9648CDC1A4498EA76687648FCACC4D"/>
    <w:rsid w:val="00540A33"/>
  </w:style>
  <w:style w:type="paragraph" w:customStyle="1" w:styleId="E9169356264D4956B45828E49FDD9C1416">
    <w:name w:val="E9169356264D4956B45828E49FDD9C1416"/>
    <w:rsid w:val="00761FAE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14">
    <w:name w:val="7ADD3EDDF76A4C99A8E14721FF82D43D14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D63D4E7C44D465197ED99B2D002B73C13">
    <w:name w:val="DD63D4E7C44D465197ED99B2D002B73C13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1CC48B8F42748978A9CE7DCE305E78312">
    <w:name w:val="91CC48B8F42748978A9CE7DCE305E78312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8EC31149DAE4F119C37D4E8D257B6AD12">
    <w:name w:val="98EC31149DAE4F119C37D4E8D257B6AD12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4F0275370234B1B8DCD42353D28FBCD1">
    <w:name w:val="04F0275370234B1B8DCD42353D28FBCD1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7BD8976C6F447C8BC3CEB28D02EFB591">
    <w:name w:val="E7BD8976C6F447C8BC3CEB28D02EFB591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8FD0BD1E74B41918B34B9CCDA1A02EA1">
    <w:name w:val="18FD0BD1E74B41918B34B9CCDA1A02EA1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AE90C94A4AA4800BECA86025B126CEA1">
    <w:name w:val="4AE90C94A4AA4800BECA86025B126CEA1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A38D7086504481494FB4014BC09F9081">
    <w:name w:val="5A38D7086504481494FB4014BC09F9081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46A8FDBE60B4FF998DFBD00D6B23F021">
    <w:name w:val="D46A8FDBE60B4FF998DFBD00D6B23F021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E9648CDC1A4498EA76687648FCACC4D1">
    <w:name w:val="1E9648CDC1A4498EA76687648FCACC4D1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24DEEF9034141348C6EDBB69ECFAE6712">
    <w:name w:val="F24DEEF9034141348C6EDBB69ECFAE6712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ED59D7228BE40C699F78A8C5C8CB44312">
    <w:name w:val="CED59D7228BE40C699F78A8C5C8CB44312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EA3FE6B93448139CB1DEBF8B1ED81711">
    <w:name w:val="C7EA3FE6B93448139CB1DEBF8B1ED81711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3983698E97437F869C9B0FE0CD7BF611">
    <w:name w:val="5D3983698E97437F869C9B0FE0CD7BF611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E455FCB1C8B4AA88C0ECEF2629029914">
    <w:name w:val="2E455FCB1C8B4AA88C0ECEF2629029914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AECB581F814AFDB42F8CB0DA6D54254">
    <w:name w:val="72AECB581F814AFDB42F8CB0DA6D54254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75A38D5CC2548AD8D54C80FC2CBB7974">
    <w:name w:val="375A38D5CC2548AD8D54C80FC2CBB7974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9169356264D4956B45828E49FDD9C1417">
    <w:name w:val="E9169356264D4956B45828E49FDD9C1417"/>
    <w:rsid w:val="00761FAE"/>
    <w:pPr>
      <w:spacing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ADD3EDDF76A4C99A8E14721FF82D43D15">
    <w:name w:val="7ADD3EDDF76A4C99A8E14721FF82D43D15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D63D4E7C44D465197ED99B2D002B73C14">
    <w:name w:val="DD63D4E7C44D465197ED99B2D002B73C14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1CC48B8F42748978A9CE7DCE305E78313">
    <w:name w:val="91CC48B8F42748978A9CE7DCE305E78313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8EC31149DAE4F119C37D4E8D257B6AD13">
    <w:name w:val="98EC31149DAE4F119C37D4E8D257B6AD13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4F0275370234B1B8DCD42353D28FBCD2">
    <w:name w:val="04F0275370234B1B8DCD42353D28FBCD2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7BD8976C6F447C8BC3CEB28D02EFB592">
    <w:name w:val="E7BD8976C6F447C8BC3CEB28D02EFB592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8FD0BD1E74B41918B34B9CCDA1A02EA2">
    <w:name w:val="18FD0BD1E74B41918B34B9CCDA1A02EA2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AE90C94A4AA4800BECA86025B126CEA2">
    <w:name w:val="4AE90C94A4AA4800BECA86025B126CEA2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A38D7086504481494FB4014BC09F9082">
    <w:name w:val="5A38D7086504481494FB4014BC09F9082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46A8FDBE60B4FF998DFBD00D6B23F022">
    <w:name w:val="D46A8FDBE60B4FF998DFBD00D6B23F022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E9648CDC1A4498EA76687648FCACC4D2">
    <w:name w:val="1E9648CDC1A4498EA76687648FCACC4D2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24DEEF9034141348C6EDBB69ECFAE6713">
    <w:name w:val="F24DEEF9034141348C6EDBB69ECFAE6713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ED59D7228BE40C699F78A8C5C8CB44313">
    <w:name w:val="CED59D7228BE40C699F78A8C5C8CB44313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EA3FE6B93448139CB1DEBF8B1ED81712">
    <w:name w:val="C7EA3FE6B93448139CB1DEBF8B1ED81712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D3983698E97437F869C9B0FE0CD7BF612">
    <w:name w:val="5D3983698E97437F869C9B0FE0CD7BF612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E455FCB1C8B4AA88C0ECEF2629029915">
    <w:name w:val="2E455FCB1C8B4AA88C0ECEF2629029915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2AECB581F814AFDB42F8CB0DA6D54255">
    <w:name w:val="72AECB581F814AFDB42F8CB0DA6D54255"/>
    <w:rsid w:val="00761FAE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75A38D5CC2548AD8D54C80FC2CBB7975">
    <w:name w:val="375A38D5CC2548AD8D54C80FC2CBB7975"/>
    <w:rsid w:val="00761FAE"/>
    <w:pPr>
      <w:spacing w:after="240" w:line="260" w:lineRule="atLeast"/>
    </w:pPr>
    <w:rPr>
      <w:rFonts w:eastAsiaTheme="minorHAnsi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1D9E-0409-4553-B5C2-889218AF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Grundmall.dotx</Template>
  <TotalTime>31</TotalTime>
  <Pages>3</Pages>
  <Words>509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Almgren</dc:creator>
  <cp:lastModifiedBy>Karin Almgren</cp:lastModifiedBy>
  <cp:revision>7</cp:revision>
  <dcterms:created xsi:type="dcterms:W3CDTF">2022-02-28T10:43:00Z</dcterms:created>
  <dcterms:modified xsi:type="dcterms:W3CDTF">2022-03-01T13:25:00Z</dcterms:modified>
</cp:coreProperties>
</file>