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A5A80" w14:textId="58DB61C5" w:rsidR="0036126D" w:rsidRDefault="00AF5EEB" w:rsidP="00091269">
      <w:pPr>
        <w:pStyle w:val="KTHTitel"/>
      </w:pPr>
      <w:r>
        <w:t xml:space="preserve">Ansökan om </w:t>
      </w:r>
      <w:r w:rsidR="00171208">
        <w:t>avveckling</w:t>
      </w:r>
      <w:r>
        <w:t xml:space="preserve"> </w:t>
      </w:r>
      <w:r w:rsidRPr="00215A48">
        <w:t>av</w:t>
      </w:r>
      <w:r>
        <w:t xml:space="preserve"> </w:t>
      </w:r>
      <w:sdt>
        <w:sdtPr>
          <w:id w:val="2005011637"/>
          <w:placeholder>
            <w:docPart w:val="E9169356264D4956B45828E49FDD9C14"/>
          </w:placeholder>
          <w:showingPlcHdr/>
        </w:sdtPr>
        <w:sdtEndPr/>
        <w:sdtContent>
          <w:r>
            <w:rPr>
              <w:rStyle w:val="Platshllartext"/>
            </w:rPr>
            <w:t xml:space="preserve">[ange utbildningsprogram, </w:t>
          </w:r>
          <w:proofErr w:type="gramStart"/>
          <w:r>
            <w:rPr>
              <w:rStyle w:val="Platshllartext"/>
            </w:rPr>
            <w:t>tex</w:t>
          </w:r>
          <w:proofErr w:type="gramEnd"/>
          <w:r>
            <w:rPr>
              <w:rStyle w:val="Platshllartext"/>
            </w:rPr>
            <w:t xml:space="preserve"> masterprogram i </w:t>
          </w:r>
          <w:r w:rsidR="00A37157">
            <w:rPr>
              <w:rStyle w:val="Platshllartext"/>
            </w:rPr>
            <w:t>benämning</w:t>
          </w:r>
          <w:r>
            <w:rPr>
              <w:rStyle w:val="Platshllartext"/>
            </w:rPr>
            <w:t xml:space="preserve"> (60 hp) eller civilingenjörsutbildning i </w:t>
          </w:r>
          <w:r w:rsidR="00A37157">
            <w:rPr>
              <w:rStyle w:val="Platshllartext"/>
            </w:rPr>
            <w:t>benämning</w:t>
          </w:r>
          <w:r>
            <w:rPr>
              <w:rStyle w:val="Platshllartext"/>
            </w:rPr>
            <w:t xml:space="preserve"> (300 </w:t>
          </w:r>
          <w:proofErr w:type="spellStart"/>
          <w:r>
            <w:rPr>
              <w:rStyle w:val="Platshllartext"/>
            </w:rPr>
            <w:t>hp</w:t>
          </w:r>
          <w:proofErr w:type="spellEnd"/>
          <w:r>
            <w:rPr>
              <w:rStyle w:val="Platshllartext"/>
            </w:rPr>
            <w:t>)]</w:t>
          </w:r>
        </w:sdtContent>
      </w:sdt>
      <w:r>
        <w:t xml:space="preserve"> </w:t>
      </w:r>
    </w:p>
    <w:p w14:paraId="25AEC428" w14:textId="6D5F2932" w:rsidR="00AF5EEB" w:rsidRPr="00215A48" w:rsidRDefault="00215A48" w:rsidP="001B3F1B">
      <w:pPr>
        <w:pStyle w:val="KTHnRubrik1"/>
      </w:pPr>
      <w:r>
        <w:t>Allmänna uppgifter</w:t>
      </w:r>
    </w:p>
    <w:p w14:paraId="64E2B53F" w14:textId="77777777" w:rsidR="00215A48" w:rsidRDefault="00215A48" w:rsidP="00215A48">
      <w:pPr>
        <w:pStyle w:val="KTHnRubrik2"/>
      </w:pPr>
      <w:r>
        <w:t>U</w:t>
      </w:r>
      <w:r w:rsidRPr="0081159B">
        <w:t>tbildningens benämning</w:t>
      </w:r>
      <w:r>
        <w:t xml:space="preserve"> på svenska och engelska</w:t>
      </w:r>
    </w:p>
    <w:sdt>
      <w:sdtPr>
        <w:id w:val="-1148503836"/>
        <w:placeholder>
          <w:docPart w:val="88A660B31FBB44CAB28A3C8BF79FC513"/>
        </w:placeholder>
        <w:showingPlcHdr/>
      </w:sdtPr>
      <w:sdtEndPr/>
      <w:sdtContent>
        <w:p w14:paraId="198E07FD" w14:textId="26A47DEB" w:rsidR="00215A48" w:rsidRPr="00215A48" w:rsidRDefault="00215A48" w:rsidP="001B3F1B">
          <w:pPr>
            <w:pStyle w:val="Brdtext"/>
          </w:pPr>
          <w:r>
            <w:rPr>
              <w:rStyle w:val="Platshllartext"/>
            </w:rPr>
            <w:t>Ange benämningen på svenska och den engelska översättningen inom parantes</w:t>
          </w:r>
          <w:r w:rsidRPr="005F4196">
            <w:rPr>
              <w:rStyle w:val="Platshllartext"/>
            </w:rPr>
            <w:t>.</w:t>
          </w:r>
        </w:p>
      </w:sdtContent>
    </w:sdt>
    <w:p w14:paraId="138845DD" w14:textId="48ACCC94" w:rsidR="00AF5EEB" w:rsidRPr="00215A48" w:rsidRDefault="00215A48" w:rsidP="001B3F1B">
      <w:pPr>
        <w:pStyle w:val="KTHnRubrik2"/>
      </w:pPr>
      <w:r>
        <w:t>Examen</w:t>
      </w:r>
    </w:p>
    <w:sdt>
      <w:sdtPr>
        <w:id w:val="2005775084"/>
        <w:placeholder>
          <w:docPart w:val="4BD65F1B1E484088B018ABA7A32F142D"/>
        </w:placeholder>
        <w:showingPlcHdr/>
      </w:sdtPr>
      <w:sdtEndPr/>
      <w:sdtContent>
        <w:p w14:paraId="219D3F41" w14:textId="5B6195E5" w:rsidR="00215A48" w:rsidRPr="00215A48" w:rsidRDefault="0037625F" w:rsidP="00215A48">
          <w:pPr>
            <w:pStyle w:val="Brdtext"/>
          </w:pPr>
          <w:r>
            <w:rPr>
              <w:rStyle w:val="Platshllartext"/>
            </w:rPr>
            <w:t>Ange examen, t.</w:t>
          </w:r>
          <w:r w:rsidR="00215A48">
            <w:rPr>
              <w:rStyle w:val="Platshllartext"/>
            </w:rPr>
            <w:t>ex</w:t>
          </w:r>
          <w:r>
            <w:rPr>
              <w:rStyle w:val="Platshllartext"/>
            </w:rPr>
            <w:t>.</w:t>
          </w:r>
          <w:r w:rsidR="00215A48">
            <w:rPr>
              <w:rStyle w:val="Platshllartext"/>
            </w:rPr>
            <w:t xml:space="preserve"> högskoleingenjörsexamen, masterexamen</w:t>
          </w:r>
          <w:r w:rsidR="00215A48" w:rsidRPr="00376593">
            <w:rPr>
              <w:rStyle w:val="Platshllartext"/>
            </w:rPr>
            <w:t>.</w:t>
          </w:r>
        </w:p>
      </w:sdtContent>
    </w:sdt>
    <w:p w14:paraId="789C54A1" w14:textId="2CFFC382" w:rsidR="00C71C32" w:rsidRDefault="00215A48" w:rsidP="00C71C32">
      <w:pPr>
        <w:pStyle w:val="KTHnRubrik1"/>
      </w:pPr>
      <w:r>
        <w:t>Skäl för avveckling</w:t>
      </w:r>
    </w:p>
    <w:sdt>
      <w:sdtPr>
        <w:id w:val="-2120825747"/>
        <w:placeholder>
          <w:docPart w:val="7212CDB06C4449DFB1C62160FB55E8F3"/>
        </w:placeholder>
        <w:showingPlcHdr/>
      </w:sdtPr>
      <w:sdtEndPr/>
      <w:sdtContent>
        <w:p w14:paraId="37B8B775" w14:textId="0351D70D" w:rsidR="00F65C61" w:rsidRDefault="00086A2B" w:rsidP="00B55331">
          <w:pPr>
            <w:pStyle w:val="Brdtext"/>
          </w:pPr>
          <w:r>
            <w:rPr>
              <w:rStyle w:val="Platshllartext"/>
            </w:rPr>
            <w:t>A</w:t>
          </w:r>
          <w:r w:rsidR="00215A48" w:rsidRPr="00376593">
            <w:rPr>
              <w:rStyle w:val="Platshllartext"/>
            </w:rPr>
            <w:t>nge</w:t>
          </w:r>
          <w:r w:rsidR="00D336CF">
            <w:rPr>
              <w:rStyle w:val="Platshllartext"/>
            </w:rPr>
            <w:t xml:space="preserve"> huvudsakliga skäl </w:t>
          </w:r>
          <w:r w:rsidR="00215A48">
            <w:rPr>
              <w:rStyle w:val="Platshllartext"/>
            </w:rPr>
            <w:t xml:space="preserve">till </w:t>
          </w:r>
          <w:r w:rsidR="00D336CF">
            <w:rPr>
              <w:rStyle w:val="Platshllartext"/>
            </w:rPr>
            <w:t>varför utbildningsprogrammet behöver</w:t>
          </w:r>
          <w:r w:rsidR="00215A48">
            <w:rPr>
              <w:rStyle w:val="Platshllartext"/>
            </w:rPr>
            <w:t xml:space="preserve"> avvecklas</w:t>
          </w:r>
          <w:r w:rsidR="00215A48" w:rsidRPr="00376593">
            <w:rPr>
              <w:rStyle w:val="Platshllartext"/>
            </w:rPr>
            <w:t>.</w:t>
          </w:r>
          <w:r w:rsidR="00215A48">
            <w:rPr>
              <w:rStyle w:val="Platshllartext"/>
            </w:rPr>
            <w:t xml:space="preserve"> Ange om programmet kommer ersättas av ett annat program och i sådana fall</w:t>
          </w:r>
          <w:r w:rsidR="00F65C61">
            <w:rPr>
              <w:rStyle w:val="Platshllartext"/>
            </w:rPr>
            <w:t xml:space="preserve"> vilket</w:t>
          </w:r>
          <w:r w:rsidR="00215A48">
            <w:rPr>
              <w:rStyle w:val="Platshllartext"/>
            </w:rPr>
            <w:t>.</w:t>
          </w:r>
        </w:p>
      </w:sdtContent>
    </w:sdt>
    <w:p w14:paraId="32A4F358" w14:textId="5DECC9D9" w:rsidR="00B55331" w:rsidRDefault="00D336CF" w:rsidP="00B55331">
      <w:pPr>
        <w:pStyle w:val="KTHnRubrik1"/>
      </w:pPr>
      <w:r>
        <w:t>Sista tillfälle för antagning</w:t>
      </w:r>
    </w:p>
    <w:sdt>
      <w:sdtPr>
        <w:id w:val="-1214110016"/>
        <w:placeholder>
          <w:docPart w:val="3B4683192BA24E31B2B420EF557720DD"/>
        </w:placeholder>
        <w:showingPlcHdr/>
      </w:sdtPr>
      <w:sdtEndPr/>
      <w:sdtContent>
        <w:p w14:paraId="6B34CB5B" w14:textId="150ACFDC" w:rsidR="00B55331" w:rsidRPr="00B55331" w:rsidRDefault="00086A2B" w:rsidP="00B55331">
          <w:pPr>
            <w:pStyle w:val="Brdtext"/>
          </w:pPr>
          <w:r>
            <w:rPr>
              <w:rStyle w:val="Platshllartext"/>
            </w:rPr>
            <w:t>A</w:t>
          </w:r>
          <w:r w:rsidR="00B55331" w:rsidRPr="00376593">
            <w:rPr>
              <w:rStyle w:val="Platshllartext"/>
            </w:rPr>
            <w:t>nge</w:t>
          </w:r>
          <w:r w:rsidR="00B55331">
            <w:rPr>
              <w:rStyle w:val="Platshllartext"/>
            </w:rPr>
            <w:t xml:space="preserve"> </w:t>
          </w:r>
          <w:r w:rsidR="00D336CF">
            <w:rPr>
              <w:rStyle w:val="Platshllartext"/>
            </w:rPr>
            <w:t>sista tillfälle för antagning av</w:t>
          </w:r>
          <w:r w:rsidR="00B55331">
            <w:rPr>
              <w:rStyle w:val="Platshllartext"/>
            </w:rPr>
            <w:t xml:space="preserve"> studenter.</w:t>
          </w:r>
        </w:p>
      </w:sdtContent>
    </w:sdt>
    <w:p w14:paraId="7880BBEE" w14:textId="293EFC66" w:rsidR="007E1DD3" w:rsidRDefault="007E1DD3" w:rsidP="007E1DD3">
      <w:pPr>
        <w:pStyle w:val="KTHnRubrik1"/>
      </w:pPr>
      <w:r>
        <w:t xml:space="preserve">Konsekvenser </w:t>
      </w:r>
      <w:r w:rsidR="00D336CF">
        <w:t>för KTH</w:t>
      </w:r>
    </w:p>
    <w:p w14:paraId="4C32A9C4" w14:textId="7B289241" w:rsidR="00F65C61" w:rsidRPr="00F65C61" w:rsidRDefault="00D336CF" w:rsidP="00D336CF">
      <w:pPr>
        <w:pStyle w:val="KTHnRubrik2"/>
      </w:pPr>
      <w:r>
        <w:t xml:space="preserve">Konsekvenser för </w:t>
      </w:r>
      <w:r w:rsidR="00F65C61" w:rsidRPr="00F65C61">
        <w:t>den egna skolan</w:t>
      </w:r>
    </w:p>
    <w:sdt>
      <w:sdtPr>
        <w:id w:val="787858959"/>
        <w:placeholder>
          <w:docPart w:val="77E70D83AE4D431D8C666E2BB5576B47"/>
        </w:placeholder>
        <w:showingPlcHdr/>
      </w:sdtPr>
      <w:sdtEndPr/>
      <w:sdtContent>
        <w:bookmarkStart w:id="0" w:name="_GoBack" w:displacedByCustomXml="prev"/>
        <w:p w14:paraId="27EA0A67" w14:textId="77B43AC7" w:rsidR="007E1DD3" w:rsidRDefault="00A37157" w:rsidP="007E1DD3">
          <w:pPr>
            <w:pStyle w:val="Brdtext"/>
          </w:pPr>
          <w:r>
            <w:rPr>
              <w:rStyle w:val="Platshllartext"/>
            </w:rPr>
            <w:t>A</w:t>
          </w:r>
          <w:r w:rsidR="00D336CF">
            <w:rPr>
              <w:rStyle w:val="Platshllartext"/>
            </w:rPr>
            <w:t xml:space="preserve">nge </w:t>
          </w:r>
          <w:r w:rsidR="00F65C61">
            <w:rPr>
              <w:rStyle w:val="Platshllartext"/>
            </w:rPr>
            <w:t>hur skolan påverkas av avvecklingen</w:t>
          </w:r>
          <w:r w:rsidR="00F65C61" w:rsidRPr="0090059E">
            <w:rPr>
              <w:rStyle w:val="Platshllartext"/>
            </w:rPr>
            <w:t>.</w:t>
          </w:r>
        </w:p>
        <w:bookmarkEnd w:id="0" w:displacedByCustomXml="next"/>
      </w:sdtContent>
    </w:sdt>
    <w:p w14:paraId="7674E6C9" w14:textId="6357DB13" w:rsidR="00F65C61" w:rsidRPr="00F65C61" w:rsidRDefault="00F65C61" w:rsidP="00D336CF">
      <w:pPr>
        <w:pStyle w:val="KTHnRubrik2"/>
      </w:pPr>
      <w:r w:rsidRPr="00F65C61">
        <w:t>Påverkan på andra skolor</w:t>
      </w:r>
    </w:p>
    <w:sdt>
      <w:sdtPr>
        <w:id w:val="-2107724786"/>
        <w:placeholder>
          <w:docPart w:val="40F70931A9384D44ABD05DC188D28F29"/>
        </w:placeholder>
        <w:showingPlcHdr/>
      </w:sdtPr>
      <w:sdtEndPr/>
      <w:sdtContent>
        <w:p w14:paraId="4F032789" w14:textId="459EBA3B" w:rsidR="00717C5E" w:rsidRDefault="00086A2B" w:rsidP="00F65C61">
          <w:pPr>
            <w:pStyle w:val="Brdtext"/>
          </w:pPr>
          <w:r>
            <w:rPr>
              <w:rStyle w:val="Platshllartext"/>
            </w:rPr>
            <w:t>A</w:t>
          </w:r>
          <w:r w:rsidR="00D336CF">
            <w:rPr>
              <w:rStyle w:val="Platshllartext"/>
            </w:rPr>
            <w:t>nge</w:t>
          </w:r>
          <w:r w:rsidR="00F65C61">
            <w:rPr>
              <w:rStyle w:val="Platshllartext"/>
            </w:rPr>
            <w:t xml:space="preserve"> hur andra skolor påverkas av avvecklingen, t.ex. om kurser samläses</w:t>
          </w:r>
          <w:r w:rsidR="000128B1">
            <w:rPr>
              <w:rStyle w:val="Platshllartext"/>
            </w:rPr>
            <w:t xml:space="preserve"> eller bör avvecklas</w:t>
          </w:r>
          <w:r>
            <w:rPr>
              <w:rStyle w:val="Platshllartext"/>
            </w:rPr>
            <w:t xml:space="preserve"> och redogör för den dialog som förts</w:t>
          </w:r>
          <w:r w:rsidR="00F65C61" w:rsidRPr="0090059E">
            <w:rPr>
              <w:rStyle w:val="Platshllartext"/>
            </w:rPr>
            <w:t>.</w:t>
          </w:r>
        </w:p>
      </w:sdtContent>
    </w:sdt>
    <w:p w14:paraId="17D44F2A" w14:textId="054A730B" w:rsidR="007E1DD3" w:rsidRDefault="00D336CF" w:rsidP="00D336CF">
      <w:pPr>
        <w:pStyle w:val="KTHnRubrik1"/>
      </w:pPr>
      <w:r>
        <w:t>Konsekvenser för</w:t>
      </w:r>
      <w:r w:rsidR="007E1DD3">
        <w:t xml:space="preserve"> studenter</w:t>
      </w:r>
    </w:p>
    <w:p w14:paraId="142C1277" w14:textId="390C6FB5" w:rsidR="00717C5E" w:rsidRDefault="00717C5E" w:rsidP="00717C5E">
      <w:pPr>
        <w:pStyle w:val="KTHnRubrik2"/>
      </w:pPr>
      <w:r>
        <w:t>Konsekvenser för studenter</w:t>
      </w:r>
    </w:p>
    <w:sdt>
      <w:sdtPr>
        <w:id w:val="-2077731225"/>
        <w:placeholder>
          <w:docPart w:val="011D486A9055450BA36486C222CB6427"/>
        </w:placeholder>
        <w:showingPlcHdr/>
      </w:sdtPr>
      <w:sdtEndPr/>
      <w:sdtContent>
        <w:p w14:paraId="5BBFCF48" w14:textId="0C82F72D" w:rsidR="00717C5E" w:rsidRDefault="00086A2B" w:rsidP="00717C5E">
          <w:pPr>
            <w:pStyle w:val="Brdtext"/>
            <w:spacing w:line="276" w:lineRule="auto"/>
          </w:pPr>
          <w:r>
            <w:rPr>
              <w:rStyle w:val="Platshllartext"/>
            </w:rPr>
            <w:t>Bes</w:t>
          </w:r>
          <w:r w:rsidR="00717C5E">
            <w:rPr>
              <w:rStyle w:val="Platshllartext"/>
            </w:rPr>
            <w:t xml:space="preserve">kriv möjliga konsekvenser för studenterna, tex. </w:t>
          </w:r>
          <w:r>
            <w:rPr>
              <w:rStyle w:val="Platshllartext"/>
            </w:rPr>
            <w:t>om</w:t>
          </w:r>
          <w:r w:rsidR="00717C5E">
            <w:rPr>
              <w:rStyle w:val="Platshllartext"/>
            </w:rPr>
            <w:t xml:space="preserve"> det f</w:t>
          </w:r>
          <w:r w:rsidR="00717C5E" w:rsidRPr="00F71709">
            <w:rPr>
              <w:rStyle w:val="Platshllartext"/>
            </w:rPr>
            <w:t>inns student som bevilja</w:t>
          </w:r>
          <w:r w:rsidR="00717C5E">
            <w:rPr>
              <w:rStyle w:val="Platshllartext"/>
            </w:rPr>
            <w:t>ts anstånd med studiestart,</w:t>
          </w:r>
          <w:r w:rsidR="00717C5E" w:rsidRPr="00F71709">
            <w:rPr>
              <w:rStyle w:val="Platshllartext"/>
            </w:rPr>
            <w:t xml:space="preserve"> beviljats studieuppehåll</w:t>
          </w:r>
          <w:r w:rsidR="00717C5E">
            <w:rPr>
              <w:rStyle w:val="Platshllartext"/>
            </w:rPr>
            <w:t xml:space="preserve"> eller av andra skäl inte ligger i fas med studierna.</w:t>
          </w:r>
          <w:r w:rsidR="00717C5E" w:rsidRPr="00F71709">
            <w:rPr>
              <w:rStyle w:val="Platshllartext"/>
            </w:rPr>
            <w:t xml:space="preserve"> </w:t>
          </w:r>
          <w:r w:rsidR="00717C5E">
            <w:rPr>
              <w:rStyle w:val="Platshllartext"/>
            </w:rPr>
            <w:t xml:space="preserve">Ange under ”Övergångsbestämmelser” </w:t>
          </w:r>
          <w:r w:rsidR="00717C5E" w:rsidRPr="00F71709">
            <w:rPr>
              <w:rStyle w:val="Platshllartext"/>
            </w:rPr>
            <w:t xml:space="preserve">hur </w:t>
          </w:r>
          <w:r w:rsidR="00717C5E">
            <w:rPr>
              <w:rStyle w:val="Platshllartext"/>
            </w:rPr>
            <w:t xml:space="preserve">dessa </w:t>
          </w:r>
          <w:r w:rsidR="00717C5E" w:rsidRPr="00F71709">
            <w:rPr>
              <w:rStyle w:val="Platshllartext"/>
            </w:rPr>
            <w:t xml:space="preserve">studenter </w:t>
          </w:r>
          <w:r w:rsidR="00717C5E">
            <w:rPr>
              <w:rStyle w:val="Platshllartext"/>
            </w:rPr>
            <w:t xml:space="preserve">ska </w:t>
          </w:r>
          <w:r w:rsidR="00717C5E" w:rsidRPr="00F71709">
            <w:rPr>
              <w:rStyle w:val="Platshllartext"/>
            </w:rPr>
            <w:t>hanteras</w:t>
          </w:r>
          <w:r w:rsidR="00717C5E">
            <w:rPr>
              <w:rStyle w:val="Platshllartext"/>
            </w:rPr>
            <w:t>.</w:t>
          </w:r>
        </w:p>
      </w:sdtContent>
    </w:sdt>
    <w:p w14:paraId="6F01995B" w14:textId="5FE9F036" w:rsidR="00F71709" w:rsidRPr="00F71709" w:rsidRDefault="00F71709" w:rsidP="00D336CF">
      <w:pPr>
        <w:pStyle w:val="KTHnRubrik2"/>
      </w:pPr>
      <w:r>
        <w:t>Övergångsbestämmelser (utkast)</w:t>
      </w:r>
    </w:p>
    <w:sdt>
      <w:sdtPr>
        <w:id w:val="-1351877292"/>
        <w:placeholder>
          <w:docPart w:val="6C305F617F43487CBAB0B2A1C7D89AB8"/>
        </w:placeholder>
        <w:showingPlcHdr/>
      </w:sdtPr>
      <w:sdtEndPr/>
      <w:sdtContent>
        <w:p w14:paraId="0A891058" w14:textId="770CF193" w:rsidR="00F71709" w:rsidRDefault="00086A2B" w:rsidP="007E1DD3">
          <w:pPr>
            <w:pStyle w:val="Brdtext"/>
          </w:pPr>
          <w:r>
            <w:rPr>
              <w:rStyle w:val="Platshllartext"/>
            </w:rPr>
            <w:t>A</w:t>
          </w:r>
          <w:r w:rsidR="00F71709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planerade</w:t>
          </w:r>
          <w:r w:rsidR="00F71709">
            <w:rPr>
              <w:rStyle w:val="Platshllartext"/>
            </w:rPr>
            <w:t xml:space="preserve"> övergångsbestämmelser som </w:t>
          </w:r>
          <w:r w:rsidR="00F71709" w:rsidRPr="00F71709">
            <w:rPr>
              <w:rStyle w:val="Platshllartext"/>
            </w:rPr>
            <w:t>tydliggör antagna studenters möjlighet att slut</w:t>
          </w:r>
          <w:r w:rsidR="00F71709">
            <w:rPr>
              <w:rStyle w:val="Platshllartext"/>
            </w:rPr>
            <w:t>föra utbildningen.</w:t>
          </w:r>
        </w:p>
      </w:sdtContent>
    </w:sdt>
    <w:p w14:paraId="6822B0FB" w14:textId="77777777" w:rsidR="00717C5E" w:rsidRPr="009A36FD" w:rsidRDefault="00717C5E" w:rsidP="00717C5E">
      <w:pPr>
        <w:pStyle w:val="KTHnRubrik2"/>
      </w:pPr>
      <w:r w:rsidRPr="009A36FD">
        <w:lastRenderedPageBreak/>
        <w:t>Information till studenter på programmet</w:t>
      </w:r>
    </w:p>
    <w:sdt>
      <w:sdtPr>
        <w:id w:val="-1469743891"/>
        <w:placeholder>
          <w:docPart w:val="7B24231FE7C94B6CBC27CC1DCF773BF2"/>
        </w:placeholder>
        <w:showingPlcHdr/>
      </w:sdtPr>
      <w:sdtEndPr/>
      <w:sdtContent>
        <w:p w14:paraId="15EC7C3B" w14:textId="53ACE185" w:rsidR="00717C5E" w:rsidRDefault="00086A2B" w:rsidP="00717C5E">
          <w:pPr>
            <w:pStyle w:val="Brdtext"/>
          </w:pPr>
          <w:r>
            <w:rPr>
              <w:rStyle w:val="Platshllartext"/>
            </w:rPr>
            <w:t>A</w:t>
          </w:r>
          <w:r w:rsidR="00717C5E">
            <w:rPr>
              <w:rStyle w:val="Platshllartext"/>
            </w:rPr>
            <w:t xml:space="preserve">nge hur </w:t>
          </w:r>
          <w:r w:rsidR="00717C5E" w:rsidRPr="009A36FD">
            <w:rPr>
              <w:rStyle w:val="Platshllartext"/>
            </w:rPr>
            <w:t xml:space="preserve">studenter på programmet </w:t>
          </w:r>
          <w:r w:rsidR="00717C5E">
            <w:rPr>
              <w:rStyle w:val="Platshllartext"/>
            </w:rPr>
            <w:t>ska informeras om att programmet ska avvecklas</w:t>
          </w:r>
          <w:r w:rsidR="00717C5E" w:rsidRPr="0090059E">
            <w:rPr>
              <w:rStyle w:val="Platshllartext"/>
            </w:rPr>
            <w:t>.</w:t>
          </w:r>
        </w:p>
      </w:sdtContent>
    </w:sdt>
    <w:p w14:paraId="641B5D2E" w14:textId="10A82709" w:rsidR="00C71C32" w:rsidRPr="00C71C32" w:rsidRDefault="00C71C32" w:rsidP="00C71C32">
      <w:pPr>
        <w:pStyle w:val="Brdtext"/>
      </w:pPr>
    </w:p>
    <w:sectPr w:rsidR="00C71C32" w:rsidRPr="00C71C32" w:rsidSect="00492F0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304" w:bottom="1474" w:left="1474" w:header="102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0B428" w14:textId="77777777" w:rsidR="009D2B21" w:rsidRDefault="009D2B21" w:rsidP="00AB37AC">
      <w:r>
        <w:separator/>
      </w:r>
    </w:p>
  </w:endnote>
  <w:endnote w:type="continuationSeparator" w:id="0">
    <w:p w14:paraId="3ACE27D6" w14:textId="77777777" w:rsidR="009D2B21" w:rsidRDefault="009D2B21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A603EFD" w14:textId="77777777" w:rsidTr="007A0DF9">
      <w:tc>
        <w:tcPr>
          <w:tcW w:w="7994" w:type="dxa"/>
        </w:tcPr>
        <w:p w14:paraId="07B998B1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76237C30" w14:textId="243E633F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0B0B3A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0B0B3A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695D4BFF" w14:textId="77777777" w:rsidR="006A7494" w:rsidRPr="00DB69BA" w:rsidRDefault="006A7494" w:rsidP="006A7494">
    <w:pPr>
      <w:rPr>
        <w:sz w:val="2"/>
        <w:szCs w:val="2"/>
      </w:rPr>
    </w:pPr>
  </w:p>
  <w:p w14:paraId="3B39588B" w14:textId="77777777" w:rsidR="000C7491" w:rsidRDefault="000C7491"/>
  <w:p w14:paraId="22069D59" w14:textId="77777777"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51929BA1" w14:textId="77777777" w:rsidTr="007A0DF9">
      <w:tc>
        <w:tcPr>
          <w:tcW w:w="7994" w:type="dxa"/>
        </w:tcPr>
        <w:p w14:paraId="52C14847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5BFE9B24" w14:textId="1565F10D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0B0B3A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0B0B3A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00694A61" w14:textId="77777777" w:rsidR="006A7494" w:rsidRPr="00DB69BA" w:rsidRDefault="006A7494" w:rsidP="006A7494">
    <w:pPr>
      <w:rPr>
        <w:sz w:val="2"/>
        <w:szCs w:val="2"/>
      </w:rPr>
    </w:pPr>
  </w:p>
  <w:p w14:paraId="62572B60" w14:textId="77777777" w:rsidR="000C7491" w:rsidRDefault="000C7491"/>
  <w:p w14:paraId="4527EE4C" w14:textId="77777777" w:rsidR="000C7491" w:rsidRDefault="000C74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359C1" w14:textId="77777777" w:rsidR="009D2B21" w:rsidRDefault="009D2B21" w:rsidP="00AB37AC">
      <w:r>
        <w:separator/>
      </w:r>
    </w:p>
  </w:footnote>
  <w:footnote w:type="continuationSeparator" w:id="0">
    <w:p w14:paraId="4AB58795" w14:textId="77777777" w:rsidR="009D2B21" w:rsidRDefault="009D2B21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74FCF" w14:textId="77777777" w:rsidR="006A7494" w:rsidRPr="00D6309B" w:rsidRDefault="006A7494" w:rsidP="006A7494">
    <w:pPr>
      <w:pStyle w:val="Sidhuvud"/>
    </w:pPr>
  </w:p>
  <w:p w14:paraId="0A6D63D0" w14:textId="77777777" w:rsidR="000C7491" w:rsidRDefault="000C7491"/>
  <w:p w14:paraId="219ACB1A" w14:textId="77777777"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0185" w14:textId="77777777" w:rsidR="00B64A9B" w:rsidRDefault="00460588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62D9B77" wp14:editId="7EB21A8A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3770" cy="95377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E1306" w14:textId="77777777" w:rsidR="00B64A9B" w:rsidRDefault="00B64A9B"/>
  <w:p w14:paraId="7F0CA07F" w14:textId="77777777" w:rsidR="00B64A9B" w:rsidRDefault="00B64A9B"/>
  <w:p w14:paraId="227627BE" w14:textId="77777777" w:rsidR="0077255F" w:rsidRDefault="0077255F"/>
  <w:p w14:paraId="29DF6463" w14:textId="77777777" w:rsidR="00B64A9B" w:rsidRDefault="00B64A9B"/>
  <w:p w14:paraId="7A1B04ED" w14:textId="77777777" w:rsidR="00B64A9B" w:rsidRDefault="00B64A9B"/>
  <w:p w14:paraId="7998E591" w14:textId="77777777" w:rsidR="00B64A9B" w:rsidRDefault="00B64A9B"/>
  <w:p w14:paraId="79ABD40C" w14:textId="77777777" w:rsidR="000C7491" w:rsidRDefault="000C7491"/>
  <w:p w14:paraId="4FF2D19C" w14:textId="77777777"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3336F5"/>
    <w:multiLevelType w:val="hybridMultilevel"/>
    <w:tmpl w:val="304E958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FF1449"/>
    <w:multiLevelType w:val="multilevel"/>
    <w:tmpl w:val="9B1623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D172807"/>
    <w:multiLevelType w:val="multilevel"/>
    <w:tmpl w:val="9D5A087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A40E0F"/>
    <w:multiLevelType w:val="multilevel"/>
    <w:tmpl w:val="B95C9F78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3C34DC7"/>
    <w:multiLevelType w:val="multilevel"/>
    <w:tmpl w:val="9D5A087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A3F07F1"/>
    <w:multiLevelType w:val="multilevel"/>
    <w:tmpl w:val="9D5A087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DA877BD"/>
    <w:multiLevelType w:val="multilevel"/>
    <w:tmpl w:val="9B1623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20B19"/>
    <w:multiLevelType w:val="multilevel"/>
    <w:tmpl w:val="9D5A087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9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6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13"/>
  </w:num>
  <w:num w:numId="19">
    <w:abstractNumId w:val="5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EB"/>
    <w:rsid w:val="00004AF0"/>
    <w:rsid w:val="000128B1"/>
    <w:rsid w:val="00012FD0"/>
    <w:rsid w:val="00031B5C"/>
    <w:rsid w:val="00037A26"/>
    <w:rsid w:val="00065F6A"/>
    <w:rsid w:val="00086A2B"/>
    <w:rsid w:val="00091269"/>
    <w:rsid w:val="00096C27"/>
    <w:rsid w:val="000B0B3A"/>
    <w:rsid w:val="000B4D37"/>
    <w:rsid w:val="000C7491"/>
    <w:rsid w:val="000F0D78"/>
    <w:rsid w:val="001055CE"/>
    <w:rsid w:val="0012465C"/>
    <w:rsid w:val="001621F9"/>
    <w:rsid w:val="00166316"/>
    <w:rsid w:val="00171208"/>
    <w:rsid w:val="0018642A"/>
    <w:rsid w:val="001B3F1B"/>
    <w:rsid w:val="001C7D03"/>
    <w:rsid w:val="001E0B82"/>
    <w:rsid w:val="001F3547"/>
    <w:rsid w:val="00207DB9"/>
    <w:rsid w:val="00215A48"/>
    <w:rsid w:val="002179BC"/>
    <w:rsid w:val="00265C94"/>
    <w:rsid w:val="002749BA"/>
    <w:rsid w:val="002A115A"/>
    <w:rsid w:val="002B0214"/>
    <w:rsid w:val="002B44CC"/>
    <w:rsid w:val="002E47D4"/>
    <w:rsid w:val="002F10C1"/>
    <w:rsid w:val="002F1DA1"/>
    <w:rsid w:val="00310604"/>
    <w:rsid w:val="00316142"/>
    <w:rsid w:val="00326A21"/>
    <w:rsid w:val="00354E81"/>
    <w:rsid w:val="003552A3"/>
    <w:rsid w:val="0036126D"/>
    <w:rsid w:val="0037625F"/>
    <w:rsid w:val="00383258"/>
    <w:rsid w:val="003A221F"/>
    <w:rsid w:val="003A29E4"/>
    <w:rsid w:val="003B55F6"/>
    <w:rsid w:val="003C5C7A"/>
    <w:rsid w:val="003D5E50"/>
    <w:rsid w:val="003F0FAA"/>
    <w:rsid w:val="003F35E7"/>
    <w:rsid w:val="00420BAC"/>
    <w:rsid w:val="00460588"/>
    <w:rsid w:val="00484AB4"/>
    <w:rsid w:val="00492F0D"/>
    <w:rsid w:val="004A3440"/>
    <w:rsid w:val="00516DE4"/>
    <w:rsid w:val="00523FF5"/>
    <w:rsid w:val="0054135D"/>
    <w:rsid w:val="00547786"/>
    <w:rsid w:val="00547E65"/>
    <w:rsid w:val="005753BC"/>
    <w:rsid w:val="0057553D"/>
    <w:rsid w:val="00594F03"/>
    <w:rsid w:val="005A247C"/>
    <w:rsid w:val="005A3E63"/>
    <w:rsid w:val="005A7B16"/>
    <w:rsid w:val="005A7EF6"/>
    <w:rsid w:val="005B6B5C"/>
    <w:rsid w:val="005C0B09"/>
    <w:rsid w:val="005D3D52"/>
    <w:rsid w:val="005D4358"/>
    <w:rsid w:val="005E389B"/>
    <w:rsid w:val="00602229"/>
    <w:rsid w:val="00602EBA"/>
    <w:rsid w:val="00611DEC"/>
    <w:rsid w:val="00633E64"/>
    <w:rsid w:val="006574CC"/>
    <w:rsid w:val="00673AB0"/>
    <w:rsid w:val="006751AD"/>
    <w:rsid w:val="00692949"/>
    <w:rsid w:val="006954DF"/>
    <w:rsid w:val="006A7494"/>
    <w:rsid w:val="006C042B"/>
    <w:rsid w:val="006C3154"/>
    <w:rsid w:val="006D4652"/>
    <w:rsid w:val="006E2EEE"/>
    <w:rsid w:val="006F6586"/>
    <w:rsid w:val="00714A97"/>
    <w:rsid w:val="00717C5E"/>
    <w:rsid w:val="00730430"/>
    <w:rsid w:val="0077255F"/>
    <w:rsid w:val="007835A7"/>
    <w:rsid w:val="00792464"/>
    <w:rsid w:val="007B03F4"/>
    <w:rsid w:val="007E1DD3"/>
    <w:rsid w:val="007F3C19"/>
    <w:rsid w:val="007F67AA"/>
    <w:rsid w:val="007F705A"/>
    <w:rsid w:val="00825507"/>
    <w:rsid w:val="008408F1"/>
    <w:rsid w:val="00863257"/>
    <w:rsid w:val="00873303"/>
    <w:rsid w:val="008815CA"/>
    <w:rsid w:val="008822FA"/>
    <w:rsid w:val="00886DD5"/>
    <w:rsid w:val="008905C1"/>
    <w:rsid w:val="008E4593"/>
    <w:rsid w:val="008F1D0C"/>
    <w:rsid w:val="00904260"/>
    <w:rsid w:val="00916344"/>
    <w:rsid w:val="00922FFA"/>
    <w:rsid w:val="009361E7"/>
    <w:rsid w:val="00981197"/>
    <w:rsid w:val="009A3428"/>
    <w:rsid w:val="009A36FD"/>
    <w:rsid w:val="009A59C3"/>
    <w:rsid w:val="009D2B21"/>
    <w:rsid w:val="009E5313"/>
    <w:rsid w:val="00A011CC"/>
    <w:rsid w:val="00A1332A"/>
    <w:rsid w:val="00A32C0E"/>
    <w:rsid w:val="00A37157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AF5EEB"/>
    <w:rsid w:val="00B00BC7"/>
    <w:rsid w:val="00B02309"/>
    <w:rsid w:val="00B411DA"/>
    <w:rsid w:val="00B43127"/>
    <w:rsid w:val="00B4734D"/>
    <w:rsid w:val="00B5121A"/>
    <w:rsid w:val="00B55331"/>
    <w:rsid w:val="00B64A9B"/>
    <w:rsid w:val="00B65E36"/>
    <w:rsid w:val="00B90528"/>
    <w:rsid w:val="00BA3312"/>
    <w:rsid w:val="00BA4B4E"/>
    <w:rsid w:val="00BC64D7"/>
    <w:rsid w:val="00BD10EE"/>
    <w:rsid w:val="00C06690"/>
    <w:rsid w:val="00C4232C"/>
    <w:rsid w:val="00C46B7C"/>
    <w:rsid w:val="00C5209A"/>
    <w:rsid w:val="00C65034"/>
    <w:rsid w:val="00C71C32"/>
    <w:rsid w:val="00C87FA2"/>
    <w:rsid w:val="00CC7F4D"/>
    <w:rsid w:val="00CE279C"/>
    <w:rsid w:val="00CF7A0B"/>
    <w:rsid w:val="00D2245B"/>
    <w:rsid w:val="00D336CF"/>
    <w:rsid w:val="00D913A5"/>
    <w:rsid w:val="00D9197D"/>
    <w:rsid w:val="00DC68D9"/>
    <w:rsid w:val="00DD7D4D"/>
    <w:rsid w:val="00DF79A3"/>
    <w:rsid w:val="00E179F1"/>
    <w:rsid w:val="00E21B5D"/>
    <w:rsid w:val="00E5453F"/>
    <w:rsid w:val="00E61ED9"/>
    <w:rsid w:val="00EB07F4"/>
    <w:rsid w:val="00EB1D22"/>
    <w:rsid w:val="00EF1D64"/>
    <w:rsid w:val="00F21F88"/>
    <w:rsid w:val="00F57388"/>
    <w:rsid w:val="00F65C61"/>
    <w:rsid w:val="00F668B3"/>
    <w:rsid w:val="00F71709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C616F"/>
  <w15:docId w15:val="{B13FEEDA-4C56-4A91-9A47-1122A8C0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091269"/>
    <w:rPr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492F0D"/>
    <w:pPr>
      <w:spacing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semiHidden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091269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F5E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F5EEB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F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169356264D4956B45828E49FDD9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3DA07-B8AD-418E-B627-6F7002C32620}"/>
      </w:docPartPr>
      <w:docPartBody>
        <w:p w:rsidR="00A95B56" w:rsidRDefault="001B41C9" w:rsidP="001B41C9">
          <w:pPr>
            <w:pStyle w:val="E9169356264D4956B45828E49FDD9C1426"/>
          </w:pPr>
          <w:r>
            <w:rPr>
              <w:rStyle w:val="Platshllartext"/>
            </w:rPr>
            <w:t>[ange utbildningsprogram, tex masterprogram i benämning (60 hp) eller civilingenjörsutbildning i benämning (300 hp)]</w:t>
          </w:r>
        </w:p>
      </w:docPartBody>
    </w:docPart>
    <w:docPart>
      <w:docPartPr>
        <w:name w:val="4BD65F1B1E484088B018ABA7A32F1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D10DF-C7E2-4E19-89A1-D1FCC583C9D2}"/>
      </w:docPartPr>
      <w:docPartBody>
        <w:p w:rsidR="00836D74" w:rsidRDefault="001B41C9" w:rsidP="001B41C9">
          <w:pPr>
            <w:pStyle w:val="4BD65F1B1E484088B018ABA7A32F142D24"/>
          </w:pPr>
          <w:r>
            <w:rPr>
              <w:rStyle w:val="Platshllartext"/>
            </w:rPr>
            <w:t>Ange examen, t.ex. högskoleingenjörsexamen, masterexamen</w:t>
          </w:r>
          <w:r w:rsidRPr="00376593">
            <w:rPr>
              <w:rStyle w:val="Platshllartext"/>
            </w:rPr>
            <w:t>.</w:t>
          </w:r>
        </w:p>
      </w:docPartBody>
    </w:docPart>
    <w:docPart>
      <w:docPartPr>
        <w:name w:val="88A660B31FBB44CAB28A3C8BF79FC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421AB-0301-4AF1-A464-F86E58C8B7DE}"/>
      </w:docPartPr>
      <w:docPartBody>
        <w:p w:rsidR="00836D74" w:rsidRDefault="001B41C9" w:rsidP="001B41C9">
          <w:pPr>
            <w:pStyle w:val="88A660B31FBB44CAB28A3C8BF79FC51324"/>
          </w:pPr>
          <w:r>
            <w:rPr>
              <w:rStyle w:val="Platshllartext"/>
            </w:rPr>
            <w:t>Ange benämningen på svenska och den engelska översättningen inom parantes</w:t>
          </w:r>
          <w:r w:rsidRPr="005F4196">
            <w:rPr>
              <w:rStyle w:val="Platshllartext"/>
            </w:rPr>
            <w:t>.</w:t>
          </w:r>
        </w:p>
      </w:docPartBody>
    </w:docPart>
    <w:docPart>
      <w:docPartPr>
        <w:name w:val="7212CDB06C4449DFB1C62160FB55E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10673-3054-42DA-A3EC-41C5D2830C55}"/>
      </w:docPartPr>
      <w:docPartBody>
        <w:p w:rsidR="00836D74" w:rsidRDefault="001B41C9" w:rsidP="001B41C9">
          <w:pPr>
            <w:pStyle w:val="7212CDB06C4449DFB1C62160FB55E8F324"/>
          </w:pPr>
          <w:r>
            <w:rPr>
              <w:rStyle w:val="Platshllartext"/>
            </w:rPr>
            <w:t>A</w:t>
          </w:r>
          <w:r w:rsidRPr="00376593">
            <w:rPr>
              <w:rStyle w:val="Platshllartext"/>
            </w:rPr>
            <w:t>nge</w:t>
          </w:r>
          <w:r>
            <w:rPr>
              <w:rStyle w:val="Platshllartext"/>
            </w:rPr>
            <w:t xml:space="preserve"> huvudsakliga skäl till varför utbildningsprogrammet behöver avvecklas</w:t>
          </w:r>
          <w:r w:rsidRPr="00376593">
            <w:rPr>
              <w:rStyle w:val="Platshllartext"/>
            </w:rPr>
            <w:t>.</w:t>
          </w:r>
          <w:r>
            <w:rPr>
              <w:rStyle w:val="Platshllartext"/>
            </w:rPr>
            <w:t xml:space="preserve"> Ange om programmet kommer ersättas av ett annat program och i sådana fall vilket.</w:t>
          </w:r>
        </w:p>
      </w:docPartBody>
    </w:docPart>
    <w:docPart>
      <w:docPartPr>
        <w:name w:val="77E70D83AE4D431D8C666E2BB5576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3F1AE-8761-45CA-A2DD-CEB3E45FDDFD}"/>
      </w:docPartPr>
      <w:docPartBody>
        <w:p w:rsidR="00836D74" w:rsidRDefault="001B41C9" w:rsidP="001B41C9">
          <w:pPr>
            <w:pStyle w:val="77E70D83AE4D431D8C666E2BB5576B4718"/>
          </w:pPr>
          <w:r>
            <w:rPr>
              <w:rStyle w:val="Platshllartext"/>
            </w:rPr>
            <w:t>Ange hur skolan påverkas av avvecklingen</w:t>
          </w:r>
          <w:r w:rsidRPr="0090059E">
            <w:rPr>
              <w:rStyle w:val="Platshllartext"/>
            </w:rPr>
            <w:t>.</w:t>
          </w:r>
        </w:p>
      </w:docPartBody>
    </w:docPart>
    <w:docPart>
      <w:docPartPr>
        <w:name w:val="40F70931A9384D44ABD05DC188D28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296AAE-D25D-4A2B-B2A2-BC1570515A73}"/>
      </w:docPartPr>
      <w:docPartBody>
        <w:p w:rsidR="00836D74" w:rsidRDefault="001B41C9" w:rsidP="001B41C9">
          <w:pPr>
            <w:pStyle w:val="40F70931A9384D44ABD05DC188D28F2917"/>
          </w:pPr>
          <w:r>
            <w:rPr>
              <w:rStyle w:val="Platshllartext"/>
            </w:rPr>
            <w:t>Ange hur andra skolor påverkas av avvecklingen, t.ex. om kurser samläses eller bör avvecklas och redogör för den dialog som förts</w:t>
          </w:r>
          <w:r w:rsidRPr="0090059E">
            <w:rPr>
              <w:rStyle w:val="Platshllartext"/>
            </w:rPr>
            <w:t>.</w:t>
          </w:r>
        </w:p>
      </w:docPartBody>
    </w:docPart>
    <w:docPart>
      <w:docPartPr>
        <w:name w:val="6C305F617F43487CBAB0B2A1C7D89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CFDBB-5265-48C0-A7F5-02D7640B0F5A}"/>
      </w:docPartPr>
      <w:docPartBody>
        <w:p w:rsidR="00836D74" w:rsidRDefault="001B41C9" w:rsidP="001B41C9">
          <w:pPr>
            <w:pStyle w:val="6C305F617F43487CBAB0B2A1C7D89AB812"/>
          </w:pPr>
          <w:r>
            <w:rPr>
              <w:rStyle w:val="Platshllartext"/>
            </w:rPr>
            <w:t xml:space="preserve">Ange planerade övergångsbestämmelser som </w:t>
          </w:r>
          <w:r w:rsidRPr="00F71709">
            <w:rPr>
              <w:rStyle w:val="Platshllartext"/>
            </w:rPr>
            <w:t>tydliggör antagna studenters möjlighet att slut</w:t>
          </w:r>
          <w:r>
            <w:rPr>
              <w:rStyle w:val="Platshllartext"/>
            </w:rPr>
            <w:t>föra utbildningen.</w:t>
          </w:r>
        </w:p>
      </w:docPartBody>
    </w:docPart>
    <w:docPart>
      <w:docPartPr>
        <w:name w:val="3B4683192BA24E31B2B420EF55772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6873E-252F-43E9-8C0E-55FEF5E7376B}"/>
      </w:docPartPr>
      <w:docPartBody>
        <w:p w:rsidR="00836D74" w:rsidRDefault="001B41C9" w:rsidP="001B41C9">
          <w:pPr>
            <w:pStyle w:val="3B4683192BA24E31B2B420EF557720DD12"/>
          </w:pPr>
          <w:r>
            <w:rPr>
              <w:rStyle w:val="Platshllartext"/>
            </w:rPr>
            <w:t>A</w:t>
          </w:r>
          <w:r w:rsidRPr="00376593">
            <w:rPr>
              <w:rStyle w:val="Platshllartext"/>
            </w:rPr>
            <w:t>nge</w:t>
          </w:r>
          <w:r>
            <w:rPr>
              <w:rStyle w:val="Platshllartext"/>
            </w:rPr>
            <w:t xml:space="preserve"> sista tillfälle för antagning av studenter.</w:t>
          </w:r>
        </w:p>
      </w:docPartBody>
    </w:docPart>
    <w:docPart>
      <w:docPartPr>
        <w:name w:val="011D486A9055450BA36486C222CB6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13CFF-974C-41CD-8EF9-5FDC42A10193}"/>
      </w:docPartPr>
      <w:docPartBody>
        <w:p w:rsidR="0053162D" w:rsidRDefault="001B41C9" w:rsidP="001B41C9">
          <w:pPr>
            <w:pStyle w:val="011D486A9055450BA36486C222CB64275"/>
          </w:pPr>
          <w:r>
            <w:rPr>
              <w:rStyle w:val="Platshllartext"/>
            </w:rPr>
            <w:t>Beskriv möjliga konsekvenser för studenterna, tex. om det f</w:t>
          </w:r>
          <w:r w:rsidRPr="00F71709">
            <w:rPr>
              <w:rStyle w:val="Platshllartext"/>
            </w:rPr>
            <w:t>inns student som bevilja</w:t>
          </w:r>
          <w:r>
            <w:rPr>
              <w:rStyle w:val="Platshllartext"/>
            </w:rPr>
            <w:t>ts anstånd med studiestart,</w:t>
          </w:r>
          <w:r w:rsidRPr="00F71709">
            <w:rPr>
              <w:rStyle w:val="Platshllartext"/>
            </w:rPr>
            <w:t xml:space="preserve"> beviljats studieuppehåll</w:t>
          </w:r>
          <w:r>
            <w:rPr>
              <w:rStyle w:val="Platshllartext"/>
            </w:rPr>
            <w:t xml:space="preserve"> eller av andra skäl inte ligger i fas med studierna.</w:t>
          </w:r>
          <w:r w:rsidRPr="00F71709">
            <w:rPr>
              <w:rStyle w:val="Platshllartext"/>
            </w:rPr>
            <w:t xml:space="preserve"> </w:t>
          </w:r>
          <w:r>
            <w:rPr>
              <w:rStyle w:val="Platshllartext"/>
            </w:rPr>
            <w:t xml:space="preserve">Ange under ”Övergångsbestämmelser” </w:t>
          </w:r>
          <w:r w:rsidRPr="00F71709">
            <w:rPr>
              <w:rStyle w:val="Platshllartext"/>
            </w:rPr>
            <w:t xml:space="preserve">hur </w:t>
          </w:r>
          <w:r>
            <w:rPr>
              <w:rStyle w:val="Platshllartext"/>
            </w:rPr>
            <w:t xml:space="preserve">dessa </w:t>
          </w:r>
          <w:r w:rsidRPr="00F71709">
            <w:rPr>
              <w:rStyle w:val="Platshllartext"/>
            </w:rPr>
            <w:t xml:space="preserve">studenter </w:t>
          </w:r>
          <w:r>
            <w:rPr>
              <w:rStyle w:val="Platshllartext"/>
            </w:rPr>
            <w:t xml:space="preserve">ska </w:t>
          </w:r>
          <w:r w:rsidRPr="00F71709">
            <w:rPr>
              <w:rStyle w:val="Platshllartext"/>
            </w:rPr>
            <w:t>hanteras</w:t>
          </w:r>
          <w:r>
            <w:rPr>
              <w:rStyle w:val="Platshllartext"/>
            </w:rPr>
            <w:t>.</w:t>
          </w:r>
        </w:p>
      </w:docPartBody>
    </w:docPart>
    <w:docPart>
      <w:docPartPr>
        <w:name w:val="7B24231FE7C94B6CBC27CC1DCF773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12131-7EF2-4DA7-865B-4EEF5E4D6CED}"/>
      </w:docPartPr>
      <w:docPartBody>
        <w:p w:rsidR="0053162D" w:rsidRDefault="001B41C9" w:rsidP="001B41C9">
          <w:pPr>
            <w:pStyle w:val="7B24231FE7C94B6CBC27CC1DCF773BF25"/>
          </w:pPr>
          <w:r>
            <w:rPr>
              <w:rStyle w:val="Platshllartext"/>
            </w:rPr>
            <w:t xml:space="preserve">Ange hur </w:t>
          </w:r>
          <w:r w:rsidRPr="009A36FD">
            <w:rPr>
              <w:rStyle w:val="Platshllartext"/>
            </w:rPr>
            <w:t xml:space="preserve">studenter på programmet </w:t>
          </w:r>
          <w:r>
            <w:rPr>
              <w:rStyle w:val="Platshllartext"/>
            </w:rPr>
            <w:t>ska informeras om att programmet ska avvecklas</w:t>
          </w:r>
          <w:r w:rsidRPr="0090059E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72"/>
    <w:rsid w:val="00077F8A"/>
    <w:rsid w:val="00166C87"/>
    <w:rsid w:val="001B41C9"/>
    <w:rsid w:val="001F2E11"/>
    <w:rsid w:val="00290372"/>
    <w:rsid w:val="004C3561"/>
    <w:rsid w:val="0053162D"/>
    <w:rsid w:val="00726144"/>
    <w:rsid w:val="007D5296"/>
    <w:rsid w:val="00836D74"/>
    <w:rsid w:val="00857C20"/>
    <w:rsid w:val="00A95B56"/>
    <w:rsid w:val="00AD2E29"/>
    <w:rsid w:val="00BD6F73"/>
    <w:rsid w:val="00D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41C9"/>
    <w:rPr>
      <w:color w:val="808080"/>
    </w:rPr>
  </w:style>
  <w:style w:type="paragraph" w:customStyle="1" w:styleId="E9169356264D4956B45828E49FDD9C14">
    <w:name w:val="E9169356264D4956B45828E49FDD9C14"/>
    <w:rsid w:val="00290372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E9169356264D4956B45828E49FDD9C141">
    <w:name w:val="E9169356264D4956B45828E49FDD9C141"/>
    <w:rsid w:val="00290372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E9169356264D4956B45828E49FDD9C142">
    <w:name w:val="E9169356264D4956B45828E49FDD9C142"/>
    <w:rsid w:val="00290372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">
    <w:name w:val="7ADD3EDDF76A4C99A8E14721FF82D43D"/>
    <w:rsid w:val="0029037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541592670FB45098319DA837BAEF304">
    <w:name w:val="C541592670FB45098319DA837BAEF304"/>
    <w:rsid w:val="00290372"/>
  </w:style>
  <w:style w:type="paragraph" w:customStyle="1" w:styleId="DDBADFF0410A4C32A348800E976ACE63">
    <w:name w:val="DDBADFF0410A4C32A348800E976ACE63"/>
    <w:rsid w:val="00726144"/>
  </w:style>
  <w:style w:type="paragraph" w:customStyle="1" w:styleId="F1CF90EE683246848EB127F65B39866B">
    <w:name w:val="F1CF90EE683246848EB127F65B39866B"/>
    <w:rsid w:val="00726144"/>
  </w:style>
  <w:style w:type="paragraph" w:customStyle="1" w:styleId="E530B446ED79438297546E80FDFF9944">
    <w:name w:val="E530B446ED79438297546E80FDFF9944"/>
    <w:rsid w:val="00726144"/>
  </w:style>
  <w:style w:type="paragraph" w:customStyle="1" w:styleId="0AEEE88DBAE64F218FF3FBB7442102C5">
    <w:name w:val="0AEEE88DBAE64F218FF3FBB7442102C5"/>
    <w:rsid w:val="00726144"/>
  </w:style>
  <w:style w:type="paragraph" w:customStyle="1" w:styleId="4BD65F1B1E484088B018ABA7A32F142D">
    <w:name w:val="4BD65F1B1E484088B018ABA7A32F142D"/>
    <w:rsid w:val="00726144"/>
  </w:style>
  <w:style w:type="paragraph" w:customStyle="1" w:styleId="88A660B31FBB44CAB28A3C8BF79FC513">
    <w:name w:val="88A660B31FBB44CAB28A3C8BF79FC513"/>
    <w:rsid w:val="00726144"/>
  </w:style>
  <w:style w:type="paragraph" w:customStyle="1" w:styleId="B971D79FBD974BAF92A844D6CBB89FC9">
    <w:name w:val="B971D79FBD974BAF92A844D6CBB89FC9"/>
    <w:rsid w:val="00726144"/>
  </w:style>
  <w:style w:type="paragraph" w:customStyle="1" w:styleId="66A7B80C4AE040F6916DF256F8250B29">
    <w:name w:val="66A7B80C4AE040F6916DF256F8250B29"/>
    <w:rsid w:val="00726144"/>
  </w:style>
  <w:style w:type="paragraph" w:customStyle="1" w:styleId="7212CDB06C4449DFB1C62160FB55E8F3">
    <w:name w:val="7212CDB06C4449DFB1C62160FB55E8F3"/>
    <w:rsid w:val="00726144"/>
  </w:style>
  <w:style w:type="paragraph" w:customStyle="1" w:styleId="E9169356264D4956B45828E49FDD9C143">
    <w:name w:val="E9169356264D4956B45828E49FDD9C143"/>
    <w:rsid w:val="00726144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1">
    <w:name w:val="88A660B31FBB44CAB28A3C8BF79FC5131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1">
    <w:name w:val="4BD65F1B1E484088B018ABA7A32F142D1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1">
    <w:name w:val="7212CDB06C4449DFB1C62160FB55E8F31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6A7B80C4AE040F6916DF256F8250B291">
    <w:name w:val="66A7B80C4AE040F6916DF256F8250B291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4">
    <w:name w:val="E9169356264D4956B45828E49FDD9C144"/>
    <w:rsid w:val="00726144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2">
    <w:name w:val="88A660B31FBB44CAB28A3C8BF79FC5132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2">
    <w:name w:val="4BD65F1B1E484088B018ABA7A32F142D2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2">
    <w:name w:val="7212CDB06C4449DFB1C62160FB55E8F32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5">
    <w:name w:val="E9169356264D4956B45828E49FDD9C145"/>
    <w:rsid w:val="00726144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3">
    <w:name w:val="88A660B31FBB44CAB28A3C8BF79FC5133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3">
    <w:name w:val="4BD65F1B1E484088B018ABA7A32F142D3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3">
    <w:name w:val="7212CDB06C4449DFB1C62160FB55E8F33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6">
    <w:name w:val="E9169356264D4956B45828E49FDD9C146"/>
    <w:rsid w:val="00726144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4">
    <w:name w:val="88A660B31FBB44CAB28A3C8BF79FC5134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4">
    <w:name w:val="4BD65F1B1E484088B018ABA7A32F142D4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4">
    <w:name w:val="7212CDB06C4449DFB1C62160FB55E8F34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7">
    <w:name w:val="E9169356264D4956B45828E49FDD9C147"/>
    <w:rsid w:val="00726144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5">
    <w:name w:val="88A660B31FBB44CAB28A3C8BF79FC5135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5">
    <w:name w:val="4BD65F1B1E484088B018ABA7A32F142D5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5">
    <w:name w:val="7212CDB06C4449DFB1C62160FB55E8F35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8">
    <w:name w:val="E9169356264D4956B45828E49FDD9C148"/>
    <w:rsid w:val="00726144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6">
    <w:name w:val="88A660B31FBB44CAB28A3C8BF79FC5136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6">
    <w:name w:val="4BD65F1B1E484088B018ABA7A32F142D6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6">
    <w:name w:val="7212CDB06C4449DFB1C62160FB55E8F36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">
    <w:name w:val="77E70D83AE4D431D8C666E2BB5576B47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9">
    <w:name w:val="E9169356264D4956B45828E49FDD9C149"/>
    <w:rsid w:val="00726144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7">
    <w:name w:val="88A660B31FBB44CAB28A3C8BF79FC5137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7">
    <w:name w:val="4BD65F1B1E484088B018ABA7A32F142D7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7">
    <w:name w:val="7212CDB06C4449DFB1C62160FB55E8F37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1">
    <w:name w:val="77E70D83AE4D431D8C666E2BB5576B471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">
    <w:name w:val="40F70931A9384D44ABD05DC188D28F29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10">
    <w:name w:val="E9169356264D4956B45828E49FDD9C1410"/>
    <w:rsid w:val="00726144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8">
    <w:name w:val="88A660B31FBB44CAB28A3C8BF79FC5138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8">
    <w:name w:val="4BD65F1B1E484088B018ABA7A32F142D8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8">
    <w:name w:val="7212CDB06C4449DFB1C62160FB55E8F38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2">
    <w:name w:val="77E70D83AE4D431D8C666E2BB5576B472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1">
    <w:name w:val="40F70931A9384D44ABD05DC188D28F291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2F292B96D8041D8A668F21B6BCC502C">
    <w:name w:val="B2F292B96D8041D8A668F21B6BCC502C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FAB4BAFB3954CADA6CE4A53156E106B">
    <w:name w:val="1FAB4BAFB3954CADA6CE4A53156E106B"/>
    <w:rsid w:val="00726144"/>
  </w:style>
  <w:style w:type="paragraph" w:customStyle="1" w:styleId="E9169356264D4956B45828E49FDD9C1411">
    <w:name w:val="E9169356264D4956B45828E49FDD9C1411"/>
    <w:rsid w:val="00726144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9">
    <w:name w:val="88A660B31FBB44CAB28A3C8BF79FC5139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9">
    <w:name w:val="4BD65F1B1E484088B018ABA7A32F142D9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9">
    <w:name w:val="7212CDB06C4449DFB1C62160FB55E8F39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3">
    <w:name w:val="77E70D83AE4D431D8C666E2BB5576B473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2">
    <w:name w:val="40F70931A9384D44ABD05DC188D28F292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2F292B96D8041D8A668F21B6BCC502C1">
    <w:name w:val="B2F292B96D8041D8A668F21B6BCC502C1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FAB4BAFB3954CADA6CE4A53156E106B1">
    <w:name w:val="1FAB4BAFB3954CADA6CE4A53156E106B1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12">
    <w:name w:val="E9169356264D4956B45828E49FDD9C1412"/>
    <w:rsid w:val="00726144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10">
    <w:name w:val="88A660B31FBB44CAB28A3C8BF79FC51310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10">
    <w:name w:val="4BD65F1B1E484088B018ABA7A32F142D10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10">
    <w:name w:val="7212CDB06C4449DFB1C62160FB55E8F310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4">
    <w:name w:val="77E70D83AE4D431D8C666E2BB5576B474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3">
    <w:name w:val="40F70931A9384D44ABD05DC188D28F293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2F292B96D8041D8A668F21B6BCC502C2">
    <w:name w:val="B2F292B96D8041D8A668F21B6BCC502C2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FAB4BAFB3954CADA6CE4A53156E106B2">
    <w:name w:val="1FAB4BAFB3954CADA6CE4A53156E106B2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13">
    <w:name w:val="E9169356264D4956B45828E49FDD9C1413"/>
    <w:rsid w:val="00726144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11">
    <w:name w:val="88A660B31FBB44CAB28A3C8BF79FC51311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11">
    <w:name w:val="4BD65F1B1E484088B018ABA7A32F142D11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11">
    <w:name w:val="7212CDB06C4449DFB1C62160FB55E8F311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5">
    <w:name w:val="77E70D83AE4D431D8C666E2BB5576B475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4">
    <w:name w:val="40F70931A9384D44ABD05DC188D28F294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2F292B96D8041D8A668F21B6BCC502C3">
    <w:name w:val="B2F292B96D8041D8A668F21B6BCC502C3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FAB4BAFB3954CADA6CE4A53156E106B3">
    <w:name w:val="1FAB4BAFB3954CADA6CE4A53156E106B3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14">
    <w:name w:val="E9169356264D4956B45828E49FDD9C1414"/>
    <w:rsid w:val="00726144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12">
    <w:name w:val="88A660B31FBB44CAB28A3C8BF79FC51312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12">
    <w:name w:val="4BD65F1B1E484088B018ABA7A32F142D12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12">
    <w:name w:val="7212CDB06C4449DFB1C62160FB55E8F312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6">
    <w:name w:val="77E70D83AE4D431D8C666E2BB5576B476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5">
    <w:name w:val="40F70931A9384D44ABD05DC188D28F295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2F292B96D8041D8A668F21B6BCC502C4">
    <w:name w:val="B2F292B96D8041D8A668F21B6BCC502C4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FAB4BAFB3954CADA6CE4A53156E106B4">
    <w:name w:val="1FAB4BAFB3954CADA6CE4A53156E106B4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C305F617F43487CBAB0B2A1C7D89AB8">
    <w:name w:val="6C305F617F43487CBAB0B2A1C7D89AB8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B4683192BA24E31B2B420EF557720DD">
    <w:name w:val="3B4683192BA24E31B2B420EF557720DD"/>
    <w:rsid w:val="00726144"/>
  </w:style>
  <w:style w:type="paragraph" w:customStyle="1" w:styleId="E9169356264D4956B45828E49FDD9C1415">
    <w:name w:val="E9169356264D4956B45828E49FDD9C1415"/>
    <w:rsid w:val="00726144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13">
    <w:name w:val="88A660B31FBB44CAB28A3C8BF79FC51313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13">
    <w:name w:val="4BD65F1B1E484088B018ABA7A32F142D13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13">
    <w:name w:val="7212CDB06C4449DFB1C62160FB55E8F313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B4683192BA24E31B2B420EF557720DD1">
    <w:name w:val="3B4683192BA24E31B2B420EF557720DD1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7">
    <w:name w:val="77E70D83AE4D431D8C666E2BB5576B477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6">
    <w:name w:val="40F70931A9384D44ABD05DC188D28F296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2F292B96D8041D8A668F21B6BCC502C5">
    <w:name w:val="B2F292B96D8041D8A668F21B6BCC502C5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FAB4BAFB3954CADA6CE4A53156E106B5">
    <w:name w:val="1FAB4BAFB3954CADA6CE4A53156E106B5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C305F617F43487CBAB0B2A1C7D89AB81">
    <w:name w:val="6C305F617F43487CBAB0B2A1C7D89AB81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16">
    <w:name w:val="E9169356264D4956B45828E49FDD9C1416"/>
    <w:rsid w:val="00726144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14">
    <w:name w:val="88A660B31FBB44CAB28A3C8BF79FC51314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14">
    <w:name w:val="4BD65F1B1E484088B018ABA7A32F142D14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14">
    <w:name w:val="7212CDB06C4449DFB1C62160FB55E8F314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B4683192BA24E31B2B420EF557720DD2">
    <w:name w:val="3B4683192BA24E31B2B420EF557720DD2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8">
    <w:name w:val="77E70D83AE4D431D8C666E2BB5576B478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7">
    <w:name w:val="40F70931A9384D44ABD05DC188D28F297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2F292B96D8041D8A668F21B6BCC502C6">
    <w:name w:val="B2F292B96D8041D8A668F21B6BCC502C6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FAB4BAFB3954CADA6CE4A53156E106B6">
    <w:name w:val="1FAB4BAFB3954CADA6CE4A53156E106B6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C305F617F43487CBAB0B2A1C7D89AB82">
    <w:name w:val="6C305F617F43487CBAB0B2A1C7D89AB82"/>
    <w:rsid w:val="0072614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17">
    <w:name w:val="E9169356264D4956B45828E49FDD9C1417"/>
    <w:rsid w:val="00836D74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15">
    <w:name w:val="88A660B31FBB44CAB28A3C8BF79FC51315"/>
    <w:rsid w:val="00836D7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15">
    <w:name w:val="4BD65F1B1E484088B018ABA7A32F142D15"/>
    <w:rsid w:val="00836D7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15">
    <w:name w:val="7212CDB06C4449DFB1C62160FB55E8F315"/>
    <w:rsid w:val="00836D7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B4683192BA24E31B2B420EF557720DD3">
    <w:name w:val="3B4683192BA24E31B2B420EF557720DD3"/>
    <w:rsid w:val="00836D7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9">
    <w:name w:val="77E70D83AE4D431D8C666E2BB5576B479"/>
    <w:rsid w:val="00836D7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8">
    <w:name w:val="40F70931A9384D44ABD05DC188D28F298"/>
    <w:rsid w:val="00836D7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2F292B96D8041D8A668F21B6BCC502C7">
    <w:name w:val="B2F292B96D8041D8A668F21B6BCC502C7"/>
    <w:rsid w:val="00836D7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FAB4BAFB3954CADA6CE4A53156E106B7">
    <w:name w:val="1FAB4BAFB3954CADA6CE4A53156E106B7"/>
    <w:rsid w:val="00836D7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C305F617F43487CBAB0B2A1C7D89AB83">
    <w:name w:val="6C305F617F43487CBAB0B2A1C7D89AB83"/>
    <w:rsid w:val="00836D7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18">
    <w:name w:val="E9169356264D4956B45828E49FDD9C1418"/>
    <w:rsid w:val="00166C87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16">
    <w:name w:val="88A660B31FBB44CAB28A3C8BF79FC51316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16">
    <w:name w:val="4BD65F1B1E484088B018ABA7A32F142D16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16">
    <w:name w:val="7212CDB06C4449DFB1C62160FB55E8F316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B4683192BA24E31B2B420EF557720DD4">
    <w:name w:val="3B4683192BA24E31B2B420EF557720DD4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10">
    <w:name w:val="77E70D83AE4D431D8C666E2BB5576B4710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9">
    <w:name w:val="40F70931A9384D44ABD05DC188D28F299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2F292B96D8041D8A668F21B6BCC502C8">
    <w:name w:val="B2F292B96D8041D8A668F21B6BCC502C8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FAB4BAFB3954CADA6CE4A53156E106B8">
    <w:name w:val="1FAB4BAFB3954CADA6CE4A53156E106B8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C305F617F43487CBAB0B2A1C7D89AB84">
    <w:name w:val="6C305F617F43487CBAB0B2A1C7D89AB84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19">
    <w:name w:val="E9169356264D4956B45828E49FDD9C1419"/>
    <w:rsid w:val="00166C87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17">
    <w:name w:val="88A660B31FBB44CAB28A3C8BF79FC51317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17">
    <w:name w:val="4BD65F1B1E484088B018ABA7A32F142D17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17">
    <w:name w:val="7212CDB06C4449DFB1C62160FB55E8F317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B4683192BA24E31B2B420EF557720DD5">
    <w:name w:val="3B4683192BA24E31B2B420EF557720DD5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11">
    <w:name w:val="77E70D83AE4D431D8C666E2BB5576B4711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10">
    <w:name w:val="40F70931A9384D44ABD05DC188D28F2910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2F292B96D8041D8A668F21B6BCC502C9">
    <w:name w:val="B2F292B96D8041D8A668F21B6BCC502C9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FAB4BAFB3954CADA6CE4A53156E106B9">
    <w:name w:val="1FAB4BAFB3954CADA6CE4A53156E106B9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C305F617F43487CBAB0B2A1C7D89AB85">
    <w:name w:val="6C305F617F43487CBAB0B2A1C7D89AB85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20">
    <w:name w:val="E9169356264D4956B45828E49FDD9C1420"/>
    <w:rsid w:val="00166C87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18">
    <w:name w:val="88A660B31FBB44CAB28A3C8BF79FC51318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18">
    <w:name w:val="4BD65F1B1E484088B018ABA7A32F142D18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18">
    <w:name w:val="7212CDB06C4449DFB1C62160FB55E8F318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B4683192BA24E31B2B420EF557720DD6">
    <w:name w:val="3B4683192BA24E31B2B420EF557720DD6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12">
    <w:name w:val="77E70D83AE4D431D8C666E2BB5576B4712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11">
    <w:name w:val="40F70931A9384D44ABD05DC188D28F2911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2F292B96D8041D8A668F21B6BCC502C10">
    <w:name w:val="B2F292B96D8041D8A668F21B6BCC502C10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FAB4BAFB3954CADA6CE4A53156E106B10">
    <w:name w:val="1FAB4BAFB3954CADA6CE4A53156E106B10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C305F617F43487CBAB0B2A1C7D89AB86">
    <w:name w:val="6C305F617F43487CBAB0B2A1C7D89AB86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21">
    <w:name w:val="E9169356264D4956B45828E49FDD9C1421"/>
    <w:rsid w:val="00166C87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19">
    <w:name w:val="88A660B31FBB44CAB28A3C8BF79FC51319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19">
    <w:name w:val="4BD65F1B1E484088B018ABA7A32F142D19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19">
    <w:name w:val="7212CDB06C4449DFB1C62160FB55E8F319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B4683192BA24E31B2B420EF557720DD7">
    <w:name w:val="3B4683192BA24E31B2B420EF557720DD7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13">
    <w:name w:val="77E70D83AE4D431D8C666E2BB5576B4713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12">
    <w:name w:val="40F70931A9384D44ABD05DC188D28F2912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2F292B96D8041D8A668F21B6BCC502C11">
    <w:name w:val="B2F292B96D8041D8A668F21B6BCC502C11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FAB4BAFB3954CADA6CE4A53156E106B11">
    <w:name w:val="1FAB4BAFB3954CADA6CE4A53156E106B11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C305F617F43487CBAB0B2A1C7D89AB87">
    <w:name w:val="6C305F617F43487CBAB0B2A1C7D89AB87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598BDA2A81B47F1A172EED2E5303E66">
    <w:name w:val="3598BDA2A81B47F1A172EED2E5303E66"/>
    <w:rsid w:val="00166C87"/>
  </w:style>
  <w:style w:type="paragraph" w:customStyle="1" w:styleId="011D486A9055450BA36486C222CB6427">
    <w:name w:val="011D486A9055450BA36486C222CB6427"/>
    <w:rsid w:val="00166C87"/>
  </w:style>
  <w:style w:type="paragraph" w:customStyle="1" w:styleId="7B24231FE7C94B6CBC27CC1DCF773BF2">
    <w:name w:val="7B24231FE7C94B6CBC27CC1DCF773BF2"/>
    <w:rsid w:val="00166C87"/>
  </w:style>
  <w:style w:type="paragraph" w:customStyle="1" w:styleId="E9169356264D4956B45828E49FDD9C1422">
    <w:name w:val="E9169356264D4956B45828E49FDD9C1422"/>
    <w:rsid w:val="00166C87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20">
    <w:name w:val="88A660B31FBB44CAB28A3C8BF79FC51320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20">
    <w:name w:val="4BD65F1B1E484088B018ABA7A32F142D20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20">
    <w:name w:val="7212CDB06C4449DFB1C62160FB55E8F320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B4683192BA24E31B2B420EF557720DD8">
    <w:name w:val="3B4683192BA24E31B2B420EF557720DD8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14">
    <w:name w:val="77E70D83AE4D431D8C666E2BB5576B4714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13">
    <w:name w:val="40F70931A9384D44ABD05DC188D28F2913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11D486A9055450BA36486C222CB64271">
    <w:name w:val="011D486A9055450BA36486C222CB64271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C305F617F43487CBAB0B2A1C7D89AB88">
    <w:name w:val="6C305F617F43487CBAB0B2A1C7D89AB88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B24231FE7C94B6CBC27CC1DCF773BF21">
    <w:name w:val="7B24231FE7C94B6CBC27CC1DCF773BF21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23">
    <w:name w:val="E9169356264D4956B45828E49FDD9C1423"/>
    <w:rsid w:val="00166C87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21">
    <w:name w:val="88A660B31FBB44CAB28A3C8BF79FC51321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21">
    <w:name w:val="4BD65F1B1E484088B018ABA7A32F142D21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21">
    <w:name w:val="7212CDB06C4449DFB1C62160FB55E8F321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B4683192BA24E31B2B420EF557720DD9">
    <w:name w:val="3B4683192BA24E31B2B420EF557720DD9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15">
    <w:name w:val="77E70D83AE4D431D8C666E2BB5576B4715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14">
    <w:name w:val="40F70931A9384D44ABD05DC188D28F2914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11D486A9055450BA36486C222CB64272">
    <w:name w:val="011D486A9055450BA36486C222CB64272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C305F617F43487CBAB0B2A1C7D89AB89">
    <w:name w:val="6C305F617F43487CBAB0B2A1C7D89AB89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B24231FE7C94B6CBC27CC1DCF773BF22">
    <w:name w:val="7B24231FE7C94B6CBC27CC1DCF773BF22"/>
    <w:rsid w:val="00166C8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24">
    <w:name w:val="E9169356264D4956B45828E49FDD9C1424"/>
    <w:rsid w:val="0053162D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22">
    <w:name w:val="88A660B31FBB44CAB28A3C8BF79FC51322"/>
    <w:rsid w:val="0053162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22">
    <w:name w:val="4BD65F1B1E484088B018ABA7A32F142D22"/>
    <w:rsid w:val="0053162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22">
    <w:name w:val="7212CDB06C4449DFB1C62160FB55E8F322"/>
    <w:rsid w:val="0053162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B4683192BA24E31B2B420EF557720DD10">
    <w:name w:val="3B4683192BA24E31B2B420EF557720DD10"/>
    <w:rsid w:val="0053162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16">
    <w:name w:val="77E70D83AE4D431D8C666E2BB5576B4716"/>
    <w:rsid w:val="0053162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15">
    <w:name w:val="40F70931A9384D44ABD05DC188D28F2915"/>
    <w:rsid w:val="0053162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11D486A9055450BA36486C222CB64273">
    <w:name w:val="011D486A9055450BA36486C222CB64273"/>
    <w:rsid w:val="0053162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C305F617F43487CBAB0B2A1C7D89AB810">
    <w:name w:val="6C305F617F43487CBAB0B2A1C7D89AB810"/>
    <w:rsid w:val="0053162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B24231FE7C94B6CBC27CC1DCF773BF23">
    <w:name w:val="7B24231FE7C94B6CBC27CC1DCF773BF23"/>
    <w:rsid w:val="0053162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25">
    <w:name w:val="E9169356264D4956B45828E49FDD9C1425"/>
    <w:rsid w:val="001B41C9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23">
    <w:name w:val="88A660B31FBB44CAB28A3C8BF79FC51323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23">
    <w:name w:val="4BD65F1B1E484088B018ABA7A32F142D23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23">
    <w:name w:val="7212CDB06C4449DFB1C62160FB55E8F323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B4683192BA24E31B2B420EF557720DD11">
    <w:name w:val="3B4683192BA24E31B2B420EF557720DD11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17">
    <w:name w:val="77E70D83AE4D431D8C666E2BB5576B4717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16">
    <w:name w:val="40F70931A9384D44ABD05DC188D28F2916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11D486A9055450BA36486C222CB64274">
    <w:name w:val="011D486A9055450BA36486C222CB64274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C305F617F43487CBAB0B2A1C7D89AB811">
    <w:name w:val="6C305F617F43487CBAB0B2A1C7D89AB811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B24231FE7C94B6CBC27CC1DCF773BF24">
    <w:name w:val="7B24231FE7C94B6CBC27CC1DCF773BF24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26">
    <w:name w:val="E9169356264D4956B45828E49FDD9C1426"/>
    <w:rsid w:val="001B41C9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A660B31FBB44CAB28A3C8BF79FC51324">
    <w:name w:val="88A660B31FBB44CAB28A3C8BF79FC51324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BD65F1B1E484088B018ABA7A32F142D24">
    <w:name w:val="4BD65F1B1E484088B018ABA7A32F142D24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12CDB06C4449DFB1C62160FB55E8F324">
    <w:name w:val="7212CDB06C4449DFB1C62160FB55E8F324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B4683192BA24E31B2B420EF557720DD12">
    <w:name w:val="3B4683192BA24E31B2B420EF557720DD12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7E70D83AE4D431D8C666E2BB5576B4718">
    <w:name w:val="77E70D83AE4D431D8C666E2BB5576B4718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0F70931A9384D44ABD05DC188D28F2917">
    <w:name w:val="40F70931A9384D44ABD05DC188D28F2917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11D486A9055450BA36486C222CB64275">
    <w:name w:val="011D486A9055450BA36486C222CB64275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C305F617F43487CBAB0B2A1C7D89AB812">
    <w:name w:val="6C305F617F43487CBAB0B2A1C7D89AB812"/>
    <w:rsid w:val="001B41C9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B24231FE7C94B6CBC27CC1DCF773BF25">
    <w:name w:val="7B24231FE7C94B6CBC27CC1DCF773BF25"/>
    <w:rsid w:val="001B41C9"/>
    <w:pPr>
      <w:spacing w:after="240" w:line="260" w:lineRule="atLeast"/>
    </w:pPr>
    <w:rPr>
      <w:rFonts w:eastAsiaTheme="minorHAnsi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74DE-D701-43DB-A4C6-168EEE8D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Grundmall.dotx</Template>
  <TotalTime>3</TotalTime>
  <Pages>2</Pages>
  <Words>230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Almgren</dc:creator>
  <cp:lastModifiedBy>Karin Almgren</cp:lastModifiedBy>
  <cp:revision>5</cp:revision>
  <dcterms:created xsi:type="dcterms:W3CDTF">2022-02-28T11:08:00Z</dcterms:created>
  <dcterms:modified xsi:type="dcterms:W3CDTF">2022-03-01T13:25:00Z</dcterms:modified>
</cp:coreProperties>
</file>