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38FA" w14:textId="77777777" w:rsidR="00665E23" w:rsidRDefault="008E35EC" w:rsidP="002845CA">
      <w:pPr>
        <w:pStyle w:val="BodyText"/>
        <w:rPr>
          <w:rFonts w:ascii="Times New Roman" w:hAnsi="Times New Roman" w:cs="Times New Roman"/>
          <w:b/>
          <w:sz w:val="24"/>
          <w:szCs w:val="24"/>
        </w:rPr>
      </w:pPr>
      <w:r w:rsidRPr="008E35EC">
        <w:rPr>
          <w:rFonts w:ascii="Times New Roman" w:hAnsi="Times New Roman" w:cs="Times New Roman"/>
          <w:b/>
          <w:sz w:val="24"/>
          <w:szCs w:val="24"/>
        </w:rPr>
        <w:t xml:space="preserve">Genomgång av miljöledningssystemet i GVS ledningrupp </w:t>
      </w:r>
    </w:p>
    <w:p w14:paraId="2B402837" w14:textId="11530DAB" w:rsidR="002845CA" w:rsidRDefault="00665E23" w:rsidP="002845CA">
      <w:pPr>
        <w:pStyle w:val="BodyText"/>
        <w:rPr>
          <w:rFonts w:ascii="Times New Roman" w:hAnsi="Times New Roman" w:cs="Times New Roman"/>
          <w:b/>
          <w:sz w:val="24"/>
          <w:szCs w:val="24"/>
        </w:rPr>
      </w:pPr>
      <w:r>
        <w:rPr>
          <w:rFonts w:ascii="Times New Roman" w:hAnsi="Times New Roman" w:cs="Times New Roman"/>
          <w:b/>
          <w:sz w:val="24"/>
          <w:szCs w:val="24"/>
        </w:rPr>
        <w:t xml:space="preserve">Datum: </w:t>
      </w:r>
      <w:r w:rsidR="008E35EC" w:rsidRPr="00554685">
        <w:rPr>
          <w:rFonts w:ascii="Times New Roman" w:hAnsi="Times New Roman" w:cs="Times New Roman"/>
          <w:sz w:val="24"/>
          <w:szCs w:val="24"/>
        </w:rPr>
        <w:t>2022-01-1</w:t>
      </w:r>
      <w:r w:rsidRPr="00554685">
        <w:rPr>
          <w:rFonts w:ascii="Times New Roman" w:hAnsi="Times New Roman" w:cs="Times New Roman"/>
          <w:sz w:val="24"/>
          <w:szCs w:val="24"/>
        </w:rPr>
        <w:t>2</w:t>
      </w:r>
      <w:r>
        <w:rPr>
          <w:rFonts w:ascii="Times New Roman" w:hAnsi="Times New Roman" w:cs="Times New Roman"/>
          <w:b/>
          <w:sz w:val="24"/>
          <w:szCs w:val="24"/>
        </w:rPr>
        <w:t xml:space="preserve">  Tidpunkt </w:t>
      </w:r>
      <w:r w:rsidRPr="00554685">
        <w:rPr>
          <w:rFonts w:ascii="Times New Roman" w:hAnsi="Times New Roman" w:cs="Times New Roman"/>
          <w:sz w:val="24"/>
          <w:szCs w:val="24"/>
        </w:rPr>
        <w:t>13:00-13:30</w:t>
      </w:r>
      <w:r>
        <w:rPr>
          <w:rFonts w:ascii="Times New Roman" w:hAnsi="Times New Roman" w:cs="Times New Roman"/>
          <w:b/>
          <w:sz w:val="24"/>
          <w:szCs w:val="24"/>
        </w:rPr>
        <w:t xml:space="preserve"> </w:t>
      </w:r>
      <w:r w:rsidR="008E35EC" w:rsidRPr="008E35EC">
        <w:rPr>
          <w:rFonts w:ascii="Times New Roman" w:hAnsi="Times New Roman" w:cs="Times New Roman"/>
          <w:b/>
          <w:sz w:val="24"/>
          <w:szCs w:val="24"/>
        </w:rPr>
        <w:t xml:space="preserve">  </w:t>
      </w:r>
    </w:p>
    <w:p w14:paraId="3A4016B6" w14:textId="7FBF423A" w:rsidR="00554685" w:rsidRDefault="00554685" w:rsidP="002845CA">
      <w:pPr>
        <w:pStyle w:val="BodyText"/>
        <w:rPr>
          <w:rFonts w:ascii="Times New Roman" w:hAnsi="Times New Roman" w:cs="Times New Roman"/>
          <w:b/>
          <w:sz w:val="24"/>
          <w:szCs w:val="24"/>
        </w:rPr>
      </w:pPr>
      <w:r w:rsidRPr="00554685">
        <w:rPr>
          <w:rFonts w:ascii="Times New Roman" w:hAnsi="Times New Roman" w:cs="Times New Roman"/>
          <w:b/>
          <w:sz w:val="24"/>
          <w:szCs w:val="24"/>
        </w:rPr>
        <w:t>Ordförande:</w:t>
      </w:r>
      <w:r>
        <w:rPr>
          <w:rFonts w:ascii="Times New Roman" w:hAnsi="Times New Roman" w:cs="Times New Roman"/>
          <w:b/>
          <w:sz w:val="24"/>
          <w:szCs w:val="24"/>
        </w:rPr>
        <w:t xml:space="preserve"> </w:t>
      </w:r>
      <w:r w:rsidRPr="00554685">
        <w:rPr>
          <w:rFonts w:ascii="Times New Roman" w:hAnsi="Times New Roman" w:cs="Times New Roman"/>
          <w:sz w:val="24"/>
          <w:szCs w:val="24"/>
        </w:rPr>
        <w:t>Kerstin Ja</w:t>
      </w:r>
      <w:r>
        <w:rPr>
          <w:rFonts w:ascii="Times New Roman" w:hAnsi="Times New Roman" w:cs="Times New Roman"/>
          <w:sz w:val="24"/>
          <w:szCs w:val="24"/>
        </w:rPr>
        <w:t>c</w:t>
      </w:r>
      <w:r w:rsidRPr="00554685">
        <w:rPr>
          <w:rFonts w:ascii="Times New Roman" w:hAnsi="Times New Roman" w:cs="Times New Roman"/>
          <w:sz w:val="24"/>
          <w:szCs w:val="24"/>
        </w:rPr>
        <w:t>ob</w:t>
      </w:r>
      <w:r>
        <w:rPr>
          <w:rFonts w:ascii="Times New Roman" w:hAnsi="Times New Roman" w:cs="Times New Roman"/>
          <w:sz w:val="24"/>
          <w:szCs w:val="24"/>
        </w:rPr>
        <w:t>s</w:t>
      </w:r>
      <w:r w:rsidRPr="00554685">
        <w:rPr>
          <w:rFonts w:ascii="Times New Roman" w:hAnsi="Times New Roman" w:cs="Times New Roman"/>
          <w:sz w:val="24"/>
          <w:szCs w:val="24"/>
        </w:rPr>
        <w:t xml:space="preserve">son, </w:t>
      </w:r>
      <w:r>
        <w:rPr>
          <w:rFonts w:ascii="Times New Roman" w:hAnsi="Times New Roman" w:cs="Times New Roman"/>
          <w:sz w:val="24"/>
          <w:szCs w:val="24"/>
        </w:rPr>
        <w:t>U</w:t>
      </w:r>
      <w:r w:rsidRPr="00554685">
        <w:rPr>
          <w:rFonts w:ascii="Times New Roman" w:hAnsi="Times New Roman" w:cs="Times New Roman"/>
          <w:sz w:val="24"/>
          <w:szCs w:val="24"/>
        </w:rPr>
        <w:t>niversitetsdirektör</w:t>
      </w:r>
    </w:p>
    <w:p w14:paraId="5A191034" w14:textId="2C809894" w:rsidR="00554685" w:rsidRPr="008E35EC" w:rsidRDefault="00554685" w:rsidP="002845CA">
      <w:pPr>
        <w:pStyle w:val="BodyText"/>
        <w:rPr>
          <w:rFonts w:ascii="Times New Roman" w:hAnsi="Times New Roman" w:cs="Times New Roman"/>
          <w:b/>
          <w:sz w:val="24"/>
          <w:szCs w:val="24"/>
        </w:rPr>
      </w:pPr>
      <w:r>
        <w:rPr>
          <w:rFonts w:ascii="Times New Roman" w:hAnsi="Times New Roman" w:cs="Times New Roman"/>
          <w:b/>
          <w:sz w:val="24"/>
          <w:szCs w:val="24"/>
        </w:rPr>
        <w:t xml:space="preserve">Föredragande och anteckningar: </w:t>
      </w:r>
      <w:r w:rsidRPr="00554685">
        <w:rPr>
          <w:rFonts w:ascii="Times New Roman" w:hAnsi="Times New Roman" w:cs="Times New Roman"/>
          <w:sz w:val="24"/>
          <w:szCs w:val="24"/>
        </w:rPr>
        <w:t>Kristina von Oelreich</w:t>
      </w:r>
      <w:r>
        <w:rPr>
          <w:rFonts w:ascii="Times New Roman" w:hAnsi="Times New Roman" w:cs="Times New Roman"/>
          <w:sz w:val="24"/>
          <w:szCs w:val="24"/>
        </w:rPr>
        <w:t>, hållbarhetschef</w:t>
      </w:r>
    </w:p>
    <w:p w14:paraId="7097F0D2" w14:textId="77777777" w:rsidR="008E35EC" w:rsidRPr="008E35EC" w:rsidRDefault="008E35EC" w:rsidP="008E35EC">
      <w:pPr>
        <w:rPr>
          <w:rFonts w:ascii="Times New Roman" w:eastAsia="Calibri" w:hAnsi="Times New Roman" w:cs="Times New Roman"/>
          <w:b/>
          <w:sz w:val="24"/>
          <w:szCs w:val="22"/>
        </w:rPr>
      </w:pPr>
    </w:p>
    <w:tbl>
      <w:tblPr>
        <w:tblStyle w:val="TableGrid1"/>
        <w:tblW w:w="8364" w:type="dxa"/>
        <w:tblInd w:w="108" w:type="dxa"/>
        <w:tblLayout w:type="fixed"/>
        <w:tblLook w:val="01E0" w:firstRow="1" w:lastRow="1" w:firstColumn="1" w:lastColumn="1" w:noHBand="0" w:noVBand="0"/>
      </w:tblPr>
      <w:tblGrid>
        <w:gridCol w:w="3431"/>
        <w:gridCol w:w="1418"/>
        <w:gridCol w:w="3515"/>
      </w:tblGrid>
      <w:tr w:rsidR="008E35EC" w:rsidRPr="008E35EC" w14:paraId="5874967C" w14:textId="77777777" w:rsidTr="008E35EC">
        <w:tc>
          <w:tcPr>
            <w:tcW w:w="3431" w:type="dxa"/>
          </w:tcPr>
          <w:p w14:paraId="0FFEA5CC" w14:textId="77777777" w:rsidR="008E35EC" w:rsidRPr="008E35EC" w:rsidRDefault="008E35EC" w:rsidP="008E35EC">
            <w:pPr>
              <w:rPr>
                <w:rFonts w:ascii="Times New Roman" w:eastAsia="Calibri" w:hAnsi="Times New Roman" w:cs="Times New Roman"/>
                <w:b/>
              </w:rPr>
            </w:pPr>
            <w:r w:rsidRPr="008E35EC">
              <w:rPr>
                <w:rFonts w:ascii="Times New Roman" w:eastAsia="Calibri" w:hAnsi="Times New Roman" w:cs="Times New Roman"/>
                <w:b/>
              </w:rPr>
              <w:t>Mötespunkt</w:t>
            </w:r>
          </w:p>
        </w:tc>
        <w:tc>
          <w:tcPr>
            <w:tcW w:w="1418" w:type="dxa"/>
          </w:tcPr>
          <w:p w14:paraId="372B402D" w14:textId="4DE083AC" w:rsidR="008E35EC" w:rsidRPr="008E35EC" w:rsidRDefault="00292E20" w:rsidP="00292E20">
            <w:pPr>
              <w:rPr>
                <w:rFonts w:ascii="Times New Roman" w:eastAsia="Calibri" w:hAnsi="Times New Roman" w:cs="Times New Roman"/>
                <w:b/>
              </w:rPr>
            </w:pPr>
            <w:r>
              <w:rPr>
                <w:rFonts w:ascii="Times New Roman" w:eastAsia="Calibri" w:hAnsi="Times New Roman" w:cs="Times New Roman"/>
                <w:b/>
              </w:rPr>
              <w:t>A</w:t>
            </w:r>
            <w:r w:rsidR="008E35EC" w:rsidRPr="008E35EC">
              <w:rPr>
                <w:rFonts w:ascii="Times New Roman" w:eastAsia="Calibri" w:hAnsi="Times New Roman" w:cs="Times New Roman"/>
                <w:b/>
              </w:rPr>
              <w:t>nsvarig</w:t>
            </w:r>
          </w:p>
        </w:tc>
        <w:tc>
          <w:tcPr>
            <w:tcW w:w="3515" w:type="dxa"/>
          </w:tcPr>
          <w:p w14:paraId="1149D99D" w14:textId="77777777" w:rsidR="008E35EC" w:rsidRPr="008E35EC" w:rsidRDefault="008E35EC" w:rsidP="008E35EC">
            <w:pPr>
              <w:rPr>
                <w:rFonts w:ascii="Times New Roman" w:eastAsia="Calibri" w:hAnsi="Times New Roman" w:cs="Times New Roman"/>
                <w:b/>
              </w:rPr>
            </w:pPr>
            <w:r w:rsidRPr="008E35EC">
              <w:rPr>
                <w:rFonts w:ascii="Times New Roman" w:eastAsia="Calibri" w:hAnsi="Times New Roman" w:cs="Times New Roman"/>
                <w:b/>
              </w:rPr>
              <w:t>Diskussion/information/åtgärd</w:t>
            </w:r>
          </w:p>
          <w:p w14:paraId="592E18A7" w14:textId="77777777" w:rsidR="008E35EC" w:rsidRPr="008E35EC" w:rsidRDefault="008E35EC" w:rsidP="008E35EC">
            <w:pPr>
              <w:rPr>
                <w:rFonts w:ascii="Times New Roman" w:eastAsia="Calibri" w:hAnsi="Times New Roman" w:cs="Times New Roman"/>
                <w:b/>
              </w:rPr>
            </w:pPr>
            <w:r w:rsidRPr="008E35EC">
              <w:rPr>
                <w:rFonts w:ascii="Times New Roman" w:eastAsia="Calibri" w:hAnsi="Times New Roman" w:cs="Times New Roman"/>
                <w:b/>
              </w:rPr>
              <w:t>avstämning/beslut</w:t>
            </w:r>
          </w:p>
        </w:tc>
      </w:tr>
      <w:tr w:rsidR="008E35EC" w:rsidRPr="008E35EC" w14:paraId="0F2A67DF" w14:textId="77777777" w:rsidTr="008E35EC">
        <w:tc>
          <w:tcPr>
            <w:tcW w:w="3431" w:type="dxa"/>
          </w:tcPr>
          <w:p w14:paraId="0BBDE865" w14:textId="1C6CDD80"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1. Inledning och syftet med mötet.</w:t>
            </w:r>
          </w:p>
        </w:tc>
        <w:tc>
          <w:tcPr>
            <w:tcW w:w="1418" w:type="dxa"/>
          </w:tcPr>
          <w:p w14:paraId="0F8919E6" w14:textId="4A4A53A6" w:rsidR="008E35EC" w:rsidRPr="008E35EC" w:rsidRDefault="008E35EC" w:rsidP="008E35EC">
            <w:pPr>
              <w:rPr>
                <w:rFonts w:ascii="Times New Roman" w:eastAsia="Calibri" w:hAnsi="Times New Roman" w:cs="Times New Roman"/>
              </w:rPr>
            </w:pPr>
            <w:r>
              <w:rPr>
                <w:rFonts w:ascii="Times New Roman" w:eastAsia="Calibri" w:hAnsi="Times New Roman" w:cs="Times New Roman"/>
              </w:rPr>
              <w:t>Kerstin och Kristina</w:t>
            </w:r>
          </w:p>
        </w:tc>
        <w:tc>
          <w:tcPr>
            <w:tcW w:w="3515" w:type="dxa"/>
          </w:tcPr>
          <w:p w14:paraId="19B350AB" w14:textId="3B018988" w:rsidR="008E35EC" w:rsidRPr="008E35EC" w:rsidRDefault="00C14756" w:rsidP="00C14756">
            <w:pPr>
              <w:rPr>
                <w:rFonts w:ascii="Times New Roman" w:eastAsia="Calibri" w:hAnsi="Times New Roman" w:cs="Times New Roman"/>
              </w:rPr>
            </w:pPr>
            <w:r>
              <w:rPr>
                <w:rFonts w:ascii="Times New Roman" w:eastAsia="Calibri" w:hAnsi="Times New Roman" w:cs="Times New Roman"/>
              </w:rPr>
              <w:t>Kerstin inledde punkten och lämnade över till föredragande Kristina</w:t>
            </w:r>
            <w:r w:rsidR="0086253C">
              <w:rPr>
                <w:rFonts w:ascii="Times New Roman" w:eastAsia="Calibri" w:hAnsi="Times New Roman" w:cs="Times New Roman"/>
              </w:rPr>
              <w:t>.</w:t>
            </w:r>
          </w:p>
        </w:tc>
      </w:tr>
      <w:tr w:rsidR="008E35EC" w:rsidRPr="008E35EC" w14:paraId="217221A5" w14:textId="77777777" w:rsidTr="008E35EC">
        <w:tc>
          <w:tcPr>
            <w:tcW w:w="3431" w:type="dxa"/>
          </w:tcPr>
          <w:p w14:paraId="73441CAB"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2. Status avseende tidigare beslutade åtgärder och förbättringsförslag.</w:t>
            </w:r>
          </w:p>
          <w:p w14:paraId="68DF8EE1" w14:textId="3307CFB7" w:rsidR="008E35EC" w:rsidRPr="008E35EC" w:rsidRDefault="008E35EC" w:rsidP="008E35EC">
            <w:pPr>
              <w:rPr>
                <w:rFonts w:ascii="Times New Roman" w:eastAsia="Calibri" w:hAnsi="Times New Roman" w:cs="Times New Roman"/>
              </w:rPr>
            </w:pPr>
          </w:p>
        </w:tc>
        <w:tc>
          <w:tcPr>
            <w:tcW w:w="1418" w:type="dxa"/>
          </w:tcPr>
          <w:p w14:paraId="637948C5" w14:textId="0E528AE4" w:rsidR="008E35EC" w:rsidRPr="008E35EC" w:rsidRDefault="008E35EC" w:rsidP="008E35EC">
            <w:pPr>
              <w:rPr>
                <w:rFonts w:ascii="Times New Roman" w:eastAsia="Calibri" w:hAnsi="Times New Roman" w:cs="Times New Roman"/>
              </w:rPr>
            </w:pPr>
            <w:r>
              <w:rPr>
                <w:rFonts w:ascii="Times New Roman" w:eastAsia="Calibri" w:hAnsi="Times New Roman" w:cs="Times New Roman"/>
              </w:rPr>
              <w:t>Kristina</w:t>
            </w:r>
          </w:p>
        </w:tc>
        <w:tc>
          <w:tcPr>
            <w:tcW w:w="3515" w:type="dxa"/>
          </w:tcPr>
          <w:p w14:paraId="5537EBF4" w14:textId="77777777" w:rsidR="0086253C" w:rsidRDefault="00C14756" w:rsidP="00C14756">
            <w:pPr>
              <w:rPr>
                <w:rFonts w:ascii="Times New Roman" w:eastAsia="Calibri" w:hAnsi="Times New Roman" w:cs="Times New Roman"/>
              </w:rPr>
            </w:pPr>
            <w:r w:rsidRPr="00C14756">
              <w:rPr>
                <w:rFonts w:ascii="Times New Roman" w:eastAsia="Calibri" w:hAnsi="Times New Roman" w:cs="Times New Roman"/>
              </w:rPr>
              <w:t xml:space="preserve">IT </w:t>
            </w:r>
            <w:r>
              <w:rPr>
                <w:rFonts w:ascii="Times New Roman" w:eastAsia="Calibri" w:hAnsi="Times New Roman" w:cs="Times New Roman"/>
              </w:rPr>
              <w:t xml:space="preserve">har fått i uppdrag att </w:t>
            </w:r>
            <w:r w:rsidRPr="00C14756">
              <w:rPr>
                <w:rFonts w:ascii="Times New Roman" w:eastAsia="Calibri" w:hAnsi="Times New Roman" w:cs="Times New Roman"/>
              </w:rPr>
              <w:t xml:space="preserve">genomföra en utredning för att stärka arbetet med digitala möten. </w:t>
            </w:r>
            <w:r>
              <w:rPr>
                <w:rFonts w:ascii="Times New Roman" w:eastAsia="Calibri" w:hAnsi="Times New Roman" w:cs="Times New Roman"/>
              </w:rPr>
              <w:t xml:space="preserve">Därmed är åtgärden genomförd. </w:t>
            </w:r>
          </w:p>
          <w:p w14:paraId="28BE9216" w14:textId="3E9AD707" w:rsidR="00C14756" w:rsidRPr="00C14756" w:rsidRDefault="00C14756" w:rsidP="00C14756">
            <w:pPr>
              <w:rPr>
                <w:rFonts w:ascii="Times New Roman" w:eastAsia="Calibri" w:hAnsi="Times New Roman" w:cs="Times New Roman"/>
              </w:rPr>
            </w:pPr>
            <w:r w:rsidRPr="00C14756">
              <w:rPr>
                <w:rFonts w:ascii="Times New Roman" w:eastAsia="Calibri" w:hAnsi="Times New Roman" w:cs="Times New Roman"/>
              </w:rPr>
              <w:t xml:space="preserve">  </w:t>
            </w:r>
          </w:p>
          <w:p w14:paraId="31F71DD9" w14:textId="7DCEF0B6" w:rsidR="00C14756" w:rsidRPr="00C14756" w:rsidRDefault="00C14756" w:rsidP="00C14756">
            <w:pPr>
              <w:rPr>
                <w:rFonts w:ascii="Times New Roman" w:eastAsia="Calibri" w:hAnsi="Times New Roman" w:cs="Times New Roman"/>
              </w:rPr>
            </w:pPr>
            <w:r w:rsidRPr="00C14756">
              <w:rPr>
                <w:rFonts w:ascii="Times New Roman" w:eastAsia="Calibri" w:hAnsi="Times New Roman" w:cs="Times New Roman"/>
              </w:rPr>
              <w:t xml:space="preserve">Översyn </w:t>
            </w:r>
            <w:r>
              <w:rPr>
                <w:rFonts w:ascii="Times New Roman" w:eastAsia="Calibri" w:hAnsi="Times New Roman" w:cs="Times New Roman"/>
              </w:rPr>
              <w:t>avseende u</w:t>
            </w:r>
            <w:r w:rsidRPr="00C14756">
              <w:rPr>
                <w:rFonts w:ascii="Times New Roman" w:eastAsia="Calibri" w:hAnsi="Times New Roman" w:cs="Times New Roman"/>
              </w:rPr>
              <w:t>ppdatering av nuvarande reseriktlinjer</w:t>
            </w:r>
            <w:r>
              <w:rPr>
                <w:rFonts w:ascii="Times New Roman" w:eastAsia="Calibri" w:hAnsi="Times New Roman" w:cs="Times New Roman"/>
              </w:rPr>
              <w:t xml:space="preserve"> är inte genomförd utan framskjuten till våren 2022</w:t>
            </w:r>
            <w:r w:rsidRPr="00C14756">
              <w:rPr>
                <w:rFonts w:ascii="Times New Roman" w:eastAsia="Calibri" w:hAnsi="Times New Roman" w:cs="Times New Roman"/>
              </w:rPr>
              <w:t xml:space="preserve">. </w:t>
            </w:r>
            <w:r>
              <w:rPr>
                <w:rFonts w:ascii="Times New Roman" w:eastAsia="Calibri" w:hAnsi="Times New Roman" w:cs="Times New Roman"/>
              </w:rPr>
              <w:t xml:space="preserve"> </w:t>
            </w:r>
            <w:r w:rsidRPr="00C14756">
              <w:rPr>
                <w:rFonts w:ascii="Times New Roman" w:eastAsia="Calibri" w:hAnsi="Times New Roman" w:cs="Times New Roman"/>
              </w:rPr>
              <w:t xml:space="preserve"> </w:t>
            </w:r>
          </w:p>
          <w:p w14:paraId="3EE99126" w14:textId="687CEDC6" w:rsidR="008E35EC" w:rsidRPr="008E35EC" w:rsidRDefault="008E35EC" w:rsidP="008E35EC">
            <w:pPr>
              <w:rPr>
                <w:rFonts w:ascii="Times New Roman" w:eastAsia="Calibri" w:hAnsi="Times New Roman" w:cs="Times New Roman"/>
              </w:rPr>
            </w:pPr>
          </w:p>
        </w:tc>
      </w:tr>
      <w:tr w:rsidR="008E35EC" w:rsidRPr="008E35EC" w14:paraId="4F9CAA1F" w14:textId="77777777" w:rsidTr="008E35EC">
        <w:tc>
          <w:tcPr>
            <w:tcW w:w="3431" w:type="dxa"/>
          </w:tcPr>
          <w:p w14:paraId="32816B51" w14:textId="18732F56" w:rsidR="008E35EC" w:rsidRPr="008E35EC" w:rsidRDefault="008E35EC" w:rsidP="008E35EC">
            <w:pPr>
              <w:rPr>
                <w:rFonts w:ascii="Times New Roman" w:eastAsia="Calibri" w:hAnsi="Times New Roman" w:cs="Times New Roman"/>
              </w:rPr>
            </w:pPr>
            <w:r w:rsidRPr="008E35EC">
              <w:rPr>
                <w:rFonts w:ascii="Times New Roman" w:hAnsi="Times New Roman" w:cs="Times New Roman"/>
              </w:rPr>
              <w:t xml:space="preserve">3. Arbetssätt för uppföljning av 2021 års åtgärder för att nå hållbarhetsmål/klimatmål             </w:t>
            </w:r>
          </w:p>
        </w:tc>
        <w:tc>
          <w:tcPr>
            <w:tcW w:w="1418" w:type="dxa"/>
          </w:tcPr>
          <w:p w14:paraId="29FEDAFE" w14:textId="496D2753" w:rsidR="008E35EC" w:rsidRPr="008E35EC" w:rsidRDefault="00292E20" w:rsidP="008E35EC">
            <w:pPr>
              <w:rPr>
                <w:rFonts w:ascii="Times New Roman" w:eastAsia="Calibri" w:hAnsi="Times New Roman" w:cs="Times New Roman"/>
              </w:rPr>
            </w:pPr>
            <w:r>
              <w:rPr>
                <w:rFonts w:ascii="Times New Roman" w:eastAsia="Calibri" w:hAnsi="Times New Roman" w:cs="Times New Roman"/>
              </w:rPr>
              <w:t>Kerstin och Kristina</w:t>
            </w:r>
          </w:p>
        </w:tc>
        <w:tc>
          <w:tcPr>
            <w:tcW w:w="3515" w:type="dxa"/>
          </w:tcPr>
          <w:p w14:paraId="31241093" w14:textId="1236F861" w:rsidR="008E35EC" w:rsidRPr="008E35EC" w:rsidRDefault="00C14756" w:rsidP="0086253C">
            <w:pPr>
              <w:rPr>
                <w:rFonts w:ascii="Times New Roman" w:eastAsia="Calibri" w:hAnsi="Times New Roman" w:cs="Times New Roman"/>
              </w:rPr>
            </w:pPr>
            <w:r>
              <w:rPr>
                <w:rFonts w:ascii="Times New Roman" w:eastAsia="Calibri" w:hAnsi="Times New Roman" w:cs="Times New Roman"/>
              </w:rPr>
              <w:t xml:space="preserve">En </w:t>
            </w:r>
            <w:r w:rsidR="008E35EC">
              <w:rPr>
                <w:rFonts w:ascii="Times New Roman" w:eastAsia="Calibri" w:hAnsi="Times New Roman" w:cs="Times New Roman"/>
              </w:rPr>
              <w:t xml:space="preserve">diskussion </w:t>
            </w:r>
            <w:r>
              <w:rPr>
                <w:rFonts w:ascii="Times New Roman" w:eastAsia="Calibri" w:hAnsi="Times New Roman" w:cs="Times New Roman"/>
              </w:rPr>
              <w:t xml:space="preserve">fördes </w:t>
            </w:r>
            <w:r w:rsidR="008E35EC">
              <w:rPr>
                <w:rFonts w:ascii="Times New Roman" w:eastAsia="Calibri" w:hAnsi="Times New Roman" w:cs="Times New Roman"/>
              </w:rPr>
              <w:t xml:space="preserve">om hur uppföljningen ska </w:t>
            </w:r>
            <w:r>
              <w:rPr>
                <w:rFonts w:ascii="Times New Roman" w:eastAsia="Calibri" w:hAnsi="Times New Roman" w:cs="Times New Roman"/>
              </w:rPr>
              <w:t xml:space="preserve">ske av målarbetet </w:t>
            </w:r>
            <w:r w:rsidR="008E35EC">
              <w:rPr>
                <w:rFonts w:ascii="Times New Roman" w:eastAsia="Calibri" w:hAnsi="Times New Roman" w:cs="Times New Roman"/>
              </w:rPr>
              <w:t xml:space="preserve">i </w:t>
            </w:r>
            <w:r w:rsidR="0086253C">
              <w:rPr>
                <w:rFonts w:ascii="Times New Roman" w:eastAsia="Calibri" w:hAnsi="Times New Roman" w:cs="Times New Roman"/>
              </w:rPr>
              <w:t xml:space="preserve">GVS ledningsgrupp </w:t>
            </w:r>
            <w:r w:rsidR="008E35EC">
              <w:rPr>
                <w:rFonts w:ascii="Times New Roman" w:eastAsia="Calibri" w:hAnsi="Times New Roman" w:cs="Times New Roman"/>
              </w:rPr>
              <w:t>i mars</w:t>
            </w:r>
            <w:r>
              <w:rPr>
                <w:rFonts w:ascii="Times New Roman" w:eastAsia="Calibri" w:hAnsi="Times New Roman" w:cs="Times New Roman"/>
              </w:rPr>
              <w:t xml:space="preserve"> </w:t>
            </w:r>
            <w:r w:rsidR="008E35EC">
              <w:rPr>
                <w:rFonts w:ascii="Times New Roman" w:eastAsia="Calibri" w:hAnsi="Times New Roman" w:cs="Times New Roman"/>
              </w:rPr>
              <w:t>inför den externa miljörevisionen</w:t>
            </w:r>
            <w:r>
              <w:rPr>
                <w:rFonts w:ascii="Times New Roman" w:eastAsia="Calibri" w:hAnsi="Times New Roman" w:cs="Times New Roman"/>
              </w:rPr>
              <w:t xml:space="preserve"> i april</w:t>
            </w:r>
            <w:r w:rsidR="008E35EC">
              <w:rPr>
                <w:rFonts w:ascii="Times New Roman" w:eastAsia="Calibri" w:hAnsi="Times New Roman" w:cs="Times New Roman"/>
              </w:rPr>
              <w:t xml:space="preserve">. </w:t>
            </w:r>
            <w:r>
              <w:rPr>
                <w:rFonts w:ascii="Times New Roman" w:eastAsia="Calibri" w:hAnsi="Times New Roman" w:cs="Times New Roman"/>
              </w:rPr>
              <w:t>Utgångspunkt</w:t>
            </w:r>
            <w:r w:rsidR="0086253C">
              <w:rPr>
                <w:rFonts w:ascii="Times New Roman" w:eastAsia="Calibri" w:hAnsi="Times New Roman" w:cs="Times New Roman"/>
              </w:rPr>
              <w:t>en</w:t>
            </w:r>
            <w:r>
              <w:rPr>
                <w:rFonts w:ascii="Times New Roman" w:eastAsia="Calibri" w:hAnsi="Times New Roman" w:cs="Times New Roman"/>
              </w:rPr>
              <w:t xml:space="preserve"> är de beslut som Kerstin fattat avseende fördelningen av genomförande av målen mellan de olika avdelningarna. Kerstin beslutade att en workshop ska hållas och att KTH SO tar fram ett underlag till avdel</w:t>
            </w:r>
            <w:r w:rsidR="0086253C">
              <w:rPr>
                <w:rFonts w:ascii="Times New Roman" w:eastAsia="Calibri" w:hAnsi="Times New Roman" w:cs="Times New Roman"/>
              </w:rPr>
              <w:t>n</w:t>
            </w:r>
            <w:r>
              <w:rPr>
                <w:rFonts w:ascii="Times New Roman" w:eastAsia="Calibri" w:hAnsi="Times New Roman" w:cs="Times New Roman"/>
              </w:rPr>
              <w:t xml:space="preserve">ingscheferna för uppföljning på avdelningsnivå. </w:t>
            </w:r>
            <w:r w:rsidR="00D67F6A" w:rsidRPr="00D67F6A">
              <w:rPr>
                <w:rFonts w:ascii="Times New Roman" w:eastAsia="Calibri" w:hAnsi="Times New Roman" w:cs="Times New Roman"/>
              </w:rPr>
              <w:t>Se bilagd presentation</w:t>
            </w:r>
            <w:r w:rsidR="00D67F6A">
              <w:rPr>
                <w:rFonts w:ascii="Times New Roman" w:eastAsia="Calibri" w:hAnsi="Times New Roman" w:cs="Times New Roman"/>
              </w:rPr>
              <w:t>.</w:t>
            </w:r>
            <w:r>
              <w:rPr>
                <w:rFonts w:ascii="Times New Roman" w:eastAsia="Calibri" w:hAnsi="Times New Roman" w:cs="Times New Roman"/>
              </w:rPr>
              <w:t xml:space="preserve">      </w:t>
            </w:r>
            <w:r w:rsidR="008E35EC">
              <w:rPr>
                <w:rFonts w:ascii="Times New Roman" w:eastAsia="Calibri" w:hAnsi="Times New Roman" w:cs="Times New Roman"/>
              </w:rPr>
              <w:t xml:space="preserve"> </w:t>
            </w:r>
          </w:p>
        </w:tc>
      </w:tr>
      <w:tr w:rsidR="008E35EC" w:rsidRPr="008E35EC" w14:paraId="7BC6BF4A" w14:textId="77777777" w:rsidTr="008E35EC">
        <w:trPr>
          <w:trHeight w:val="473"/>
        </w:trPr>
        <w:tc>
          <w:tcPr>
            <w:tcW w:w="3431" w:type="dxa"/>
          </w:tcPr>
          <w:p w14:paraId="7FD25C07"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 xml:space="preserve">4. Status avseende workshops med avdelningarna avseende hållbarhet.    </w:t>
            </w:r>
          </w:p>
          <w:p w14:paraId="0DD730F2" w14:textId="77777777" w:rsidR="008E35EC" w:rsidRPr="008E35EC" w:rsidRDefault="008E35EC" w:rsidP="008E35EC">
            <w:pPr>
              <w:rPr>
                <w:rFonts w:ascii="Times New Roman" w:eastAsia="Calibri" w:hAnsi="Times New Roman" w:cs="Times New Roman"/>
              </w:rPr>
            </w:pPr>
          </w:p>
        </w:tc>
        <w:tc>
          <w:tcPr>
            <w:tcW w:w="1418" w:type="dxa"/>
          </w:tcPr>
          <w:p w14:paraId="137D5E8D" w14:textId="5F9EDCFD" w:rsidR="008E35EC" w:rsidRPr="008E35EC" w:rsidRDefault="00292E20" w:rsidP="008E35EC">
            <w:pPr>
              <w:rPr>
                <w:rFonts w:ascii="Times New Roman" w:eastAsia="Calibri" w:hAnsi="Times New Roman" w:cs="Times New Roman"/>
              </w:rPr>
            </w:pPr>
            <w:r>
              <w:rPr>
                <w:rFonts w:ascii="Times New Roman" w:eastAsia="Calibri" w:hAnsi="Times New Roman" w:cs="Times New Roman"/>
              </w:rPr>
              <w:t>Kristina</w:t>
            </w:r>
          </w:p>
        </w:tc>
        <w:tc>
          <w:tcPr>
            <w:tcW w:w="3515" w:type="dxa"/>
          </w:tcPr>
          <w:p w14:paraId="4BA10843" w14:textId="1BF19A15" w:rsidR="008E35EC" w:rsidRPr="008E35EC" w:rsidRDefault="00C14756" w:rsidP="006B5D02">
            <w:pPr>
              <w:rPr>
                <w:rFonts w:ascii="Times New Roman" w:eastAsia="Calibri" w:hAnsi="Times New Roman" w:cs="Times New Roman"/>
              </w:rPr>
            </w:pPr>
            <w:r>
              <w:rPr>
                <w:rFonts w:ascii="Times New Roman" w:eastAsia="Calibri" w:hAnsi="Times New Roman" w:cs="Times New Roman"/>
              </w:rPr>
              <w:t xml:space="preserve">Kristina redogjorde för status. </w:t>
            </w:r>
            <w:r w:rsidR="0086253C">
              <w:rPr>
                <w:rFonts w:ascii="Times New Roman" w:eastAsia="Calibri" w:hAnsi="Times New Roman" w:cs="Times New Roman"/>
              </w:rPr>
              <w:t xml:space="preserve"> </w:t>
            </w:r>
            <w:r>
              <w:rPr>
                <w:rFonts w:ascii="Times New Roman" w:eastAsia="Calibri" w:hAnsi="Times New Roman" w:cs="Times New Roman"/>
              </w:rPr>
              <w:t xml:space="preserve">Under 2022 kommer </w:t>
            </w:r>
            <w:r w:rsidR="0086253C">
              <w:rPr>
                <w:rFonts w:ascii="Times New Roman" w:eastAsia="Calibri" w:hAnsi="Times New Roman" w:cs="Times New Roman"/>
              </w:rPr>
              <w:t xml:space="preserve">samtliga </w:t>
            </w:r>
            <w:r w:rsidR="002F2D0C">
              <w:rPr>
                <w:rFonts w:ascii="Times New Roman" w:eastAsia="Calibri" w:hAnsi="Times New Roman" w:cs="Times New Roman"/>
              </w:rPr>
              <w:t xml:space="preserve">workshops vara genomförda och </w:t>
            </w:r>
            <w:r w:rsidR="0086253C">
              <w:rPr>
                <w:rFonts w:ascii="Times New Roman" w:eastAsia="Calibri" w:hAnsi="Times New Roman" w:cs="Times New Roman"/>
              </w:rPr>
              <w:t>resultaten f</w:t>
            </w:r>
            <w:r w:rsidR="002F2D0C">
              <w:rPr>
                <w:rFonts w:ascii="Times New Roman" w:eastAsia="Calibri" w:hAnsi="Times New Roman" w:cs="Times New Roman"/>
              </w:rPr>
              <w:t xml:space="preserve">öljts upp i </w:t>
            </w:r>
            <w:r>
              <w:rPr>
                <w:rFonts w:ascii="Times New Roman" w:eastAsia="Calibri" w:hAnsi="Times New Roman" w:cs="Times New Roman"/>
              </w:rPr>
              <w:t>samtliga avdelningar</w:t>
            </w:r>
            <w:r w:rsidR="002F2D0C">
              <w:rPr>
                <w:rFonts w:ascii="Times New Roman" w:eastAsia="Calibri" w:hAnsi="Times New Roman" w:cs="Times New Roman"/>
              </w:rPr>
              <w:t>s ledninggrupp</w:t>
            </w:r>
            <w:r w:rsidR="0086253C">
              <w:rPr>
                <w:rFonts w:ascii="Times New Roman" w:eastAsia="Calibri" w:hAnsi="Times New Roman" w:cs="Times New Roman"/>
              </w:rPr>
              <w:t>er</w:t>
            </w:r>
            <w:r w:rsidR="002F2D0C">
              <w:rPr>
                <w:rFonts w:ascii="Times New Roman" w:eastAsia="Calibri" w:hAnsi="Times New Roman" w:cs="Times New Roman"/>
              </w:rPr>
              <w:t xml:space="preserve">. Se bilagd presentation </w:t>
            </w:r>
            <w:r w:rsidR="006B5D02">
              <w:rPr>
                <w:rFonts w:ascii="Times New Roman" w:eastAsia="Calibri" w:hAnsi="Times New Roman" w:cs="Times New Roman"/>
              </w:rPr>
              <w:t>me</w:t>
            </w:r>
            <w:r w:rsidR="00E9259C">
              <w:rPr>
                <w:rFonts w:ascii="Times New Roman" w:eastAsia="Calibri" w:hAnsi="Times New Roman" w:cs="Times New Roman"/>
              </w:rPr>
              <w:t>d</w:t>
            </w:r>
            <w:bookmarkStart w:id="0" w:name="_GoBack"/>
            <w:bookmarkEnd w:id="0"/>
            <w:r w:rsidR="006B5D02">
              <w:rPr>
                <w:rFonts w:ascii="Times New Roman" w:eastAsia="Calibri" w:hAnsi="Times New Roman" w:cs="Times New Roman"/>
              </w:rPr>
              <w:t xml:space="preserve"> bild </w:t>
            </w:r>
            <w:r w:rsidR="002F2D0C">
              <w:rPr>
                <w:rFonts w:ascii="Times New Roman" w:eastAsia="Calibri" w:hAnsi="Times New Roman" w:cs="Times New Roman"/>
              </w:rPr>
              <w:t xml:space="preserve">över status avseende </w:t>
            </w:r>
            <w:r w:rsidR="0086253C">
              <w:rPr>
                <w:rFonts w:ascii="Times New Roman" w:eastAsia="Calibri" w:hAnsi="Times New Roman" w:cs="Times New Roman"/>
              </w:rPr>
              <w:t xml:space="preserve">genomförandet av workshopen på </w:t>
            </w:r>
            <w:r w:rsidR="002F2D0C">
              <w:rPr>
                <w:rFonts w:ascii="Times New Roman" w:eastAsia="Calibri" w:hAnsi="Times New Roman" w:cs="Times New Roman"/>
              </w:rPr>
              <w:t>de olika avdelningarna</w:t>
            </w:r>
            <w:r w:rsidR="006B5D02">
              <w:rPr>
                <w:rFonts w:ascii="Times New Roman" w:eastAsia="Calibri" w:hAnsi="Times New Roman" w:cs="Times New Roman"/>
              </w:rPr>
              <w:t xml:space="preserve">. Se </w:t>
            </w:r>
            <w:r w:rsidR="00554685">
              <w:rPr>
                <w:rFonts w:ascii="Times New Roman" w:eastAsia="Calibri" w:hAnsi="Times New Roman" w:cs="Times New Roman"/>
              </w:rPr>
              <w:t>bilaga till</w:t>
            </w:r>
            <w:r w:rsidR="00D67F6A">
              <w:rPr>
                <w:rFonts w:ascii="Times New Roman" w:eastAsia="Calibri" w:hAnsi="Times New Roman" w:cs="Times New Roman"/>
              </w:rPr>
              <w:t xml:space="preserve"> dessa</w:t>
            </w:r>
            <w:r w:rsidR="00554685">
              <w:rPr>
                <w:rFonts w:ascii="Times New Roman" w:eastAsia="Calibri" w:hAnsi="Times New Roman" w:cs="Times New Roman"/>
              </w:rPr>
              <w:t xml:space="preserve"> mötesanteckningar</w:t>
            </w:r>
            <w:r w:rsidR="00D67F6A">
              <w:rPr>
                <w:rFonts w:ascii="Times New Roman" w:eastAsia="Calibri" w:hAnsi="Times New Roman" w:cs="Times New Roman"/>
              </w:rPr>
              <w:t>.</w:t>
            </w:r>
            <w:r w:rsidR="002F2D0C">
              <w:rPr>
                <w:rFonts w:ascii="Times New Roman" w:eastAsia="Calibri" w:hAnsi="Times New Roman" w:cs="Times New Roman"/>
              </w:rPr>
              <w:t xml:space="preserve">  </w:t>
            </w:r>
            <w:r>
              <w:rPr>
                <w:rFonts w:ascii="Times New Roman" w:eastAsia="Calibri" w:hAnsi="Times New Roman" w:cs="Times New Roman"/>
              </w:rPr>
              <w:t xml:space="preserve">  </w:t>
            </w:r>
            <w:r w:rsidR="008E35EC">
              <w:rPr>
                <w:rFonts w:ascii="Times New Roman" w:eastAsia="Calibri" w:hAnsi="Times New Roman" w:cs="Times New Roman"/>
              </w:rPr>
              <w:t xml:space="preserve">  </w:t>
            </w:r>
          </w:p>
        </w:tc>
      </w:tr>
      <w:tr w:rsidR="008E35EC" w:rsidRPr="008E35EC" w14:paraId="7F03A2B7" w14:textId="77777777" w:rsidTr="008E35EC">
        <w:trPr>
          <w:trHeight w:val="473"/>
        </w:trPr>
        <w:tc>
          <w:tcPr>
            <w:tcW w:w="3431" w:type="dxa"/>
          </w:tcPr>
          <w:p w14:paraId="37E4298D"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lastRenderedPageBreak/>
              <w:t xml:space="preserve">5. Resultatet från den interna miljörevisionen 2021. </w:t>
            </w:r>
          </w:p>
          <w:p w14:paraId="12A568A1" w14:textId="32DCBB43" w:rsidR="008E35EC" w:rsidRPr="008E35EC" w:rsidRDefault="008E35EC" w:rsidP="008E35EC">
            <w:pPr>
              <w:rPr>
                <w:rFonts w:ascii="Times New Roman" w:eastAsia="Calibri" w:hAnsi="Times New Roman" w:cs="Times New Roman"/>
              </w:rPr>
            </w:pPr>
          </w:p>
        </w:tc>
        <w:tc>
          <w:tcPr>
            <w:tcW w:w="1418" w:type="dxa"/>
          </w:tcPr>
          <w:p w14:paraId="6EABADF2" w14:textId="7805E0DA" w:rsidR="008E35EC" w:rsidRPr="008E35EC" w:rsidRDefault="00292E20" w:rsidP="00292E20">
            <w:pPr>
              <w:rPr>
                <w:rFonts w:ascii="Times New Roman" w:eastAsia="Calibri" w:hAnsi="Times New Roman" w:cs="Times New Roman"/>
              </w:rPr>
            </w:pPr>
            <w:r>
              <w:rPr>
                <w:rFonts w:ascii="Times New Roman" w:eastAsia="Calibri" w:hAnsi="Times New Roman" w:cs="Times New Roman"/>
              </w:rPr>
              <w:t>Kristina</w:t>
            </w:r>
          </w:p>
        </w:tc>
        <w:tc>
          <w:tcPr>
            <w:tcW w:w="3515" w:type="dxa"/>
          </w:tcPr>
          <w:p w14:paraId="4B3D055D" w14:textId="52053FC8" w:rsidR="008E35EC" w:rsidRPr="008E35EC" w:rsidRDefault="002F2D0C" w:rsidP="008E35EC">
            <w:pPr>
              <w:rPr>
                <w:rFonts w:ascii="Times New Roman" w:eastAsia="Calibri" w:hAnsi="Times New Roman" w:cs="Times New Roman"/>
              </w:rPr>
            </w:pPr>
            <w:r>
              <w:rPr>
                <w:rFonts w:ascii="Times New Roman" w:eastAsia="Calibri" w:hAnsi="Times New Roman" w:cs="Times New Roman"/>
              </w:rPr>
              <w:t>Kristina berättade om de olika områden som blivit reviderade och att revisionsrapporten kommer att vara färdig under februari månad</w:t>
            </w:r>
            <w:r w:rsidR="00D67F6A">
              <w:rPr>
                <w:rFonts w:ascii="Times New Roman" w:eastAsia="Calibri" w:hAnsi="Times New Roman" w:cs="Times New Roman"/>
              </w:rPr>
              <w:t xml:space="preserve"> för utskick</w:t>
            </w:r>
            <w:r>
              <w:rPr>
                <w:rFonts w:ascii="Times New Roman" w:eastAsia="Calibri" w:hAnsi="Times New Roman" w:cs="Times New Roman"/>
              </w:rPr>
              <w:t xml:space="preserve">. </w:t>
            </w:r>
            <w:r w:rsidRPr="002F2D0C">
              <w:rPr>
                <w:rFonts w:ascii="Times New Roman" w:eastAsia="Calibri" w:hAnsi="Times New Roman" w:cs="Times New Roman"/>
              </w:rPr>
              <w:t>Se bilagd presentation</w:t>
            </w:r>
            <w:r w:rsidR="00D67F6A">
              <w:rPr>
                <w:rFonts w:ascii="Times New Roman" w:eastAsia="Calibri" w:hAnsi="Times New Roman" w:cs="Times New Roman"/>
              </w:rPr>
              <w:t>.</w:t>
            </w:r>
          </w:p>
        </w:tc>
      </w:tr>
      <w:tr w:rsidR="008E35EC" w:rsidRPr="008E35EC" w14:paraId="11E39AF5" w14:textId="77777777" w:rsidTr="008E35EC">
        <w:trPr>
          <w:trHeight w:val="473"/>
        </w:trPr>
        <w:tc>
          <w:tcPr>
            <w:tcW w:w="3431" w:type="dxa"/>
          </w:tcPr>
          <w:p w14:paraId="2DC7586D"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 xml:space="preserve">6. Miljöledningssystemets årscykel för 2022.  </w:t>
            </w:r>
          </w:p>
          <w:p w14:paraId="49862FD4" w14:textId="6BF38728" w:rsidR="008E35EC" w:rsidRPr="008E35EC" w:rsidRDefault="008E35EC" w:rsidP="008E35EC">
            <w:pPr>
              <w:rPr>
                <w:rFonts w:ascii="Times New Roman" w:eastAsia="Calibri" w:hAnsi="Times New Roman" w:cs="Times New Roman"/>
              </w:rPr>
            </w:pPr>
          </w:p>
        </w:tc>
        <w:tc>
          <w:tcPr>
            <w:tcW w:w="1418" w:type="dxa"/>
          </w:tcPr>
          <w:p w14:paraId="3BE5C0D7" w14:textId="2A65EDDC" w:rsidR="008E35EC" w:rsidRPr="008E35EC" w:rsidRDefault="00292E20" w:rsidP="008E35EC">
            <w:pPr>
              <w:rPr>
                <w:rFonts w:ascii="Times New Roman" w:eastAsia="Calibri" w:hAnsi="Times New Roman" w:cs="Times New Roman"/>
              </w:rPr>
            </w:pPr>
            <w:r>
              <w:rPr>
                <w:rFonts w:ascii="Times New Roman" w:eastAsia="Calibri" w:hAnsi="Times New Roman" w:cs="Times New Roman"/>
              </w:rPr>
              <w:t>Kristina</w:t>
            </w:r>
          </w:p>
        </w:tc>
        <w:tc>
          <w:tcPr>
            <w:tcW w:w="3515" w:type="dxa"/>
          </w:tcPr>
          <w:p w14:paraId="37316120" w14:textId="7ADDB897" w:rsidR="002F2D0C" w:rsidRDefault="002F2D0C" w:rsidP="002F2D0C">
            <w:pPr>
              <w:rPr>
                <w:rFonts w:ascii="Times New Roman" w:eastAsia="Calibri" w:hAnsi="Times New Roman" w:cs="Times New Roman"/>
              </w:rPr>
            </w:pPr>
            <w:r>
              <w:rPr>
                <w:rFonts w:ascii="Times New Roman" w:eastAsia="Calibri" w:hAnsi="Times New Roman" w:cs="Times New Roman"/>
              </w:rPr>
              <w:t>Kristina gick igenom årscykeln</w:t>
            </w:r>
            <w:r w:rsidR="0086253C">
              <w:rPr>
                <w:rFonts w:ascii="Times New Roman" w:eastAsia="Calibri" w:hAnsi="Times New Roman" w:cs="Times New Roman"/>
              </w:rPr>
              <w:t xml:space="preserve"> för miljöledningssystemet. </w:t>
            </w:r>
            <w:r w:rsidR="00D67F6A" w:rsidRPr="00D67F6A">
              <w:rPr>
                <w:rFonts w:ascii="Times New Roman" w:eastAsia="Calibri" w:hAnsi="Times New Roman" w:cs="Times New Roman"/>
              </w:rPr>
              <w:t>Se bilagd presentation</w:t>
            </w:r>
            <w:r w:rsidR="00D67F6A">
              <w:rPr>
                <w:rFonts w:ascii="Times New Roman" w:eastAsia="Calibri" w:hAnsi="Times New Roman" w:cs="Times New Roman"/>
              </w:rPr>
              <w:t>.</w:t>
            </w:r>
            <w:r w:rsidR="00D67F6A" w:rsidRPr="00D67F6A">
              <w:rPr>
                <w:rFonts w:ascii="Times New Roman" w:eastAsia="Calibri" w:hAnsi="Times New Roman" w:cs="Times New Roman"/>
              </w:rPr>
              <w:t xml:space="preserve"> </w:t>
            </w:r>
            <w:r>
              <w:rPr>
                <w:rFonts w:ascii="Times New Roman" w:eastAsia="Calibri" w:hAnsi="Times New Roman" w:cs="Times New Roman"/>
              </w:rPr>
              <w:t>D</w:t>
            </w:r>
            <w:r w:rsidR="00554685">
              <w:rPr>
                <w:rFonts w:ascii="Times New Roman" w:eastAsia="Calibri" w:hAnsi="Times New Roman" w:cs="Times New Roman"/>
              </w:rPr>
              <w:t xml:space="preserve">atum behöver </w:t>
            </w:r>
            <w:r>
              <w:rPr>
                <w:rFonts w:ascii="Times New Roman" w:eastAsia="Calibri" w:hAnsi="Times New Roman" w:cs="Times New Roman"/>
              </w:rPr>
              <w:t>beskrivas när GVS risk</w:t>
            </w:r>
            <w:r w:rsidR="00554685">
              <w:rPr>
                <w:rFonts w:ascii="Times New Roman" w:eastAsia="Calibri" w:hAnsi="Times New Roman" w:cs="Times New Roman"/>
              </w:rPr>
              <w:t>-</w:t>
            </w:r>
            <w:r>
              <w:rPr>
                <w:rFonts w:ascii="Times New Roman" w:eastAsia="Calibri" w:hAnsi="Times New Roman" w:cs="Times New Roman"/>
              </w:rPr>
              <w:t xml:space="preserve"> och omvärldsanalys ska ske under våren. </w:t>
            </w:r>
          </w:p>
          <w:p w14:paraId="7823D65D" w14:textId="74D8BF78" w:rsidR="008E35EC" w:rsidRPr="008E35EC" w:rsidRDefault="00554685" w:rsidP="00554685">
            <w:pPr>
              <w:rPr>
                <w:rFonts w:ascii="Times New Roman" w:eastAsia="Calibri" w:hAnsi="Times New Roman" w:cs="Times New Roman"/>
              </w:rPr>
            </w:pPr>
            <w:r>
              <w:rPr>
                <w:rFonts w:ascii="Times New Roman" w:eastAsia="Calibri" w:hAnsi="Times New Roman" w:cs="Times New Roman"/>
              </w:rPr>
              <w:t>Det beslutades att m</w:t>
            </w:r>
            <w:r w:rsidR="002F2D0C">
              <w:rPr>
                <w:rFonts w:ascii="Times New Roman" w:eastAsia="Calibri" w:hAnsi="Times New Roman" w:cs="Times New Roman"/>
              </w:rPr>
              <w:t>iljölednings</w:t>
            </w:r>
            <w:r w:rsidR="00D67F6A">
              <w:rPr>
                <w:rFonts w:ascii="Times New Roman" w:eastAsia="Calibri" w:hAnsi="Times New Roman" w:cs="Times New Roman"/>
              </w:rPr>
              <w:t>-</w:t>
            </w:r>
            <w:r w:rsidR="002F2D0C">
              <w:rPr>
                <w:rFonts w:ascii="Times New Roman" w:eastAsia="Calibri" w:hAnsi="Times New Roman" w:cs="Times New Roman"/>
              </w:rPr>
              <w:t>sy</w:t>
            </w:r>
            <w:r w:rsidR="004C4D20">
              <w:rPr>
                <w:rFonts w:ascii="Times New Roman" w:eastAsia="Calibri" w:hAnsi="Times New Roman" w:cs="Times New Roman"/>
              </w:rPr>
              <w:t xml:space="preserve">stemets </w:t>
            </w:r>
            <w:r w:rsidR="002F2D0C">
              <w:rPr>
                <w:rFonts w:ascii="Times New Roman" w:eastAsia="Calibri" w:hAnsi="Times New Roman" w:cs="Times New Roman"/>
              </w:rPr>
              <w:t>årcykel bör</w:t>
            </w:r>
            <w:r w:rsidR="004C4D20">
              <w:rPr>
                <w:rFonts w:ascii="Times New Roman" w:eastAsia="Calibri" w:hAnsi="Times New Roman" w:cs="Times New Roman"/>
              </w:rPr>
              <w:t xml:space="preserve"> integreras med GVS årscykel. </w:t>
            </w:r>
            <w:r w:rsidR="002F2D0C">
              <w:rPr>
                <w:rFonts w:ascii="Times New Roman" w:eastAsia="Calibri" w:hAnsi="Times New Roman" w:cs="Times New Roman"/>
              </w:rPr>
              <w:t xml:space="preserve">     </w:t>
            </w:r>
            <w:r w:rsidR="008E35EC" w:rsidRPr="008E35EC">
              <w:rPr>
                <w:rFonts w:ascii="Times New Roman" w:eastAsia="Calibri" w:hAnsi="Times New Roman" w:cs="Times New Roman"/>
              </w:rPr>
              <w:t xml:space="preserve">  </w:t>
            </w:r>
          </w:p>
        </w:tc>
      </w:tr>
      <w:tr w:rsidR="008E35EC" w:rsidRPr="008E35EC" w14:paraId="462D02D4" w14:textId="77777777" w:rsidTr="008E35EC">
        <w:trPr>
          <w:trHeight w:val="473"/>
        </w:trPr>
        <w:tc>
          <w:tcPr>
            <w:tcW w:w="3431" w:type="dxa"/>
          </w:tcPr>
          <w:p w14:paraId="544AA399"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 xml:space="preserve">7. CERO-verktyget för tjänsteresor (återrapporteringskrav från regeringen kring tjänsteresor).  </w:t>
            </w:r>
          </w:p>
          <w:p w14:paraId="44F9762C" w14:textId="77777777" w:rsidR="008E35EC" w:rsidRPr="008E35EC" w:rsidRDefault="008E35EC" w:rsidP="008E35EC">
            <w:pPr>
              <w:rPr>
                <w:rFonts w:ascii="Times New Roman" w:eastAsia="Calibri" w:hAnsi="Times New Roman" w:cs="Times New Roman"/>
              </w:rPr>
            </w:pPr>
          </w:p>
        </w:tc>
        <w:tc>
          <w:tcPr>
            <w:tcW w:w="1418" w:type="dxa"/>
          </w:tcPr>
          <w:p w14:paraId="31375BF7" w14:textId="5C27BA35" w:rsidR="008E35EC" w:rsidRPr="008E35EC" w:rsidRDefault="00292E20" w:rsidP="008E35EC">
            <w:pPr>
              <w:rPr>
                <w:rFonts w:ascii="Times New Roman" w:eastAsia="Calibri" w:hAnsi="Times New Roman" w:cs="Times New Roman"/>
              </w:rPr>
            </w:pPr>
            <w:r>
              <w:rPr>
                <w:rFonts w:ascii="Times New Roman" w:eastAsia="Calibri" w:hAnsi="Times New Roman" w:cs="Times New Roman"/>
              </w:rPr>
              <w:t>Kristina</w:t>
            </w:r>
          </w:p>
        </w:tc>
        <w:tc>
          <w:tcPr>
            <w:tcW w:w="3515" w:type="dxa"/>
          </w:tcPr>
          <w:p w14:paraId="33CFCE60" w14:textId="3B6D4C33" w:rsidR="008E35EC" w:rsidRPr="008E35EC" w:rsidRDefault="004C4D20" w:rsidP="0086253C">
            <w:pPr>
              <w:rPr>
                <w:rFonts w:ascii="Times New Roman" w:eastAsia="Calibri" w:hAnsi="Times New Roman" w:cs="Times New Roman"/>
              </w:rPr>
            </w:pPr>
            <w:r>
              <w:rPr>
                <w:rFonts w:ascii="Times New Roman" w:eastAsia="Calibri" w:hAnsi="Times New Roman" w:cs="Times New Roman"/>
              </w:rPr>
              <w:t xml:space="preserve">Kristina berättade om de workshops som ska genomföras på skolorna inom ramen för CERO projektet. </w:t>
            </w:r>
            <w:r w:rsidR="0086253C">
              <w:rPr>
                <w:rFonts w:ascii="Times New Roman" w:eastAsia="Calibri" w:hAnsi="Times New Roman" w:cs="Times New Roman"/>
              </w:rPr>
              <w:t xml:space="preserve">Resultat ska återkopplas till GVS ledningsgrupp för att se hur verktyget kan vara ett led i GVS hållbarhetsarbete.   </w:t>
            </w:r>
            <w:r>
              <w:rPr>
                <w:rFonts w:ascii="Times New Roman" w:eastAsia="Calibri" w:hAnsi="Times New Roman" w:cs="Times New Roman"/>
              </w:rPr>
              <w:t xml:space="preserve"> </w:t>
            </w:r>
            <w:r w:rsidR="008E35EC" w:rsidRPr="008E35EC">
              <w:rPr>
                <w:rFonts w:ascii="Times New Roman" w:eastAsia="Calibri" w:hAnsi="Times New Roman" w:cs="Times New Roman"/>
              </w:rPr>
              <w:t xml:space="preserve">  </w:t>
            </w:r>
          </w:p>
        </w:tc>
      </w:tr>
      <w:tr w:rsidR="008E35EC" w:rsidRPr="008E35EC" w14:paraId="53FD290D" w14:textId="77777777" w:rsidTr="008E35EC">
        <w:trPr>
          <w:trHeight w:val="473"/>
        </w:trPr>
        <w:tc>
          <w:tcPr>
            <w:tcW w:w="3431" w:type="dxa"/>
          </w:tcPr>
          <w:p w14:paraId="29125893" w14:textId="77777777" w:rsidR="008E35EC" w:rsidRPr="008E35EC" w:rsidRDefault="008E35EC" w:rsidP="008E35EC">
            <w:pPr>
              <w:pStyle w:val="BodyText"/>
              <w:rPr>
                <w:rFonts w:ascii="Times New Roman" w:hAnsi="Times New Roman" w:cs="Times New Roman"/>
              </w:rPr>
            </w:pPr>
            <w:r w:rsidRPr="008E35EC">
              <w:rPr>
                <w:rFonts w:ascii="Times New Roman" w:hAnsi="Times New Roman" w:cs="Times New Roman"/>
              </w:rPr>
              <w:t xml:space="preserve">8. Mötet avslutas och tidpunkt för nästa ledningens genomgång beslutas. </w:t>
            </w:r>
          </w:p>
          <w:p w14:paraId="0B1E191D" w14:textId="77777777" w:rsidR="008E35EC" w:rsidRPr="008E35EC" w:rsidRDefault="008E35EC" w:rsidP="008E35EC">
            <w:pPr>
              <w:pStyle w:val="BodyText"/>
              <w:rPr>
                <w:rFonts w:ascii="Times New Roman" w:hAnsi="Times New Roman" w:cs="Times New Roman"/>
              </w:rPr>
            </w:pPr>
          </w:p>
        </w:tc>
        <w:tc>
          <w:tcPr>
            <w:tcW w:w="1418" w:type="dxa"/>
          </w:tcPr>
          <w:p w14:paraId="1CB6213D" w14:textId="60F91EBC" w:rsidR="008E35EC" w:rsidRPr="008E35EC" w:rsidRDefault="00292E20" w:rsidP="00292E20">
            <w:pPr>
              <w:rPr>
                <w:rFonts w:ascii="Times New Roman" w:eastAsia="Calibri" w:hAnsi="Times New Roman" w:cs="Times New Roman"/>
              </w:rPr>
            </w:pPr>
            <w:r>
              <w:rPr>
                <w:rFonts w:ascii="Times New Roman" w:eastAsia="Calibri" w:hAnsi="Times New Roman" w:cs="Times New Roman"/>
              </w:rPr>
              <w:t xml:space="preserve">Kerstin  </w:t>
            </w:r>
          </w:p>
        </w:tc>
        <w:tc>
          <w:tcPr>
            <w:tcW w:w="3515" w:type="dxa"/>
          </w:tcPr>
          <w:p w14:paraId="1225ECE1" w14:textId="60190041" w:rsidR="008E35EC" w:rsidRPr="008E35EC" w:rsidRDefault="00554685" w:rsidP="0086253C">
            <w:pPr>
              <w:rPr>
                <w:rFonts w:ascii="Times New Roman" w:eastAsia="Calibri" w:hAnsi="Times New Roman" w:cs="Times New Roman"/>
              </w:rPr>
            </w:pPr>
            <w:r>
              <w:rPr>
                <w:rFonts w:ascii="Times New Roman" w:eastAsia="Calibri" w:hAnsi="Times New Roman" w:cs="Times New Roman"/>
              </w:rPr>
              <w:t xml:space="preserve">Återkommer om datum med ledningens genomgång. </w:t>
            </w:r>
          </w:p>
        </w:tc>
      </w:tr>
    </w:tbl>
    <w:p w14:paraId="6156B224" w14:textId="52C6B7BC" w:rsidR="00AD7F3C" w:rsidRDefault="00567536" w:rsidP="00AD7F3C">
      <w:pPr>
        <w:pStyle w:val="BodyText"/>
        <w:rPr>
          <w:rFonts w:ascii="Georgia" w:hAnsi="Georgia" w:cs="Arial"/>
        </w:rPr>
      </w:pPr>
      <w:r>
        <w:t xml:space="preserve">                                     </w:t>
      </w:r>
    </w:p>
    <w:p w14:paraId="603976F3" w14:textId="4E0180B3" w:rsidR="00572126" w:rsidRPr="00572126" w:rsidRDefault="00554685" w:rsidP="00572126">
      <w:pPr>
        <w:pStyle w:val="BodyText"/>
        <w:rPr>
          <w:b/>
        </w:rPr>
      </w:pPr>
      <w:r>
        <w:rPr>
          <w:b/>
        </w:rPr>
        <w:t>Bilaga 1</w:t>
      </w:r>
    </w:p>
    <w:tbl>
      <w:tblPr>
        <w:tblStyle w:val="TableGrid1"/>
        <w:tblW w:w="8364" w:type="dxa"/>
        <w:tblInd w:w="108" w:type="dxa"/>
        <w:tblLayout w:type="fixed"/>
        <w:tblLook w:val="01E0" w:firstRow="1" w:lastRow="1" w:firstColumn="1" w:lastColumn="1" w:noHBand="0" w:noVBand="0"/>
      </w:tblPr>
      <w:tblGrid>
        <w:gridCol w:w="2581"/>
        <w:gridCol w:w="2409"/>
        <w:gridCol w:w="3374"/>
      </w:tblGrid>
      <w:tr w:rsidR="0061185A" w:rsidRPr="008D244E" w14:paraId="4C5EAEF6" w14:textId="77777777" w:rsidTr="0061185A">
        <w:tc>
          <w:tcPr>
            <w:tcW w:w="2581" w:type="dxa"/>
          </w:tcPr>
          <w:p w14:paraId="360A0516" w14:textId="69B4CE18" w:rsidR="0061185A" w:rsidRPr="0061185A" w:rsidRDefault="0061185A" w:rsidP="0061185A">
            <w:pPr>
              <w:pStyle w:val="BodyText"/>
              <w:rPr>
                <w:b/>
              </w:rPr>
            </w:pPr>
            <w:r w:rsidRPr="0061185A">
              <w:rPr>
                <w:b/>
              </w:rPr>
              <w:t>Avdelning</w:t>
            </w:r>
          </w:p>
        </w:tc>
        <w:tc>
          <w:tcPr>
            <w:tcW w:w="2409" w:type="dxa"/>
          </w:tcPr>
          <w:p w14:paraId="3971E260" w14:textId="438607B7" w:rsidR="0061185A" w:rsidRPr="0061185A" w:rsidRDefault="0061185A" w:rsidP="0061185A">
            <w:pPr>
              <w:pStyle w:val="BodyText"/>
              <w:rPr>
                <w:b/>
              </w:rPr>
            </w:pPr>
            <w:r w:rsidRPr="0061185A">
              <w:rPr>
                <w:b/>
              </w:rPr>
              <w:t xml:space="preserve"> År 2021</w:t>
            </w:r>
          </w:p>
        </w:tc>
        <w:tc>
          <w:tcPr>
            <w:tcW w:w="3374" w:type="dxa"/>
          </w:tcPr>
          <w:p w14:paraId="61065E5B" w14:textId="38C251E4" w:rsidR="0061185A" w:rsidRPr="0061185A" w:rsidRDefault="0061185A" w:rsidP="0061185A">
            <w:pPr>
              <w:pStyle w:val="BodyText"/>
              <w:rPr>
                <w:b/>
              </w:rPr>
            </w:pPr>
            <w:r w:rsidRPr="0061185A">
              <w:rPr>
                <w:b/>
              </w:rPr>
              <w:t>År 2022</w:t>
            </w:r>
          </w:p>
        </w:tc>
      </w:tr>
      <w:tr w:rsidR="0061185A" w:rsidRPr="008D244E" w14:paraId="7CF51AC4" w14:textId="77777777" w:rsidTr="0061185A">
        <w:tc>
          <w:tcPr>
            <w:tcW w:w="2581" w:type="dxa"/>
          </w:tcPr>
          <w:p w14:paraId="7BC5CA77" w14:textId="696DE8D7" w:rsidR="0061185A" w:rsidRPr="0061185A" w:rsidRDefault="0061185A" w:rsidP="0061185A">
            <w:pPr>
              <w:pStyle w:val="BodyText"/>
              <w:rPr>
                <w:sz w:val="20"/>
                <w:szCs w:val="20"/>
              </w:rPr>
            </w:pPr>
            <w:r w:rsidRPr="0061185A">
              <w:rPr>
                <w:sz w:val="20"/>
                <w:szCs w:val="20"/>
              </w:rPr>
              <w:t>Fastighetsavdelningen</w:t>
            </w:r>
          </w:p>
        </w:tc>
        <w:tc>
          <w:tcPr>
            <w:tcW w:w="2409" w:type="dxa"/>
          </w:tcPr>
          <w:p w14:paraId="6DF53DA6" w14:textId="218CC24B" w:rsidR="0061185A" w:rsidRPr="0061185A" w:rsidRDefault="0061185A" w:rsidP="0061185A">
            <w:pPr>
              <w:pStyle w:val="BodyText"/>
              <w:rPr>
                <w:sz w:val="20"/>
                <w:szCs w:val="20"/>
              </w:rPr>
            </w:pPr>
            <w:r w:rsidRPr="0061185A">
              <w:rPr>
                <w:sz w:val="20"/>
                <w:szCs w:val="20"/>
              </w:rPr>
              <w:t>Klart</w:t>
            </w:r>
          </w:p>
        </w:tc>
        <w:tc>
          <w:tcPr>
            <w:tcW w:w="3374" w:type="dxa"/>
          </w:tcPr>
          <w:p w14:paraId="744B0469" w14:textId="4FB1D9FD" w:rsidR="0061185A" w:rsidRPr="0061185A" w:rsidRDefault="0061185A" w:rsidP="0061185A">
            <w:pPr>
              <w:pStyle w:val="BodyText"/>
              <w:rPr>
                <w:sz w:val="20"/>
                <w:szCs w:val="20"/>
              </w:rPr>
            </w:pPr>
            <w:r w:rsidRPr="0061185A">
              <w:rPr>
                <w:sz w:val="20"/>
                <w:szCs w:val="20"/>
              </w:rPr>
              <w:t>Uppföljande möte i ledningsgrupp</w:t>
            </w:r>
          </w:p>
        </w:tc>
      </w:tr>
      <w:tr w:rsidR="0061185A" w:rsidRPr="008D244E" w14:paraId="283AF5EB" w14:textId="77777777" w:rsidTr="0061185A">
        <w:tc>
          <w:tcPr>
            <w:tcW w:w="2581" w:type="dxa"/>
          </w:tcPr>
          <w:p w14:paraId="373BF730" w14:textId="0676125A" w:rsidR="0061185A" w:rsidRPr="0061185A" w:rsidRDefault="0061185A" w:rsidP="0061185A">
            <w:pPr>
              <w:pStyle w:val="BodyText"/>
              <w:rPr>
                <w:sz w:val="20"/>
                <w:szCs w:val="20"/>
              </w:rPr>
            </w:pPr>
            <w:r w:rsidRPr="0061185A">
              <w:rPr>
                <w:sz w:val="20"/>
                <w:szCs w:val="20"/>
              </w:rPr>
              <w:t>Forskningsstöd</w:t>
            </w:r>
          </w:p>
        </w:tc>
        <w:tc>
          <w:tcPr>
            <w:tcW w:w="2409" w:type="dxa"/>
          </w:tcPr>
          <w:p w14:paraId="1286C4B5" w14:textId="501DBEF4" w:rsidR="0061185A" w:rsidRPr="0061185A" w:rsidRDefault="0061185A" w:rsidP="0061185A">
            <w:pPr>
              <w:pStyle w:val="BodyText"/>
              <w:rPr>
                <w:sz w:val="20"/>
                <w:szCs w:val="20"/>
              </w:rPr>
            </w:pPr>
            <w:r w:rsidRPr="0061185A">
              <w:rPr>
                <w:sz w:val="20"/>
                <w:szCs w:val="20"/>
              </w:rPr>
              <w:t>Klart</w:t>
            </w:r>
          </w:p>
        </w:tc>
        <w:tc>
          <w:tcPr>
            <w:tcW w:w="3374" w:type="dxa"/>
          </w:tcPr>
          <w:p w14:paraId="5735062E" w14:textId="4BA7EDAB" w:rsidR="0061185A" w:rsidRPr="0061185A" w:rsidRDefault="00DE50A3" w:rsidP="0061185A">
            <w:pPr>
              <w:pStyle w:val="BodyText"/>
              <w:rPr>
                <w:sz w:val="20"/>
                <w:szCs w:val="20"/>
              </w:rPr>
            </w:pPr>
            <w:r>
              <w:rPr>
                <w:sz w:val="20"/>
                <w:szCs w:val="20"/>
              </w:rPr>
              <w:t>-</w:t>
            </w:r>
          </w:p>
        </w:tc>
      </w:tr>
      <w:tr w:rsidR="0061185A" w:rsidRPr="008D244E" w14:paraId="7A4B11AD" w14:textId="77777777" w:rsidTr="0061185A">
        <w:tc>
          <w:tcPr>
            <w:tcW w:w="2581" w:type="dxa"/>
          </w:tcPr>
          <w:p w14:paraId="78F8FEBA" w14:textId="7E7F9459" w:rsidR="0061185A" w:rsidRPr="0061185A" w:rsidRDefault="0061185A" w:rsidP="0061185A">
            <w:pPr>
              <w:pStyle w:val="BodyText"/>
              <w:rPr>
                <w:sz w:val="20"/>
                <w:szCs w:val="20"/>
              </w:rPr>
            </w:pPr>
            <w:r w:rsidRPr="0061185A">
              <w:rPr>
                <w:sz w:val="20"/>
                <w:szCs w:val="20"/>
              </w:rPr>
              <w:t>Biblioteket</w:t>
            </w:r>
          </w:p>
        </w:tc>
        <w:tc>
          <w:tcPr>
            <w:tcW w:w="2409" w:type="dxa"/>
          </w:tcPr>
          <w:p w14:paraId="035114EB" w14:textId="1A6CFFDE" w:rsidR="0061185A" w:rsidRPr="0061185A" w:rsidRDefault="0061185A" w:rsidP="0061185A">
            <w:pPr>
              <w:pStyle w:val="BodyText"/>
              <w:rPr>
                <w:sz w:val="20"/>
                <w:szCs w:val="20"/>
              </w:rPr>
            </w:pPr>
            <w:r w:rsidRPr="0061185A">
              <w:rPr>
                <w:sz w:val="20"/>
                <w:szCs w:val="20"/>
              </w:rPr>
              <w:t>Klart</w:t>
            </w:r>
          </w:p>
        </w:tc>
        <w:tc>
          <w:tcPr>
            <w:tcW w:w="3374" w:type="dxa"/>
          </w:tcPr>
          <w:p w14:paraId="589C2BD9" w14:textId="77334760" w:rsidR="0061185A" w:rsidRPr="0061185A" w:rsidRDefault="0061185A" w:rsidP="0061185A">
            <w:pPr>
              <w:pStyle w:val="BodyText"/>
              <w:rPr>
                <w:sz w:val="20"/>
                <w:szCs w:val="20"/>
              </w:rPr>
            </w:pPr>
            <w:r w:rsidRPr="0061185A">
              <w:rPr>
                <w:sz w:val="20"/>
                <w:szCs w:val="20"/>
              </w:rPr>
              <w:t>Uppföljande möte i ledningsgrupp</w:t>
            </w:r>
          </w:p>
        </w:tc>
      </w:tr>
      <w:tr w:rsidR="0061185A" w:rsidRPr="008D244E" w14:paraId="33852B8B" w14:textId="77777777" w:rsidTr="00DE50A3">
        <w:trPr>
          <w:trHeight w:val="716"/>
        </w:trPr>
        <w:tc>
          <w:tcPr>
            <w:tcW w:w="2581" w:type="dxa"/>
          </w:tcPr>
          <w:p w14:paraId="5E349E06" w14:textId="41E90EB9" w:rsidR="0061185A" w:rsidRPr="0061185A" w:rsidRDefault="00202A12" w:rsidP="0061185A">
            <w:pPr>
              <w:pStyle w:val="BodyText"/>
              <w:rPr>
                <w:sz w:val="20"/>
                <w:szCs w:val="20"/>
              </w:rPr>
            </w:pPr>
            <w:r>
              <w:rPr>
                <w:sz w:val="20"/>
                <w:szCs w:val="20"/>
              </w:rPr>
              <w:t>IT</w:t>
            </w:r>
            <w:r w:rsidR="0061185A" w:rsidRPr="0061185A">
              <w:rPr>
                <w:sz w:val="20"/>
                <w:szCs w:val="20"/>
              </w:rPr>
              <w:t>-avdelningen</w:t>
            </w:r>
          </w:p>
        </w:tc>
        <w:tc>
          <w:tcPr>
            <w:tcW w:w="2409" w:type="dxa"/>
          </w:tcPr>
          <w:p w14:paraId="239F3289" w14:textId="2322A8C9" w:rsidR="0061185A" w:rsidRPr="0061185A" w:rsidRDefault="0061185A" w:rsidP="00202A12">
            <w:pPr>
              <w:pStyle w:val="BodyText"/>
              <w:rPr>
                <w:sz w:val="20"/>
                <w:szCs w:val="20"/>
              </w:rPr>
            </w:pPr>
            <w:r w:rsidRPr="0061185A">
              <w:rPr>
                <w:sz w:val="20"/>
                <w:szCs w:val="20"/>
              </w:rPr>
              <w:t>IT-Användarstöd, IT- system och utveckling</w:t>
            </w:r>
          </w:p>
        </w:tc>
        <w:tc>
          <w:tcPr>
            <w:tcW w:w="3374" w:type="dxa"/>
          </w:tcPr>
          <w:p w14:paraId="2D6269E4" w14:textId="31643A1B" w:rsidR="00202A12" w:rsidRPr="0061185A" w:rsidRDefault="00202A12" w:rsidP="00DE50A3">
            <w:pPr>
              <w:pStyle w:val="BodyText"/>
              <w:rPr>
                <w:sz w:val="20"/>
                <w:szCs w:val="20"/>
              </w:rPr>
            </w:pPr>
            <w:r>
              <w:rPr>
                <w:sz w:val="20"/>
                <w:szCs w:val="20"/>
              </w:rPr>
              <w:t>Arkiv och registratur</w:t>
            </w:r>
            <w:r w:rsidR="00DE50A3">
              <w:rPr>
                <w:sz w:val="20"/>
                <w:szCs w:val="20"/>
              </w:rPr>
              <w:t xml:space="preserve"> och</w:t>
            </w:r>
            <w:r>
              <w:rPr>
                <w:sz w:val="20"/>
                <w:szCs w:val="20"/>
              </w:rPr>
              <w:t xml:space="preserve"> Drift och infrastruktur.</w:t>
            </w:r>
          </w:p>
        </w:tc>
      </w:tr>
      <w:tr w:rsidR="0061185A" w:rsidRPr="008D244E" w14:paraId="2973A4FA" w14:textId="77777777" w:rsidTr="0061185A">
        <w:trPr>
          <w:trHeight w:val="473"/>
        </w:trPr>
        <w:tc>
          <w:tcPr>
            <w:tcW w:w="2581" w:type="dxa"/>
          </w:tcPr>
          <w:p w14:paraId="4B9ADA67" w14:textId="78500F7F" w:rsidR="0061185A" w:rsidRPr="0061185A" w:rsidRDefault="0061185A" w:rsidP="0061185A">
            <w:pPr>
              <w:pStyle w:val="BodyText"/>
              <w:rPr>
                <w:sz w:val="20"/>
                <w:szCs w:val="20"/>
              </w:rPr>
            </w:pPr>
            <w:r w:rsidRPr="0061185A">
              <w:rPr>
                <w:sz w:val="20"/>
                <w:szCs w:val="20"/>
              </w:rPr>
              <w:t>Kommunikation och näringslivssamverkan</w:t>
            </w:r>
          </w:p>
        </w:tc>
        <w:tc>
          <w:tcPr>
            <w:tcW w:w="2409" w:type="dxa"/>
          </w:tcPr>
          <w:p w14:paraId="0EB97903" w14:textId="1F872403" w:rsidR="0061185A" w:rsidRPr="0061185A" w:rsidRDefault="0061185A" w:rsidP="0061185A">
            <w:pPr>
              <w:pStyle w:val="BodyText"/>
              <w:rPr>
                <w:sz w:val="20"/>
                <w:szCs w:val="20"/>
              </w:rPr>
            </w:pPr>
            <w:r w:rsidRPr="0061185A">
              <w:rPr>
                <w:sz w:val="20"/>
                <w:szCs w:val="20"/>
              </w:rPr>
              <w:t xml:space="preserve">Kommunikationsstöd </w:t>
            </w:r>
          </w:p>
        </w:tc>
        <w:tc>
          <w:tcPr>
            <w:tcW w:w="3374" w:type="dxa"/>
          </w:tcPr>
          <w:p w14:paraId="7C642886" w14:textId="40BEE4F8" w:rsidR="0061185A" w:rsidRPr="0061185A" w:rsidRDefault="0061185A" w:rsidP="0061185A">
            <w:pPr>
              <w:pStyle w:val="BodyText"/>
              <w:rPr>
                <w:sz w:val="20"/>
                <w:szCs w:val="20"/>
              </w:rPr>
            </w:pPr>
            <w:r>
              <w:rPr>
                <w:sz w:val="20"/>
                <w:szCs w:val="20"/>
              </w:rPr>
              <w:t>Näringslivssamverkan och Varumärke</w:t>
            </w:r>
          </w:p>
        </w:tc>
      </w:tr>
      <w:tr w:rsidR="0061185A" w:rsidRPr="008D244E" w14:paraId="39FB3B7F" w14:textId="77777777" w:rsidTr="00202A12">
        <w:trPr>
          <w:trHeight w:val="847"/>
        </w:trPr>
        <w:tc>
          <w:tcPr>
            <w:tcW w:w="2581" w:type="dxa"/>
          </w:tcPr>
          <w:p w14:paraId="38C32062" w14:textId="50ABF126" w:rsidR="0061185A" w:rsidRPr="0061185A" w:rsidRDefault="0061185A" w:rsidP="0061185A">
            <w:pPr>
              <w:pStyle w:val="BodyText"/>
              <w:rPr>
                <w:sz w:val="20"/>
                <w:szCs w:val="20"/>
              </w:rPr>
            </w:pPr>
            <w:r w:rsidRPr="0061185A">
              <w:rPr>
                <w:sz w:val="20"/>
                <w:szCs w:val="20"/>
              </w:rPr>
              <w:t>Ekonomiavdelningen</w:t>
            </w:r>
          </w:p>
        </w:tc>
        <w:tc>
          <w:tcPr>
            <w:tcW w:w="2409" w:type="dxa"/>
          </w:tcPr>
          <w:p w14:paraId="3C9F0785" w14:textId="660CBF82" w:rsidR="0061185A" w:rsidRPr="0061185A" w:rsidRDefault="0061185A" w:rsidP="0061185A">
            <w:pPr>
              <w:pStyle w:val="BodyText"/>
              <w:rPr>
                <w:sz w:val="20"/>
                <w:szCs w:val="20"/>
              </w:rPr>
            </w:pPr>
            <w:r w:rsidRPr="0061185A">
              <w:rPr>
                <w:sz w:val="20"/>
                <w:szCs w:val="20"/>
              </w:rPr>
              <w:t>Upphandlingsgruppen</w:t>
            </w:r>
          </w:p>
          <w:p w14:paraId="30BE1BCE" w14:textId="595093D4" w:rsidR="0061185A" w:rsidRPr="0061185A" w:rsidRDefault="0061185A" w:rsidP="0061185A">
            <w:pPr>
              <w:pStyle w:val="BodyText"/>
              <w:rPr>
                <w:sz w:val="20"/>
                <w:szCs w:val="20"/>
              </w:rPr>
            </w:pPr>
          </w:p>
        </w:tc>
        <w:tc>
          <w:tcPr>
            <w:tcW w:w="3374" w:type="dxa"/>
          </w:tcPr>
          <w:p w14:paraId="083D7D43" w14:textId="4E0D41D3" w:rsidR="0061185A" w:rsidRPr="0061185A" w:rsidRDefault="00202A12" w:rsidP="00DE50A3">
            <w:pPr>
              <w:pStyle w:val="BodyText"/>
              <w:rPr>
                <w:sz w:val="20"/>
                <w:szCs w:val="20"/>
              </w:rPr>
            </w:pPr>
            <w:r w:rsidRPr="00202A12">
              <w:rPr>
                <w:sz w:val="20"/>
                <w:szCs w:val="20"/>
              </w:rPr>
              <w:t>Controllergruppen</w:t>
            </w:r>
            <w:r>
              <w:rPr>
                <w:sz w:val="20"/>
                <w:szCs w:val="20"/>
              </w:rPr>
              <w:t xml:space="preserve">, </w:t>
            </w:r>
            <w:r w:rsidRPr="00202A12">
              <w:rPr>
                <w:sz w:val="20"/>
                <w:szCs w:val="20"/>
              </w:rPr>
              <w:t>Redovisningsgruppen</w:t>
            </w:r>
            <w:r>
              <w:rPr>
                <w:sz w:val="20"/>
                <w:szCs w:val="20"/>
              </w:rPr>
              <w:t>, E</w:t>
            </w:r>
            <w:r w:rsidRPr="00202A12">
              <w:rPr>
                <w:sz w:val="20"/>
                <w:szCs w:val="20"/>
              </w:rPr>
              <w:t>konomi GVS</w:t>
            </w:r>
            <w:r w:rsidR="00DE50A3">
              <w:rPr>
                <w:sz w:val="20"/>
                <w:szCs w:val="20"/>
              </w:rPr>
              <w:t xml:space="preserve"> och </w:t>
            </w:r>
            <w:r w:rsidRPr="00202A12">
              <w:rPr>
                <w:sz w:val="20"/>
                <w:szCs w:val="20"/>
              </w:rPr>
              <w:t>System och betalningsflöden</w:t>
            </w:r>
          </w:p>
        </w:tc>
      </w:tr>
      <w:tr w:rsidR="0061185A" w:rsidRPr="008D244E" w14:paraId="6AF4EC8F" w14:textId="77777777" w:rsidTr="00202A12">
        <w:trPr>
          <w:trHeight w:val="1294"/>
        </w:trPr>
        <w:tc>
          <w:tcPr>
            <w:tcW w:w="2581" w:type="dxa"/>
          </w:tcPr>
          <w:p w14:paraId="36877DCC" w14:textId="0F3BD941" w:rsidR="0061185A" w:rsidRPr="0061185A" w:rsidRDefault="0061185A" w:rsidP="0061185A">
            <w:pPr>
              <w:pStyle w:val="BodyText"/>
              <w:rPr>
                <w:sz w:val="20"/>
                <w:szCs w:val="20"/>
              </w:rPr>
            </w:pPr>
            <w:r w:rsidRPr="0061185A">
              <w:rPr>
                <w:sz w:val="20"/>
                <w:szCs w:val="20"/>
              </w:rPr>
              <w:lastRenderedPageBreak/>
              <w:t>Utbildningsstöd</w:t>
            </w:r>
          </w:p>
        </w:tc>
        <w:tc>
          <w:tcPr>
            <w:tcW w:w="2409" w:type="dxa"/>
          </w:tcPr>
          <w:p w14:paraId="06F1BDB9" w14:textId="2B5BCE84" w:rsidR="0061185A" w:rsidRPr="0061185A" w:rsidRDefault="0061185A" w:rsidP="0061185A">
            <w:pPr>
              <w:pStyle w:val="BodyText"/>
              <w:rPr>
                <w:sz w:val="20"/>
                <w:szCs w:val="20"/>
              </w:rPr>
            </w:pPr>
            <w:r w:rsidRPr="0061185A">
              <w:rPr>
                <w:sz w:val="20"/>
                <w:szCs w:val="20"/>
              </w:rPr>
              <w:t>(IRO, internationella relationer: mobilitet och partnerskap, och projektsupport).</w:t>
            </w:r>
          </w:p>
        </w:tc>
        <w:tc>
          <w:tcPr>
            <w:tcW w:w="3374" w:type="dxa"/>
          </w:tcPr>
          <w:p w14:paraId="0308280B" w14:textId="5F7905CD" w:rsidR="0061185A" w:rsidRPr="0061185A" w:rsidRDefault="0061185A" w:rsidP="0061185A">
            <w:pPr>
              <w:pStyle w:val="BodyText"/>
              <w:rPr>
                <w:sz w:val="20"/>
                <w:szCs w:val="20"/>
              </w:rPr>
            </w:pPr>
            <w:r>
              <w:rPr>
                <w:sz w:val="20"/>
                <w:szCs w:val="20"/>
              </w:rPr>
              <w:t>Utbildningsadministration och Studentservice, internationella relationer</w:t>
            </w:r>
            <w:r w:rsidR="00DE50A3">
              <w:rPr>
                <w:sz w:val="20"/>
                <w:szCs w:val="20"/>
              </w:rPr>
              <w:t xml:space="preserve"> </w:t>
            </w:r>
            <w:r>
              <w:rPr>
                <w:sz w:val="20"/>
                <w:szCs w:val="20"/>
              </w:rPr>
              <w:t xml:space="preserve">( internationell studentrekrytering och EIT)  </w:t>
            </w:r>
          </w:p>
        </w:tc>
      </w:tr>
      <w:tr w:rsidR="0061185A" w:rsidRPr="008D244E" w14:paraId="03D2BAA2" w14:textId="77777777" w:rsidTr="0061185A">
        <w:trPr>
          <w:trHeight w:val="473"/>
        </w:trPr>
        <w:tc>
          <w:tcPr>
            <w:tcW w:w="2581" w:type="dxa"/>
          </w:tcPr>
          <w:p w14:paraId="718C38C5" w14:textId="5E5CEE99" w:rsidR="0061185A" w:rsidRPr="0061185A" w:rsidRDefault="0061185A" w:rsidP="0061185A">
            <w:pPr>
              <w:pStyle w:val="BodyText"/>
              <w:rPr>
                <w:sz w:val="20"/>
                <w:szCs w:val="20"/>
              </w:rPr>
            </w:pPr>
            <w:r w:rsidRPr="0061185A">
              <w:rPr>
                <w:sz w:val="20"/>
                <w:szCs w:val="20"/>
              </w:rPr>
              <w:t>Personalavdelningen,</w:t>
            </w:r>
          </w:p>
        </w:tc>
        <w:tc>
          <w:tcPr>
            <w:tcW w:w="2409" w:type="dxa"/>
          </w:tcPr>
          <w:p w14:paraId="2B6AE124" w14:textId="6B4CFD84" w:rsidR="0061185A" w:rsidRPr="0061185A" w:rsidRDefault="0061185A" w:rsidP="0061185A">
            <w:pPr>
              <w:pStyle w:val="BodyText"/>
              <w:rPr>
                <w:sz w:val="20"/>
                <w:szCs w:val="20"/>
              </w:rPr>
            </w:pPr>
            <w:r>
              <w:rPr>
                <w:sz w:val="20"/>
                <w:szCs w:val="20"/>
              </w:rPr>
              <w:t>Inte påbörjad</w:t>
            </w:r>
          </w:p>
        </w:tc>
        <w:tc>
          <w:tcPr>
            <w:tcW w:w="3374" w:type="dxa"/>
          </w:tcPr>
          <w:p w14:paraId="3E4BFA6B" w14:textId="010077CE" w:rsidR="0061185A" w:rsidRPr="0061185A" w:rsidRDefault="0061185A" w:rsidP="0061185A">
            <w:pPr>
              <w:pStyle w:val="BodyText"/>
              <w:rPr>
                <w:sz w:val="20"/>
                <w:szCs w:val="20"/>
              </w:rPr>
            </w:pPr>
            <w:r>
              <w:rPr>
                <w:sz w:val="20"/>
                <w:szCs w:val="20"/>
              </w:rPr>
              <w:t xml:space="preserve">Genomförs </w:t>
            </w:r>
            <w:r w:rsidRPr="0061185A">
              <w:rPr>
                <w:sz w:val="20"/>
                <w:szCs w:val="20"/>
              </w:rPr>
              <w:t>År 2022</w:t>
            </w:r>
          </w:p>
        </w:tc>
      </w:tr>
      <w:tr w:rsidR="0061185A" w:rsidRPr="008D244E" w14:paraId="3D8BFC1E" w14:textId="77777777" w:rsidTr="0061185A">
        <w:trPr>
          <w:trHeight w:val="473"/>
        </w:trPr>
        <w:tc>
          <w:tcPr>
            <w:tcW w:w="2581" w:type="dxa"/>
          </w:tcPr>
          <w:p w14:paraId="2E769E73" w14:textId="648DE7BE" w:rsidR="0061185A" w:rsidRPr="0061185A" w:rsidRDefault="0061185A" w:rsidP="0061185A">
            <w:pPr>
              <w:pStyle w:val="BodyText"/>
              <w:rPr>
                <w:sz w:val="20"/>
                <w:szCs w:val="20"/>
              </w:rPr>
            </w:pPr>
            <w:r w:rsidRPr="0061185A">
              <w:rPr>
                <w:sz w:val="20"/>
                <w:szCs w:val="20"/>
              </w:rPr>
              <w:t>Ledningskansliet,</w:t>
            </w:r>
          </w:p>
        </w:tc>
        <w:tc>
          <w:tcPr>
            <w:tcW w:w="2409" w:type="dxa"/>
          </w:tcPr>
          <w:p w14:paraId="17A97A1F" w14:textId="715524A2" w:rsidR="0061185A" w:rsidRPr="0061185A" w:rsidRDefault="0061185A" w:rsidP="0061185A">
            <w:pPr>
              <w:pStyle w:val="BodyText"/>
              <w:rPr>
                <w:sz w:val="20"/>
                <w:szCs w:val="20"/>
              </w:rPr>
            </w:pPr>
            <w:r>
              <w:rPr>
                <w:sz w:val="20"/>
                <w:szCs w:val="20"/>
              </w:rPr>
              <w:t>Inte påbörjad</w:t>
            </w:r>
          </w:p>
        </w:tc>
        <w:tc>
          <w:tcPr>
            <w:tcW w:w="3374" w:type="dxa"/>
          </w:tcPr>
          <w:p w14:paraId="5BBEB0A8" w14:textId="7FC40BC7" w:rsidR="0061185A" w:rsidRPr="0061185A" w:rsidRDefault="0061185A" w:rsidP="0061185A">
            <w:pPr>
              <w:pStyle w:val="BodyText"/>
              <w:rPr>
                <w:sz w:val="20"/>
                <w:szCs w:val="20"/>
              </w:rPr>
            </w:pPr>
            <w:r>
              <w:rPr>
                <w:sz w:val="20"/>
                <w:szCs w:val="20"/>
              </w:rPr>
              <w:t xml:space="preserve">Genomförs </w:t>
            </w:r>
            <w:r w:rsidRPr="0061185A">
              <w:rPr>
                <w:sz w:val="20"/>
                <w:szCs w:val="20"/>
              </w:rPr>
              <w:t>År 2022</w:t>
            </w:r>
          </w:p>
        </w:tc>
      </w:tr>
      <w:tr w:rsidR="0061185A" w:rsidRPr="008D244E" w14:paraId="0AD6EEB6" w14:textId="77777777" w:rsidTr="0061185A">
        <w:trPr>
          <w:trHeight w:val="473"/>
        </w:trPr>
        <w:tc>
          <w:tcPr>
            <w:tcW w:w="2581" w:type="dxa"/>
          </w:tcPr>
          <w:p w14:paraId="175ABC62" w14:textId="10E2FE1A" w:rsidR="0061185A" w:rsidRPr="0061185A" w:rsidRDefault="0061185A" w:rsidP="0061185A">
            <w:pPr>
              <w:pStyle w:val="BodyText"/>
              <w:rPr>
                <w:sz w:val="20"/>
                <w:szCs w:val="20"/>
                <w:lang w:val="en-US"/>
              </w:rPr>
            </w:pPr>
            <w:r w:rsidRPr="0061185A">
              <w:rPr>
                <w:sz w:val="20"/>
                <w:szCs w:val="20"/>
                <w:lang w:val="en-US"/>
              </w:rPr>
              <w:t xml:space="preserve">KTH-Innovation, </w:t>
            </w:r>
          </w:p>
        </w:tc>
        <w:tc>
          <w:tcPr>
            <w:tcW w:w="2409" w:type="dxa"/>
          </w:tcPr>
          <w:p w14:paraId="0EF9C5B6" w14:textId="7EEF07EA" w:rsidR="0061185A" w:rsidRPr="0061185A" w:rsidRDefault="0061185A" w:rsidP="0061185A">
            <w:pPr>
              <w:pStyle w:val="BodyText"/>
              <w:rPr>
                <w:sz w:val="20"/>
                <w:szCs w:val="20"/>
                <w:lang w:val="en-US"/>
              </w:rPr>
            </w:pPr>
            <w:r>
              <w:rPr>
                <w:sz w:val="20"/>
                <w:szCs w:val="20"/>
                <w:lang w:val="en-US"/>
              </w:rPr>
              <w:t>Inte påbörjad</w:t>
            </w:r>
          </w:p>
        </w:tc>
        <w:tc>
          <w:tcPr>
            <w:tcW w:w="3374" w:type="dxa"/>
          </w:tcPr>
          <w:p w14:paraId="1F228863" w14:textId="1DDAC6BB" w:rsidR="0061185A" w:rsidRPr="0061185A" w:rsidRDefault="0061185A" w:rsidP="0061185A">
            <w:pPr>
              <w:pStyle w:val="BodyText"/>
              <w:rPr>
                <w:sz w:val="20"/>
                <w:szCs w:val="20"/>
                <w:lang w:val="en-US"/>
              </w:rPr>
            </w:pPr>
            <w:r>
              <w:rPr>
                <w:sz w:val="20"/>
                <w:szCs w:val="20"/>
                <w:lang w:val="en-US"/>
              </w:rPr>
              <w:t xml:space="preserve">Genomförs </w:t>
            </w:r>
            <w:r w:rsidRPr="0061185A">
              <w:rPr>
                <w:sz w:val="20"/>
                <w:szCs w:val="20"/>
                <w:lang w:val="en-US"/>
              </w:rPr>
              <w:t>År 2022</w:t>
            </w:r>
          </w:p>
        </w:tc>
      </w:tr>
      <w:tr w:rsidR="0061185A" w:rsidRPr="008D244E" w14:paraId="0FC6A83E" w14:textId="77777777" w:rsidTr="0061185A">
        <w:trPr>
          <w:trHeight w:val="473"/>
        </w:trPr>
        <w:tc>
          <w:tcPr>
            <w:tcW w:w="2581" w:type="dxa"/>
          </w:tcPr>
          <w:p w14:paraId="79C3DF7D" w14:textId="6F3AF459" w:rsidR="0061185A" w:rsidRPr="0061185A" w:rsidRDefault="0061185A" w:rsidP="0061185A">
            <w:pPr>
              <w:pStyle w:val="BodyText"/>
              <w:rPr>
                <w:sz w:val="20"/>
                <w:szCs w:val="20"/>
                <w:lang w:val="en-US"/>
              </w:rPr>
            </w:pPr>
            <w:r w:rsidRPr="0061185A">
              <w:rPr>
                <w:sz w:val="20"/>
                <w:szCs w:val="20"/>
                <w:lang w:val="en-US"/>
              </w:rPr>
              <w:t xml:space="preserve">Open Lab, SciLifeLab.     </w:t>
            </w:r>
          </w:p>
        </w:tc>
        <w:tc>
          <w:tcPr>
            <w:tcW w:w="2409" w:type="dxa"/>
          </w:tcPr>
          <w:p w14:paraId="6A61B159" w14:textId="4E08A479" w:rsidR="0061185A" w:rsidRPr="0061185A" w:rsidRDefault="0061185A" w:rsidP="0061185A">
            <w:pPr>
              <w:pStyle w:val="BodyText"/>
              <w:rPr>
                <w:sz w:val="20"/>
                <w:szCs w:val="20"/>
                <w:lang w:val="en-US"/>
              </w:rPr>
            </w:pPr>
            <w:r>
              <w:rPr>
                <w:sz w:val="20"/>
                <w:szCs w:val="20"/>
                <w:lang w:val="en-US"/>
              </w:rPr>
              <w:t>Inte påbörjad</w:t>
            </w:r>
          </w:p>
        </w:tc>
        <w:tc>
          <w:tcPr>
            <w:tcW w:w="3374" w:type="dxa"/>
          </w:tcPr>
          <w:p w14:paraId="40DD95BF" w14:textId="1505EC08" w:rsidR="0061185A" w:rsidRPr="0061185A" w:rsidRDefault="0061185A" w:rsidP="0061185A">
            <w:pPr>
              <w:pStyle w:val="BodyText"/>
              <w:rPr>
                <w:sz w:val="20"/>
                <w:szCs w:val="20"/>
                <w:lang w:val="en-US"/>
              </w:rPr>
            </w:pPr>
            <w:r>
              <w:rPr>
                <w:sz w:val="20"/>
                <w:szCs w:val="20"/>
                <w:lang w:val="en-US"/>
              </w:rPr>
              <w:t xml:space="preserve">Genomförs </w:t>
            </w:r>
            <w:r w:rsidRPr="0061185A">
              <w:rPr>
                <w:sz w:val="20"/>
                <w:szCs w:val="20"/>
                <w:lang w:val="en-US"/>
              </w:rPr>
              <w:t>År 2022</w:t>
            </w:r>
          </w:p>
        </w:tc>
      </w:tr>
    </w:tbl>
    <w:p w14:paraId="1795293D" w14:textId="77777777" w:rsidR="00572126" w:rsidRPr="008D244E" w:rsidRDefault="00572126" w:rsidP="008D244E">
      <w:pPr>
        <w:pStyle w:val="BodyText"/>
        <w:ind w:left="720"/>
        <w:rPr>
          <w:lang w:val="en-US"/>
        </w:rPr>
      </w:pPr>
    </w:p>
    <w:sectPr w:rsidR="00572126" w:rsidRPr="008D244E"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21C9" w14:textId="77777777" w:rsidR="00E737B5" w:rsidRDefault="00E737B5" w:rsidP="00AB37AC">
      <w:r>
        <w:separator/>
      </w:r>
    </w:p>
  </w:endnote>
  <w:endnote w:type="continuationSeparator" w:id="0">
    <w:p w14:paraId="7F2C91B0" w14:textId="77777777" w:rsidR="00E737B5" w:rsidRDefault="00E737B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94A2897" w14:textId="77777777" w:rsidTr="007A0DF9">
      <w:tc>
        <w:tcPr>
          <w:tcW w:w="7994" w:type="dxa"/>
        </w:tcPr>
        <w:p w14:paraId="261B099E" w14:textId="77777777" w:rsidR="006A7494" w:rsidRDefault="006A7494" w:rsidP="007A0DF9">
          <w:pPr>
            <w:pStyle w:val="Footer"/>
          </w:pPr>
        </w:p>
      </w:tc>
      <w:tc>
        <w:tcPr>
          <w:tcW w:w="1134" w:type="dxa"/>
          <w:vAlign w:val="bottom"/>
        </w:tcPr>
        <w:p w14:paraId="764CBF0C" w14:textId="4985F6CE"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14673B">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14673B">
            <w:rPr>
              <w:rStyle w:val="PageNumber"/>
              <w:noProof/>
            </w:rPr>
            <w:t>3</w:t>
          </w:r>
          <w:r w:rsidRPr="009E4316">
            <w:rPr>
              <w:rStyle w:val="PageNumber"/>
            </w:rPr>
            <w:fldChar w:fldCharType="end"/>
          </w:r>
          <w:r w:rsidRPr="009E4316">
            <w:rPr>
              <w:rStyle w:val="PageNumber"/>
            </w:rPr>
            <w:t>)</w:t>
          </w:r>
        </w:p>
      </w:tc>
    </w:tr>
  </w:tbl>
  <w:p w14:paraId="2D04252A"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3CA6277C" w14:textId="77777777" w:rsidTr="007A0DF9">
      <w:tc>
        <w:tcPr>
          <w:tcW w:w="7994" w:type="dxa"/>
        </w:tcPr>
        <w:p w14:paraId="68B972FE" w14:textId="77777777" w:rsidR="006A7494" w:rsidRDefault="006A7494" w:rsidP="007A0DF9">
          <w:pPr>
            <w:pStyle w:val="Footer"/>
          </w:pPr>
        </w:p>
      </w:tc>
      <w:tc>
        <w:tcPr>
          <w:tcW w:w="1134" w:type="dxa"/>
          <w:vAlign w:val="bottom"/>
        </w:tcPr>
        <w:p w14:paraId="2D7D5803" w14:textId="6F4E3530"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9259C">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9259C">
            <w:rPr>
              <w:rStyle w:val="PageNumber"/>
              <w:noProof/>
            </w:rPr>
            <w:t>3</w:t>
          </w:r>
          <w:r w:rsidRPr="009E4316">
            <w:rPr>
              <w:rStyle w:val="PageNumber"/>
            </w:rPr>
            <w:fldChar w:fldCharType="end"/>
          </w:r>
          <w:r w:rsidRPr="009E4316">
            <w:rPr>
              <w:rStyle w:val="PageNumber"/>
            </w:rPr>
            <w:t>)</w:t>
          </w:r>
        </w:p>
      </w:tc>
    </w:tr>
  </w:tbl>
  <w:p w14:paraId="4D4582F5"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E6829" w14:textId="77777777" w:rsidR="00E737B5" w:rsidRDefault="00E737B5" w:rsidP="00AB37AC">
      <w:r>
        <w:separator/>
      </w:r>
    </w:p>
  </w:footnote>
  <w:footnote w:type="continuationSeparator" w:id="0">
    <w:p w14:paraId="7CC36A78" w14:textId="77777777" w:rsidR="00E737B5" w:rsidRDefault="00E737B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534F7083" w14:textId="77777777" w:rsidTr="00916344">
      <w:trPr>
        <w:trHeight w:val="238"/>
      </w:trPr>
      <w:tc>
        <w:tcPr>
          <w:tcW w:w="4740" w:type="dxa"/>
        </w:tcPr>
        <w:p w14:paraId="41683D0B" w14:textId="77777777" w:rsidR="006A7494" w:rsidRPr="00271F0E" w:rsidRDefault="006A7494" w:rsidP="007A0DF9">
          <w:pPr>
            <w:pStyle w:val="HeaderBold"/>
          </w:pPr>
        </w:p>
      </w:tc>
      <w:tc>
        <w:tcPr>
          <w:tcW w:w="226" w:type="dxa"/>
        </w:tcPr>
        <w:p w14:paraId="56FAAF5A" w14:textId="77777777" w:rsidR="006A7494" w:rsidRPr="00271F0E" w:rsidRDefault="006A7494" w:rsidP="007A0DF9">
          <w:pPr>
            <w:pStyle w:val="HeaderBold"/>
          </w:pPr>
        </w:p>
      </w:tc>
      <w:tc>
        <w:tcPr>
          <w:tcW w:w="1962" w:type="dxa"/>
        </w:tcPr>
        <w:p w14:paraId="6A260029" w14:textId="77777777" w:rsidR="006A7494" w:rsidRPr="00271F0E" w:rsidRDefault="006A7494" w:rsidP="007A0DF9">
          <w:pPr>
            <w:pStyle w:val="HeaderBold"/>
          </w:pPr>
        </w:p>
      </w:tc>
      <w:tc>
        <w:tcPr>
          <w:tcW w:w="226" w:type="dxa"/>
        </w:tcPr>
        <w:p w14:paraId="4EE11762" w14:textId="77777777" w:rsidR="006A7494" w:rsidRPr="00271F0E" w:rsidRDefault="006A7494" w:rsidP="007A0DF9">
          <w:pPr>
            <w:pStyle w:val="HeaderBold"/>
          </w:pPr>
        </w:p>
      </w:tc>
      <w:tc>
        <w:tcPr>
          <w:tcW w:w="1962" w:type="dxa"/>
        </w:tcPr>
        <w:p w14:paraId="2C4AF96C" w14:textId="77777777" w:rsidR="006A7494" w:rsidRPr="00271F0E" w:rsidRDefault="006A7494" w:rsidP="007A0DF9">
          <w:pPr>
            <w:pStyle w:val="HeaderBold"/>
          </w:pPr>
        </w:p>
      </w:tc>
    </w:tr>
    <w:tr w:rsidR="006A7494" w14:paraId="0338EC26" w14:textId="77777777" w:rsidTr="007A0DF9">
      <w:tc>
        <w:tcPr>
          <w:tcW w:w="4740" w:type="dxa"/>
        </w:tcPr>
        <w:p w14:paraId="299C27FC" w14:textId="77777777" w:rsidR="006A7494" w:rsidRPr="00D6309B" w:rsidRDefault="006A7494" w:rsidP="007A0DF9">
          <w:pPr>
            <w:pStyle w:val="Header"/>
          </w:pPr>
        </w:p>
      </w:tc>
      <w:tc>
        <w:tcPr>
          <w:tcW w:w="226" w:type="dxa"/>
        </w:tcPr>
        <w:p w14:paraId="66B6B294" w14:textId="77777777" w:rsidR="006A7494" w:rsidRPr="00D6309B" w:rsidRDefault="006A7494" w:rsidP="007A0DF9">
          <w:pPr>
            <w:pStyle w:val="Header"/>
          </w:pPr>
        </w:p>
      </w:tc>
      <w:tc>
        <w:tcPr>
          <w:tcW w:w="1962" w:type="dxa"/>
        </w:tcPr>
        <w:p w14:paraId="09EDD546" w14:textId="77777777" w:rsidR="006A7494" w:rsidRPr="00D6309B" w:rsidRDefault="006A7494" w:rsidP="007A0DF9">
          <w:pPr>
            <w:pStyle w:val="Header"/>
          </w:pPr>
        </w:p>
      </w:tc>
      <w:tc>
        <w:tcPr>
          <w:tcW w:w="226" w:type="dxa"/>
        </w:tcPr>
        <w:p w14:paraId="041B9B6D" w14:textId="77777777" w:rsidR="006A7494" w:rsidRPr="00D6309B" w:rsidRDefault="006A7494" w:rsidP="007A0DF9">
          <w:pPr>
            <w:pStyle w:val="Header"/>
          </w:pPr>
        </w:p>
      </w:tc>
      <w:tc>
        <w:tcPr>
          <w:tcW w:w="1962" w:type="dxa"/>
        </w:tcPr>
        <w:p w14:paraId="32265288" w14:textId="77777777" w:rsidR="006A7494" w:rsidRPr="00D6309B" w:rsidRDefault="006A7494" w:rsidP="007A0DF9">
          <w:pPr>
            <w:pStyle w:val="Header"/>
          </w:pPr>
        </w:p>
      </w:tc>
    </w:tr>
    <w:tr w:rsidR="006A7494" w14:paraId="4D559CF8" w14:textId="77777777" w:rsidTr="00916344">
      <w:trPr>
        <w:trHeight w:val="238"/>
      </w:trPr>
      <w:tc>
        <w:tcPr>
          <w:tcW w:w="9116" w:type="dxa"/>
          <w:gridSpan w:val="5"/>
        </w:tcPr>
        <w:p w14:paraId="39C81EE2" w14:textId="77777777" w:rsidR="006A7494" w:rsidRPr="006A7494" w:rsidRDefault="006A7494" w:rsidP="006A7494">
          <w:pPr>
            <w:pStyle w:val="HeaderBold"/>
          </w:pPr>
        </w:p>
      </w:tc>
    </w:tr>
    <w:tr w:rsidR="006A7494" w14:paraId="395693D1" w14:textId="77777777" w:rsidTr="007A0DF9">
      <w:tc>
        <w:tcPr>
          <w:tcW w:w="9116" w:type="dxa"/>
          <w:gridSpan w:val="5"/>
        </w:tcPr>
        <w:p w14:paraId="6873B0E8" w14:textId="77777777" w:rsidR="006A7494" w:rsidRPr="006A7494" w:rsidRDefault="006A7494" w:rsidP="006A7494">
          <w:pPr>
            <w:pStyle w:val="Header"/>
          </w:pPr>
        </w:p>
      </w:tc>
    </w:tr>
  </w:tbl>
  <w:p w14:paraId="4971831B"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FB53E4C" w14:textId="77777777" w:rsidTr="003F35E7">
      <w:trPr>
        <w:trHeight w:val="238"/>
      </w:trPr>
      <w:tc>
        <w:tcPr>
          <w:tcW w:w="3521" w:type="dxa"/>
          <w:vMerge w:val="restart"/>
        </w:tcPr>
        <w:p w14:paraId="474F3A35" w14:textId="77777777" w:rsidR="006A7494" w:rsidRDefault="006A7494" w:rsidP="007A0DF9">
          <w:pPr>
            <w:pStyle w:val="Header"/>
            <w:spacing w:before="60"/>
            <w:rPr>
              <w:b/>
            </w:rPr>
          </w:pPr>
          <w:r>
            <w:rPr>
              <w:noProof/>
              <w:lang w:eastAsia="sv-SE"/>
            </w:rPr>
            <w:drawing>
              <wp:inline distT="0" distB="0" distL="0" distR="0" wp14:anchorId="41A3B710" wp14:editId="40B2B6FB">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4578E03D" w14:textId="7A6B3531" w:rsidR="006A7494" w:rsidRPr="006A7494" w:rsidRDefault="00C14756" w:rsidP="006A7494">
          <w:pPr>
            <w:pStyle w:val="HeaderBold"/>
          </w:pPr>
          <w:r>
            <w:t xml:space="preserve">Protokoll </w:t>
          </w:r>
        </w:p>
      </w:tc>
      <w:tc>
        <w:tcPr>
          <w:tcW w:w="226" w:type="dxa"/>
        </w:tcPr>
        <w:p w14:paraId="493F6DF5" w14:textId="77777777" w:rsidR="006A7494" w:rsidRPr="006A7494" w:rsidRDefault="006A7494" w:rsidP="006A7494">
          <w:pPr>
            <w:pStyle w:val="HeaderBold"/>
          </w:pPr>
        </w:p>
      </w:tc>
      <w:tc>
        <w:tcPr>
          <w:tcW w:w="1962" w:type="dxa"/>
        </w:tcPr>
        <w:p w14:paraId="216A3C21" w14:textId="77777777" w:rsidR="006A7494" w:rsidRPr="006A7494" w:rsidRDefault="006A7494" w:rsidP="006A7494">
          <w:pPr>
            <w:pStyle w:val="HeaderBold"/>
          </w:pPr>
        </w:p>
      </w:tc>
      <w:tc>
        <w:tcPr>
          <w:tcW w:w="226" w:type="dxa"/>
        </w:tcPr>
        <w:p w14:paraId="03917597" w14:textId="77777777" w:rsidR="006A7494" w:rsidRPr="006A7494" w:rsidRDefault="006A7494" w:rsidP="006A7494">
          <w:pPr>
            <w:pStyle w:val="HeaderBold"/>
          </w:pPr>
        </w:p>
      </w:tc>
      <w:tc>
        <w:tcPr>
          <w:tcW w:w="1962" w:type="dxa"/>
        </w:tcPr>
        <w:p w14:paraId="7E58CCC9" w14:textId="77777777" w:rsidR="006A7494" w:rsidRPr="006A7494" w:rsidRDefault="006A7494" w:rsidP="006A7494">
          <w:pPr>
            <w:pStyle w:val="HeaderBold"/>
          </w:pPr>
        </w:p>
      </w:tc>
    </w:tr>
    <w:tr w:rsidR="006A7494" w14:paraId="74175213" w14:textId="77777777" w:rsidTr="007A0DF9">
      <w:tc>
        <w:tcPr>
          <w:tcW w:w="3521" w:type="dxa"/>
          <w:vMerge/>
        </w:tcPr>
        <w:p w14:paraId="5723A613" w14:textId="77777777" w:rsidR="006A7494" w:rsidRDefault="006A7494" w:rsidP="007A0DF9">
          <w:pPr>
            <w:pStyle w:val="Header"/>
            <w:rPr>
              <w:b/>
            </w:rPr>
          </w:pPr>
        </w:p>
      </w:tc>
      <w:tc>
        <w:tcPr>
          <w:tcW w:w="1956" w:type="dxa"/>
        </w:tcPr>
        <w:p w14:paraId="0DA71726" w14:textId="77777777" w:rsidR="006A7494" w:rsidRPr="006A7494" w:rsidRDefault="006A7494" w:rsidP="006A7494">
          <w:pPr>
            <w:pStyle w:val="Header"/>
          </w:pPr>
        </w:p>
      </w:tc>
      <w:tc>
        <w:tcPr>
          <w:tcW w:w="226" w:type="dxa"/>
        </w:tcPr>
        <w:p w14:paraId="5E2FC406" w14:textId="77777777" w:rsidR="006A7494" w:rsidRPr="006A7494" w:rsidRDefault="006A7494" w:rsidP="006A7494">
          <w:pPr>
            <w:pStyle w:val="Header"/>
          </w:pPr>
        </w:p>
      </w:tc>
      <w:tc>
        <w:tcPr>
          <w:tcW w:w="1962" w:type="dxa"/>
        </w:tcPr>
        <w:p w14:paraId="6980155C" w14:textId="77777777" w:rsidR="006A7494" w:rsidRPr="006A7494" w:rsidRDefault="006A7494" w:rsidP="006A7494">
          <w:pPr>
            <w:pStyle w:val="Header"/>
          </w:pPr>
        </w:p>
      </w:tc>
      <w:tc>
        <w:tcPr>
          <w:tcW w:w="226" w:type="dxa"/>
        </w:tcPr>
        <w:p w14:paraId="71C05BEF" w14:textId="77777777" w:rsidR="006A7494" w:rsidRPr="006A7494" w:rsidRDefault="006A7494" w:rsidP="006A7494">
          <w:pPr>
            <w:pStyle w:val="Header"/>
          </w:pPr>
        </w:p>
      </w:tc>
      <w:tc>
        <w:tcPr>
          <w:tcW w:w="1962" w:type="dxa"/>
        </w:tcPr>
        <w:p w14:paraId="7B93E724" w14:textId="77777777" w:rsidR="006A7494" w:rsidRPr="006A7494" w:rsidRDefault="006A7494" w:rsidP="006A7494">
          <w:pPr>
            <w:pStyle w:val="Header"/>
          </w:pPr>
        </w:p>
      </w:tc>
    </w:tr>
    <w:tr w:rsidR="006A7494" w14:paraId="0A933488" w14:textId="77777777" w:rsidTr="003F35E7">
      <w:trPr>
        <w:trHeight w:val="238"/>
      </w:trPr>
      <w:tc>
        <w:tcPr>
          <w:tcW w:w="3521" w:type="dxa"/>
          <w:vMerge/>
        </w:tcPr>
        <w:p w14:paraId="3DB4A8CD" w14:textId="77777777" w:rsidR="006A7494" w:rsidRDefault="006A7494" w:rsidP="007A0DF9">
          <w:pPr>
            <w:pStyle w:val="Header"/>
            <w:rPr>
              <w:b/>
            </w:rPr>
          </w:pPr>
        </w:p>
      </w:tc>
      <w:tc>
        <w:tcPr>
          <w:tcW w:w="1956" w:type="dxa"/>
        </w:tcPr>
        <w:p w14:paraId="56BC8ABA" w14:textId="77777777" w:rsidR="006A7494" w:rsidRPr="006A7494" w:rsidRDefault="006A7494" w:rsidP="006A7494">
          <w:pPr>
            <w:pStyle w:val="HeaderBold"/>
          </w:pPr>
        </w:p>
      </w:tc>
      <w:tc>
        <w:tcPr>
          <w:tcW w:w="226" w:type="dxa"/>
        </w:tcPr>
        <w:p w14:paraId="1A22DBA3" w14:textId="77777777" w:rsidR="006A7494" w:rsidRPr="006A7494" w:rsidRDefault="006A7494" w:rsidP="006A7494">
          <w:pPr>
            <w:pStyle w:val="HeaderBold"/>
          </w:pPr>
        </w:p>
      </w:tc>
      <w:tc>
        <w:tcPr>
          <w:tcW w:w="1962" w:type="dxa"/>
        </w:tcPr>
        <w:p w14:paraId="4650BC6E" w14:textId="77777777" w:rsidR="006A7494" w:rsidRPr="006A7494" w:rsidRDefault="006A7494" w:rsidP="006A7494">
          <w:pPr>
            <w:pStyle w:val="HeaderBold"/>
          </w:pPr>
        </w:p>
      </w:tc>
      <w:tc>
        <w:tcPr>
          <w:tcW w:w="226" w:type="dxa"/>
        </w:tcPr>
        <w:p w14:paraId="225994FD" w14:textId="77777777" w:rsidR="006A7494" w:rsidRPr="006A7494" w:rsidRDefault="006A7494" w:rsidP="006A7494">
          <w:pPr>
            <w:pStyle w:val="HeaderBold"/>
          </w:pPr>
        </w:p>
      </w:tc>
      <w:tc>
        <w:tcPr>
          <w:tcW w:w="1962" w:type="dxa"/>
        </w:tcPr>
        <w:p w14:paraId="61B57D42" w14:textId="77777777" w:rsidR="006A7494" w:rsidRPr="006A7494" w:rsidRDefault="006A7494" w:rsidP="006A7494">
          <w:pPr>
            <w:pStyle w:val="HeaderBold"/>
          </w:pPr>
        </w:p>
      </w:tc>
    </w:tr>
    <w:tr w:rsidR="006A7494" w14:paraId="2AB1787B" w14:textId="77777777" w:rsidTr="007A0DF9">
      <w:tc>
        <w:tcPr>
          <w:tcW w:w="3521" w:type="dxa"/>
          <w:vMerge/>
        </w:tcPr>
        <w:p w14:paraId="4C52F9EE" w14:textId="77777777" w:rsidR="006A7494" w:rsidRDefault="006A7494" w:rsidP="007A0DF9">
          <w:pPr>
            <w:pStyle w:val="Header"/>
            <w:rPr>
              <w:b/>
            </w:rPr>
          </w:pPr>
        </w:p>
      </w:tc>
      <w:tc>
        <w:tcPr>
          <w:tcW w:w="1956" w:type="dxa"/>
        </w:tcPr>
        <w:p w14:paraId="264B05F7" w14:textId="77777777" w:rsidR="006A7494" w:rsidRPr="006A7494" w:rsidRDefault="006A7494" w:rsidP="006A7494">
          <w:pPr>
            <w:pStyle w:val="Header"/>
          </w:pPr>
        </w:p>
      </w:tc>
      <w:tc>
        <w:tcPr>
          <w:tcW w:w="226" w:type="dxa"/>
        </w:tcPr>
        <w:p w14:paraId="27309ACA" w14:textId="77777777" w:rsidR="006A7494" w:rsidRPr="006A7494" w:rsidRDefault="006A7494" w:rsidP="006A7494">
          <w:pPr>
            <w:pStyle w:val="Header"/>
          </w:pPr>
        </w:p>
      </w:tc>
      <w:tc>
        <w:tcPr>
          <w:tcW w:w="1962" w:type="dxa"/>
        </w:tcPr>
        <w:p w14:paraId="0EAF0ADB" w14:textId="77777777" w:rsidR="006A7494" w:rsidRPr="006A7494" w:rsidRDefault="006A7494" w:rsidP="006A7494">
          <w:pPr>
            <w:pStyle w:val="Header"/>
          </w:pPr>
        </w:p>
      </w:tc>
      <w:tc>
        <w:tcPr>
          <w:tcW w:w="226" w:type="dxa"/>
        </w:tcPr>
        <w:p w14:paraId="6C40345F" w14:textId="77777777" w:rsidR="006A7494" w:rsidRPr="006A7494" w:rsidRDefault="006A7494" w:rsidP="006A7494">
          <w:pPr>
            <w:pStyle w:val="Header"/>
          </w:pPr>
        </w:p>
      </w:tc>
      <w:tc>
        <w:tcPr>
          <w:tcW w:w="1962" w:type="dxa"/>
        </w:tcPr>
        <w:p w14:paraId="7625FEEB" w14:textId="77777777" w:rsidR="006A7494" w:rsidRPr="006A7494" w:rsidRDefault="006A7494" w:rsidP="006A7494">
          <w:pPr>
            <w:pStyle w:val="Header"/>
          </w:pPr>
        </w:p>
      </w:tc>
    </w:tr>
    <w:tr w:rsidR="006A7494" w14:paraId="0CEC5797" w14:textId="77777777" w:rsidTr="003F35E7">
      <w:trPr>
        <w:trHeight w:val="238"/>
      </w:trPr>
      <w:tc>
        <w:tcPr>
          <w:tcW w:w="3521" w:type="dxa"/>
          <w:vMerge/>
        </w:tcPr>
        <w:p w14:paraId="7567CAF1" w14:textId="77777777" w:rsidR="006A7494" w:rsidRDefault="006A7494" w:rsidP="007A0DF9">
          <w:pPr>
            <w:pStyle w:val="Header"/>
            <w:rPr>
              <w:b/>
            </w:rPr>
          </w:pPr>
        </w:p>
      </w:tc>
      <w:tc>
        <w:tcPr>
          <w:tcW w:w="1956" w:type="dxa"/>
        </w:tcPr>
        <w:p w14:paraId="29E16B99" w14:textId="77777777" w:rsidR="006A7494" w:rsidRPr="006A7494" w:rsidRDefault="006A7494" w:rsidP="006A7494">
          <w:pPr>
            <w:pStyle w:val="HeaderBold"/>
          </w:pPr>
        </w:p>
      </w:tc>
      <w:tc>
        <w:tcPr>
          <w:tcW w:w="226" w:type="dxa"/>
        </w:tcPr>
        <w:p w14:paraId="47E9A3B9" w14:textId="77777777" w:rsidR="006A7494" w:rsidRPr="006A7494" w:rsidRDefault="006A7494" w:rsidP="006A7494">
          <w:pPr>
            <w:pStyle w:val="HeaderBold"/>
          </w:pPr>
        </w:p>
      </w:tc>
      <w:tc>
        <w:tcPr>
          <w:tcW w:w="1962" w:type="dxa"/>
        </w:tcPr>
        <w:p w14:paraId="693AD38F" w14:textId="77777777" w:rsidR="006A7494" w:rsidRPr="006A7494" w:rsidRDefault="006A7494" w:rsidP="006A7494">
          <w:pPr>
            <w:pStyle w:val="HeaderBold"/>
          </w:pPr>
        </w:p>
      </w:tc>
      <w:tc>
        <w:tcPr>
          <w:tcW w:w="226" w:type="dxa"/>
        </w:tcPr>
        <w:p w14:paraId="10D30F9C" w14:textId="77777777" w:rsidR="006A7494" w:rsidRPr="006A7494" w:rsidRDefault="006A7494" w:rsidP="006A7494">
          <w:pPr>
            <w:pStyle w:val="HeaderBold"/>
          </w:pPr>
        </w:p>
      </w:tc>
      <w:tc>
        <w:tcPr>
          <w:tcW w:w="1962" w:type="dxa"/>
        </w:tcPr>
        <w:p w14:paraId="0C0A946A" w14:textId="77777777" w:rsidR="006A7494" w:rsidRPr="006A7494" w:rsidRDefault="006A7494" w:rsidP="006A7494">
          <w:pPr>
            <w:pStyle w:val="HeaderBold"/>
          </w:pPr>
        </w:p>
      </w:tc>
    </w:tr>
    <w:tr w:rsidR="006A7494" w14:paraId="5122B59D" w14:textId="77777777" w:rsidTr="007A0DF9">
      <w:tc>
        <w:tcPr>
          <w:tcW w:w="3521" w:type="dxa"/>
          <w:vMerge/>
        </w:tcPr>
        <w:p w14:paraId="61E8EE5B" w14:textId="77777777" w:rsidR="006A7494" w:rsidRDefault="006A7494" w:rsidP="007A0DF9">
          <w:pPr>
            <w:pStyle w:val="Header"/>
            <w:rPr>
              <w:b/>
            </w:rPr>
          </w:pPr>
        </w:p>
      </w:tc>
      <w:tc>
        <w:tcPr>
          <w:tcW w:w="1956" w:type="dxa"/>
        </w:tcPr>
        <w:p w14:paraId="400D033B" w14:textId="77777777" w:rsidR="006A7494" w:rsidRPr="006A7494" w:rsidRDefault="006A7494" w:rsidP="006A7494">
          <w:pPr>
            <w:pStyle w:val="Header"/>
          </w:pPr>
        </w:p>
      </w:tc>
      <w:tc>
        <w:tcPr>
          <w:tcW w:w="226" w:type="dxa"/>
        </w:tcPr>
        <w:p w14:paraId="4E41D708" w14:textId="77777777" w:rsidR="006A7494" w:rsidRPr="006A7494" w:rsidRDefault="006A7494" w:rsidP="006A7494">
          <w:pPr>
            <w:pStyle w:val="Header"/>
          </w:pPr>
        </w:p>
      </w:tc>
      <w:tc>
        <w:tcPr>
          <w:tcW w:w="1962" w:type="dxa"/>
        </w:tcPr>
        <w:p w14:paraId="4EE33DA0" w14:textId="77777777" w:rsidR="006A7494" w:rsidRPr="006A7494" w:rsidRDefault="006A7494" w:rsidP="006A7494">
          <w:pPr>
            <w:pStyle w:val="Header"/>
          </w:pPr>
        </w:p>
      </w:tc>
      <w:tc>
        <w:tcPr>
          <w:tcW w:w="226" w:type="dxa"/>
        </w:tcPr>
        <w:p w14:paraId="7EBFF64B" w14:textId="77777777" w:rsidR="006A7494" w:rsidRPr="006A7494" w:rsidRDefault="006A7494" w:rsidP="006A7494">
          <w:pPr>
            <w:pStyle w:val="Header"/>
          </w:pPr>
        </w:p>
      </w:tc>
      <w:tc>
        <w:tcPr>
          <w:tcW w:w="1962" w:type="dxa"/>
        </w:tcPr>
        <w:p w14:paraId="25588CEA" w14:textId="77777777" w:rsidR="006A7494" w:rsidRPr="006A7494" w:rsidRDefault="006A7494" w:rsidP="006A7494">
          <w:pPr>
            <w:pStyle w:val="Header"/>
          </w:pPr>
        </w:p>
      </w:tc>
    </w:tr>
    <w:tr w:rsidR="006A7494" w14:paraId="7A9217E4" w14:textId="77777777" w:rsidTr="003F35E7">
      <w:trPr>
        <w:trHeight w:val="238"/>
      </w:trPr>
      <w:tc>
        <w:tcPr>
          <w:tcW w:w="3521" w:type="dxa"/>
          <w:vMerge/>
        </w:tcPr>
        <w:p w14:paraId="3B9E2240" w14:textId="77777777" w:rsidR="006A7494" w:rsidRDefault="006A7494" w:rsidP="007A0DF9">
          <w:pPr>
            <w:pStyle w:val="Header"/>
            <w:rPr>
              <w:b/>
            </w:rPr>
          </w:pPr>
        </w:p>
      </w:tc>
      <w:tc>
        <w:tcPr>
          <w:tcW w:w="1956" w:type="dxa"/>
        </w:tcPr>
        <w:p w14:paraId="3C94BF67" w14:textId="77777777" w:rsidR="006A7494" w:rsidRPr="006A7494" w:rsidRDefault="006A7494" w:rsidP="006A7494">
          <w:pPr>
            <w:pStyle w:val="HeaderBold"/>
          </w:pPr>
        </w:p>
      </w:tc>
      <w:tc>
        <w:tcPr>
          <w:tcW w:w="226" w:type="dxa"/>
        </w:tcPr>
        <w:p w14:paraId="317F9734" w14:textId="77777777" w:rsidR="006A7494" w:rsidRPr="006A7494" w:rsidRDefault="006A7494" w:rsidP="006A7494">
          <w:pPr>
            <w:pStyle w:val="HeaderBold"/>
          </w:pPr>
        </w:p>
      </w:tc>
      <w:tc>
        <w:tcPr>
          <w:tcW w:w="1962" w:type="dxa"/>
        </w:tcPr>
        <w:p w14:paraId="06D875FE" w14:textId="77777777" w:rsidR="006A7494" w:rsidRPr="006A7494" w:rsidRDefault="006A7494" w:rsidP="006A7494">
          <w:pPr>
            <w:pStyle w:val="HeaderBold"/>
          </w:pPr>
        </w:p>
      </w:tc>
      <w:tc>
        <w:tcPr>
          <w:tcW w:w="226" w:type="dxa"/>
        </w:tcPr>
        <w:p w14:paraId="39334B6B" w14:textId="77777777" w:rsidR="006A7494" w:rsidRPr="006A7494" w:rsidRDefault="006A7494" w:rsidP="006A7494">
          <w:pPr>
            <w:pStyle w:val="HeaderBold"/>
          </w:pPr>
        </w:p>
      </w:tc>
      <w:tc>
        <w:tcPr>
          <w:tcW w:w="1962" w:type="dxa"/>
        </w:tcPr>
        <w:p w14:paraId="7FE11FE9" w14:textId="77777777" w:rsidR="006A7494" w:rsidRPr="006A7494" w:rsidRDefault="006A7494" w:rsidP="006A7494">
          <w:pPr>
            <w:pStyle w:val="HeaderBold"/>
          </w:pPr>
        </w:p>
      </w:tc>
    </w:tr>
    <w:tr w:rsidR="006A7494" w14:paraId="757929D7" w14:textId="77777777" w:rsidTr="007A0DF9">
      <w:tc>
        <w:tcPr>
          <w:tcW w:w="3521" w:type="dxa"/>
          <w:vMerge/>
        </w:tcPr>
        <w:p w14:paraId="51AB758C" w14:textId="77777777" w:rsidR="006A7494" w:rsidRDefault="006A7494" w:rsidP="007A0DF9">
          <w:pPr>
            <w:pStyle w:val="Header"/>
            <w:rPr>
              <w:b/>
            </w:rPr>
          </w:pPr>
        </w:p>
      </w:tc>
      <w:tc>
        <w:tcPr>
          <w:tcW w:w="1956" w:type="dxa"/>
        </w:tcPr>
        <w:p w14:paraId="39C94F1B" w14:textId="77777777" w:rsidR="006A7494" w:rsidRPr="006A7494" w:rsidRDefault="006A7494" w:rsidP="006A7494">
          <w:pPr>
            <w:pStyle w:val="Header"/>
          </w:pPr>
        </w:p>
      </w:tc>
      <w:tc>
        <w:tcPr>
          <w:tcW w:w="226" w:type="dxa"/>
        </w:tcPr>
        <w:p w14:paraId="7AEC9114" w14:textId="77777777" w:rsidR="006A7494" w:rsidRPr="006A7494" w:rsidRDefault="006A7494" w:rsidP="006A7494">
          <w:pPr>
            <w:pStyle w:val="Header"/>
          </w:pPr>
        </w:p>
      </w:tc>
      <w:tc>
        <w:tcPr>
          <w:tcW w:w="1962" w:type="dxa"/>
        </w:tcPr>
        <w:p w14:paraId="60869709" w14:textId="77777777" w:rsidR="006A7494" w:rsidRPr="006A7494" w:rsidRDefault="006A7494" w:rsidP="006A7494">
          <w:pPr>
            <w:pStyle w:val="Header"/>
          </w:pPr>
        </w:p>
      </w:tc>
      <w:tc>
        <w:tcPr>
          <w:tcW w:w="226" w:type="dxa"/>
        </w:tcPr>
        <w:p w14:paraId="265D2E54" w14:textId="77777777" w:rsidR="006A7494" w:rsidRPr="006A7494" w:rsidRDefault="006A7494" w:rsidP="006A7494">
          <w:pPr>
            <w:pStyle w:val="Header"/>
          </w:pPr>
        </w:p>
      </w:tc>
      <w:tc>
        <w:tcPr>
          <w:tcW w:w="1962" w:type="dxa"/>
        </w:tcPr>
        <w:p w14:paraId="5FC7223B" w14:textId="77777777" w:rsidR="006A7494" w:rsidRPr="006A7494" w:rsidRDefault="006A7494" w:rsidP="006A7494">
          <w:pPr>
            <w:pStyle w:val="Header"/>
          </w:pPr>
        </w:p>
      </w:tc>
    </w:tr>
  </w:tbl>
  <w:p w14:paraId="44471956" w14:textId="77777777" w:rsidR="00A011CC" w:rsidRDefault="00A011CC" w:rsidP="00A011CC">
    <w:pPr>
      <w:pStyle w:val="Header"/>
    </w:pPr>
  </w:p>
  <w:p w14:paraId="76A3D85F" w14:textId="77777777" w:rsidR="00A011CC" w:rsidRDefault="00A011CC" w:rsidP="00A011CC">
    <w:pPr>
      <w:pStyle w:val="Header"/>
    </w:pPr>
  </w:p>
  <w:p w14:paraId="06B0B671" w14:textId="77777777" w:rsidR="00A011CC" w:rsidRDefault="00A011CC" w:rsidP="00A011CC">
    <w:pPr>
      <w:pStyle w:val="Header"/>
    </w:pPr>
  </w:p>
  <w:p w14:paraId="4453BF54" w14:textId="77777777" w:rsidR="00A011CC" w:rsidRDefault="00A011CC" w:rsidP="00A011CC">
    <w:pPr>
      <w:pStyle w:val="Header"/>
    </w:pPr>
  </w:p>
  <w:p w14:paraId="5BDFCEC8"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FB9644B"/>
    <w:multiLevelType w:val="hybridMultilevel"/>
    <w:tmpl w:val="AE2C76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515088"/>
    <w:multiLevelType w:val="multilevel"/>
    <w:tmpl w:val="8F58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7111DFB"/>
    <w:multiLevelType w:val="hybridMultilevel"/>
    <w:tmpl w:val="B6E63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916E31"/>
    <w:multiLevelType w:val="hybridMultilevel"/>
    <w:tmpl w:val="5D948FB8"/>
    <w:lvl w:ilvl="0" w:tplc="EF4841AA">
      <w:start w:val="1"/>
      <w:numFmt w:val="bullet"/>
      <w:lvlText w:val="•"/>
      <w:lvlJc w:val="left"/>
      <w:pPr>
        <w:tabs>
          <w:tab w:val="num" w:pos="720"/>
        </w:tabs>
        <w:ind w:left="720" w:hanging="360"/>
      </w:pPr>
      <w:rPr>
        <w:rFonts w:ascii="Arial" w:hAnsi="Arial" w:hint="default"/>
      </w:rPr>
    </w:lvl>
    <w:lvl w:ilvl="1" w:tplc="ABE63C9C" w:tentative="1">
      <w:start w:val="1"/>
      <w:numFmt w:val="bullet"/>
      <w:lvlText w:val="•"/>
      <w:lvlJc w:val="left"/>
      <w:pPr>
        <w:tabs>
          <w:tab w:val="num" w:pos="1440"/>
        </w:tabs>
        <w:ind w:left="1440" w:hanging="360"/>
      </w:pPr>
      <w:rPr>
        <w:rFonts w:ascii="Arial" w:hAnsi="Arial" w:hint="default"/>
      </w:rPr>
    </w:lvl>
    <w:lvl w:ilvl="2" w:tplc="91ACF026" w:tentative="1">
      <w:start w:val="1"/>
      <w:numFmt w:val="bullet"/>
      <w:lvlText w:val="•"/>
      <w:lvlJc w:val="left"/>
      <w:pPr>
        <w:tabs>
          <w:tab w:val="num" w:pos="2160"/>
        </w:tabs>
        <w:ind w:left="2160" w:hanging="360"/>
      </w:pPr>
      <w:rPr>
        <w:rFonts w:ascii="Arial" w:hAnsi="Arial" w:hint="default"/>
      </w:rPr>
    </w:lvl>
    <w:lvl w:ilvl="3" w:tplc="A7CA64BA" w:tentative="1">
      <w:start w:val="1"/>
      <w:numFmt w:val="bullet"/>
      <w:lvlText w:val="•"/>
      <w:lvlJc w:val="left"/>
      <w:pPr>
        <w:tabs>
          <w:tab w:val="num" w:pos="2880"/>
        </w:tabs>
        <w:ind w:left="2880" w:hanging="360"/>
      </w:pPr>
      <w:rPr>
        <w:rFonts w:ascii="Arial" w:hAnsi="Arial" w:hint="default"/>
      </w:rPr>
    </w:lvl>
    <w:lvl w:ilvl="4" w:tplc="CDF26DF2" w:tentative="1">
      <w:start w:val="1"/>
      <w:numFmt w:val="bullet"/>
      <w:lvlText w:val="•"/>
      <w:lvlJc w:val="left"/>
      <w:pPr>
        <w:tabs>
          <w:tab w:val="num" w:pos="3600"/>
        </w:tabs>
        <w:ind w:left="3600" w:hanging="360"/>
      </w:pPr>
      <w:rPr>
        <w:rFonts w:ascii="Arial" w:hAnsi="Arial" w:hint="default"/>
      </w:rPr>
    </w:lvl>
    <w:lvl w:ilvl="5" w:tplc="3EF006CA" w:tentative="1">
      <w:start w:val="1"/>
      <w:numFmt w:val="bullet"/>
      <w:lvlText w:val="•"/>
      <w:lvlJc w:val="left"/>
      <w:pPr>
        <w:tabs>
          <w:tab w:val="num" w:pos="4320"/>
        </w:tabs>
        <w:ind w:left="4320" w:hanging="360"/>
      </w:pPr>
      <w:rPr>
        <w:rFonts w:ascii="Arial" w:hAnsi="Arial" w:hint="default"/>
      </w:rPr>
    </w:lvl>
    <w:lvl w:ilvl="6" w:tplc="E7E85A0A" w:tentative="1">
      <w:start w:val="1"/>
      <w:numFmt w:val="bullet"/>
      <w:lvlText w:val="•"/>
      <w:lvlJc w:val="left"/>
      <w:pPr>
        <w:tabs>
          <w:tab w:val="num" w:pos="5040"/>
        </w:tabs>
        <w:ind w:left="5040" w:hanging="360"/>
      </w:pPr>
      <w:rPr>
        <w:rFonts w:ascii="Arial" w:hAnsi="Arial" w:hint="default"/>
      </w:rPr>
    </w:lvl>
    <w:lvl w:ilvl="7" w:tplc="9A705CFE" w:tentative="1">
      <w:start w:val="1"/>
      <w:numFmt w:val="bullet"/>
      <w:lvlText w:val="•"/>
      <w:lvlJc w:val="left"/>
      <w:pPr>
        <w:tabs>
          <w:tab w:val="num" w:pos="5760"/>
        </w:tabs>
        <w:ind w:left="5760" w:hanging="360"/>
      </w:pPr>
      <w:rPr>
        <w:rFonts w:ascii="Arial" w:hAnsi="Arial" w:hint="default"/>
      </w:rPr>
    </w:lvl>
    <w:lvl w:ilvl="8" w:tplc="D65C28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821CAC"/>
    <w:multiLevelType w:val="hybridMultilevel"/>
    <w:tmpl w:val="7216569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removePersonalInformation/>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26"/>
    <w:rsid w:val="00001D70"/>
    <w:rsid w:val="000258BD"/>
    <w:rsid w:val="00037A26"/>
    <w:rsid w:val="00040362"/>
    <w:rsid w:val="0004102F"/>
    <w:rsid w:val="00053DF9"/>
    <w:rsid w:val="000610A0"/>
    <w:rsid w:val="00071B6B"/>
    <w:rsid w:val="00075029"/>
    <w:rsid w:val="00090061"/>
    <w:rsid w:val="00094192"/>
    <w:rsid w:val="000B4D37"/>
    <w:rsid w:val="000B69E1"/>
    <w:rsid w:val="000F0D78"/>
    <w:rsid w:val="000F428B"/>
    <w:rsid w:val="00101EBB"/>
    <w:rsid w:val="00116B9D"/>
    <w:rsid w:val="00142826"/>
    <w:rsid w:val="0014673B"/>
    <w:rsid w:val="001621F9"/>
    <w:rsid w:val="00176DF4"/>
    <w:rsid w:val="0018440A"/>
    <w:rsid w:val="0018642A"/>
    <w:rsid w:val="001B2920"/>
    <w:rsid w:val="001B629D"/>
    <w:rsid w:val="001D161F"/>
    <w:rsid w:val="001E6B55"/>
    <w:rsid w:val="001E7C1E"/>
    <w:rsid w:val="001F3547"/>
    <w:rsid w:val="00202A12"/>
    <w:rsid w:val="002178C5"/>
    <w:rsid w:val="002179BC"/>
    <w:rsid w:val="00252B54"/>
    <w:rsid w:val="002613FB"/>
    <w:rsid w:val="002749BA"/>
    <w:rsid w:val="002845CA"/>
    <w:rsid w:val="002858FA"/>
    <w:rsid w:val="00292E20"/>
    <w:rsid w:val="002A115A"/>
    <w:rsid w:val="002A5569"/>
    <w:rsid w:val="002E2A37"/>
    <w:rsid w:val="002E47D4"/>
    <w:rsid w:val="002F2D0C"/>
    <w:rsid w:val="00302C91"/>
    <w:rsid w:val="00310604"/>
    <w:rsid w:val="00317369"/>
    <w:rsid w:val="0032297C"/>
    <w:rsid w:val="00326A21"/>
    <w:rsid w:val="00327B34"/>
    <w:rsid w:val="00331CE3"/>
    <w:rsid w:val="00346CA0"/>
    <w:rsid w:val="00354E81"/>
    <w:rsid w:val="00381D2E"/>
    <w:rsid w:val="003827BB"/>
    <w:rsid w:val="00383258"/>
    <w:rsid w:val="003A221F"/>
    <w:rsid w:val="003B55F6"/>
    <w:rsid w:val="003C5C7A"/>
    <w:rsid w:val="003C7540"/>
    <w:rsid w:val="003D5E50"/>
    <w:rsid w:val="003F0FAA"/>
    <w:rsid w:val="003F35E7"/>
    <w:rsid w:val="00424423"/>
    <w:rsid w:val="0043076E"/>
    <w:rsid w:val="004477A7"/>
    <w:rsid w:val="004549EF"/>
    <w:rsid w:val="00471E89"/>
    <w:rsid w:val="00484AB4"/>
    <w:rsid w:val="004877CF"/>
    <w:rsid w:val="004973F0"/>
    <w:rsid w:val="004A3440"/>
    <w:rsid w:val="004B731B"/>
    <w:rsid w:val="004C4D20"/>
    <w:rsid w:val="004D4309"/>
    <w:rsid w:val="004D4F26"/>
    <w:rsid w:val="004E628F"/>
    <w:rsid w:val="004F1D28"/>
    <w:rsid w:val="00516DE4"/>
    <w:rsid w:val="00523FF5"/>
    <w:rsid w:val="00547786"/>
    <w:rsid w:val="00547E65"/>
    <w:rsid w:val="00554685"/>
    <w:rsid w:val="005635B3"/>
    <w:rsid w:val="00567536"/>
    <w:rsid w:val="00572126"/>
    <w:rsid w:val="0057553D"/>
    <w:rsid w:val="005B3F39"/>
    <w:rsid w:val="005D139F"/>
    <w:rsid w:val="005D4554"/>
    <w:rsid w:val="0060536D"/>
    <w:rsid w:val="0061185A"/>
    <w:rsid w:val="00611DEC"/>
    <w:rsid w:val="00644F73"/>
    <w:rsid w:val="00652914"/>
    <w:rsid w:val="006574CC"/>
    <w:rsid w:val="00665E23"/>
    <w:rsid w:val="006861C2"/>
    <w:rsid w:val="00691276"/>
    <w:rsid w:val="00692042"/>
    <w:rsid w:val="00692949"/>
    <w:rsid w:val="006A7179"/>
    <w:rsid w:val="006A7494"/>
    <w:rsid w:val="006B5D02"/>
    <w:rsid w:val="006C08D4"/>
    <w:rsid w:val="006C3154"/>
    <w:rsid w:val="006D0998"/>
    <w:rsid w:val="00703550"/>
    <w:rsid w:val="007070A2"/>
    <w:rsid w:val="00730430"/>
    <w:rsid w:val="007318CB"/>
    <w:rsid w:val="00731F66"/>
    <w:rsid w:val="00745B8F"/>
    <w:rsid w:val="007577CE"/>
    <w:rsid w:val="007835A7"/>
    <w:rsid w:val="00792464"/>
    <w:rsid w:val="00794073"/>
    <w:rsid w:val="007A1615"/>
    <w:rsid w:val="007A4A1F"/>
    <w:rsid w:val="007A500D"/>
    <w:rsid w:val="007B03F4"/>
    <w:rsid w:val="007B07C8"/>
    <w:rsid w:val="007C2D43"/>
    <w:rsid w:val="007D3E83"/>
    <w:rsid w:val="007E03F7"/>
    <w:rsid w:val="007F032E"/>
    <w:rsid w:val="007F3C19"/>
    <w:rsid w:val="007F67AA"/>
    <w:rsid w:val="00803529"/>
    <w:rsid w:val="008218F0"/>
    <w:rsid w:val="0082289F"/>
    <w:rsid w:val="00825507"/>
    <w:rsid w:val="0082712E"/>
    <w:rsid w:val="008408F1"/>
    <w:rsid w:val="008458C8"/>
    <w:rsid w:val="00853804"/>
    <w:rsid w:val="00856F0E"/>
    <w:rsid w:val="0086253C"/>
    <w:rsid w:val="00863257"/>
    <w:rsid w:val="00872F1C"/>
    <w:rsid w:val="00873303"/>
    <w:rsid w:val="008735D4"/>
    <w:rsid w:val="008815CA"/>
    <w:rsid w:val="008822FA"/>
    <w:rsid w:val="008A4B11"/>
    <w:rsid w:val="008A4CCB"/>
    <w:rsid w:val="008D244E"/>
    <w:rsid w:val="008D4121"/>
    <w:rsid w:val="008E35EC"/>
    <w:rsid w:val="008E4593"/>
    <w:rsid w:val="008E4CEC"/>
    <w:rsid w:val="008E7D0C"/>
    <w:rsid w:val="008F561C"/>
    <w:rsid w:val="0091371A"/>
    <w:rsid w:val="00916344"/>
    <w:rsid w:val="00922FFA"/>
    <w:rsid w:val="00933CA2"/>
    <w:rsid w:val="00935914"/>
    <w:rsid w:val="009361E7"/>
    <w:rsid w:val="00951939"/>
    <w:rsid w:val="00971C7D"/>
    <w:rsid w:val="00981197"/>
    <w:rsid w:val="009A3428"/>
    <w:rsid w:val="009A59C3"/>
    <w:rsid w:val="009B571C"/>
    <w:rsid w:val="009B7DB5"/>
    <w:rsid w:val="009D5F0B"/>
    <w:rsid w:val="009F044E"/>
    <w:rsid w:val="009F6BAB"/>
    <w:rsid w:val="00A011CC"/>
    <w:rsid w:val="00A20940"/>
    <w:rsid w:val="00A22CA9"/>
    <w:rsid w:val="00A270A9"/>
    <w:rsid w:val="00A37248"/>
    <w:rsid w:val="00A477BD"/>
    <w:rsid w:val="00A506FD"/>
    <w:rsid w:val="00A725B0"/>
    <w:rsid w:val="00A77340"/>
    <w:rsid w:val="00A82061"/>
    <w:rsid w:val="00A833EA"/>
    <w:rsid w:val="00AA3946"/>
    <w:rsid w:val="00AA75E4"/>
    <w:rsid w:val="00AB37AC"/>
    <w:rsid w:val="00AB3BA3"/>
    <w:rsid w:val="00AB4F21"/>
    <w:rsid w:val="00AB5D2D"/>
    <w:rsid w:val="00AD2237"/>
    <w:rsid w:val="00AD7F3C"/>
    <w:rsid w:val="00AE299D"/>
    <w:rsid w:val="00AF0371"/>
    <w:rsid w:val="00B02309"/>
    <w:rsid w:val="00B04D69"/>
    <w:rsid w:val="00B411DA"/>
    <w:rsid w:val="00B5021B"/>
    <w:rsid w:val="00B5121A"/>
    <w:rsid w:val="00B856B5"/>
    <w:rsid w:val="00B90528"/>
    <w:rsid w:val="00BA1AF6"/>
    <w:rsid w:val="00BC64D7"/>
    <w:rsid w:val="00BC652B"/>
    <w:rsid w:val="00BD10EE"/>
    <w:rsid w:val="00BF3DEF"/>
    <w:rsid w:val="00C06690"/>
    <w:rsid w:val="00C1377C"/>
    <w:rsid w:val="00C14756"/>
    <w:rsid w:val="00C273DF"/>
    <w:rsid w:val="00C279BD"/>
    <w:rsid w:val="00C303FA"/>
    <w:rsid w:val="00C41CAD"/>
    <w:rsid w:val="00C46B7C"/>
    <w:rsid w:val="00C54ED5"/>
    <w:rsid w:val="00C65034"/>
    <w:rsid w:val="00C8598B"/>
    <w:rsid w:val="00C87CC1"/>
    <w:rsid w:val="00C87FA2"/>
    <w:rsid w:val="00CB2425"/>
    <w:rsid w:val="00CF2A14"/>
    <w:rsid w:val="00CF5014"/>
    <w:rsid w:val="00CF5238"/>
    <w:rsid w:val="00D2245B"/>
    <w:rsid w:val="00D22C12"/>
    <w:rsid w:val="00D315E4"/>
    <w:rsid w:val="00D67F6A"/>
    <w:rsid w:val="00D72F1D"/>
    <w:rsid w:val="00D97700"/>
    <w:rsid w:val="00DA0F3D"/>
    <w:rsid w:val="00DA5421"/>
    <w:rsid w:val="00DB6EEB"/>
    <w:rsid w:val="00DC1AF4"/>
    <w:rsid w:val="00DD0903"/>
    <w:rsid w:val="00DD184A"/>
    <w:rsid w:val="00DD2DCC"/>
    <w:rsid w:val="00DD560E"/>
    <w:rsid w:val="00DE50A3"/>
    <w:rsid w:val="00DE71AF"/>
    <w:rsid w:val="00DF7CB3"/>
    <w:rsid w:val="00E0218C"/>
    <w:rsid w:val="00E14C1B"/>
    <w:rsid w:val="00E179F1"/>
    <w:rsid w:val="00E215CA"/>
    <w:rsid w:val="00E2205A"/>
    <w:rsid w:val="00E45FA0"/>
    <w:rsid w:val="00E61ED9"/>
    <w:rsid w:val="00E71772"/>
    <w:rsid w:val="00E737B5"/>
    <w:rsid w:val="00E9259C"/>
    <w:rsid w:val="00EB07F4"/>
    <w:rsid w:val="00EB1D22"/>
    <w:rsid w:val="00EC66EB"/>
    <w:rsid w:val="00EF1D64"/>
    <w:rsid w:val="00F377F2"/>
    <w:rsid w:val="00F51AB2"/>
    <w:rsid w:val="00F57388"/>
    <w:rsid w:val="00F7362A"/>
    <w:rsid w:val="00F736D4"/>
    <w:rsid w:val="00F73C98"/>
    <w:rsid w:val="00F91257"/>
    <w:rsid w:val="00F94E56"/>
    <w:rsid w:val="00FA2711"/>
    <w:rsid w:val="00FC5FBC"/>
    <w:rsid w:val="00FD2CCA"/>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CommentReference">
    <w:name w:val="annotation reference"/>
    <w:basedOn w:val="DefaultParagraphFont"/>
    <w:uiPriority w:val="99"/>
    <w:semiHidden/>
    <w:unhideWhenUsed/>
    <w:rsid w:val="004973F0"/>
    <w:rPr>
      <w:sz w:val="16"/>
      <w:szCs w:val="16"/>
    </w:rPr>
  </w:style>
  <w:style w:type="paragraph" w:styleId="CommentText">
    <w:name w:val="annotation text"/>
    <w:basedOn w:val="Normal"/>
    <w:link w:val="CommentTextChar"/>
    <w:uiPriority w:val="99"/>
    <w:semiHidden/>
    <w:unhideWhenUsed/>
    <w:rsid w:val="004973F0"/>
  </w:style>
  <w:style w:type="character" w:customStyle="1" w:styleId="CommentTextChar">
    <w:name w:val="Comment Text Char"/>
    <w:basedOn w:val="DefaultParagraphFont"/>
    <w:link w:val="CommentText"/>
    <w:uiPriority w:val="99"/>
    <w:semiHidden/>
    <w:rsid w:val="004973F0"/>
  </w:style>
  <w:style w:type="paragraph" w:styleId="CommentSubject">
    <w:name w:val="annotation subject"/>
    <w:basedOn w:val="CommentText"/>
    <w:next w:val="CommentText"/>
    <w:link w:val="CommentSubjectChar"/>
    <w:uiPriority w:val="99"/>
    <w:semiHidden/>
    <w:unhideWhenUsed/>
    <w:rsid w:val="004973F0"/>
    <w:rPr>
      <w:b/>
      <w:bCs/>
    </w:rPr>
  </w:style>
  <w:style w:type="character" w:customStyle="1" w:styleId="CommentSubjectChar">
    <w:name w:val="Comment Subject Char"/>
    <w:basedOn w:val="CommentTextChar"/>
    <w:link w:val="CommentSubject"/>
    <w:uiPriority w:val="99"/>
    <w:semiHidden/>
    <w:rsid w:val="004973F0"/>
    <w:rPr>
      <w:b/>
      <w:bCs/>
    </w:rPr>
  </w:style>
  <w:style w:type="character" w:styleId="Hyperlink">
    <w:name w:val="Hyperlink"/>
    <w:basedOn w:val="DefaultParagraphFont"/>
    <w:uiPriority w:val="99"/>
    <w:unhideWhenUsed/>
    <w:rsid w:val="00302C91"/>
    <w:rPr>
      <w:color w:val="0000FF"/>
      <w:u w:val="single"/>
    </w:rPr>
  </w:style>
  <w:style w:type="table" w:customStyle="1" w:styleId="TableGrid1">
    <w:name w:val="Table Grid1"/>
    <w:basedOn w:val="TableNormal"/>
    <w:next w:val="TableGrid"/>
    <w:uiPriority w:val="99"/>
    <w:rsid w:val="008E35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705">
      <w:bodyDiv w:val="1"/>
      <w:marLeft w:val="0"/>
      <w:marRight w:val="0"/>
      <w:marTop w:val="0"/>
      <w:marBottom w:val="0"/>
      <w:divBdr>
        <w:top w:val="none" w:sz="0" w:space="0" w:color="auto"/>
        <w:left w:val="none" w:sz="0" w:space="0" w:color="auto"/>
        <w:bottom w:val="none" w:sz="0" w:space="0" w:color="auto"/>
        <w:right w:val="none" w:sz="0" w:space="0" w:color="auto"/>
      </w:divBdr>
    </w:div>
    <w:div w:id="422991286">
      <w:bodyDiv w:val="1"/>
      <w:marLeft w:val="0"/>
      <w:marRight w:val="0"/>
      <w:marTop w:val="0"/>
      <w:marBottom w:val="0"/>
      <w:divBdr>
        <w:top w:val="none" w:sz="0" w:space="0" w:color="auto"/>
        <w:left w:val="none" w:sz="0" w:space="0" w:color="auto"/>
        <w:bottom w:val="none" w:sz="0" w:space="0" w:color="auto"/>
        <w:right w:val="none" w:sz="0" w:space="0" w:color="auto"/>
      </w:divBdr>
    </w:div>
    <w:div w:id="1193764975">
      <w:bodyDiv w:val="1"/>
      <w:marLeft w:val="0"/>
      <w:marRight w:val="0"/>
      <w:marTop w:val="0"/>
      <w:marBottom w:val="0"/>
      <w:divBdr>
        <w:top w:val="none" w:sz="0" w:space="0" w:color="auto"/>
        <w:left w:val="none" w:sz="0" w:space="0" w:color="auto"/>
        <w:bottom w:val="none" w:sz="0" w:space="0" w:color="auto"/>
        <w:right w:val="none" w:sz="0" w:space="0" w:color="auto"/>
      </w:divBdr>
      <w:divsChild>
        <w:div w:id="268514233">
          <w:marLeft w:val="259"/>
          <w:marRight w:val="0"/>
          <w:marTop w:val="150"/>
          <w:marBottom w:val="30"/>
          <w:divBdr>
            <w:top w:val="none" w:sz="0" w:space="0" w:color="auto"/>
            <w:left w:val="none" w:sz="0" w:space="0" w:color="auto"/>
            <w:bottom w:val="none" w:sz="0" w:space="0" w:color="auto"/>
            <w:right w:val="none" w:sz="0" w:space="0" w:color="auto"/>
          </w:divBdr>
        </w:div>
      </w:divsChild>
    </w:div>
    <w:div w:id="1575968107">
      <w:bodyDiv w:val="1"/>
      <w:marLeft w:val="0"/>
      <w:marRight w:val="0"/>
      <w:marTop w:val="0"/>
      <w:marBottom w:val="0"/>
      <w:divBdr>
        <w:top w:val="none" w:sz="0" w:space="0" w:color="auto"/>
        <w:left w:val="none" w:sz="0" w:space="0" w:color="auto"/>
        <w:bottom w:val="none" w:sz="0" w:space="0" w:color="auto"/>
        <w:right w:val="none" w:sz="0" w:space="0" w:color="auto"/>
      </w:divBdr>
    </w:div>
    <w:div w:id="16615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0</TotalTime>
  <Pages>3</Pages>
  <Words>580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2022-02-02T15:31:00Z</dcterms:created>
  <dcterms:modified xsi:type="dcterms:W3CDTF">2022-02-02T15:31:00Z</dcterms:modified>
</cp:coreProperties>
</file>