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D7" w:rsidRDefault="003D1BD7" w:rsidP="001625F3">
      <w:pPr>
        <w:pStyle w:val="Huvudrubrik"/>
        <w:spacing w:before="0" w:after="0" w:line="320" w:lineRule="atLeast"/>
        <w:rPr>
          <w:rFonts w:ascii="Arial" w:hAnsi="Arial" w:cs="Arial"/>
          <w:b/>
          <w:noProof/>
          <w:sz w:val="14"/>
          <w:szCs w:val="14"/>
        </w:rPr>
      </w:pPr>
      <w:bookmarkStart w:id="0" w:name="_GoBack"/>
      <w:r>
        <w:rPr>
          <w:rFonts w:ascii="Calibri" w:hAnsi="Calibri"/>
          <w:b/>
        </w:rPr>
        <w:t xml:space="preserve">AVROP </w:t>
      </w:r>
      <w:r w:rsidR="008947CE">
        <w:rPr>
          <w:rFonts w:ascii="Calibri" w:hAnsi="Calibri"/>
          <w:b/>
        </w:rPr>
        <w:t>DIGITALA MEDIEBYRÅTJÄNSTER</w:t>
      </w:r>
    </w:p>
    <w:bookmarkEnd w:id="0"/>
    <w:p w:rsidR="003D1BD7" w:rsidRDefault="003D1BD7" w:rsidP="001625F3">
      <w:pPr>
        <w:pStyle w:val="Huvudrubrik"/>
        <w:spacing w:before="0" w:after="0" w:line="320" w:lineRule="atLeast"/>
        <w:rPr>
          <w:rFonts w:ascii="Arial" w:hAnsi="Arial" w:cs="Arial"/>
          <w:b/>
          <w:noProof/>
          <w:sz w:val="14"/>
          <w:szCs w:val="14"/>
        </w:rPr>
      </w:pPr>
    </w:p>
    <w:p w:rsidR="003D1BD7" w:rsidRPr="00CA733E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>Samarbete:</w:t>
      </w:r>
      <w:r w:rsidRPr="00CA733E">
        <w:rPr>
          <w:rFonts w:ascii="Arial" w:hAnsi="Arial" w:cs="Arial"/>
          <w:noProof/>
          <w:sz w:val="18"/>
          <w:szCs w:val="18"/>
        </w:rPr>
        <w:t xml:space="preserve"> KTH och </w:t>
      </w:r>
      <w:r w:rsidR="00380245">
        <w:rPr>
          <w:rFonts w:ascii="Arial" w:hAnsi="Arial" w:cs="Arial"/>
          <w:noProof/>
          <w:sz w:val="18"/>
          <w:szCs w:val="18"/>
        </w:rPr>
        <w:t>Trickle</w:t>
      </w:r>
      <w:r w:rsidRPr="00CA733E">
        <w:rPr>
          <w:rFonts w:ascii="Arial" w:hAnsi="Arial" w:cs="Arial"/>
          <w:noProof/>
          <w:sz w:val="18"/>
          <w:szCs w:val="18"/>
        </w:rPr>
        <w:t xml:space="preserve"> inom ramavtal XX</w:t>
      </w:r>
    </w:p>
    <w:p w:rsidR="003D1BD7" w:rsidRPr="00CA733E" w:rsidRDefault="003D1BD7" w:rsidP="001625F3">
      <w:pPr>
        <w:pStyle w:val="Huvudrubrik"/>
        <w:spacing w:before="0" w:after="0" w:line="360" w:lineRule="auto"/>
        <w:rPr>
          <w:rFonts w:ascii="Arial" w:hAnsi="Arial" w:cs="Arial"/>
          <w:b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 xml:space="preserve">Datum: </w:t>
      </w:r>
    </w:p>
    <w:p w:rsidR="003D1BD7" w:rsidRPr="00CA733E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>Kontaktperson KTH</w:t>
      </w:r>
      <w:r w:rsidRPr="00CA733E">
        <w:rPr>
          <w:rFonts w:ascii="Arial" w:hAnsi="Arial" w:cs="Arial"/>
          <w:noProof/>
          <w:sz w:val="18"/>
          <w:szCs w:val="18"/>
        </w:rPr>
        <w:t xml:space="preserve">: </w:t>
      </w:r>
    </w:p>
    <w:p w:rsidR="003D1BD7" w:rsidRPr="00CA733E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CA733E">
        <w:rPr>
          <w:rFonts w:ascii="Arial" w:hAnsi="Arial" w:cs="Arial"/>
          <w:b/>
          <w:noProof/>
          <w:sz w:val="18"/>
          <w:szCs w:val="18"/>
        </w:rPr>
        <w:t>Telefon:</w:t>
      </w:r>
      <w:r w:rsidRPr="00CA733E">
        <w:rPr>
          <w:rFonts w:ascii="Arial" w:hAnsi="Arial" w:cs="Arial"/>
          <w:noProof/>
          <w:sz w:val="18"/>
          <w:szCs w:val="18"/>
        </w:rPr>
        <w:t xml:space="preserve"> </w:t>
      </w:r>
    </w:p>
    <w:p w:rsidR="003D1BD7" w:rsidRPr="00FF4730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F4730">
        <w:rPr>
          <w:rFonts w:ascii="Arial" w:hAnsi="Arial" w:cs="Arial"/>
          <w:b/>
          <w:noProof/>
          <w:sz w:val="18"/>
          <w:szCs w:val="18"/>
        </w:rPr>
        <w:t xml:space="preserve">Mail: </w:t>
      </w:r>
    </w:p>
    <w:p w:rsidR="003D1BD7" w:rsidRPr="00FF4730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F4730">
        <w:rPr>
          <w:rFonts w:ascii="Arial" w:hAnsi="Arial" w:cs="Arial"/>
          <w:b/>
          <w:noProof/>
          <w:sz w:val="18"/>
          <w:szCs w:val="18"/>
        </w:rPr>
        <w:t>Kostnadsställe/Fakturareferens:</w:t>
      </w:r>
      <w:r w:rsidRPr="00FF4730">
        <w:rPr>
          <w:rFonts w:ascii="Arial" w:hAnsi="Arial" w:cs="Arial"/>
          <w:noProof/>
          <w:sz w:val="18"/>
          <w:szCs w:val="18"/>
        </w:rPr>
        <w:t xml:space="preserve"> </w:t>
      </w:r>
    </w:p>
    <w:p w:rsidR="003D1BD7" w:rsidRDefault="003D1BD7" w:rsidP="001625F3">
      <w:pPr>
        <w:pStyle w:val="Heading1"/>
        <w:spacing w:before="0" w:after="0" w:line="320" w:lineRule="atLeast"/>
      </w:pPr>
    </w:p>
    <w:p w:rsidR="003D1BD7" w:rsidRDefault="003D1BD7" w:rsidP="001625F3">
      <w:pPr>
        <w:pStyle w:val="Heading1"/>
        <w:spacing w:before="0" w:after="0" w:line="320" w:lineRule="atLeast"/>
      </w:pPr>
    </w:p>
    <w:p w:rsidR="003D1BD7" w:rsidRPr="00CA733E" w:rsidRDefault="003D1BD7" w:rsidP="001625F3">
      <w:pPr>
        <w:pStyle w:val="Heading1"/>
        <w:spacing w:before="0" w:after="0" w:line="320" w:lineRule="atLeast"/>
      </w:pPr>
      <w:r>
        <w:t>Brief – [</w:t>
      </w:r>
      <w:r w:rsidRPr="00CA733E">
        <w:t>Projektnamn</w:t>
      </w:r>
      <w:r>
        <w:t>]</w:t>
      </w:r>
    </w:p>
    <w:p w:rsidR="003D1BD7" w:rsidRDefault="003D1BD7" w:rsidP="001625F3">
      <w:pPr>
        <w:pStyle w:val="Heading2"/>
        <w:spacing w:before="0" w:after="0" w:line="320" w:lineRule="atLeast"/>
      </w:pPr>
    </w:p>
    <w:p w:rsidR="003D1BD7" w:rsidRDefault="003D1BD7" w:rsidP="001625F3">
      <w:pPr>
        <w:pStyle w:val="Heading2"/>
        <w:spacing w:before="0" w:after="0" w:line="320" w:lineRule="atLeast"/>
      </w:pPr>
      <w:r>
        <w:t>Beskrivning av uppdrag</w:t>
      </w:r>
    </w:p>
    <w:p w:rsidR="003D1BD7" w:rsidRDefault="003D1BD7" w:rsidP="001625F3">
      <w:pPr>
        <w:spacing w:line="320" w:lineRule="atLeast"/>
        <w:ind w:right="239"/>
        <w:rPr>
          <w:sz w:val="20"/>
        </w:rPr>
      </w:pPr>
      <w:r>
        <w:t>[</w:t>
      </w:r>
      <w:r>
        <w:rPr>
          <w:sz w:val="20"/>
        </w:rPr>
        <w:t xml:space="preserve">Beskriv uppdraget? Vad ska </w:t>
      </w:r>
      <w:r w:rsidR="00380245">
        <w:rPr>
          <w:sz w:val="20"/>
        </w:rPr>
        <w:t>Trickle</w:t>
      </w:r>
      <w:r>
        <w:rPr>
          <w:sz w:val="20"/>
        </w:rPr>
        <w:t xml:space="preserve"> göra?]</w:t>
      </w:r>
    </w:p>
    <w:p w:rsidR="003D1BD7" w:rsidRDefault="003D1BD7" w:rsidP="001625F3">
      <w:pPr>
        <w:pStyle w:val="BodyText"/>
        <w:spacing w:after="0" w:line="320" w:lineRule="atLeast"/>
        <w:rPr>
          <w:rFonts w:asciiTheme="majorHAnsi" w:hAnsiTheme="majorHAnsi" w:cstheme="majorHAnsi"/>
          <w:b/>
        </w:rPr>
      </w:pPr>
    </w:p>
    <w:p w:rsidR="003D1BD7" w:rsidRDefault="003D1BD7" w:rsidP="001625F3">
      <w:pPr>
        <w:pStyle w:val="Heading2"/>
        <w:spacing w:before="0" w:after="0" w:line="320" w:lineRule="atLeast"/>
      </w:pPr>
      <w:r>
        <w:t>Syfte och målsättning</w:t>
      </w:r>
    </w:p>
    <w:p w:rsidR="003D1BD7" w:rsidRDefault="003D1BD7" w:rsidP="001625F3">
      <w:pPr>
        <w:spacing w:line="320" w:lineRule="atLeast"/>
        <w:ind w:right="239"/>
        <w:rPr>
          <w:sz w:val="20"/>
        </w:rPr>
      </w:pPr>
      <w:r>
        <w:rPr>
          <w:lang w:eastAsia="sv-SE"/>
        </w:rPr>
        <w:t>[</w:t>
      </w:r>
      <w:r w:rsidR="00380245">
        <w:rPr>
          <w:sz w:val="20"/>
        </w:rPr>
        <w:t>V</w:t>
      </w:r>
      <w:r w:rsidR="00380245" w:rsidRPr="00380245">
        <w:rPr>
          <w:sz w:val="20"/>
        </w:rPr>
        <w:t xml:space="preserve">ad </w:t>
      </w:r>
      <w:r w:rsidR="00380245">
        <w:rPr>
          <w:sz w:val="20"/>
        </w:rPr>
        <w:t xml:space="preserve">ska </w:t>
      </w:r>
      <w:r w:rsidR="00380245" w:rsidRPr="00380245">
        <w:rPr>
          <w:sz w:val="20"/>
        </w:rPr>
        <w:t>kommun</w:t>
      </w:r>
      <w:r w:rsidR="00380245">
        <w:rPr>
          <w:sz w:val="20"/>
        </w:rPr>
        <w:t>iceras och varför?</w:t>
      </w:r>
      <w:r w:rsidR="00380245" w:rsidRPr="00380245">
        <w:t xml:space="preserve"> </w:t>
      </w:r>
      <w:r w:rsidR="00380245">
        <w:rPr>
          <w:sz w:val="20"/>
        </w:rPr>
        <w:t>Marknadsföringsmål? E</w:t>
      </w:r>
      <w:r w:rsidR="00380245" w:rsidRPr="00380245">
        <w:rPr>
          <w:sz w:val="20"/>
        </w:rPr>
        <w:t>x</w:t>
      </w:r>
      <w:r w:rsidR="00380245">
        <w:rPr>
          <w:sz w:val="20"/>
        </w:rPr>
        <w:t>empelvis</w:t>
      </w:r>
      <w:r w:rsidR="00380245" w:rsidRPr="00380245">
        <w:rPr>
          <w:sz w:val="20"/>
        </w:rPr>
        <w:t xml:space="preserve"> driva trafik till webb för att få anmälningar till event, sprida kännedom, f</w:t>
      </w:r>
      <w:r w:rsidR="00380245">
        <w:rPr>
          <w:sz w:val="20"/>
        </w:rPr>
        <w:t>å kvalitativa videovisningar</w:t>
      </w:r>
      <w:r>
        <w:rPr>
          <w:sz w:val="20"/>
        </w:rPr>
        <w:t>]</w:t>
      </w:r>
    </w:p>
    <w:p w:rsidR="003D1BD7" w:rsidRDefault="003D1BD7" w:rsidP="001625F3">
      <w:pPr>
        <w:spacing w:line="320" w:lineRule="atLeast"/>
        <w:ind w:right="239"/>
        <w:rPr>
          <w:sz w:val="20"/>
        </w:rPr>
      </w:pPr>
    </w:p>
    <w:p w:rsidR="003D1BD7" w:rsidRDefault="003D1BD7" w:rsidP="001625F3">
      <w:pPr>
        <w:pStyle w:val="Heading2"/>
        <w:spacing w:before="0" w:after="0" w:line="320" w:lineRule="atLeast"/>
      </w:pPr>
      <w:r>
        <w:t>Målgrupp</w:t>
      </w:r>
    </w:p>
    <w:p w:rsidR="003D1BD7" w:rsidRDefault="003D1BD7" w:rsidP="00380245">
      <w:pPr>
        <w:spacing w:line="320" w:lineRule="atLeast"/>
        <w:ind w:right="239"/>
        <w:rPr>
          <w:sz w:val="20"/>
        </w:rPr>
      </w:pPr>
      <w:r>
        <w:rPr>
          <w:sz w:val="20"/>
        </w:rPr>
        <w:t>[Vilken/vilka målgrupp/målgrupper man ska kommunicera med?</w:t>
      </w:r>
      <w:r w:rsidR="00380245">
        <w:t xml:space="preserve"> </w:t>
      </w:r>
      <w:r w:rsidR="00380245">
        <w:rPr>
          <w:sz w:val="20"/>
        </w:rPr>
        <w:t>Finns idéer på demografi (ålder, kön, språk), g</w:t>
      </w:r>
      <w:r w:rsidR="00380245" w:rsidRPr="00380245">
        <w:rPr>
          <w:sz w:val="20"/>
        </w:rPr>
        <w:t>eografiska begränsninga</w:t>
      </w:r>
      <w:r w:rsidR="00380245">
        <w:rPr>
          <w:sz w:val="20"/>
        </w:rPr>
        <w:t>r (ex länder och/eller städer), titel/jobb, intressen, insikter om d</w:t>
      </w:r>
      <w:r w:rsidR="00380245" w:rsidRPr="00380245">
        <w:rPr>
          <w:sz w:val="20"/>
        </w:rPr>
        <w:t xml:space="preserve">igitala beteenden (vet du var </w:t>
      </w:r>
      <w:r w:rsidR="00380245">
        <w:rPr>
          <w:sz w:val="20"/>
        </w:rPr>
        <w:t>målgruppen finns/läser/besöker</w:t>
      </w:r>
      <w:r>
        <w:rPr>
          <w:sz w:val="20"/>
        </w:rPr>
        <w:t>]</w:t>
      </w:r>
    </w:p>
    <w:p w:rsidR="00FF4730" w:rsidRDefault="00FF4730" w:rsidP="001625F3">
      <w:pPr>
        <w:spacing w:line="320" w:lineRule="atLeast"/>
        <w:ind w:right="239"/>
        <w:rPr>
          <w:sz w:val="20"/>
        </w:rPr>
      </w:pPr>
    </w:p>
    <w:p w:rsidR="00FF4730" w:rsidRPr="00382B22" w:rsidRDefault="00380245" w:rsidP="00FF4730">
      <w:pPr>
        <w:spacing w:line="320" w:lineRule="atLeast"/>
        <w:ind w:right="238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Kanaler</w:t>
      </w:r>
    </w:p>
    <w:p w:rsidR="00FF4730" w:rsidRDefault="00FF4730" w:rsidP="00FF4730">
      <w:pPr>
        <w:spacing w:line="320" w:lineRule="atLeast"/>
        <w:ind w:right="238"/>
        <w:rPr>
          <w:sz w:val="20"/>
        </w:rPr>
      </w:pPr>
      <w:r>
        <w:rPr>
          <w:sz w:val="20"/>
        </w:rPr>
        <w:t>[</w:t>
      </w:r>
      <w:r w:rsidR="00380245">
        <w:rPr>
          <w:sz w:val="20"/>
        </w:rPr>
        <w:t xml:space="preserve">Finns önskemål på kanaler exempelvis </w:t>
      </w:r>
      <w:r w:rsidR="00380245" w:rsidRPr="00380245">
        <w:rPr>
          <w:sz w:val="20"/>
        </w:rPr>
        <w:t>Instagram, LinkedIn, Google, Youtube</w:t>
      </w:r>
      <w:r w:rsidR="00380245">
        <w:rPr>
          <w:sz w:val="20"/>
        </w:rPr>
        <w:t xml:space="preserve"> eller annat? Önskas rådgivning kring kanaler från Trickle?</w:t>
      </w:r>
      <w:r>
        <w:rPr>
          <w:sz w:val="20"/>
        </w:rPr>
        <w:t>]</w:t>
      </w:r>
    </w:p>
    <w:p w:rsidR="00380245" w:rsidRDefault="00380245" w:rsidP="00FF4730">
      <w:pPr>
        <w:spacing w:line="320" w:lineRule="atLeast"/>
        <w:ind w:right="238"/>
        <w:rPr>
          <w:sz w:val="20"/>
        </w:rPr>
      </w:pPr>
    </w:p>
    <w:p w:rsidR="00380245" w:rsidRPr="00382B22" w:rsidRDefault="00380245" w:rsidP="00380245">
      <w:pPr>
        <w:spacing w:line="320" w:lineRule="atLeast"/>
        <w:ind w:right="238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Innehåll</w:t>
      </w:r>
    </w:p>
    <w:p w:rsidR="00380245" w:rsidRDefault="00380245" w:rsidP="00380245">
      <w:pPr>
        <w:spacing w:line="320" w:lineRule="atLeast"/>
        <w:ind w:right="238"/>
        <w:rPr>
          <w:sz w:val="20"/>
        </w:rPr>
      </w:pPr>
      <w:r>
        <w:rPr>
          <w:sz w:val="20"/>
        </w:rPr>
        <w:t>[Vad kommer att annonseras? Är det</w:t>
      </w:r>
      <w:r w:rsidRPr="00380245">
        <w:rPr>
          <w:sz w:val="20"/>
        </w:rPr>
        <w:t xml:space="preserve"> bilder</w:t>
      </w:r>
      <w:r>
        <w:rPr>
          <w:sz w:val="20"/>
        </w:rPr>
        <w:t xml:space="preserve"> (hur många?), filmer, stories? </w:t>
      </w:r>
      <w:r w:rsidRPr="00380245">
        <w:rPr>
          <w:sz w:val="20"/>
        </w:rPr>
        <w:t>Kommer innehållet produceras a</w:t>
      </w:r>
      <w:r w:rsidR="00710FAF">
        <w:rPr>
          <w:sz w:val="20"/>
        </w:rPr>
        <w:t>v byrå eller internt?]</w:t>
      </w:r>
    </w:p>
    <w:p w:rsidR="003D1BD7" w:rsidRDefault="003D1BD7" w:rsidP="001625F3">
      <w:pPr>
        <w:spacing w:line="320" w:lineRule="atLeast"/>
      </w:pPr>
    </w:p>
    <w:p w:rsidR="003D1BD7" w:rsidRDefault="003D1BD7" w:rsidP="001625F3">
      <w:pPr>
        <w:pStyle w:val="Heading2"/>
        <w:spacing w:before="0" w:after="0" w:line="320" w:lineRule="atLeast"/>
      </w:pPr>
      <w:r>
        <w:t>Tidplan</w:t>
      </w:r>
    </w:p>
    <w:p w:rsidR="003D1BD7" w:rsidRDefault="003D1BD7" w:rsidP="001625F3">
      <w:pPr>
        <w:spacing w:line="320" w:lineRule="atLeast"/>
      </w:pPr>
      <w:r>
        <w:t>[</w:t>
      </w:r>
      <w:r w:rsidR="00710FAF">
        <w:rPr>
          <w:sz w:val="20"/>
        </w:rPr>
        <w:t>När vill man starta och sluta kampanjen?</w:t>
      </w:r>
      <w:r>
        <w:t>]</w:t>
      </w:r>
    </w:p>
    <w:p w:rsidR="00710FAF" w:rsidRDefault="00710FAF" w:rsidP="001625F3">
      <w:pPr>
        <w:spacing w:line="320" w:lineRule="atLeast"/>
      </w:pPr>
    </w:p>
    <w:p w:rsidR="00710FAF" w:rsidRPr="00086306" w:rsidRDefault="00710FAF" w:rsidP="00710FAF">
      <w:pPr>
        <w:spacing w:line="32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Landningssida och konton</w:t>
      </w:r>
    </w:p>
    <w:p w:rsidR="00710FAF" w:rsidRPr="00D57DD1" w:rsidRDefault="00710FAF" w:rsidP="00710FAF">
      <w:pPr>
        <w:spacing w:line="320" w:lineRule="atLeast"/>
        <w:rPr>
          <w:sz w:val="20"/>
        </w:rPr>
      </w:pPr>
      <w:r>
        <w:t>[</w:t>
      </w:r>
      <w:r>
        <w:rPr>
          <w:sz w:val="20"/>
        </w:rPr>
        <w:t>Från vilka konton vill man annonsera och vilken landningssida vill man driva trafik till?</w:t>
      </w:r>
      <w:r>
        <w:t>]</w:t>
      </w:r>
    </w:p>
    <w:p w:rsidR="00710FAF" w:rsidRDefault="00710FAF" w:rsidP="001625F3">
      <w:pPr>
        <w:spacing w:line="320" w:lineRule="atLeast"/>
      </w:pPr>
    </w:p>
    <w:p w:rsidR="00710FAF" w:rsidRDefault="00710FAF" w:rsidP="00710FAF">
      <w:pPr>
        <w:spacing w:line="320" w:lineRule="atLeast"/>
        <w:rPr>
          <w:rFonts w:asciiTheme="majorHAnsi" w:hAnsiTheme="majorHAnsi" w:cstheme="majorHAnsi"/>
          <w:b/>
        </w:rPr>
      </w:pPr>
    </w:p>
    <w:p w:rsidR="00710FAF" w:rsidRPr="00086306" w:rsidRDefault="00710FAF" w:rsidP="00710FAF">
      <w:pPr>
        <w:spacing w:line="32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Moderering kommentarer</w:t>
      </w:r>
    </w:p>
    <w:p w:rsidR="00710FAF" w:rsidRPr="00D57DD1" w:rsidRDefault="00710FAF" w:rsidP="00710FAF">
      <w:pPr>
        <w:spacing w:line="320" w:lineRule="atLeast"/>
        <w:rPr>
          <w:sz w:val="20"/>
        </w:rPr>
      </w:pPr>
      <w:r w:rsidRPr="00D57DD1">
        <w:rPr>
          <w:sz w:val="20"/>
        </w:rPr>
        <w:t>[</w:t>
      </w:r>
      <w:r>
        <w:rPr>
          <w:sz w:val="20"/>
        </w:rPr>
        <w:t>Önskar ni att Trickle</w:t>
      </w:r>
      <w:r w:rsidR="008947CE">
        <w:rPr>
          <w:sz w:val="20"/>
        </w:rPr>
        <w:t xml:space="preserve"> hanterar kommentarer j</w:t>
      </w:r>
      <w:r>
        <w:rPr>
          <w:sz w:val="20"/>
        </w:rPr>
        <w:t>a/ne</w:t>
      </w:r>
      <w:r w:rsidR="008947CE">
        <w:rPr>
          <w:sz w:val="20"/>
        </w:rPr>
        <w:t>j? Om ja, ange vilka typer av frågor som kan tänkas komma och mallade svar för dessa.</w:t>
      </w:r>
      <w:r w:rsidRPr="00D57DD1">
        <w:rPr>
          <w:sz w:val="20"/>
        </w:rPr>
        <w:t>]</w:t>
      </w:r>
    </w:p>
    <w:p w:rsidR="00710FAF" w:rsidRDefault="00710FAF" w:rsidP="001625F3">
      <w:pPr>
        <w:spacing w:line="320" w:lineRule="atLeast"/>
      </w:pPr>
    </w:p>
    <w:p w:rsidR="003D1BD7" w:rsidRPr="00D01539" w:rsidRDefault="003D1BD7" w:rsidP="001625F3">
      <w:pPr>
        <w:spacing w:line="320" w:lineRule="atLeast"/>
      </w:pPr>
    </w:p>
    <w:p w:rsidR="003D1BD7" w:rsidRDefault="003D1BD7" w:rsidP="001625F3">
      <w:pPr>
        <w:pStyle w:val="Heading2"/>
        <w:spacing w:before="0" w:after="0" w:line="320" w:lineRule="atLeast"/>
      </w:pPr>
      <w:r>
        <w:t>Budget</w:t>
      </w:r>
      <w:r w:rsidR="00710FAF">
        <w:t xml:space="preserve"> exklusive eventuell produktion</w:t>
      </w:r>
    </w:p>
    <w:p w:rsidR="003D1BD7" w:rsidRPr="001625F3" w:rsidRDefault="00710FAF" w:rsidP="001625F3">
      <w:pPr>
        <w:spacing w:line="320" w:lineRule="atLeast"/>
        <w:rPr>
          <w:sz w:val="20"/>
        </w:rPr>
      </w:pPr>
      <w:r>
        <w:rPr>
          <w:sz w:val="20"/>
        </w:rPr>
        <w:t>[Uppge budget för annonseringen. Budgeten är inklusive Trickles projektledning och exklusive eventuell produktion av innehåll. (Eventuell produktion av innehåll levereras av upphandlad byrå för innehållskommunikation)</w:t>
      </w:r>
      <w:r w:rsidR="003D1BD7" w:rsidRPr="001625F3">
        <w:rPr>
          <w:sz w:val="20"/>
        </w:rPr>
        <w:t xml:space="preserve">]   </w:t>
      </w:r>
    </w:p>
    <w:p w:rsidR="003D1BD7" w:rsidRDefault="003D1BD7" w:rsidP="001625F3">
      <w:pPr>
        <w:spacing w:line="320" w:lineRule="atLeast"/>
      </w:pPr>
    </w:p>
    <w:p w:rsidR="003D1BD7" w:rsidRDefault="003D1BD7" w:rsidP="001625F3">
      <w:pPr>
        <w:spacing w:line="320" w:lineRule="atLeast"/>
        <w:rPr>
          <w:rFonts w:asciiTheme="majorHAnsi" w:hAnsiTheme="majorHAnsi" w:cstheme="majorHAnsi"/>
          <w:b/>
        </w:rPr>
      </w:pPr>
      <w:r w:rsidRPr="00086306">
        <w:rPr>
          <w:rFonts w:asciiTheme="majorHAnsi" w:hAnsiTheme="majorHAnsi" w:cstheme="majorHAnsi"/>
          <w:b/>
        </w:rPr>
        <w:t>Övr</w:t>
      </w:r>
      <w:r>
        <w:rPr>
          <w:rFonts w:asciiTheme="majorHAnsi" w:hAnsiTheme="majorHAnsi" w:cstheme="majorHAnsi"/>
          <w:b/>
        </w:rPr>
        <w:t>igt</w:t>
      </w:r>
    </w:p>
    <w:p w:rsidR="003D1BD7" w:rsidRPr="001625F3" w:rsidRDefault="003D1BD7" w:rsidP="001625F3">
      <w:pPr>
        <w:spacing w:line="320" w:lineRule="atLeast"/>
        <w:ind w:right="239"/>
        <w:rPr>
          <w:rFonts w:cstheme="majorHAnsi"/>
          <w:sz w:val="20"/>
        </w:rPr>
      </w:pPr>
      <w:r>
        <w:rPr>
          <w:rFonts w:cstheme="majorHAnsi"/>
          <w:lang w:eastAsia="sv-SE"/>
        </w:rPr>
        <w:t>[</w:t>
      </w:r>
      <w:r w:rsidR="00710FAF">
        <w:rPr>
          <w:sz w:val="20"/>
        </w:rPr>
        <w:t>Övrig relevant information om projektet</w:t>
      </w:r>
      <w:r w:rsidRPr="001625F3">
        <w:rPr>
          <w:rFonts w:cstheme="majorHAnsi"/>
          <w:sz w:val="20"/>
          <w:lang w:eastAsia="sv-SE"/>
        </w:rPr>
        <w:t>]</w:t>
      </w:r>
      <w:r w:rsidRPr="001625F3">
        <w:rPr>
          <w:rFonts w:cstheme="majorHAnsi"/>
          <w:sz w:val="20"/>
        </w:rPr>
        <w:t xml:space="preserve"> </w:t>
      </w:r>
    </w:p>
    <w:p w:rsidR="00ED60C1" w:rsidRPr="003D1BD7" w:rsidRDefault="00ED60C1" w:rsidP="001625F3">
      <w:pPr>
        <w:spacing w:line="320" w:lineRule="atLeast"/>
      </w:pPr>
    </w:p>
    <w:sectPr w:rsidR="00ED60C1" w:rsidRPr="003D1BD7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C2" w:rsidRDefault="00D62AC2" w:rsidP="00AB37AC">
      <w:r>
        <w:separator/>
      </w:r>
    </w:p>
  </w:endnote>
  <w:endnote w:type="continuationSeparator" w:id="0">
    <w:p w:rsidR="00D62AC2" w:rsidRDefault="00D62AC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73A18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73A18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C2" w:rsidRDefault="00D62AC2" w:rsidP="00AB37AC">
      <w:r>
        <w:separator/>
      </w:r>
    </w:p>
  </w:footnote>
  <w:footnote w:type="continuationSeparator" w:id="0">
    <w:p w:rsidR="00D62AC2" w:rsidRDefault="00D62AC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073A18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-521970</wp:posOffset>
          </wp:positionH>
          <wp:positionV relativeFrom="page">
            <wp:posOffset>362585</wp:posOffset>
          </wp:positionV>
          <wp:extent cx="850900" cy="953770"/>
          <wp:effectExtent l="0" t="0" r="635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0C1" w:rsidRDefault="00ED60C1" w:rsidP="006A7494">
    <w:pPr>
      <w:pStyle w:val="Header"/>
    </w:pPr>
  </w:p>
  <w:p w:rsidR="00ED60C1" w:rsidRDefault="00ED60C1" w:rsidP="006A7494">
    <w:pPr>
      <w:pStyle w:val="Header"/>
    </w:pPr>
  </w:p>
  <w:p w:rsidR="00ED60C1" w:rsidRDefault="00ED60C1" w:rsidP="006A7494">
    <w:pPr>
      <w:pStyle w:val="Header"/>
    </w:pPr>
  </w:p>
  <w:p w:rsidR="00ED60C1" w:rsidRDefault="00ED60C1" w:rsidP="006A7494">
    <w:pPr>
      <w:pStyle w:val="Header"/>
    </w:pPr>
  </w:p>
  <w:p w:rsidR="006A7494" w:rsidRPr="00D6309B" w:rsidRDefault="006A7494" w:rsidP="006A7494">
    <w:pPr>
      <w:pStyle w:val="Header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9"/>
    <w:rsid w:val="00004AF0"/>
    <w:rsid w:val="00012FD0"/>
    <w:rsid w:val="00031B5C"/>
    <w:rsid w:val="00037A26"/>
    <w:rsid w:val="00065F6A"/>
    <w:rsid w:val="00073A18"/>
    <w:rsid w:val="00091269"/>
    <w:rsid w:val="00096C27"/>
    <w:rsid w:val="000B4D37"/>
    <w:rsid w:val="000C7491"/>
    <w:rsid w:val="000F0D78"/>
    <w:rsid w:val="001055CE"/>
    <w:rsid w:val="0012465C"/>
    <w:rsid w:val="001621F9"/>
    <w:rsid w:val="001625F3"/>
    <w:rsid w:val="00166316"/>
    <w:rsid w:val="0018642A"/>
    <w:rsid w:val="001873BC"/>
    <w:rsid w:val="001A2CBD"/>
    <w:rsid w:val="001C7D03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0245"/>
    <w:rsid w:val="00383258"/>
    <w:rsid w:val="003A221F"/>
    <w:rsid w:val="003B55F6"/>
    <w:rsid w:val="003C5C7A"/>
    <w:rsid w:val="003D1BD7"/>
    <w:rsid w:val="003D5E50"/>
    <w:rsid w:val="003F0FAA"/>
    <w:rsid w:val="003F35E7"/>
    <w:rsid w:val="00460588"/>
    <w:rsid w:val="00484AB4"/>
    <w:rsid w:val="00492F0D"/>
    <w:rsid w:val="004A3440"/>
    <w:rsid w:val="004F7975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10FAF"/>
    <w:rsid w:val="00717BEF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947CE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00895"/>
    <w:rsid w:val="00D2245B"/>
    <w:rsid w:val="00D62AC2"/>
    <w:rsid w:val="00D913A5"/>
    <w:rsid w:val="00D9197D"/>
    <w:rsid w:val="00DD7D4D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paragraph" w:customStyle="1" w:styleId="Huvudrubrik">
    <w:name w:val="Huvudrubrik"/>
    <w:basedOn w:val="Normal"/>
    <w:uiPriority w:val="4"/>
    <w:qFormat/>
    <w:rsid w:val="003D1BD7"/>
    <w:pPr>
      <w:spacing w:before="255" w:after="113" w:line="280" w:lineRule="exact"/>
    </w:pPr>
    <w:rPr>
      <w:rFonts w:ascii="Calibri Light" w:eastAsia="Calibri" w:hAnsi="Calibri Light" w:cs="Times New Roman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8103-0DDA-44E3-8C3F-E80FC064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Modig</dc:creator>
  <cp:lastModifiedBy>Malin Modig</cp:lastModifiedBy>
  <cp:revision>2</cp:revision>
  <dcterms:created xsi:type="dcterms:W3CDTF">2023-10-03T15:35:00Z</dcterms:created>
  <dcterms:modified xsi:type="dcterms:W3CDTF">2023-10-03T15:35:00Z</dcterms:modified>
</cp:coreProperties>
</file>